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fc265" w14:textId="58fc2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жылдың сәуiр-маусым және қазан-желтоқсан айларында Қазақстан Республикасы Қарулы Күштерінің, басқа да әскерлерi мен әскери құрамаларының қатарына 1977-1986 жылдары туған азаматтарды шақыруды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әкімінің 2004 жылғы 18 наурыздағы N 25 және Астана қаласы мәслихатының 2004 жылғы 30 наурыздағы N 33/6-ІІІ бірлескен шешімі. Астана қаласының Әділет департаментінде 2004 жылғы 14 сәуірде N 323 тіркелді. Күші жойылды - Астана қаласы әкімінің 2005 жылғы 15 наурыздағы N 36 және Астана қаласы мәслихатының 2005 жылғы 29 наурыздағы N 131/17-III бірлескен шешімімен.</w:t>
      </w:r>
    </w:p>
    <w:p>
      <w:pPr>
        <w:spacing w:after="0"/>
        <w:ind w:left="0"/>
        <w:jc w:val="both"/>
      </w:pPr>
      <w:bookmarkStart w:name="z1" w:id="0"/>
      <w:r>
        <w:rPr>
          <w:rFonts w:ascii="Times New Roman"/>
          <w:b w:val="false"/>
          <w:i w:val="false"/>
          <w:color w:val="ff0000"/>
          <w:sz w:val="28"/>
        </w:rPr>
        <w:t>
      Ескерту. Күші жойылды - Астана қаласы әкімінің 2005.03.15 N 36 және Астана қаласы мәслихатының 2005.03.29 N 131/17-III бірлескен шешімімен.</w:t>
      </w:r>
    </w:p>
    <w:bookmarkEnd w:id="0"/>
    <w:p>
      <w:pPr>
        <w:spacing w:after="0"/>
        <w:ind w:left="0"/>
        <w:jc w:val="both"/>
      </w:pPr>
      <w:r>
        <w:rPr>
          <w:rFonts w:ascii="Times New Roman"/>
          <w:b w:val="false"/>
          <w:i w:val="false"/>
          <w:color w:val="000000"/>
          <w:sz w:val="28"/>
        </w:rPr>
        <w:t>      "Жалпыға бiрдей әскери міндеттiлiк және әскери қызмет туралы" 1993 жылғы 19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(бұдан әрi - Заң), Қазақстан Республикасы Үкiметiнiң 2002 жылғы 18 желтоқсандағы N 1320 "Қазақстан Республикасы әскери басқаруының жергiлiктi органдарының мәселелерi"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Астана қаласының әкiмi мен Астана қаласының мәслихаты шешті: </w:t>
      </w:r>
    </w:p>
    <w:bookmarkStart w:name="z2" w:id="1"/>
    <w:p>
      <w:pPr>
        <w:spacing w:after="0"/>
        <w:ind w:left="0"/>
        <w:jc w:val="both"/>
      </w:pPr>
      <w:r>
        <w:rPr>
          <w:rFonts w:ascii="Times New Roman"/>
          <w:b w:val="false"/>
          <w:i w:val="false"/>
          <w:color w:val="000000"/>
          <w:sz w:val="28"/>
        </w:rPr>
        <w:t>
      1. 2004 жылдың сәуiр-маусым және қазан-желтоқсан айларында 1977-1986 жылдары туған, шақырудан кейiнге қалдыруға немесе босатылуға құқы жоқ азаматтарды Қазақстан Республикасы Қарулы Күштерiнің, басқа да әскерлерi мен әскери құрамалары қатарына мерзiмдi әскери қызметке шақыру және жөнелту өткiзiлсiн, "Алматы" және "Сарыарқа" аудандары шақыру комиссияларының қызметiн басшылыққа алу және бақылау мақсатында, осыған орай  </w:t>
      </w:r>
      <w:r>
        <w:rPr>
          <w:rFonts w:ascii="Times New Roman"/>
          <w:b w:val="false"/>
          <w:i w:val="false"/>
          <w:color w:val="000000"/>
          <w:sz w:val="28"/>
        </w:rPr>
        <w:t xml:space="preserve">Заңның </w:t>
      </w:r>
      <w:r>
        <w:rPr>
          <w:rFonts w:ascii="Times New Roman"/>
          <w:b w:val="false"/>
          <w:i w:val="false"/>
          <w:color w:val="000000"/>
          <w:sz w:val="28"/>
        </w:rPr>
        <w:t xml:space="preserve">14-бабының 2-тармағына сәйкес мына құрамда шақыру комиссиясы бекiтiлсiн: </w:t>
      </w:r>
    </w:p>
    <w:bookmarkEnd w:id="1"/>
    <w:p>
      <w:pPr>
        <w:spacing w:after="0"/>
        <w:ind w:left="0"/>
        <w:jc w:val="both"/>
      </w:pPr>
      <w:r>
        <w:rPr>
          <w:rFonts w:ascii="Times New Roman"/>
          <w:b w:val="false"/>
          <w:i w:val="false"/>
          <w:color w:val="000000"/>
          <w:sz w:val="28"/>
        </w:rPr>
        <w:t xml:space="preserve">Толыбаев                      - Астана қаласы әкiмiнің орынбасары, </w:t>
      </w:r>
      <w:r>
        <w:br/>
      </w:r>
      <w:r>
        <w:rPr>
          <w:rFonts w:ascii="Times New Roman"/>
          <w:b w:val="false"/>
          <w:i w:val="false"/>
          <w:color w:val="000000"/>
          <w:sz w:val="28"/>
        </w:rPr>
        <w:t xml:space="preserve">
Марат Еркінұлы                  қалалық шақыру комиссиясының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Мыңжанов                      - Астана қаласының Әскери </w:t>
      </w:r>
      <w:r>
        <w:br/>
      </w:r>
      <w:r>
        <w:rPr>
          <w:rFonts w:ascii="Times New Roman"/>
          <w:b w:val="false"/>
          <w:i w:val="false"/>
          <w:color w:val="000000"/>
          <w:sz w:val="28"/>
        </w:rPr>
        <w:t xml:space="preserve">
Қайрат Тұрсынайұлы              комиссары, қалалық шақыру </w:t>
      </w:r>
      <w:r>
        <w:br/>
      </w:r>
      <w:r>
        <w:rPr>
          <w:rFonts w:ascii="Times New Roman"/>
          <w:b w:val="false"/>
          <w:i w:val="false"/>
          <w:color w:val="000000"/>
          <w:sz w:val="28"/>
        </w:rPr>
        <w:t xml:space="preserve">
                                комиссиясы төрағасының орынбасары </w:t>
      </w:r>
    </w:p>
    <w:p>
      <w:pPr>
        <w:spacing w:after="0"/>
        <w:ind w:left="0"/>
        <w:jc w:val="both"/>
      </w:pPr>
      <w:r>
        <w:rPr>
          <w:rFonts w:ascii="Times New Roman"/>
          <w:b w:val="false"/>
          <w:i w:val="false"/>
          <w:color w:val="000000"/>
          <w:sz w:val="28"/>
        </w:rPr>
        <w:t xml:space="preserve">Комиссия мүшелерi </w:t>
      </w:r>
    </w:p>
    <w:p>
      <w:pPr>
        <w:spacing w:after="0"/>
        <w:ind w:left="0"/>
        <w:jc w:val="both"/>
      </w:pPr>
      <w:r>
        <w:rPr>
          <w:rFonts w:ascii="Times New Roman"/>
          <w:b w:val="false"/>
          <w:i w:val="false"/>
          <w:color w:val="000000"/>
          <w:sz w:val="28"/>
        </w:rPr>
        <w:t xml:space="preserve">Чаус Александр                - Астана қаласы ІІББ бастығының </w:t>
      </w:r>
      <w:r>
        <w:br/>
      </w:r>
      <w:r>
        <w:rPr>
          <w:rFonts w:ascii="Times New Roman"/>
          <w:b w:val="false"/>
          <w:i w:val="false"/>
          <w:color w:val="000000"/>
          <w:sz w:val="28"/>
        </w:rPr>
        <w:t xml:space="preserve">
Александрович                   орынбасары </w:t>
      </w:r>
    </w:p>
    <w:p>
      <w:pPr>
        <w:spacing w:after="0"/>
        <w:ind w:left="0"/>
        <w:jc w:val="both"/>
      </w:pPr>
      <w:r>
        <w:rPr>
          <w:rFonts w:ascii="Times New Roman"/>
          <w:b w:val="false"/>
          <w:i w:val="false"/>
          <w:color w:val="000000"/>
          <w:sz w:val="28"/>
        </w:rPr>
        <w:t xml:space="preserve">Ақтаева Ләззат                - Астана қаласы Денсаулық сақтау </w:t>
      </w:r>
      <w:r>
        <w:br/>
      </w:r>
      <w:r>
        <w:rPr>
          <w:rFonts w:ascii="Times New Roman"/>
          <w:b w:val="false"/>
          <w:i w:val="false"/>
          <w:color w:val="000000"/>
          <w:sz w:val="28"/>
        </w:rPr>
        <w:t xml:space="preserve">
Мейрашқызы                      департаментi директорының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Семенова Валентина            - Астана қаласының Әскери </w:t>
      </w:r>
      <w:r>
        <w:br/>
      </w:r>
      <w:r>
        <w:rPr>
          <w:rFonts w:ascii="Times New Roman"/>
          <w:b w:val="false"/>
          <w:i w:val="false"/>
          <w:color w:val="000000"/>
          <w:sz w:val="28"/>
        </w:rPr>
        <w:t xml:space="preserve">
Гриторьевна                     комиссариаты 2 (шақыру) бөлімі </w:t>
      </w:r>
      <w:r>
        <w:br/>
      </w:r>
      <w:r>
        <w:rPr>
          <w:rFonts w:ascii="Times New Roman"/>
          <w:b w:val="false"/>
          <w:i w:val="false"/>
          <w:color w:val="000000"/>
          <w:sz w:val="28"/>
        </w:rPr>
        <w:t xml:space="preserve">
                                бастығының аға көмекшiсi, </w:t>
      </w:r>
      <w:r>
        <w:br/>
      </w:r>
      <w:r>
        <w:rPr>
          <w:rFonts w:ascii="Times New Roman"/>
          <w:b w:val="false"/>
          <w:i w:val="false"/>
          <w:color w:val="000000"/>
          <w:sz w:val="28"/>
        </w:rPr>
        <w:t xml:space="preserve">
                                медициналық комиссиясының төрайымы </w:t>
      </w:r>
    </w:p>
    <w:p>
      <w:pPr>
        <w:spacing w:after="0"/>
        <w:ind w:left="0"/>
        <w:jc w:val="both"/>
      </w:pPr>
      <w:r>
        <w:rPr>
          <w:rFonts w:ascii="Times New Roman"/>
          <w:b w:val="false"/>
          <w:i w:val="false"/>
          <w:color w:val="000000"/>
          <w:sz w:val="28"/>
        </w:rPr>
        <w:t xml:space="preserve">Петренкова Галина             - N 3 қалалық емхана </w:t>
      </w:r>
      <w:r>
        <w:br/>
      </w:r>
      <w:r>
        <w:rPr>
          <w:rFonts w:ascii="Times New Roman"/>
          <w:b w:val="false"/>
          <w:i w:val="false"/>
          <w:color w:val="000000"/>
          <w:sz w:val="28"/>
        </w:rPr>
        <w:t xml:space="preserve">
Степановна                      мейiрбикесi, комиссия хатшысы </w:t>
      </w:r>
    </w:p>
    <w:p>
      <w:pPr>
        <w:spacing w:after="0"/>
        <w:ind w:left="0"/>
        <w:jc w:val="both"/>
      </w:pPr>
      <w:r>
        <w:rPr>
          <w:rFonts w:ascii="Times New Roman"/>
          <w:b w:val="false"/>
          <w:i w:val="false"/>
          <w:color w:val="000000"/>
          <w:sz w:val="28"/>
        </w:rPr>
        <w:t xml:space="preserve">      Қалалық шақыру комиссиясының мүшелерi әр түрлі себептермен болмаған жағдайда комиссиясының резервтiк құрамы бекiтiлсiн: </w:t>
      </w:r>
    </w:p>
    <w:p>
      <w:pPr>
        <w:spacing w:after="0"/>
        <w:ind w:left="0"/>
        <w:jc w:val="both"/>
      </w:pPr>
      <w:r>
        <w:rPr>
          <w:rFonts w:ascii="Times New Roman"/>
          <w:b w:val="false"/>
          <w:i w:val="false"/>
          <w:color w:val="000000"/>
          <w:sz w:val="28"/>
        </w:rPr>
        <w:t xml:space="preserve">Мұхамеджанов Төлеген          - Астана қаласы әкiмінің </w:t>
      </w:r>
      <w:r>
        <w:br/>
      </w:r>
      <w:r>
        <w:rPr>
          <w:rFonts w:ascii="Times New Roman"/>
          <w:b w:val="false"/>
          <w:i w:val="false"/>
          <w:color w:val="000000"/>
          <w:sz w:val="28"/>
        </w:rPr>
        <w:t xml:space="preserve">
Мұхамеджанұлы                   орынбасары, қалалық шақыру </w:t>
      </w:r>
      <w:r>
        <w:br/>
      </w:r>
      <w:r>
        <w:rPr>
          <w:rFonts w:ascii="Times New Roman"/>
          <w:b w:val="false"/>
          <w:i w:val="false"/>
          <w:color w:val="000000"/>
          <w:sz w:val="28"/>
        </w:rPr>
        <w:t xml:space="preserve">
                                комиссиясының төрағасы </w:t>
      </w:r>
    </w:p>
    <w:p>
      <w:pPr>
        <w:spacing w:after="0"/>
        <w:ind w:left="0"/>
        <w:jc w:val="both"/>
      </w:pPr>
      <w:r>
        <w:rPr>
          <w:rFonts w:ascii="Times New Roman"/>
          <w:b w:val="false"/>
          <w:i w:val="false"/>
          <w:color w:val="000000"/>
          <w:sz w:val="28"/>
        </w:rPr>
        <w:t xml:space="preserve">Комиссия мүшелерi: </w:t>
      </w:r>
    </w:p>
    <w:p>
      <w:pPr>
        <w:spacing w:after="0"/>
        <w:ind w:left="0"/>
        <w:jc w:val="both"/>
      </w:pPr>
      <w:r>
        <w:rPr>
          <w:rFonts w:ascii="Times New Roman"/>
          <w:b w:val="false"/>
          <w:i w:val="false"/>
          <w:color w:val="000000"/>
          <w:sz w:val="28"/>
        </w:rPr>
        <w:t xml:space="preserve">Сейiтжапаров Ғабдолла         - Астана қаласы ІІББ бастығының </w:t>
      </w:r>
      <w:r>
        <w:br/>
      </w:r>
      <w:r>
        <w:rPr>
          <w:rFonts w:ascii="Times New Roman"/>
          <w:b w:val="false"/>
          <w:i w:val="false"/>
          <w:color w:val="000000"/>
          <w:sz w:val="28"/>
        </w:rPr>
        <w:t xml:space="preserve">
Рахметоллаұлы                   орынбасары </w:t>
      </w:r>
    </w:p>
    <w:p>
      <w:pPr>
        <w:spacing w:after="0"/>
        <w:ind w:left="0"/>
        <w:jc w:val="both"/>
      </w:pPr>
      <w:r>
        <w:rPr>
          <w:rFonts w:ascii="Times New Roman"/>
          <w:b w:val="false"/>
          <w:i w:val="false"/>
          <w:color w:val="000000"/>
          <w:sz w:val="28"/>
        </w:rPr>
        <w:t xml:space="preserve">Сағнаев Марат                 - Астана қаласы Әскери </w:t>
      </w:r>
      <w:r>
        <w:br/>
      </w:r>
      <w:r>
        <w:rPr>
          <w:rFonts w:ascii="Times New Roman"/>
          <w:b w:val="false"/>
          <w:i w:val="false"/>
          <w:color w:val="000000"/>
          <w:sz w:val="28"/>
        </w:rPr>
        <w:t xml:space="preserve">
Шолпанұлы                       комиссариаты 2 (шақыру) бөлiмi </w:t>
      </w:r>
      <w:r>
        <w:br/>
      </w:r>
      <w:r>
        <w:rPr>
          <w:rFonts w:ascii="Times New Roman"/>
          <w:b w:val="false"/>
          <w:i w:val="false"/>
          <w:color w:val="000000"/>
          <w:sz w:val="28"/>
        </w:rPr>
        <w:t xml:space="preserve">
                                бастығының орынбасары </w:t>
      </w:r>
    </w:p>
    <w:p>
      <w:pPr>
        <w:spacing w:after="0"/>
        <w:ind w:left="0"/>
        <w:jc w:val="both"/>
      </w:pPr>
      <w:r>
        <w:rPr>
          <w:rFonts w:ascii="Times New Roman"/>
          <w:b w:val="false"/>
          <w:i w:val="false"/>
          <w:color w:val="000000"/>
          <w:sz w:val="28"/>
        </w:rPr>
        <w:t xml:space="preserve">Көпежанова Бақыт              - N 3 емхананың дәрiгерi, </w:t>
      </w:r>
      <w:r>
        <w:br/>
      </w:r>
      <w:r>
        <w:rPr>
          <w:rFonts w:ascii="Times New Roman"/>
          <w:b w:val="false"/>
          <w:i w:val="false"/>
          <w:color w:val="000000"/>
          <w:sz w:val="28"/>
        </w:rPr>
        <w:t xml:space="preserve">
Әшiрбекқызы                     медициналық комиссияның төрайымы </w:t>
      </w:r>
    </w:p>
    <w:p>
      <w:pPr>
        <w:spacing w:after="0"/>
        <w:ind w:left="0"/>
        <w:jc w:val="both"/>
      </w:pPr>
      <w:r>
        <w:rPr>
          <w:rFonts w:ascii="Times New Roman"/>
          <w:b w:val="false"/>
          <w:i w:val="false"/>
          <w:color w:val="000000"/>
          <w:sz w:val="28"/>
        </w:rPr>
        <w:t xml:space="preserve">Қалқаманова Гүлнұр            - N 3 қалалық емхана </w:t>
      </w:r>
      <w:r>
        <w:br/>
      </w:r>
      <w:r>
        <w:rPr>
          <w:rFonts w:ascii="Times New Roman"/>
          <w:b w:val="false"/>
          <w:i w:val="false"/>
          <w:color w:val="000000"/>
          <w:sz w:val="28"/>
        </w:rPr>
        <w:t xml:space="preserve">
Қызқоранқызы                    мейiрбикесi, комиссия хатшысы </w:t>
      </w:r>
      <w:r>
        <w:br/>
      </w:r>
      <w:r>
        <w:rPr>
          <w:rFonts w:ascii="Times New Roman"/>
          <w:b w:val="false"/>
          <w:i w:val="false"/>
          <w:color w:val="000000"/>
          <w:sz w:val="28"/>
        </w:rPr>
        <w:t>
</w:t>
      </w:r>
      <w:r>
        <w:rPr>
          <w:rFonts w:ascii="Times New Roman"/>
          <w:b w:val="false"/>
          <w:i w:val="false"/>
          <w:color w:val="ff0000"/>
          <w:sz w:val="28"/>
        </w:rPr>
        <w:t xml:space="preserve">       Ескерту. Құрамға өзгеріс енгізілді - Астана қаласы әкімінің 2004 жылғы 28 мамырдағы N 27 және Астана қаласы мәслихатының 2004 жылғы 29 маусымдағы N 61/9-ІІІ бірлескен  </w:t>
      </w:r>
      <w:r>
        <w:rPr>
          <w:rFonts w:ascii="Times New Roman"/>
          <w:b w:val="false"/>
          <w:i w:val="false"/>
          <w:color w:val="ff0000"/>
          <w:sz w:val="28"/>
        </w:rPr>
        <w:t xml:space="preserve">шешімімен </w:t>
      </w:r>
      <w:r>
        <w:rPr>
          <w:rFonts w:ascii="Times New Roman"/>
          <w:b w:val="false"/>
          <w:i w:val="false"/>
          <w:color w:val="ff0000"/>
          <w:sz w:val="28"/>
        </w:rPr>
        <w:t xml:space="preserve">.  </w:t>
      </w:r>
    </w:p>
    <w:bookmarkStart w:name="z3" w:id="2"/>
    <w:p>
      <w:pPr>
        <w:spacing w:after="0"/>
        <w:ind w:left="0"/>
        <w:jc w:val="both"/>
      </w:pPr>
      <w:r>
        <w:rPr>
          <w:rFonts w:ascii="Times New Roman"/>
          <w:b w:val="false"/>
          <w:i w:val="false"/>
          <w:color w:val="000000"/>
          <w:sz w:val="28"/>
        </w:rPr>
        <w:t>
      2. "Алматы" және "Сарыарқа" аудандарының әкiмдерi  </w:t>
      </w:r>
      <w:r>
        <w:rPr>
          <w:rFonts w:ascii="Times New Roman"/>
          <w:b w:val="false"/>
          <w:i w:val="false"/>
          <w:color w:val="000000"/>
          <w:sz w:val="28"/>
        </w:rPr>
        <w:t xml:space="preserve">Заңның 14-бабына </w:t>
      </w:r>
      <w:r>
        <w:rPr>
          <w:rFonts w:ascii="Times New Roman"/>
          <w:b w:val="false"/>
          <w:i w:val="false"/>
          <w:color w:val="000000"/>
          <w:sz w:val="28"/>
        </w:rPr>
        <w:t>сәйкес шақыру комиссияларын құрсын,  </w:t>
      </w:r>
      <w:r>
        <w:rPr>
          <w:rFonts w:ascii="Times New Roman"/>
          <w:b w:val="false"/>
          <w:i w:val="false"/>
          <w:color w:val="000000"/>
          <w:sz w:val="28"/>
        </w:rPr>
        <w:t xml:space="preserve">Заңның 35-бабына </w:t>
      </w:r>
      <w:r>
        <w:rPr>
          <w:rFonts w:ascii="Times New Roman"/>
          <w:b w:val="false"/>
          <w:i w:val="false"/>
          <w:color w:val="000000"/>
          <w:sz w:val="28"/>
        </w:rPr>
        <w:t xml:space="preserve">сәйкес шақыру комиссияларының жұмыстарын қамтамасыз етсiн. </w:t>
      </w:r>
    </w:p>
    <w:bookmarkEnd w:id="2"/>
    <w:bookmarkStart w:name="z4" w:id="3"/>
    <w:p>
      <w:pPr>
        <w:spacing w:after="0"/>
        <w:ind w:left="0"/>
        <w:jc w:val="both"/>
      </w:pPr>
      <w:r>
        <w:rPr>
          <w:rFonts w:ascii="Times New Roman"/>
          <w:b w:val="false"/>
          <w:i w:val="false"/>
          <w:color w:val="000000"/>
          <w:sz w:val="28"/>
        </w:rPr>
        <w:t xml:space="preserve">
      3. Астана қаласының Денсаулық сақтау департаментi шақырылушыларды дәрiгер тексерiстен өткiзу үшiн медициналық комиссияларды қызметкерлермен (1, 2, 3-қосымшалар), дәрi-дәрмектермен, жабдықтармен (4-қосымша) қамтамасыз етсiн. 2004 жылғы наурыз-қыркүйекте шақырылушылардың қан тобын анықтау үшiн олардың қан тапсыруы, зерттеу тапсыруы ұйымдастырылсын, электрокардиограммаға түсуі, флюорографиядан өтуi қамтамасыз етiлсiн, шақырылушылар медициналық куәландырудан өту кезiнде тиiстi егулер жүргiзiлсiн, шақырылушылардың қаланың емдеу-алдын алу мекемелерiнде стационарлық тексеруден өтуi қамтамасыз етiлсiн (5-қосымша). Шақыру комиссиясы дәрiгерлер шақыру қосынына келуiн қамтамасыз етсiн. </w:t>
      </w:r>
    </w:p>
    <w:bookmarkEnd w:id="3"/>
    <w:bookmarkStart w:name="z5" w:id="4"/>
    <w:p>
      <w:pPr>
        <w:spacing w:after="0"/>
        <w:ind w:left="0"/>
        <w:jc w:val="both"/>
      </w:pPr>
      <w:r>
        <w:rPr>
          <w:rFonts w:ascii="Times New Roman"/>
          <w:b w:val="false"/>
          <w:i w:val="false"/>
          <w:color w:val="000000"/>
          <w:sz w:val="28"/>
        </w:rPr>
        <w:t xml:space="preserve">
      4. Астана қаласы Әскери комиссариатының жұмыс кестесiне сәйкес қалалық шақыру комиссиясы жұмысының басталуы сағат 14.00-ден бастап (жергілікті уақыт) белгіленсін. </w:t>
      </w:r>
    </w:p>
    <w:bookmarkEnd w:id="4"/>
    <w:bookmarkStart w:name="z6" w:id="5"/>
    <w:p>
      <w:pPr>
        <w:spacing w:after="0"/>
        <w:ind w:left="0"/>
        <w:jc w:val="both"/>
      </w:pPr>
      <w:r>
        <w:rPr>
          <w:rFonts w:ascii="Times New Roman"/>
          <w:b w:val="false"/>
          <w:i w:val="false"/>
          <w:color w:val="000000"/>
          <w:sz w:val="28"/>
        </w:rPr>
        <w:t>
      5. Астана қаласының Еңбек, халықты жұмыспен қамту және әлеуметтік қорғау департаментi ақылы қоғамдық жұмыстар ұйымдастырсын ("Xалықты жұмыспен қамту туралы" 2001 жылғы 23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Астана қаласы әкімдігінің 2004 жылғы 9 қаңтардағы N 3-1-64қ "Ақылы қоғамдық жұмыстарды ұйымдастыру туралы" қаулысына сәйкес) және жұмыссыз азаматтардың (10 адамнан) 2004 жылғы 1 сәуiр мен 31 маусым аралығы және 1 қазан мен 31 желтоқсан аралығында "Алматы" және "Сарыарқа" аудандарының Әскери комиссариаттарына жiберiлуiн қамтамасыз етсін. </w:t>
      </w:r>
      <w:r>
        <w:br/>
      </w:r>
      <w:r>
        <w:rPr>
          <w:rFonts w:ascii="Times New Roman"/>
          <w:b w:val="false"/>
          <w:i w:val="false"/>
          <w:color w:val="000000"/>
          <w:sz w:val="28"/>
        </w:rPr>
        <w:t xml:space="preserve">
      Астана қаласының Қаржы департаментi аталған жұмыстарды ақылы қоғамдық жұмыстарды ұйымдастыру үшiн бюджетпен қарастырған қаражаттар шегіндe қаржыландыруды қамтамасыз етсiн. </w:t>
      </w:r>
    </w:p>
    <w:bookmarkEnd w:id="5"/>
    <w:bookmarkStart w:name="z7" w:id="6"/>
    <w:p>
      <w:pPr>
        <w:spacing w:after="0"/>
        <w:ind w:left="0"/>
        <w:jc w:val="both"/>
      </w:pPr>
      <w:r>
        <w:rPr>
          <w:rFonts w:ascii="Times New Roman"/>
          <w:b w:val="false"/>
          <w:i w:val="false"/>
          <w:color w:val="000000"/>
          <w:sz w:val="28"/>
        </w:rPr>
        <w:t xml:space="preserve">
      6. Астана қаласының Көлiк және байланыс басқармасы Қазақстан Республикасының Қарулы Күштерi, басқа да әскерлерi мен құрамалары қатарына шақырылған шақырылушыларды тасымалдау үшiн шақыру комиссиясын көлікпен Астана қаласы Әскери комиссариатының ұсынған тапсырыстарына сәйкес қамтамасыз етсiн. </w:t>
      </w:r>
    </w:p>
    <w:bookmarkEnd w:id="6"/>
    <w:bookmarkStart w:name="z8" w:id="7"/>
    <w:p>
      <w:pPr>
        <w:spacing w:after="0"/>
        <w:ind w:left="0"/>
        <w:jc w:val="both"/>
      </w:pPr>
      <w:r>
        <w:rPr>
          <w:rFonts w:ascii="Times New Roman"/>
          <w:b w:val="false"/>
          <w:i w:val="false"/>
          <w:color w:val="000000"/>
          <w:sz w:val="28"/>
        </w:rPr>
        <w:t xml:space="preserve">
      7. Астана қаласының Қаржы департаментi шақырылушыларды медициналық куәландыруға қажеттi дәрi-дәрмектердi сатып алуға байланысты шығындарды, сондай-ақ көлiк, пошта және кеңсе шығындарын 2004 жылғы жоспарланған сметаға сәйкес төлесiн. </w:t>
      </w:r>
    </w:p>
    <w:bookmarkEnd w:id="7"/>
    <w:bookmarkStart w:name="z9" w:id="8"/>
    <w:p>
      <w:pPr>
        <w:spacing w:after="0"/>
        <w:ind w:left="0"/>
        <w:jc w:val="both"/>
      </w:pPr>
      <w:r>
        <w:rPr>
          <w:rFonts w:ascii="Times New Roman"/>
          <w:b w:val="false"/>
          <w:i w:val="false"/>
          <w:color w:val="000000"/>
          <w:sz w:val="28"/>
        </w:rPr>
        <w:t xml:space="preserve">
      8. Астана қаласының IIББ және Астана стансасының көлiктегi ЖIIБ шақыру қосынында (А. Затаевич көшесi, 21) және темiржол стансасының жолаушыларды отырғызу орындарында қоғамдық тәртiптiң сақталу шараларын қарастырсын, ол үшiн Астана қаласы Әскери комиссариатының тапсырыстарына сәйкес полиция нарядын бөлсiн. </w:t>
      </w:r>
      <w:r>
        <w:br/>
      </w:r>
      <w:r>
        <w:rPr>
          <w:rFonts w:ascii="Times New Roman"/>
          <w:b w:val="false"/>
          <w:i w:val="false"/>
          <w:color w:val="000000"/>
          <w:sz w:val="28"/>
        </w:rPr>
        <w:t xml:space="preserve">
      "Алматы" және "Сарыарқа" аудандарының iшкi iстер басқармаларына Астана қаласы Әскери комиссариатының қарамағына iздестiру және хабарлау тобына 2004 жылғы 1 сәуiр мен 30 маусым және 1 қазан мен 31 желтоқсан аралығына бiр-бiрден полиция қызметкерлерiн бөлу мiндеттелсiн. </w:t>
      </w:r>
    </w:p>
    <w:bookmarkEnd w:id="8"/>
    <w:bookmarkStart w:name="z10" w:id="9"/>
    <w:p>
      <w:pPr>
        <w:spacing w:after="0"/>
        <w:ind w:left="0"/>
        <w:jc w:val="both"/>
      </w:pPr>
      <w:r>
        <w:rPr>
          <w:rFonts w:ascii="Times New Roman"/>
          <w:b w:val="false"/>
          <w:i w:val="false"/>
          <w:color w:val="000000"/>
          <w:sz w:val="28"/>
        </w:rPr>
        <w:t xml:space="preserve">
      9. Астана қаласының әкiмi мен Астана қаласы мәслихатының 2003 жылғы 5 қыркүйектегi N 20 және 2003 жылғы 11 қыркүйектегi N 255/50-II "2003 жылдың қазан-желтоқсан айларында Қазақстан Республикасы Қарулы Күштерiнiң қатарына 1976-1985 жылдары туған азаматтарды шақыруды жүргiзу туралы" (Астана қаласының Әдiлет басқармасында 2003 жылғы 24 қыркүйекте N 293 болып тiркелген; "Астана ақшамы" газетiнің 2003 жылғы 9 қазандағы N 133 нөмiрiнде және "Вечерняя Астана" газетінің 2003 жылғы 14 қазандағы N 116 нөмiрiнде жарияланған) бiрлескен шешiмi күшi жойылды деп танылсын. </w:t>
      </w:r>
    </w:p>
    <w:bookmarkEnd w:id="9"/>
    <w:bookmarkStart w:name="z11" w:id="10"/>
    <w:p>
      <w:pPr>
        <w:spacing w:after="0"/>
        <w:ind w:left="0"/>
        <w:jc w:val="both"/>
      </w:pPr>
      <w:r>
        <w:rPr>
          <w:rFonts w:ascii="Times New Roman"/>
          <w:b w:val="false"/>
          <w:i w:val="false"/>
          <w:color w:val="000000"/>
          <w:sz w:val="28"/>
        </w:rPr>
        <w:t xml:space="preserve">
      10. Әкiмдiк пен мәслихаттың осы бiрлескен шешiмiнiң орындалуын бақылау Астана қаласы әкiмiнiң бiрiншi орынбасары С.Н. Ахметов пен Астана қаласы әкiмiнiң орынбасары Т.М. Мұхамеджановқа жүктелсiн. </w:t>
      </w:r>
    </w:p>
    <w:bookmarkEnd w:id="10"/>
    <w:p>
      <w:pPr>
        <w:spacing w:after="0"/>
        <w:ind w:left="0"/>
        <w:jc w:val="both"/>
      </w:pPr>
      <w:r>
        <w:rPr>
          <w:rFonts w:ascii="Times New Roman"/>
          <w:b w:val="false"/>
          <w:i/>
          <w:color w:val="000000"/>
          <w:sz w:val="28"/>
        </w:rPr>
        <w:t xml:space="preserve">       Астана қаласының әкімі            Астана қаласы </w:t>
      </w:r>
      <w:r>
        <w:br/>
      </w:r>
      <w:r>
        <w:rPr>
          <w:rFonts w:ascii="Times New Roman"/>
          <w:b w:val="false"/>
          <w:i w:val="false"/>
          <w:color w:val="000000"/>
          <w:sz w:val="28"/>
        </w:rPr>
        <w:t>
</w:t>
      </w:r>
      <w:r>
        <w:rPr>
          <w:rFonts w:ascii="Times New Roman"/>
          <w:b w:val="false"/>
          <w:i/>
          <w:color w:val="000000"/>
          <w:sz w:val="28"/>
        </w:rPr>
        <w:t xml:space="preserve">                                      мәслихаты сессиясының </w:t>
      </w:r>
      <w:r>
        <w:br/>
      </w:r>
      <w:r>
        <w:rPr>
          <w:rFonts w:ascii="Times New Roman"/>
          <w:b w:val="false"/>
          <w:i w:val="false"/>
          <w:color w:val="000000"/>
          <w:sz w:val="28"/>
        </w:rPr>
        <w:t>
</w:t>
      </w:r>
      <w:r>
        <w:rPr>
          <w:rFonts w:ascii="Times New Roman"/>
          <w:b w:val="false"/>
          <w:i/>
          <w:color w:val="000000"/>
          <w:sz w:val="28"/>
        </w:rPr>
        <w:t xml:space="preserve">                                         төрағасы </w:t>
      </w:r>
      <w:r>
        <w:br/>
      </w:r>
      <w:r>
        <w:rPr>
          <w:rFonts w:ascii="Times New Roman"/>
          <w:b w:val="false"/>
          <w:i w:val="false"/>
          <w:color w:val="000000"/>
          <w:sz w:val="28"/>
        </w:rPr>
        <w:t>
</w:t>
      </w:r>
      <w:r>
        <w:rPr>
          <w:rFonts w:ascii="Times New Roman"/>
          <w:b w:val="false"/>
          <w:i/>
          <w:color w:val="000000"/>
          <w:sz w:val="28"/>
        </w:rPr>
        <w:t xml:space="preserve">      Астана қаласы мәслихатының </w:t>
      </w:r>
      <w:r>
        <w:br/>
      </w:r>
      <w:r>
        <w:rPr>
          <w:rFonts w:ascii="Times New Roman"/>
          <w:b w:val="false"/>
          <w:i w:val="false"/>
          <w:color w:val="000000"/>
          <w:sz w:val="28"/>
        </w:rPr>
        <w:t>
</w:t>
      </w:r>
      <w:r>
        <w:rPr>
          <w:rFonts w:ascii="Times New Roman"/>
          <w:b w:val="false"/>
          <w:i/>
          <w:color w:val="000000"/>
          <w:sz w:val="28"/>
        </w:rPr>
        <w:t xml:space="preserve">           хатшысы </w:t>
      </w:r>
    </w:p>
    <w:p>
      <w:pPr>
        <w:spacing w:after="0"/>
        <w:ind w:left="0"/>
        <w:jc w:val="both"/>
      </w:pPr>
      <w:r>
        <w:rPr>
          <w:rFonts w:ascii="Times New Roman"/>
          <w:b w:val="false"/>
          <w:i w:val="false"/>
          <w:color w:val="000000"/>
          <w:sz w:val="28"/>
        </w:rPr>
        <w:t xml:space="preserve">       Визалар: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color w:val="000000"/>
          <w:sz w:val="28"/>
        </w:rPr>
        <w:t xml:space="preserve">      Астана қаласы "Алматы" ауданының әкімі </w:t>
      </w:r>
      <w:r>
        <w:br/>
      </w:r>
      <w:r>
        <w:rPr>
          <w:rFonts w:ascii="Times New Roman"/>
          <w:b w:val="false"/>
          <w:i w:val="false"/>
          <w:color w:val="000000"/>
          <w:sz w:val="28"/>
        </w:rPr>
        <w:t>
</w:t>
      </w:r>
      <w:r>
        <w:rPr>
          <w:rFonts w:ascii="Times New Roman"/>
          <w:b w:val="false"/>
          <w:i/>
          <w:color w:val="000000"/>
          <w:sz w:val="28"/>
        </w:rPr>
        <w:t xml:space="preserve">      Астана қаласы "Сарыарқа" ауданының әкімі </w:t>
      </w:r>
      <w:r>
        <w:br/>
      </w:r>
      <w:r>
        <w:rPr>
          <w:rFonts w:ascii="Times New Roman"/>
          <w:b w:val="false"/>
          <w:i w:val="false"/>
          <w:color w:val="000000"/>
          <w:sz w:val="28"/>
        </w:rPr>
        <w:t>
</w:t>
      </w:r>
      <w:r>
        <w:rPr>
          <w:rFonts w:ascii="Times New Roman"/>
          <w:b w:val="false"/>
          <w:i/>
          <w:color w:val="000000"/>
          <w:sz w:val="28"/>
        </w:rPr>
        <w:t xml:space="preserve">      Астана қаласы ІІББ бастығы </w:t>
      </w:r>
      <w:r>
        <w:br/>
      </w:r>
      <w:r>
        <w:rPr>
          <w:rFonts w:ascii="Times New Roman"/>
          <w:b w:val="false"/>
          <w:i w:val="false"/>
          <w:color w:val="000000"/>
          <w:sz w:val="28"/>
        </w:rPr>
        <w:t>
</w:t>
      </w:r>
      <w:r>
        <w:rPr>
          <w:rFonts w:ascii="Times New Roman"/>
          <w:b w:val="false"/>
          <w:i/>
          <w:color w:val="000000"/>
          <w:sz w:val="28"/>
        </w:rPr>
        <w:t xml:space="preserve">      Астана қаласы Қаржы департаментінің </w:t>
      </w:r>
      <w:r>
        <w:br/>
      </w:r>
      <w:r>
        <w:rPr>
          <w:rFonts w:ascii="Times New Roman"/>
          <w:b w:val="false"/>
          <w:i w:val="false"/>
          <w:color w:val="000000"/>
          <w:sz w:val="28"/>
        </w:rPr>
        <w:t>
</w:t>
      </w:r>
      <w:r>
        <w:rPr>
          <w:rFonts w:ascii="Times New Roman"/>
          <w:b w:val="false"/>
          <w:i/>
          <w:color w:val="000000"/>
          <w:sz w:val="28"/>
        </w:rPr>
        <w:t xml:space="preserve">      бастығы </w:t>
      </w:r>
      <w:r>
        <w:br/>
      </w:r>
      <w:r>
        <w:rPr>
          <w:rFonts w:ascii="Times New Roman"/>
          <w:b w:val="false"/>
          <w:i w:val="false"/>
          <w:color w:val="000000"/>
          <w:sz w:val="28"/>
        </w:rPr>
        <w:t>
</w:t>
      </w:r>
      <w:r>
        <w:rPr>
          <w:rFonts w:ascii="Times New Roman"/>
          <w:b w:val="false"/>
          <w:i/>
          <w:color w:val="000000"/>
          <w:sz w:val="28"/>
        </w:rPr>
        <w:t xml:space="preserve">      Астана қаласы Денсаулық сақтау </w:t>
      </w:r>
      <w:r>
        <w:br/>
      </w:r>
      <w:r>
        <w:rPr>
          <w:rFonts w:ascii="Times New Roman"/>
          <w:b w:val="false"/>
          <w:i w:val="false"/>
          <w:color w:val="000000"/>
          <w:sz w:val="28"/>
        </w:rPr>
        <w:t>
</w:t>
      </w:r>
      <w:r>
        <w:rPr>
          <w:rFonts w:ascii="Times New Roman"/>
          <w:b w:val="false"/>
          <w:i/>
          <w:color w:val="000000"/>
          <w:sz w:val="28"/>
        </w:rPr>
        <w:t xml:space="preserve">      департаментінің бастығы </w:t>
      </w:r>
      <w:r>
        <w:br/>
      </w:r>
      <w:r>
        <w:rPr>
          <w:rFonts w:ascii="Times New Roman"/>
          <w:b w:val="false"/>
          <w:i w:val="false"/>
          <w:color w:val="000000"/>
          <w:sz w:val="28"/>
        </w:rPr>
        <w:t>
</w:t>
      </w:r>
      <w:r>
        <w:rPr>
          <w:rFonts w:ascii="Times New Roman"/>
          <w:b w:val="false"/>
          <w:i/>
          <w:color w:val="000000"/>
          <w:sz w:val="28"/>
        </w:rPr>
        <w:t xml:space="preserve">      Астана қаласы Еңбек, халықты жұмыспен </w:t>
      </w:r>
      <w:r>
        <w:br/>
      </w:r>
      <w:r>
        <w:rPr>
          <w:rFonts w:ascii="Times New Roman"/>
          <w:b w:val="false"/>
          <w:i w:val="false"/>
          <w:color w:val="000000"/>
          <w:sz w:val="28"/>
        </w:rPr>
        <w:t>
</w:t>
      </w:r>
      <w:r>
        <w:rPr>
          <w:rFonts w:ascii="Times New Roman"/>
          <w:b w:val="false"/>
          <w:i/>
          <w:color w:val="000000"/>
          <w:sz w:val="28"/>
        </w:rPr>
        <w:t xml:space="preserve">      қамту және әлеуметтік қорғау </w:t>
      </w:r>
      <w:r>
        <w:br/>
      </w:r>
      <w:r>
        <w:rPr>
          <w:rFonts w:ascii="Times New Roman"/>
          <w:b w:val="false"/>
          <w:i w:val="false"/>
          <w:color w:val="000000"/>
          <w:sz w:val="28"/>
        </w:rPr>
        <w:t>
</w:t>
      </w:r>
      <w:r>
        <w:rPr>
          <w:rFonts w:ascii="Times New Roman"/>
          <w:b w:val="false"/>
          <w:i/>
          <w:color w:val="000000"/>
          <w:sz w:val="28"/>
        </w:rPr>
        <w:t xml:space="preserve">      департаментінің бастығы </w:t>
      </w:r>
      <w:r>
        <w:br/>
      </w:r>
      <w:r>
        <w:rPr>
          <w:rFonts w:ascii="Times New Roman"/>
          <w:b w:val="false"/>
          <w:i w:val="false"/>
          <w:color w:val="000000"/>
          <w:sz w:val="28"/>
        </w:rPr>
        <w:t>
</w:t>
      </w:r>
      <w:r>
        <w:rPr>
          <w:rFonts w:ascii="Times New Roman"/>
          <w:b w:val="false"/>
          <w:i/>
          <w:color w:val="000000"/>
          <w:sz w:val="28"/>
        </w:rPr>
        <w:t xml:space="preserve">      Астана стансасы көліктегі ЖІІБ бастығы </w:t>
      </w:r>
      <w:r>
        <w:br/>
      </w:r>
      <w:r>
        <w:rPr>
          <w:rFonts w:ascii="Times New Roman"/>
          <w:b w:val="false"/>
          <w:i w:val="false"/>
          <w:color w:val="000000"/>
          <w:sz w:val="28"/>
        </w:rPr>
        <w:t>
</w:t>
      </w:r>
      <w:r>
        <w:rPr>
          <w:rFonts w:ascii="Times New Roman"/>
          <w:b w:val="false"/>
          <w:i/>
          <w:color w:val="000000"/>
          <w:sz w:val="28"/>
        </w:rPr>
        <w:t xml:space="preserve">      Көлік және байланыс басқармасының </w:t>
      </w:r>
      <w:r>
        <w:br/>
      </w:r>
      <w:r>
        <w:rPr>
          <w:rFonts w:ascii="Times New Roman"/>
          <w:b w:val="false"/>
          <w:i w:val="false"/>
          <w:color w:val="000000"/>
          <w:sz w:val="28"/>
        </w:rPr>
        <w:t>
</w:t>
      </w:r>
      <w:r>
        <w:rPr>
          <w:rFonts w:ascii="Times New Roman"/>
          <w:b w:val="false"/>
          <w:i/>
          <w:color w:val="000000"/>
          <w:sz w:val="28"/>
        </w:rPr>
        <w:t xml:space="preserve">      бастығы </w:t>
      </w:r>
      <w:r>
        <w:br/>
      </w:r>
      <w:r>
        <w:rPr>
          <w:rFonts w:ascii="Times New Roman"/>
          <w:b w:val="false"/>
          <w:i w:val="false"/>
          <w:color w:val="000000"/>
          <w:sz w:val="28"/>
        </w:rPr>
        <w:t>
</w:t>
      </w:r>
      <w:r>
        <w:rPr>
          <w:rFonts w:ascii="Times New Roman"/>
          <w:b w:val="false"/>
          <w:i/>
          <w:color w:val="000000"/>
          <w:sz w:val="28"/>
        </w:rPr>
        <w:t xml:space="preserve">      Астана қаласының Әскери комиссары </w:t>
      </w:r>
    </w:p>
    <w:bookmarkStart w:name="z12" w:id="11"/>
    <w:p>
      <w:pPr>
        <w:spacing w:after="0"/>
        <w:ind w:left="0"/>
        <w:jc w:val="both"/>
      </w:pPr>
      <w:r>
        <w:rPr>
          <w:rFonts w:ascii="Times New Roman"/>
          <w:b w:val="false"/>
          <w:i w:val="false"/>
          <w:color w:val="000000"/>
          <w:sz w:val="28"/>
        </w:rPr>
        <w:t xml:space="preserve">
Астана қаласы әкiмінің      </w:t>
      </w:r>
      <w:r>
        <w:br/>
      </w:r>
      <w:r>
        <w:rPr>
          <w:rFonts w:ascii="Times New Roman"/>
          <w:b w:val="false"/>
          <w:i w:val="false"/>
          <w:color w:val="000000"/>
          <w:sz w:val="28"/>
        </w:rPr>
        <w:t xml:space="preserve">
2004 жылғы 18 наурыздағы N 25 және </w:t>
      </w:r>
      <w:r>
        <w:br/>
      </w: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2004 жылғы 30 наурыздағы N 33/6-ІІІ </w:t>
      </w:r>
      <w:r>
        <w:br/>
      </w:r>
      <w:r>
        <w:rPr>
          <w:rFonts w:ascii="Times New Roman"/>
          <w:b w:val="false"/>
          <w:i w:val="false"/>
          <w:color w:val="000000"/>
          <w:sz w:val="28"/>
        </w:rPr>
        <w:t xml:space="preserve">
бiрлескен шешiмiне         </w:t>
      </w:r>
      <w:r>
        <w:br/>
      </w:r>
      <w:r>
        <w:rPr>
          <w:rFonts w:ascii="Times New Roman"/>
          <w:b w:val="false"/>
          <w:i w:val="false"/>
          <w:color w:val="000000"/>
          <w:sz w:val="28"/>
        </w:rPr>
        <w:t xml:space="preserve">
1-қосымша             </w:t>
      </w:r>
    </w:p>
    <w:bookmarkEnd w:id="11"/>
    <w:p>
      <w:pPr>
        <w:spacing w:after="0"/>
        <w:ind w:left="0"/>
        <w:jc w:val="left"/>
      </w:pPr>
      <w:r>
        <w:rPr>
          <w:rFonts w:ascii="Times New Roman"/>
          <w:b/>
          <w:i w:val="false"/>
          <w:color w:val="000000"/>
        </w:rPr>
        <w:t xml:space="preserve"> Астана қаласы бақылау </w:t>
      </w:r>
      <w:r>
        <w:br/>
      </w:r>
      <w:r>
        <w:rPr>
          <w:rFonts w:ascii="Times New Roman"/>
          <w:b/>
          <w:i w:val="false"/>
          <w:color w:val="000000"/>
        </w:rPr>
        <w:t xml:space="preserve">
медициналық комиссиясының </w:t>
      </w:r>
      <w:r>
        <w:br/>
      </w:r>
      <w:r>
        <w:rPr>
          <w:rFonts w:ascii="Times New Roman"/>
          <w:b/>
          <w:i w:val="false"/>
          <w:color w:val="000000"/>
        </w:rPr>
        <w:t xml:space="preserve">
Құрамы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Мамандық атауы            |  Мамандардың 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Медициналық комиссиясының </w:t>
      </w:r>
      <w:r>
        <w:br/>
      </w:r>
      <w:r>
        <w:rPr>
          <w:rFonts w:ascii="Times New Roman"/>
          <w:b w:val="false"/>
          <w:i w:val="false"/>
          <w:color w:val="000000"/>
          <w:sz w:val="28"/>
        </w:rPr>
        <w:t xml:space="preserve">
аға дәрiгeрi                          1 </w:t>
      </w:r>
      <w:r>
        <w:br/>
      </w:r>
      <w:r>
        <w:rPr>
          <w:rFonts w:ascii="Times New Roman"/>
          <w:b w:val="false"/>
          <w:i w:val="false"/>
          <w:color w:val="000000"/>
          <w:sz w:val="28"/>
        </w:rPr>
        <w:t xml:space="preserve">
Невропатолог                          1 </w:t>
      </w:r>
      <w:r>
        <w:br/>
      </w:r>
      <w:r>
        <w:rPr>
          <w:rFonts w:ascii="Times New Roman"/>
          <w:b w:val="false"/>
          <w:i w:val="false"/>
          <w:color w:val="000000"/>
          <w:sz w:val="28"/>
        </w:rPr>
        <w:t xml:space="preserve">
Көз дәрiгeрi                          1 </w:t>
      </w:r>
      <w:r>
        <w:br/>
      </w:r>
      <w:r>
        <w:rPr>
          <w:rFonts w:ascii="Times New Roman"/>
          <w:b w:val="false"/>
          <w:i w:val="false"/>
          <w:color w:val="000000"/>
          <w:sz w:val="28"/>
        </w:rPr>
        <w:t xml:space="preserve">
Отоларинголог                         1 </w:t>
      </w:r>
      <w:r>
        <w:br/>
      </w:r>
      <w:r>
        <w:rPr>
          <w:rFonts w:ascii="Times New Roman"/>
          <w:b w:val="false"/>
          <w:i w:val="false"/>
          <w:color w:val="000000"/>
          <w:sz w:val="28"/>
        </w:rPr>
        <w:t xml:space="preserve">
Хирург                                1 </w:t>
      </w:r>
      <w:r>
        <w:br/>
      </w:r>
      <w:r>
        <w:rPr>
          <w:rFonts w:ascii="Times New Roman"/>
          <w:b w:val="false"/>
          <w:i w:val="false"/>
          <w:color w:val="000000"/>
          <w:sz w:val="28"/>
        </w:rPr>
        <w:t xml:space="preserve">
Фтизиатр                              1 </w:t>
      </w:r>
      <w:r>
        <w:br/>
      </w:r>
      <w:r>
        <w:rPr>
          <w:rFonts w:ascii="Times New Roman"/>
          <w:b w:val="false"/>
          <w:i w:val="false"/>
          <w:color w:val="000000"/>
          <w:sz w:val="28"/>
        </w:rPr>
        <w:t xml:space="preserve">
Тiс дәрiгeрi                          1 </w:t>
      </w:r>
      <w:r>
        <w:br/>
      </w:r>
      <w:r>
        <w:rPr>
          <w:rFonts w:ascii="Times New Roman"/>
          <w:b w:val="false"/>
          <w:i w:val="false"/>
          <w:color w:val="000000"/>
          <w:sz w:val="28"/>
        </w:rPr>
        <w:t xml:space="preserve">
Дерматовенеролог                      1 </w:t>
      </w:r>
      <w:r>
        <w:br/>
      </w:r>
      <w:r>
        <w:rPr>
          <w:rFonts w:ascii="Times New Roman"/>
          <w:b w:val="false"/>
          <w:i w:val="false"/>
          <w:color w:val="000000"/>
          <w:sz w:val="28"/>
        </w:rPr>
        <w:t xml:space="preserve">
Психиатр                              1 </w:t>
      </w:r>
      <w:r>
        <w:br/>
      </w:r>
      <w:r>
        <w:rPr>
          <w:rFonts w:ascii="Times New Roman"/>
          <w:b w:val="false"/>
          <w:i w:val="false"/>
          <w:color w:val="000000"/>
          <w:sz w:val="28"/>
        </w:rPr>
        <w:t xml:space="preserve">
Терапевт                              1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Орта медициналық қызметкерлер - 8 адам. </w:t>
      </w:r>
    </w:p>
    <w:p>
      <w:pPr>
        <w:spacing w:after="0"/>
        <w:ind w:left="0"/>
        <w:jc w:val="both"/>
      </w:pPr>
      <w:r>
        <w:rPr>
          <w:rFonts w:ascii="Times New Roman"/>
          <w:b w:val="false"/>
          <w:i/>
          <w:color w:val="000000"/>
          <w:sz w:val="28"/>
        </w:rPr>
        <w:t xml:space="preserve">      Астана қаласының Әскери комиссары </w:t>
      </w:r>
      <w:r>
        <w:br/>
      </w:r>
      <w:r>
        <w:rPr>
          <w:rFonts w:ascii="Times New Roman"/>
          <w:b w:val="false"/>
          <w:i w:val="false"/>
          <w:color w:val="000000"/>
          <w:sz w:val="28"/>
        </w:rPr>
        <w:t>
</w:t>
      </w:r>
      <w:r>
        <w:rPr>
          <w:rFonts w:ascii="Times New Roman"/>
          <w:b w:val="false"/>
          <w:i/>
          <w:color w:val="000000"/>
          <w:sz w:val="28"/>
        </w:rPr>
        <w:t xml:space="preserve">      Астана қаласы мәслихатының хатшысы </w:t>
      </w:r>
    </w:p>
    <w:bookmarkStart w:name="z13" w:id="12"/>
    <w:p>
      <w:pPr>
        <w:spacing w:after="0"/>
        <w:ind w:left="0"/>
        <w:jc w:val="both"/>
      </w:pPr>
      <w:r>
        <w:rPr>
          <w:rFonts w:ascii="Times New Roman"/>
          <w:b w:val="false"/>
          <w:i w:val="false"/>
          <w:color w:val="000000"/>
          <w:sz w:val="28"/>
        </w:rPr>
        <w:t xml:space="preserve">
Астана қаласы әкiмінің      </w:t>
      </w:r>
      <w:r>
        <w:br/>
      </w:r>
      <w:r>
        <w:rPr>
          <w:rFonts w:ascii="Times New Roman"/>
          <w:b w:val="false"/>
          <w:i w:val="false"/>
          <w:color w:val="000000"/>
          <w:sz w:val="28"/>
        </w:rPr>
        <w:t xml:space="preserve">
2004 жылғы 18 наурыздағы N 25 және </w:t>
      </w:r>
      <w:r>
        <w:br/>
      </w: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2004 жылғы 30 наурыздағы N 33/6-ІІІ </w:t>
      </w:r>
      <w:r>
        <w:br/>
      </w:r>
      <w:r>
        <w:rPr>
          <w:rFonts w:ascii="Times New Roman"/>
          <w:b w:val="false"/>
          <w:i w:val="false"/>
          <w:color w:val="000000"/>
          <w:sz w:val="28"/>
        </w:rPr>
        <w:t xml:space="preserve">
бiрлескен шешiмiне         </w:t>
      </w:r>
      <w:r>
        <w:br/>
      </w:r>
      <w:r>
        <w:rPr>
          <w:rFonts w:ascii="Times New Roman"/>
          <w:b w:val="false"/>
          <w:i w:val="false"/>
          <w:color w:val="000000"/>
          <w:sz w:val="28"/>
        </w:rPr>
        <w:t xml:space="preserve">
2-қосымша             </w:t>
      </w:r>
    </w:p>
    <w:bookmarkEnd w:id="12"/>
    <w:p>
      <w:pPr>
        <w:spacing w:after="0"/>
        <w:ind w:left="0"/>
        <w:jc w:val="left"/>
      </w:pPr>
      <w:r>
        <w:rPr>
          <w:rFonts w:ascii="Times New Roman"/>
          <w:b/>
          <w:i w:val="false"/>
          <w:color w:val="000000"/>
        </w:rPr>
        <w:t xml:space="preserve"> "Алматы" ауданы бойынша </w:t>
      </w:r>
      <w:r>
        <w:br/>
      </w:r>
      <w:r>
        <w:rPr>
          <w:rFonts w:ascii="Times New Roman"/>
          <w:b/>
          <w:i w:val="false"/>
          <w:color w:val="000000"/>
        </w:rPr>
        <w:t xml:space="preserve">
медициналық комиссиясының </w:t>
      </w:r>
      <w:r>
        <w:br/>
      </w:r>
      <w:r>
        <w:rPr>
          <w:rFonts w:ascii="Times New Roman"/>
          <w:b/>
          <w:i w:val="false"/>
          <w:color w:val="000000"/>
        </w:rPr>
        <w:t xml:space="preserve">
Құрамы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Мамандық атауы            |  Мамандардың 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Медициналық комиссиясының </w:t>
      </w:r>
      <w:r>
        <w:br/>
      </w:r>
      <w:r>
        <w:rPr>
          <w:rFonts w:ascii="Times New Roman"/>
          <w:b w:val="false"/>
          <w:i w:val="false"/>
          <w:color w:val="000000"/>
          <w:sz w:val="28"/>
        </w:rPr>
        <w:t xml:space="preserve">
аға дәрiгeрi                          1 </w:t>
      </w:r>
      <w:r>
        <w:br/>
      </w:r>
      <w:r>
        <w:rPr>
          <w:rFonts w:ascii="Times New Roman"/>
          <w:b w:val="false"/>
          <w:i w:val="false"/>
          <w:color w:val="000000"/>
          <w:sz w:val="28"/>
        </w:rPr>
        <w:t xml:space="preserve">
Невропатолог                          1 </w:t>
      </w:r>
      <w:r>
        <w:br/>
      </w:r>
      <w:r>
        <w:rPr>
          <w:rFonts w:ascii="Times New Roman"/>
          <w:b w:val="false"/>
          <w:i w:val="false"/>
          <w:color w:val="000000"/>
          <w:sz w:val="28"/>
        </w:rPr>
        <w:t xml:space="preserve">
Көз дәрiгeрi                          1 </w:t>
      </w:r>
      <w:r>
        <w:br/>
      </w:r>
      <w:r>
        <w:rPr>
          <w:rFonts w:ascii="Times New Roman"/>
          <w:b w:val="false"/>
          <w:i w:val="false"/>
          <w:color w:val="000000"/>
          <w:sz w:val="28"/>
        </w:rPr>
        <w:t xml:space="preserve">
Отоларинголог                         1 </w:t>
      </w:r>
      <w:r>
        <w:br/>
      </w:r>
      <w:r>
        <w:rPr>
          <w:rFonts w:ascii="Times New Roman"/>
          <w:b w:val="false"/>
          <w:i w:val="false"/>
          <w:color w:val="000000"/>
          <w:sz w:val="28"/>
        </w:rPr>
        <w:t xml:space="preserve">
Хирург                                1 </w:t>
      </w:r>
      <w:r>
        <w:br/>
      </w:r>
      <w:r>
        <w:rPr>
          <w:rFonts w:ascii="Times New Roman"/>
          <w:b w:val="false"/>
          <w:i w:val="false"/>
          <w:color w:val="000000"/>
          <w:sz w:val="28"/>
        </w:rPr>
        <w:t xml:space="preserve">
Фтизиатр                              1 </w:t>
      </w:r>
      <w:r>
        <w:br/>
      </w:r>
      <w:r>
        <w:rPr>
          <w:rFonts w:ascii="Times New Roman"/>
          <w:b w:val="false"/>
          <w:i w:val="false"/>
          <w:color w:val="000000"/>
          <w:sz w:val="28"/>
        </w:rPr>
        <w:t xml:space="preserve">
Тiс дәрiгeрi                          1 </w:t>
      </w:r>
      <w:r>
        <w:br/>
      </w:r>
      <w:r>
        <w:rPr>
          <w:rFonts w:ascii="Times New Roman"/>
          <w:b w:val="false"/>
          <w:i w:val="false"/>
          <w:color w:val="000000"/>
          <w:sz w:val="28"/>
        </w:rPr>
        <w:t xml:space="preserve">
Дерматовенеролог                      1 </w:t>
      </w:r>
      <w:r>
        <w:br/>
      </w:r>
      <w:r>
        <w:rPr>
          <w:rFonts w:ascii="Times New Roman"/>
          <w:b w:val="false"/>
          <w:i w:val="false"/>
          <w:color w:val="000000"/>
          <w:sz w:val="28"/>
        </w:rPr>
        <w:t xml:space="preserve">
Психиатр                              1 </w:t>
      </w:r>
      <w:r>
        <w:br/>
      </w:r>
      <w:r>
        <w:rPr>
          <w:rFonts w:ascii="Times New Roman"/>
          <w:b w:val="false"/>
          <w:i w:val="false"/>
          <w:color w:val="000000"/>
          <w:sz w:val="28"/>
        </w:rPr>
        <w:t xml:space="preserve">
Терапевт                              1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Орта медициналық қызметкерлер - 8 адам. </w:t>
      </w:r>
    </w:p>
    <w:p>
      <w:pPr>
        <w:spacing w:after="0"/>
        <w:ind w:left="0"/>
        <w:jc w:val="both"/>
      </w:pPr>
      <w:r>
        <w:rPr>
          <w:rFonts w:ascii="Times New Roman"/>
          <w:b w:val="false"/>
          <w:i/>
          <w:color w:val="000000"/>
          <w:sz w:val="28"/>
        </w:rPr>
        <w:t xml:space="preserve">      Астана қаласының Әскери комиссары </w:t>
      </w:r>
      <w:r>
        <w:br/>
      </w:r>
      <w:r>
        <w:rPr>
          <w:rFonts w:ascii="Times New Roman"/>
          <w:b w:val="false"/>
          <w:i w:val="false"/>
          <w:color w:val="000000"/>
          <w:sz w:val="28"/>
        </w:rPr>
        <w:t>
</w:t>
      </w:r>
      <w:r>
        <w:rPr>
          <w:rFonts w:ascii="Times New Roman"/>
          <w:b w:val="false"/>
          <w:i/>
          <w:color w:val="000000"/>
          <w:sz w:val="28"/>
        </w:rPr>
        <w:t xml:space="preserve">      Астана қаласы мәслихатының хатшысы </w:t>
      </w:r>
    </w:p>
    <w:bookmarkStart w:name="z14" w:id="13"/>
    <w:p>
      <w:pPr>
        <w:spacing w:after="0"/>
        <w:ind w:left="0"/>
        <w:jc w:val="both"/>
      </w:pPr>
      <w:r>
        <w:rPr>
          <w:rFonts w:ascii="Times New Roman"/>
          <w:b w:val="false"/>
          <w:i w:val="false"/>
          <w:color w:val="000000"/>
          <w:sz w:val="28"/>
        </w:rPr>
        <w:t xml:space="preserve">
Астана қаласы әкiмінің       </w:t>
      </w:r>
      <w:r>
        <w:br/>
      </w:r>
      <w:r>
        <w:rPr>
          <w:rFonts w:ascii="Times New Roman"/>
          <w:b w:val="false"/>
          <w:i w:val="false"/>
          <w:color w:val="000000"/>
          <w:sz w:val="28"/>
        </w:rPr>
        <w:t xml:space="preserve">
2004 жылғы 18 наурыздағы N 25 және </w:t>
      </w:r>
      <w:r>
        <w:br/>
      </w: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2004 жылғы 30 наурыздағы N 33/6-ІІІ </w:t>
      </w:r>
      <w:r>
        <w:br/>
      </w:r>
      <w:r>
        <w:rPr>
          <w:rFonts w:ascii="Times New Roman"/>
          <w:b w:val="false"/>
          <w:i w:val="false"/>
          <w:color w:val="000000"/>
          <w:sz w:val="28"/>
        </w:rPr>
        <w:t xml:space="preserve">
бiрлескен шешiмiне         </w:t>
      </w:r>
      <w:r>
        <w:br/>
      </w:r>
      <w:r>
        <w:rPr>
          <w:rFonts w:ascii="Times New Roman"/>
          <w:b w:val="false"/>
          <w:i w:val="false"/>
          <w:color w:val="000000"/>
          <w:sz w:val="28"/>
        </w:rPr>
        <w:t xml:space="preserve">
3-қосымша             </w:t>
      </w:r>
    </w:p>
    <w:bookmarkEnd w:id="13"/>
    <w:p>
      <w:pPr>
        <w:spacing w:after="0"/>
        <w:ind w:left="0"/>
        <w:jc w:val="left"/>
      </w:pPr>
      <w:r>
        <w:rPr>
          <w:rFonts w:ascii="Times New Roman"/>
          <w:b/>
          <w:i w:val="false"/>
          <w:color w:val="000000"/>
        </w:rPr>
        <w:t xml:space="preserve"> "Сарыарқа" ауданы бойынша </w:t>
      </w:r>
      <w:r>
        <w:br/>
      </w:r>
      <w:r>
        <w:rPr>
          <w:rFonts w:ascii="Times New Roman"/>
          <w:b/>
          <w:i w:val="false"/>
          <w:color w:val="000000"/>
        </w:rPr>
        <w:t xml:space="preserve">
медициналық комиссиясының </w:t>
      </w:r>
      <w:r>
        <w:br/>
      </w:r>
      <w:r>
        <w:rPr>
          <w:rFonts w:ascii="Times New Roman"/>
          <w:b/>
          <w:i w:val="false"/>
          <w:color w:val="000000"/>
        </w:rPr>
        <w:t xml:space="preserve">
Құрамы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Мамандық атауы            |  Мамандардың 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Медициналық комиссиясының </w:t>
      </w:r>
      <w:r>
        <w:br/>
      </w:r>
      <w:r>
        <w:rPr>
          <w:rFonts w:ascii="Times New Roman"/>
          <w:b w:val="false"/>
          <w:i w:val="false"/>
          <w:color w:val="000000"/>
          <w:sz w:val="28"/>
        </w:rPr>
        <w:t xml:space="preserve">
аға дәрiгeрi                          1 </w:t>
      </w:r>
      <w:r>
        <w:br/>
      </w:r>
      <w:r>
        <w:rPr>
          <w:rFonts w:ascii="Times New Roman"/>
          <w:b w:val="false"/>
          <w:i w:val="false"/>
          <w:color w:val="000000"/>
          <w:sz w:val="28"/>
        </w:rPr>
        <w:t xml:space="preserve">
Невропатолог                          1 </w:t>
      </w:r>
      <w:r>
        <w:br/>
      </w:r>
      <w:r>
        <w:rPr>
          <w:rFonts w:ascii="Times New Roman"/>
          <w:b w:val="false"/>
          <w:i w:val="false"/>
          <w:color w:val="000000"/>
          <w:sz w:val="28"/>
        </w:rPr>
        <w:t xml:space="preserve">
Көз дәрiгeрi                          1 </w:t>
      </w:r>
      <w:r>
        <w:br/>
      </w:r>
      <w:r>
        <w:rPr>
          <w:rFonts w:ascii="Times New Roman"/>
          <w:b w:val="false"/>
          <w:i w:val="false"/>
          <w:color w:val="000000"/>
          <w:sz w:val="28"/>
        </w:rPr>
        <w:t xml:space="preserve">
Отоларинголог                         1 </w:t>
      </w:r>
      <w:r>
        <w:br/>
      </w:r>
      <w:r>
        <w:rPr>
          <w:rFonts w:ascii="Times New Roman"/>
          <w:b w:val="false"/>
          <w:i w:val="false"/>
          <w:color w:val="000000"/>
          <w:sz w:val="28"/>
        </w:rPr>
        <w:t xml:space="preserve">
Хирург                                1 </w:t>
      </w:r>
      <w:r>
        <w:br/>
      </w:r>
      <w:r>
        <w:rPr>
          <w:rFonts w:ascii="Times New Roman"/>
          <w:b w:val="false"/>
          <w:i w:val="false"/>
          <w:color w:val="000000"/>
          <w:sz w:val="28"/>
        </w:rPr>
        <w:t xml:space="preserve">
Фтизиатр                              1 </w:t>
      </w:r>
      <w:r>
        <w:br/>
      </w:r>
      <w:r>
        <w:rPr>
          <w:rFonts w:ascii="Times New Roman"/>
          <w:b w:val="false"/>
          <w:i w:val="false"/>
          <w:color w:val="000000"/>
          <w:sz w:val="28"/>
        </w:rPr>
        <w:t xml:space="preserve">
Тiс дәрiгeрi                          1 </w:t>
      </w:r>
      <w:r>
        <w:br/>
      </w:r>
      <w:r>
        <w:rPr>
          <w:rFonts w:ascii="Times New Roman"/>
          <w:b w:val="false"/>
          <w:i w:val="false"/>
          <w:color w:val="000000"/>
          <w:sz w:val="28"/>
        </w:rPr>
        <w:t xml:space="preserve">
Дерматовенеролог                      1 </w:t>
      </w:r>
      <w:r>
        <w:br/>
      </w:r>
      <w:r>
        <w:rPr>
          <w:rFonts w:ascii="Times New Roman"/>
          <w:b w:val="false"/>
          <w:i w:val="false"/>
          <w:color w:val="000000"/>
          <w:sz w:val="28"/>
        </w:rPr>
        <w:t xml:space="preserve">
Психиатр                              1 </w:t>
      </w:r>
      <w:r>
        <w:br/>
      </w:r>
      <w:r>
        <w:rPr>
          <w:rFonts w:ascii="Times New Roman"/>
          <w:b w:val="false"/>
          <w:i w:val="false"/>
          <w:color w:val="000000"/>
          <w:sz w:val="28"/>
        </w:rPr>
        <w:t xml:space="preserve">
Терапевт                              1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Орта медициналық қызметкерлер - 8 адам. </w:t>
      </w:r>
    </w:p>
    <w:p>
      <w:pPr>
        <w:spacing w:after="0"/>
        <w:ind w:left="0"/>
        <w:jc w:val="both"/>
      </w:pPr>
      <w:r>
        <w:rPr>
          <w:rFonts w:ascii="Times New Roman"/>
          <w:b w:val="false"/>
          <w:i/>
          <w:color w:val="000000"/>
          <w:sz w:val="28"/>
        </w:rPr>
        <w:t xml:space="preserve">      Астана қаласының Әскери комиссары </w:t>
      </w:r>
      <w:r>
        <w:br/>
      </w:r>
      <w:r>
        <w:rPr>
          <w:rFonts w:ascii="Times New Roman"/>
          <w:b w:val="false"/>
          <w:i w:val="false"/>
          <w:color w:val="000000"/>
          <w:sz w:val="28"/>
        </w:rPr>
        <w:t>
</w:t>
      </w:r>
      <w:r>
        <w:rPr>
          <w:rFonts w:ascii="Times New Roman"/>
          <w:b w:val="false"/>
          <w:i/>
          <w:color w:val="000000"/>
          <w:sz w:val="28"/>
        </w:rPr>
        <w:t xml:space="preserve">      Астана қаласы мәслихатының хатшысы </w:t>
      </w:r>
    </w:p>
    <w:bookmarkStart w:name="z15" w:id="14"/>
    <w:p>
      <w:pPr>
        <w:spacing w:after="0"/>
        <w:ind w:left="0"/>
        <w:jc w:val="both"/>
      </w:pPr>
      <w:r>
        <w:rPr>
          <w:rFonts w:ascii="Times New Roman"/>
          <w:b w:val="false"/>
          <w:i w:val="false"/>
          <w:color w:val="000000"/>
          <w:sz w:val="28"/>
        </w:rPr>
        <w:t xml:space="preserve">
Астана қаласы әкiмнің      </w:t>
      </w:r>
      <w:r>
        <w:br/>
      </w:r>
      <w:r>
        <w:rPr>
          <w:rFonts w:ascii="Times New Roman"/>
          <w:b w:val="false"/>
          <w:i w:val="false"/>
          <w:color w:val="000000"/>
          <w:sz w:val="28"/>
        </w:rPr>
        <w:t xml:space="preserve">
2004 жылғы 18 наурыздағы N 25 және </w:t>
      </w:r>
      <w:r>
        <w:br/>
      </w: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2004 жылғы 30 наурыздағы N 33/6-ІІІ </w:t>
      </w:r>
      <w:r>
        <w:br/>
      </w:r>
      <w:r>
        <w:rPr>
          <w:rFonts w:ascii="Times New Roman"/>
          <w:b w:val="false"/>
          <w:i w:val="false"/>
          <w:color w:val="000000"/>
          <w:sz w:val="28"/>
        </w:rPr>
        <w:t xml:space="preserve">
бiрлескен шешiмiне         </w:t>
      </w:r>
      <w:r>
        <w:br/>
      </w:r>
      <w:r>
        <w:rPr>
          <w:rFonts w:ascii="Times New Roman"/>
          <w:b w:val="false"/>
          <w:i w:val="false"/>
          <w:color w:val="000000"/>
          <w:sz w:val="28"/>
        </w:rPr>
        <w:t xml:space="preserve">
4-қосымша             </w:t>
      </w:r>
    </w:p>
    <w:bookmarkEnd w:id="14"/>
    <w:p>
      <w:pPr>
        <w:spacing w:after="0"/>
        <w:ind w:left="0"/>
        <w:jc w:val="left"/>
      </w:pPr>
      <w:r>
        <w:rPr>
          <w:rFonts w:ascii="Times New Roman"/>
          <w:b/>
          <w:i w:val="false"/>
          <w:color w:val="000000"/>
        </w:rPr>
        <w:t xml:space="preserve"> 2004 жылғы көктeмде және күзде шақыруға бақылау, "Алматы" </w:t>
      </w:r>
      <w:r>
        <w:br/>
      </w:r>
      <w:r>
        <w:rPr>
          <w:rFonts w:ascii="Times New Roman"/>
          <w:b/>
          <w:i w:val="false"/>
          <w:color w:val="000000"/>
        </w:rPr>
        <w:t xml:space="preserve">
және "Сарыарқа" медициналық шақыру комиссиялары </w:t>
      </w:r>
      <w:r>
        <w:br/>
      </w:r>
      <w:r>
        <w:rPr>
          <w:rFonts w:ascii="Times New Roman"/>
          <w:b/>
          <w:i w:val="false"/>
          <w:color w:val="000000"/>
        </w:rPr>
        <w:t xml:space="preserve">
жұмысы үшін қажетті дәрігерлiк-медициналық дәрі-дәрмектердің, </w:t>
      </w:r>
      <w:r>
        <w:br/>
      </w:r>
      <w:r>
        <w:rPr>
          <w:rFonts w:ascii="Times New Roman"/>
          <w:b/>
          <w:i w:val="false"/>
          <w:color w:val="000000"/>
        </w:rPr>
        <w:t xml:space="preserve">
құрал-саймандардың және басқа да жұмсалатын заттардың </w:t>
      </w:r>
      <w:r>
        <w:br/>
      </w:r>
      <w:r>
        <w:rPr>
          <w:rFonts w:ascii="Times New Roman"/>
          <w:b/>
          <w:i w:val="false"/>
          <w:color w:val="000000"/>
        </w:rPr>
        <w:t xml:space="preserve">
Тізбесі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Р/с|                                         | </w:t>
      </w:r>
      <w:r>
        <w:br/>
      </w:r>
      <w:r>
        <w:rPr>
          <w:rFonts w:ascii="Times New Roman"/>
          <w:b w:val="false"/>
          <w:i w:val="false"/>
          <w:color w:val="000000"/>
          <w:sz w:val="28"/>
        </w:rPr>
        <w:t xml:space="preserve">
N  |            Атауы                        |  Саны (дана)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Қарауға арналған төсек                        6 </w:t>
      </w:r>
      <w:r>
        <w:br/>
      </w:r>
      <w:r>
        <w:rPr>
          <w:rFonts w:ascii="Times New Roman"/>
          <w:b w:val="false"/>
          <w:i w:val="false"/>
          <w:color w:val="000000"/>
          <w:sz w:val="28"/>
        </w:rPr>
        <w:t xml:space="preserve">
2.  Медициналық керме (3-ceкциялық)               6 </w:t>
      </w:r>
      <w:r>
        <w:br/>
      </w:r>
      <w:r>
        <w:rPr>
          <w:rFonts w:ascii="Times New Roman"/>
          <w:b w:val="false"/>
          <w:i w:val="false"/>
          <w:color w:val="000000"/>
          <w:sz w:val="28"/>
        </w:rPr>
        <w:t xml:space="preserve">
3.  Құрал-саймандарды сақтауға арналған шкаф      4 </w:t>
      </w:r>
      <w:r>
        <w:br/>
      </w:r>
      <w:r>
        <w:rPr>
          <w:rFonts w:ascii="Times New Roman"/>
          <w:b w:val="false"/>
          <w:i w:val="false"/>
          <w:color w:val="000000"/>
          <w:sz w:val="28"/>
        </w:rPr>
        <w:t xml:space="preserve">
4.  Қол динамометрі                               3 </w:t>
      </w:r>
      <w:r>
        <w:br/>
      </w:r>
      <w:r>
        <w:rPr>
          <w:rFonts w:ascii="Times New Roman"/>
          <w:b w:val="false"/>
          <w:i w:val="false"/>
          <w:color w:val="000000"/>
          <w:sz w:val="28"/>
        </w:rPr>
        <w:t xml:space="preserve">
5.  Тонометр                                      10 </w:t>
      </w:r>
      <w:r>
        <w:br/>
      </w:r>
      <w:r>
        <w:rPr>
          <w:rFonts w:ascii="Times New Roman"/>
          <w:b w:val="false"/>
          <w:i w:val="false"/>
          <w:color w:val="000000"/>
          <w:sz w:val="28"/>
        </w:rPr>
        <w:t xml:space="preserve">
6.  Вотчал фонендоскопы                           10 </w:t>
      </w:r>
      <w:r>
        <w:br/>
      </w:r>
      <w:r>
        <w:rPr>
          <w:rFonts w:ascii="Times New Roman"/>
          <w:b w:val="false"/>
          <w:i w:val="false"/>
          <w:color w:val="000000"/>
          <w:sz w:val="28"/>
        </w:rPr>
        <w:t xml:space="preserve">
7.  Құрғақыстық шкафы                             2 </w:t>
      </w:r>
      <w:r>
        <w:br/>
      </w:r>
      <w:r>
        <w:rPr>
          <w:rFonts w:ascii="Times New Roman"/>
          <w:b w:val="false"/>
          <w:i w:val="false"/>
          <w:color w:val="000000"/>
          <w:sz w:val="28"/>
        </w:rPr>
        <w:t xml:space="preserve">
8.  Айналы офтальмоскоп                           2 </w:t>
      </w:r>
      <w:r>
        <w:br/>
      </w:r>
      <w:r>
        <w:rPr>
          <w:rFonts w:ascii="Times New Roman"/>
          <w:b w:val="false"/>
          <w:i w:val="false"/>
          <w:color w:val="000000"/>
          <w:sz w:val="28"/>
        </w:rPr>
        <w:t xml:space="preserve">
9.  Саңылаулы шам (БЛ-1 биомикроскоп)             3 </w:t>
      </w:r>
      <w:r>
        <w:br/>
      </w:r>
      <w:r>
        <w:rPr>
          <w:rFonts w:ascii="Times New Roman"/>
          <w:b w:val="false"/>
          <w:i w:val="false"/>
          <w:color w:val="000000"/>
          <w:sz w:val="28"/>
        </w:rPr>
        <w:t xml:space="preserve">
10. Тоңазытқыш                                    2 </w:t>
      </w:r>
      <w:r>
        <w:br/>
      </w:r>
      <w:r>
        <w:rPr>
          <w:rFonts w:ascii="Times New Roman"/>
          <w:b w:val="false"/>
          <w:i w:val="false"/>
          <w:color w:val="000000"/>
          <w:sz w:val="28"/>
        </w:rPr>
        <w:t xml:space="preserve">
11. Медициналық таразы (РП-150 мг.)               2 </w:t>
      </w:r>
      <w:r>
        <w:br/>
      </w:r>
      <w:r>
        <w:rPr>
          <w:rFonts w:ascii="Times New Roman"/>
          <w:b w:val="false"/>
          <w:i w:val="false"/>
          <w:color w:val="000000"/>
          <w:sz w:val="28"/>
        </w:rPr>
        <w:t xml:space="preserve">
12. Медициналық еден таразысы                     2 </w:t>
      </w:r>
      <w:r>
        <w:br/>
      </w:r>
      <w:r>
        <w:rPr>
          <w:rFonts w:ascii="Times New Roman"/>
          <w:b w:val="false"/>
          <w:i w:val="false"/>
          <w:color w:val="000000"/>
          <w:sz w:val="28"/>
        </w:rPr>
        <w:t xml:space="preserve">
13. Спирометр                                     3 </w:t>
      </w:r>
      <w:r>
        <w:br/>
      </w:r>
      <w:r>
        <w:rPr>
          <w:rFonts w:ascii="Times New Roman"/>
          <w:b w:val="false"/>
          <w:i w:val="false"/>
          <w:color w:val="000000"/>
          <w:sz w:val="28"/>
        </w:rPr>
        <w:t xml:space="preserve">
14. Poстометр (бой өлшегiш)                       2 </w:t>
      </w:r>
      <w:r>
        <w:br/>
      </w:r>
      <w:r>
        <w:rPr>
          <w:rFonts w:ascii="Times New Roman"/>
          <w:b w:val="false"/>
          <w:i w:val="false"/>
          <w:color w:val="000000"/>
          <w:sz w:val="28"/>
        </w:rPr>
        <w:t xml:space="preserve">
15. Бактерицидтік қабырға шамы                    2 </w:t>
      </w:r>
      <w:r>
        <w:br/>
      </w:r>
      <w:r>
        <w:rPr>
          <w:rFonts w:ascii="Times New Roman"/>
          <w:b w:val="false"/>
          <w:i w:val="false"/>
          <w:color w:val="000000"/>
          <w:sz w:val="28"/>
        </w:rPr>
        <w:t xml:space="preserve">
16. Құрал-cаймандарға арналған үстелше            2 </w:t>
      </w:r>
      <w:r>
        <w:br/>
      </w:r>
      <w:r>
        <w:rPr>
          <w:rFonts w:ascii="Times New Roman"/>
          <w:b w:val="false"/>
          <w:i w:val="false"/>
          <w:color w:val="000000"/>
          <w:sz w:val="28"/>
        </w:rPr>
        <w:t xml:space="preserve">
17. Сивцов-Головиннiң кестесi                     10 </w:t>
      </w:r>
      <w:r>
        <w:br/>
      </w:r>
      <w:r>
        <w:rPr>
          <w:rFonts w:ascii="Times New Roman"/>
          <w:b w:val="false"/>
          <w:i w:val="false"/>
          <w:color w:val="000000"/>
          <w:sz w:val="28"/>
        </w:rPr>
        <w:t xml:space="preserve">
18. Сивцов-Головиннiң кестесiне арналған жылтыр </w:t>
      </w:r>
      <w:r>
        <w:br/>
      </w:r>
      <w:r>
        <w:rPr>
          <w:rFonts w:ascii="Times New Roman"/>
          <w:b w:val="false"/>
          <w:i w:val="false"/>
          <w:color w:val="000000"/>
          <w:sz w:val="28"/>
        </w:rPr>
        <w:t xml:space="preserve">
    электршамымен жарық беретін құрал (40 Ватт)   2 </w:t>
      </w:r>
      <w:r>
        <w:br/>
      </w:r>
      <w:r>
        <w:rPr>
          <w:rFonts w:ascii="Times New Roman"/>
          <w:b w:val="false"/>
          <w:i w:val="false"/>
          <w:color w:val="000000"/>
          <w:sz w:val="28"/>
        </w:rPr>
        <w:t xml:space="preserve">
19. Үстел шамы                                    2 </w:t>
      </w:r>
      <w:r>
        <w:br/>
      </w:r>
      <w:r>
        <w:rPr>
          <w:rFonts w:ascii="Times New Roman"/>
          <w:b w:val="false"/>
          <w:i w:val="false"/>
          <w:color w:val="000000"/>
          <w:sz w:val="28"/>
        </w:rPr>
        <w:t xml:space="preserve">
20. Рябкиннің полихроматикалық кестесi            2 </w:t>
      </w:r>
      <w:r>
        <w:br/>
      </w:r>
      <w:r>
        <w:rPr>
          <w:rFonts w:ascii="Times New Roman"/>
          <w:b w:val="false"/>
          <w:i w:val="false"/>
          <w:color w:val="000000"/>
          <w:sz w:val="28"/>
        </w:rPr>
        <w:t xml:space="preserve">
21. Бинокулярлық лупа                             3 </w:t>
      </w:r>
      <w:r>
        <w:br/>
      </w:r>
      <w:r>
        <w:rPr>
          <w:rFonts w:ascii="Times New Roman"/>
          <w:b w:val="false"/>
          <w:i w:val="false"/>
          <w:color w:val="000000"/>
          <w:sz w:val="28"/>
        </w:rPr>
        <w:t xml:space="preserve">
22. Резеңке қолғаптар                             300 жұп </w:t>
      </w:r>
      <w:r>
        <w:br/>
      </w:r>
      <w:r>
        <w:rPr>
          <w:rFonts w:ascii="Times New Roman"/>
          <w:b w:val="false"/>
          <w:i w:val="false"/>
          <w:color w:val="000000"/>
          <w:sz w:val="28"/>
        </w:rPr>
        <w:t xml:space="preserve">
23. Анотомиялық қысқыш                            15 </w:t>
      </w:r>
      <w:r>
        <w:br/>
      </w:r>
      <w:r>
        <w:rPr>
          <w:rFonts w:ascii="Times New Roman"/>
          <w:b w:val="false"/>
          <w:i w:val="false"/>
          <w:color w:val="000000"/>
          <w:sz w:val="28"/>
        </w:rPr>
        <w:t xml:space="preserve">
24. Шыны үлкейткіш лупа d-50                      15 </w:t>
      </w:r>
      <w:r>
        <w:br/>
      </w:r>
      <w:r>
        <w:rPr>
          <w:rFonts w:ascii="Times New Roman"/>
          <w:b w:val="false"/>
          <w:i w:val="false"/>
          <w:color w:val="000000"/>
          <w:sz w:val="28"/>
        </w:rPr>
        <w:t xml:space="preserve">
25. Tілге арналған екi жақты (тiк) қалақша        40 </w:t>
      </w:r>
      <w:r>
        <w:br/>
      </w:r>
      <w:r>
        <w:rPr>
          <w:rFonts w:ascii="Times New Roman"/>
          <w:b w:val="false"/>
          <w:i w:val="false"/>
          <w:color w:val="000000"/>
          <w:sz w:val="28"/>
        </w:rPr>
        <w:t xml:space="preserve">
26. Бүйрек тәрiздi лоток                          20 </w:t>
      </w:r>
      <w:r>
        <w:br/>
      </w:r>
      <w:r>
        <w:rPr>
          <w:rFonts w:ascii="Times New Roman"/>
          <w:b w:val="false"/>
          <w:i w:val="false"/>
          <w:color w:val="000000"/>
          <w:sz w:val="28"/>
        </w:rPr>
        <w:t xml:space="preserve">
27. Медициналық термометр                         15 </w:t>
      </w:r>
      <w:r>
        <w:br/>
      </w:r>
      <w:r>
        <w:rPr>
          <w:rFonts w:ascii="Times New Roman"/>
          <w:b w:val="false"/>
          <w:i w:val="false"/>
          <w:color w:val="000000"/>
          <w:sz w:val="28"/>
        </w:rPr>
        <w:t xml:space="preserve">
28. Heврологиялық балға                           15 </w:t>
      </w:r>
      <w:r>
        <w:br/>
      </w:r>
      <w:r>
        <w:rPr>
          <w:rFonts w:ascii="Times New Roman"/>
          <w:b w:val="false"/>
          <w:i w:val="false"/>
          <w:color w:val="000000"/>
          <w:sz w:val="28"/>
        </w:rPr>
        <w:t xml:space="preserve">
29. Көмей айнасы - 21 мл                          4 </w:t>
      </w:r>
      <w:r>
        <w:br/>
      </w:r>
      <w:r>
        <w:rPr>
          <w:rFonts w:ascii="Times New Roman"/>
          <w:b w:val="false"/>
          <w:i w:val="false"/>
          <w:color w:val="000000"/>
          <w:sz w:val="28"/>
        </w:rPr>
        <w:t xml:space="preserve">
30. Көмей айнасы - 25 мл                          4 </w:t>
      </w:r>
      <w:r>
        <w:br/>
      </w:r>
      <w:r>
        <w:rPr>
          <w:rFonts w:ascii="Times New Roman"/>
          <w:b w:val="false"/>
          <w:i w:val="false"/>
          <w:color w:val="000000"/>
          <w:sz w:val="28"/>
        </w:rPr>
        <w:t xml:space="preserve">
31. Құлақ воронкасы N 1, 2, 3, 4                  2 жиынтық </w:t>
      </w:r>
      <w:r>
        <w:br/>
      </w:r>
      <w:r>
        <w:rPr>
          <w:rFonts w:ascii="Times New Roman"/>
          <w:b w:val="false"/>
          <w:i w:val="false"/>
          <w:color w:val="000000"/>
          <w:sz w:val="28"/>
        </w:rPr>
        <w:t xml:space="preserve">
32. Мұрын-жұтқыншақ айнасы                        4 </w:t>
      </w:r>
      <w:r>
        <w:br/>
      </w:r>
      <w:r>
        <w:rPr>
          <w:rFonts w:ascii="Times New Roman"/>
          <w:b w:val="false"/>
          <w:i w:val="false"/>
          <w:color w:val="000000"/>
          <w:sz w:val="28"/>
        </w:rPr>
        <w:t xml:space="preserve">
33. Tүймедей сүңгi                                4 </w:t>
      </w:r>
      <w:r>
        <w:br/>
      </w:r>
      <w:r>
        <w:rPr>
          <w:rFonts w:ascii="Times New Roman"/>
          <w:b w:val="false"/>
          <w:i w:val="false"/>
          <w:color w:val="000000"/>
          <w:sz w:val="28"/>
        </w:rPr>
        <w:t xml:space="preserve">
34. П-24 иілген құлақ қысқышы                     4 </w:t>
      </w:r>
      <w:r>
        <w:br/>
      </w:r>
      <w:r>
        <w:rPr>
          <w:rFonts w:ascii="Times New Roman"/>
          <w:b w:val="false"/>
          <w:i w:val="false"/>
          <w:color w:val="000000"/>
          <w:sz w:val="28"/>
        </w:rPr>
        <w:t xml:space="preserve">
35. Маңдай рeфлекторы                             2 </w:t>
      </w:r>
      <w:r>
        <w:br/>
      </w:r>
      <w:r>
        <w:rPr>
          <w:rFonts w:ascii="Times New Roman"/>
          <w:b w:val="false"/>
          <w:i w:val="false"/>
          <w:color w:val="000000"/>
          <w:sz w:val="28"/>
        </w:rPr>
        <w:t xml:space="preserve">
36. Көз тамшуыры                                  20 </w:t>
      </w:r>
      <w:r>
        <w:br/>
      </w:r>
      <w:r>
        <w:rPr>
          <w:rFonts w:ascii="Times New Roman"/>
          <w:b w:val="false"/>
          <w:i w:val="false"/>
          <w:color w:val="000000"/>
          <w:sz w:val="28"/>
        </w:rPr>
        <w:t xml:space="preserve">
37. Үлкен қабақ көтергіш                          6 </w:t>
      </w:r>
      <w:r>
        <w:br/>
      </w:r>
      <w:r>
        <w:rPr>
          <w:rFonts w:ascii="Times New Roman"/>
          <w:b w:val="false"/>
          <w:i w:val="false"/>
          <w:color w:val="000000"/>
          <w:sz w:val="28"/>
        </w:rPr>
        <w:t xml:space="preserve">
38. Жас арнасы үшін сүңгі                         4 </w:t>
      </w:r>
      <w:r>
        <w:br/>
      </w:r>
      <w:r>
        <w:rPr>
          <w:rFonts w:ascii="Times New Roman"/>
          <w:b w:val="false"/>
          <w:i w:val="false"/>
          <w:color w:val="000000"/>
          <w:sz w:val="28"/>
        </w:rPr>
        <w:t xml:space="preserve">
39. Офтольмологиялық линзалар жиынтығы            2 </w:t>
      </w:r>
      <w:r>
        <w:br/>
      </w:r>
      <w:r>
        <w:rPr>
          <w:rFonts w:ascii="Times New Roman"/>
          <w:b w:val="false"/>
          <w:i w:val="false"/>
          <w:color w:val="000000"/>
          <w:sz w:val="28"/>
        </w:rPr>
        <w:t xml:space="preserve">
40. Тiс айнасы                                    100 </w:t>
      </w:r>
      <w:r>
        <w:br/>
      </w:r>
      <w:r>
        <w:rPr>
          <w:rFonts w:ascii="Times New Roman"/>
          <w:b w:val="false"/>
          <w:i w:val="false"/>
          <w:color w:val="000000"/>
          <w:sz w:val="28"/>
        </w:rPr>
        <w:t xml:space="preserve">
41. Тiке найзаласқан тiс сүңгiсі                  20 </w:t>
      </w:r>
      <w:r>
        <w:br/>
      </w:r>
      <w:r>
        <w:rPr>
          <w:rFonts w:ascii="Times New Roman"/>
          <w:b w:val="false"/>
          <w:i w:val="false"/>
          <w:color w:val="000000"/>
          <w:sz w:val="28"/>
        </w:rPr>
        <w:t xml:space="preserve">
42. Иілген тіс сүңгісі                            100 </w:t>
      </w:r>
      <w:r>
        <w:br/>
      </w:r>
      <w:r>
        <w:rPr>
          <w:rFonts w:ascii="Times New Roman"/>
          <w:b w:val="false"/>
          <w:i w:val="false"/>
          <w:color w:val="000000"/>
          <w:sz w:val="28"/>
        </w:rPr>
        <w:t xml:space="preserve">
43. Иілген тіс қысқышы                            40 </w:t>
      </w:r>
      <w:r>
        <w:br/>
      </w:r>
      <w:r>
        <w:rPr>
          <w:rFonts w:ascii="Times New Roman"/>
          <w:b w:val="false"/>
          <w:i w:val="false"/>
          <w:color w:val="000000"/>
          <w:sz w:val="28"/>
        </w:rPr>
        <w:t xml:space="preserve">
44. Өлшеуіш таспа                                 20 </w:t>
      </w:r>
      <w:r>
        <w:br/>
      </w:r>
      <w:r>
        <w:rPr>
          <w:rFonts w:ascii="Times New Roman"/>
          <w:b w:val="false"/>
          <w:i w:val="false"/>
          <w:color w:val="000000"/>
          <w:sz w:val="28"/>
        </w:rPr>
        <w:t xml:space="preserve">
45. Құлақ жууға арналған баллон                   4 </w:t>
      </w:r>
      <w:r>
        <w:br/>
      </w:r>
      <w:r>
        <w:rPr>
          <w:rFonts w:ascii="Times New Roman"/>
          <w:b w:val="false"/>
          <w:i w:val="false"/>
          <w:color w:val="000000"/>
          <w:sz w:val="28"/>
        </w:rPr>
        <w:t xml:space="preserve">
46. 40 мм ұзындықпен мұрын айнасы                 30 </w:t>
      </w:r>
      <w:r>
        <w:br/>
      </w:r>
      <w:r>
        <w:rPr>
          <w:rFonts w:ascii="Times New Roman"/>
          <w:b w:val="false"/>
          <w:i w:val="false"/>
          <w:color w:val="000000"/>
          <w:sz w:val="28"/>
        </w:rPr>
        <w:t xml:space="preserve">
47. 60 мм ұзындықпен мұрын айнасы </w:t>
      </w:r>
      <w:r>
        <w:br/>
      </w:r>
      <w:r>
        <w:rPr>
          <w:rFonts w:ascii="Times New Roman"/>
          <w:b w:val="false"/>
          <w:i w:val="false"/>
          <w:color w:val="000000"/>
          <w:sz w:val="28"/>
        </w:rPr>
        <w:t xml:space="preserve">
48. Тiк қайшылар                                  6 </w:t>
      </w:r>
      <w:r>
        <w:br/>
      </w:r>
      <w:r>
        <w:rPr>
          <w:rFonts w:ascii="Times New Roman"/>
          <w:b w:val="false"/>
          <w:i w:val="false"/>
          <w:color w:val="000000"/>
          <w:sz w:val="28"/>
        </w:rPr>
        <w:t xml:space="preserve">
49. (7-литрлік) эмальданған кастрюльдер           3 </w:t>
      </w:r>
      <w:r>
        <w:br/>
      </w:r>
      <w:r>
        <w:rPr>
          <w:rFonts w:ascii="Times New Roman"/>
          <w:b w:val="false"/>
          <w:i w:val="false"/>
          <w:color w:val="000000"/>
          <w:sz w:val="28"/>
        </w:rPr>
        <w:t xml:space="preserve">
50. Бұрыш өлшеуіш                                 3 </w:t>
      </w:r>
      <w:r>
        <w:br/>
      </w:r>
      <w:r>
        <w:rPr>
          <w:rFonts w:ascii="Times New Roman"/>
          <w:b w:val="false"/>
          <w:i w:val="false"/>
          <w:color w:val="000000"/>
          <w:sz w:val="28"/>
        </w:rPr>
        <w:t xml:space="preserve">
51. Барани-креслолар                              1 </w:t>
      </w:r>
      <w:r>
        <w:br/>
      </w:r>
      <w:r>
        <w:rPr>
          <w:rFonts w:ascii="Times New Roman"/>
          <w:b w:val="false"/>
          <w:i w:val="false"/>
          <w:color w:val="000000"/>
          <w:sz w:val="28"/>
        </w:rPr>
        <w:t xml:space="preserve">
52. Сүлгi                                         20 </w:t>
      </w:r>
      <w:r>
        <w:br/>
      </w:r>
      <w:r>
        <w:rPr>
          <w:rFonts w:ascii="Times New Roman"/>
          <w:b w:val="false"/>
          <w:i w:val="false"/>
          <w:color w:val="000000"/>
          <w:sz w:val="28"/>
        </w:rPr>
        <w:t xml:space="preserve">
53. Хирургиялық жаймалар                          10 </w:t>
      </w:r>
      <w:r>
        <w:br/>
      </w:r>
      <w:r>
        <w:rPr>
          <w:rFonts w:ascii="Times New Roman"/>
          <w:b w:val="false"/>
          <w:i w:val="false"/>
          <w:color w:val="000000"/>
          <w:sz w:val="28"/>
        </w:rPr>
        <w:t xml:space="preserve">
54. Хирургиялық халаттар                          54 </w:t>
      </w:r>
      <w:r>
        <w:br/>
      </w:r>
      <w:r>
        <w:rPr>
          <w:rFonts w:ascii="Times New Roman"/>
          <w:b w:val="false"/>
          <w:i w:val="false"/>
          <w:color w:val="000000"/>
          <w:sz w:val="28"/>
        </w:rPr>
        <w:t xml:space="preserve">
55. Иiс су сабындары                              20 </w:t>
      </w:r>
      <w:r>
        <w:br/>
      </w:r>
      <w:r>
        <w:rPr>
          <w:rFonts w:ascii="Times New Roman"/>
          <w:b w:val="false"/>
          <w:i w:val="false"/>
          <w:color w:val="000000"/>
          <w:sz w:val="28"/>
        </w:rPr>
        <w:t xml:space="preserve">
56. Көрсеткіш                                     2 </w:t>
      </w:r>
      <w:r>
        <w:br/>
      </w:r>
      <w:r>
        <w:rPr>
          <w:rFonts w:ascii="Times New Roman"/>
          <w:b w:val="false"/>
          <w:i w:val="false"/>
          <w:color w:val="000000"/>
          <w:sz w:val="28"/>
        </w:rPr>
        <w:t xml:space="preserve">
57. Eрiтiндiлер: </w:t>
      </w:r>
      <w:r>
        <w:br/>
      </w:r>
      <w:r>
        <w:rPr>
          <w:rFonts w:ascii="Times New Roman"/>
          <w:b w:val="false"/>
          <w:i w:val="false"/>
          <w:color w:val="000000"/>
          <w:sz w:val="28"/>
        </w:rPr>
        <w:t xml:space="preserve">
    a) eрiтінділер (бір күн ішінде куәландырушыларға) </w:t>
      </w:r>
      <w:r>
        <w:br/>
      </w:r>
      <w:r>
        <w:rPr>
          <w:rFonts w:ascii="Times New Roman"/>
          <w:b w:val="false"/>
          <w:i w:val="false"/>
          <w:color w:val="000000"/>
          <w:sz w:val="28"/>
        </w:rPr>
        <w:t xml:space="preserve">
    Дикаина - 0,25% - 2                           12 амп. </w:t>
      </w:r>
      <w:r>
        <w:br/>
      </w:r>
      <w:r>
        <w:rPr>
          <w:rFonts w:ascii="Times New Roman"/>
          <w:b w:val="false"/>
          <w:i w:val="false"/>
          <w:color w:val="000000"/>
          <w:sz w:val="28"/>
        </w:rPr>
        <w:t xml:space="preserve">
    Фурацилин 1:5000 - 100,0                      6 құты </w:t>
      </w:r>
      <w:r>
        <w:br/>
      </w:r>
      <w:r>
        <w:rPr>
          <w:rFonts w:ascii="Times New Roman"/>
          <w:b w:val="false"/>
          <w:i w:val="false"/>
          <w:color w:val="000000"/>
          <w:sz w:val="28"/>
        </w:rPr>
        <w:t xml:space="preserve">
    Гоматропин 1% - 2,0                           12 амп. </w:t>
      </w:r>
      <w:r>
        <w:br/>
      </w:r>
      <w:r>
        <w:rPr>
          <w:rFonts w:ascii="Times New Roman"/>
          <w:b w:val="false"/>
          <w:i w:val="false"/>
          <w:color w:val="000000"/>
          <w:sz w:val="28"/>
        </w:rPr>
        <w:t xml:space="preserve">
    Колларгол 3% - 2,0                            12 амп. </w:t>
      </w:r>
      <w:r>
        <w:br/>
      </w:r>
      <w:r>
        <w:rPr>
          <w:rFonts w:ascii="Times New Roman"/>
          <w:b w:val="false"/>
          <w:i w:val="false"/>
          <w:color w:val="000000"/>
          <w:sz w:val="28"/>
        </w:rPr>
        <w:t xml:space="preserve">
    Пилокарпин 1% - 2,0                           6 амп. </w:t>
      </w:r>
      <w:r>
        <w:br/>
      </w:r>
      <w:r>
        <w:rPr>
          <w:rFonts w:ascii="Times New Roman"/>
          <w:b w:val="false"/>
          <w:i w:val="false"/>
          <w:color w:val="000000"/>
          <w:sz w:val="28"/>
        </w:rPr>
        <w:t xml:space="preserve">
    Армин 1:20000 - 2,0                           6 құты </w:t>
      </w:r>
      <w:r>
        <w:br/>
      </w:r>
      <w:r>
        <w:rPr>
          <w:rFonts w:ascii="Times New Roman"/>
          <w:b w:val="false"/>
          <w:i w:val="false"/>
          <w:color w:val="000000"/>
          <w:sz w:val="28"/>
        </w:rPr>
        <w:t xml:space="preserve">
    Риванол 1% 1000 - 100,0                       6 құқты </w:t>
      </w:r>
      <w:r>
        <w:br/>
      </w:r>
      <w:r>
        <w:rPr>
          <w:rFonts w:ascii="Times New Roman"/>
          <w:b w:val="false"/>
          <w:i w:val="false"/>
          <w:color w:val="000000"/>
          <w:sz w:val="28"/>
        </w:rPr>
        <w:t xml:space="preserve">
    Аммиак 10% - 2,0                              6 қорап </w:t>
      </w:r>
      <w:r>
        <w:br/>
      </w:r>
      <w:r>
        <w:rPr>
          <w:rFonts w:ascii="Times New Roman"/>
          <w:b w:val="false"/>
          <w:i w:val="false"/>
          <w:color w:val="000000"/>
          <w:sz w:val="28"/>
        </w:rPr>
        <w:t xml:space="preserve">
    Йод 5% - 50,0                                 12 құты </w:t>
      </w:r>
      <w:r>
        <w:br/>
      </w:r>
      <w:r>
        <w:rPr>
          <w:rFonts w:ascii="Times New Roman"/>
          <w:b w:val="false"/>
          <w:i w:val="false"/>
          <w:color w:val="000000"/>
          <w:sz w:val="28"/>
        </w:rPr>
        <w:t xml:space="preserve">
    Этил спирті - 50,0                            180 құты </w:t>
      </w:r>
      <w:r>
        <w:br/>
      </w:r>
      <w:r>
        <w:rPr>
          <w:rFonts w:ascii="Times New Roman"/>
          <w:b w:val="false"/>
          <w:i w:val="false"/>
          <w:color w:val="000000"/>
          <w:sz w:val="28"/>
        </w:rPr>
        <w:t xml:space="preserve">
    Бриллиантты жасыл спирттi ерiтіндi 1% - 10,0  12 құты </w:t>
      </w:r>
      <w:r>
        <w:br/>
      </w:r>
      <w:r>
        <w:rPr>
          <w:rFonts w:ascii="Times New Roman"/>
          <w:b w:val="false"/>
          <w:i w:val="false"/>
          <w:color w:val="000000"/>
          <w:sz w:val="28"/>
        </w:rPr>
        <w:t xml:space="preserve">
    б) Зерттеугe қажеттi стандартты ерiтіндiлер: </w:t>
      </w:r>
      <w:r>
        <w:br/>
      </w:r>
      <w:r>
        <w:rPr>
          <w:rFonts w:ascii="Times New Roman"/>
          <w:b w:val="false"/>
          <w:i w:val="false"/>
          <w:color w:val="000000"/>
          <w:sz w:val="28"/>
        </w:rPr>
        <w:t xml:space="preserve">
    иiскеу: </w:t>
      </w:r>
      <w:r>
        <w:br/>
      </w:r>
      <w:r>
        <w:rPr>
          <w:rFonts w:ascii="Times New Roman"/>
          <w:b w:val="false"/>
          <w:i w:val="false"/>
          <w:color w:val="000000"/>
          <w:sz w:val="28"/>
        </w:rPr>
        <w:t xml:space="preserve">
    - сірке қышқылының eрітіндісі 0,5%-5,0:       6 құты </w:t>
      </w:r>
      <w:r>
        <w:br/>
      </w:r>
      <w:r>
        <w:rPr>
          <w:rFonts w:ascii="Times New Roman"/>
          <w:b w:val="false"/>
          <w:i w:val="false"/>
          <w:color w:val="000000"/>
          <w:sz w:val="28"/>
        </w:rPr>
        <w:t xml:space="preserve">
    - таза шараптық спирт - 5,0                   6 құты </w:t>
      </w:r>
      <w:r>
        <w:br/>
      </w:r>
      <w:r>
        <w:rPr>
          <w:rFonts w:ascii="Times New Roman"/>
          <w:b w:val="false"/>
          <w:i w:val="false"/>
          <w:color w:val="000000"/>
          <w:sz w:val="28"/>
        </w:rPr>
        <w:t xml:space="preserve">
    дәмiн көру: </w:t>
      </w:r>
      <w:r>
        <w:br/>
      </w:r>
      <w:r>
        <w:rPr>
          <w:rFonts w:ascii="Times New Roman"/>
          <w:b w:val="false"/>
          <w:i w:val="false"/>
          <w:color w:val="000000"/>
          <w:sz w:val="28"/>
        </w:rPr>
        <w:t xml:space="preserve">
    - қант ерiтiндiсi 4, 41, 40% - 5,0            6 құты </w:t>
      </w:r>
      <w:r>
        <w:br/>
      </w:r>
      <w:r>
        <w:rPr>
          <w:rFonts w:ascii="Times New Roman"/>
          <w:b w:val="false"/>
          <w:i w:val="false"/>
          <w:color w:val="000000"/>
          <w:sz w:val="28"/>
        </w:rPr>
        <w:t xml:space="preserve">
    - лимон қышқылы 0,01, 0,02, 0,003% - 5,0      6 құты </w:t>
      </w:r>
      <w:r>
        <w:br/>
      </w:r>
      <w:r>
        <w:rPr>
          <w:rFonts w:ascii="Times New Roman"/>
          <w:b w:val="false"/>
          <w:i w:val="false"/>
          <w:color w:val="000000"/>
          <w:sz w:val="28"/>
        </w:rPr>
        <w:t xml:space="preserve">
    - хинин сульфаты 0,00002-0,00003% - 5,0       6 құты </w:t>
      </w:r>
      <w:r>
        <w:br/>
      </w:r>
      <w:r>
        <w:rPr>
          <w:rFonts w:ascii="Times New Roman"/>
          <w:b w:val="false"/>
          <w:i w:val="false"/>
          <w:color w:val="000000"/>
          <w:sz w:val="28"/>
        </w:rPr>
        <w:t xml:space="preserve">
58. в) басқа жұмсалатын заттар: </w:t>
      </w:r>
      <w:r>
        <w:br/>
      </w:r>
      <w:r>
        <w:rPr>
          <w:rFonts w:ascii="Times New Roman"/>
          <w:b w:val="false"/>
          <w:i w:val="false"/>
          <w:color w:val="000000"/>
          <w:sz w:val="28"/>
        </w:rPr>
        <w:t xml:space="preserve">
    - гигроскопиялық мақта                        12 кг </w:t>
      </w:r>
      <w:r>
        <w:br/>
      </w:r>
      <w:r>
        <w:rPr>
          <w:rFonts w:ascii="Times New Roman"/>
          <w:b w:val="false"/>
          <w:i w:val="false"/>
          <w:color w:val="000000"/>
          <w:sz w:val="28"/>
        </w:rPr>
        <w:t xml:space="preserve">
    - стерильденген шағын салфеткалар </w:t>
      </w:r>
      <w:r>
        <w:br/>
      </w:r>
      <w:r>
        <w:rPr>
          <w:rFonts w:ascii="Times New Roman"/>
          <w:b w:val="false"/>
          <w:i w:val="false"/>
          <w:color w:val="000000"/>
          <w:sz w:val="28"/>
        </w:rPr>
        <w:t xml:space="preserve">
    (пакеттерде)                                  180 дана </w:t>
      </w:r>
      <w:r>
        <w:br/>
      </w:r>
      <w:r>
        <w:rPr>
          <w:rFonts w:ascii="Times New Roman"/>
          <w:b w:val="false"/>
          <w:i w:val="false"/>
          <w:color w:val="000000"/>
          <w:sz w:val="28"/>
        </w:rPr>
        <w:t xml:space="preserve">
    - резеңке қолғаптар                           120 дана </w:t>
      </w:r>
      <w:r>
        <w:br/>
      </w:r>
      <w:r>
        <w:rPr>
          <w:rFonts w:ascii="Times New Roman"/>
          <w:b w:val="false"/>
          <w:i w:val="false"/>
          <w:color w:val="000000"/>
          <w:sz w:val="28"/>
        </w:rPr>
        <w:t xml:space="preserve">
    - медициналық вазилин                         6 дана </w:t>
      </w:r>
      <w:r>
        <w:br/>
      </w:r>
      <w:r>
        <w:rPr>
          <w:rFonts w:ascii="Times New Roman"/>
          <w:b w:val="false"/>
          <w:i w:val="false"/>
          <w:color w:val="000000"/>
          <w:sz w:val="28"/>
        </w:rPr>
        <w:t xml:space="preserve">
    - жабысқақ пластырь                           12 дана </w:t>
      </w:r>
      <w:r>
        <w:br/>
      </w:r>
      <w:r>
        <w:rPr>
          <w:rFonts w:ascii="Times New Roman"/>
          <w:b w:val="false"/>
          <w:i w:val="false"/>
          <w:color w:val="000000"/>
          <w:sz w:val="28"/>
        </w:rPr>
        <w:t xml:space="preserve">
    - хлорамин                                    30 дана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color w:val="000000"/>
          <w:sz w:val="28"/>
        </w:rPr>
        <w:t xml:space="preserve">      Астана қаласының Әскери комиссары </w:t>
      </w:r>
      <w:r>
        <w:br/>
      </w:r>
      <w:r>
        <w:rPr>
          <w:rFonts w:ascii="Times New Roman"/>
          <w:b w:val="false"/>
          <w:i w:val="false"/>
          <w:color w:val="000000"/>
          <w:sz w:val="28"/>
        </w:rPr>
        <w:t>
</w:t>
      </w:r>
      <w:r>
        <w:rPr>
          <w:rFonts w:ascii="Times New Roman"/>
          <w:b w:val="false"/>
          <w:i/>
          <w:color w:val="000000"/>
          <w:sz w:val="28"/>
        </w:rPr>
        <w:t xml:space="preserve">      Астана қаласы мәслихатының хатшысы </w:t>
      </w:r>
    </w:p>
    <w:bookmarkStart w:name="z16" w:id="15"/>
    <w:p>
      <w:pPr>
        <w:spacing w:after="0"/>
        <w:ind w:left="0"/>
        <w:jc w:val="both"/>
      </w:pPr>
      <w:r>
        <w:rPr>
          <w:rFonts w:ascii="Times New Roman"/>
          <w:b w:val="false"/>
          <w:i w:val="false"/>
          <w:color w:val="000000"/>
          <w:sz w:val="28"/>
        </w:rPr>
        <w:t xml:space="preserve">
Астана қаласы әкiмінің      </w:t>
      </w:r>
      <w:r>
        <w:br/>
      </w:r>
      <w:r>
        <w:rPr>
          <w:rFonts w:ascii="Times New Roman"/>
          <w:b w:val="false"/>
          <w:i w:val="false"/>
          <w:color w:val="000000"/>
          <w:sz w:val="28"/>
        </w:rPr>
        <w:t xml:space="preserve">
2004 жылғы 18 наурыздағы N 25 және </w:t>
      </w:r>
      <w:r>
        <w:br/>
      </w: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2004 жылғы 30 наурыздағы N 33/6-ІІІ </w:t>
      </w:r>
      <w:r>
        <w:br/>
      </w:r>
      <w:r>
        <w:rPr>
          <w:rFonts w:ascii="Times New Roman"/>
          <w:b w:val="false"/>
          <w:i w:val="false"/>
          <w:color w:val="000000"/>
          <w:sz w:val="28"/>
        </w:rPr>
        <w:t xml:space="preserve">
бiрлескен шешiмiне       </w:t>
      </w:r>
      <w:r>
        <w:br/>
      </w:r>
      <w:r>
        <w:rPr>
          <w:rFonts w:ascii="Times New Roman"/>
          <w:b w:val="false"/>
          <w:i w:val="false"/>
          <w:color w:val="000000"/>
          <w:sz w:val="28"/>
        </w:rPr>
        <w:t xml:space="preserve">
5-қосымша  </w:t>
      </w:r>
    </w:p>
    <w:bookmarkEnd w:id="15"/>
    <w:p>
      <w:pPr>
        <w:spacing w:after="0"/>
        <w:ind w:left="0"/>
        <w:jc w:val="left"/>
      </w:pPr>
      <w:r>
        <w:rPr>
          <w:rFonts w:ascii="Times New Roman"/>
          <w:b/>
          <w:i w:val="false"/>
          <w:color w:val="000000"/>
        </w:rPr>
        <w:t xml:space="preserve">           2004 жылғы көктемде және күзде әскерге шақыру кезінде науқас </w:t>
      </w:r>
      <w:r>
        <w:br/>
      </w:r>
      <w:r>
        <w:rPr>
          <w:rFonts w:ascii="Times New Roman"/>
          <w:b/>
          <w:i w:val="false"/>
          <w:color w:val="000000"/>
        </w:rPr>
        <w:t xml:space="preserve">
шақырылушылар тексеруден өтетiн Астана қаласының емдеу </w:t>
      </w:r>
      <w:r>
        <w:br/>
      </w:r>
      <w:r>
        <w:rPr>
          <w:rFonts w:ascii="Times New Roman"/>
          <w:b/>
          <w:i w:val="false"/>
          <w:color w:val="000000"/>
        </w:rPr>
        <w:t xml:space="preserve">
мекемелерiнің және төсек-орындардың (күнделіктi) бөліну </w:t>
      </w:r>
      <w:r>
        <w:br/>
      </w:r>
      <w:r>
        <w:rPr>
          <w:rFonts w:ascii="Times New Roman"/>
          <w:b/>
          <w:i w:val="false"/>
          <w:color w:val="000000"/>
        </w:rPr>
        <w:t xml:space="preserve">
Тізiмi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Емдеу мекемелерiнің атауы                         |Төсек-орын 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N 1 қалалық аурухана: </w:t>
      </w:r>
      <w:r>
        <w:br/>
      </w:r>
      <w:r>
        <w:rPr>
          <w:rFonts w:ascii="Times New Roman"/>
          <w:b w:val="false"/>
          <w:i w:val="false"/>
          <w:color w:val="000000"/>
          <w:sz w:val="28"/>
        </w:rPr>
        <w:t xml:space="preserve">
   кардиология бөлiмшесi                            10 </w:t>
      </w:r>
      <w:r>
        <w:br/>
      </w:r>
      <w:r>
        <w:rPr>
          <w:rFonts w:ascii="Times New Roman"/>
          <w:b w:val="false"/>
          <w:i w:val="false"/>
          <w:color w:val="000000"/>
          <w:sz w:val="28"/>
        </w:rPr>
        <w:t xml:space="preserve">
   лор бөлiмшесi                                    2 </w:t>
      </w:r>
      <w:r>
        <w:br/>
      </w:r>
      <w:r>
        <w:rPr>
          <w:rFonts w:ascii="Times New Roman"/>
          <w:b w:val="false"/>
          <w:i w:val="false"/>
          <w:color w:val="000000"/>
          <w:sz w:val="28"/>
        </w:rPr>
        <w:t xml:space="preserve">
   эндокринология бөлiмшесi                         4 </w:t>
      </w:r>
      <w:r>
        <w:br/>
      </w:r>
      <w:r>
        <w:rPr>
          <w:rFonts w:ascii="Times New Roman"/>
          <w:b w:val="false"/>
          <w:i w:val="false"/>
          <w:color w:val="000000"/>
          <w:sz w:val="28"/>
        </w:rPr>
        <w:t xml:space="preserve">
   урология бөлiмшесi                               10 </w:t>
      </w:r>
      <w:r>
        <w:br/>
      </w:r>
      <w:r>
        <w:rPr>
          <w:rFonts w:ascii="Times New Roman"/>
          <w:b w:val="false"/>
          <w:i w:val="false"/>
          <w:color w:val="000000"/>
          <w:sz w:val="28"/>
        </w:rPr>
        <w:t xml:space="preserve">
   нефрология бөлiмшесi                             2 </w:t>
      </w:r>
      <w:r>
        <w:br/>
      </w:r>
      <w:r>
        <w:rPr>
          <w:rFonts w:ascii="Times New Roman"/>
          <w:b w:val="false"/>
          <w:i w:val="false"/>
          <w:color w:val="000000"/>
          <w:sz w:val="28"/>
        </w:rPr>
        <w:t xml:space="preserve">
   хирургия бөлiмшесi                               2 </w:t>
      </w:r>
      <w:r>
        <w:br/>
      </w:r>
      <w:r>
        <w:rPr>
          <w:rFonts w:ascii="Times New Roman"/>
          <w:b w:val="false"/>
          <w:i w:val="false"/>
          <w:color w:val="000000"/>
          <w:sz w:val="28"/>
        </w:rPr>
        <w:t xml:space="preserve">
2. Травматология және ортопедия ҒЗИ: </w:t>
      </w:r>
      <w:r>
        <w:br/>
      </w:r>
      <w:r>
        <w:rPr>
          <w:rFonts w:ascii="Times New Roman"/>
          <w:b w:val="false"/>
          <w:i w:val="false"/>
          <w:color w:val="000000"/>
          <w:sz w:val="28"/>
        </w:rPr>
        <w:t xml:space="preserve">
   жақ-бет хирургия бөлiмшесi                       2 </w:t>
      </w:r>
      <w:r>
        <w:br/>
      </w:r>
      <w:r>
        <w:rPr>
          <w:rFonts w:ascii="Times New Roman"/>
          <w:b w:val="false"/>
          <w:i w:val="false"/>
          <w:color w:val="000000"/>
          <w:sz w:val="28"/>
        </w:rPr>
        <w:t xml:space="preserve">
   тамыр бөлiмшесi                                  2 </w:t>
      </w:r>
      <w:r>
        <w:br/>
      </w:r>
      <w:r>
        <w:rPr>
          <w:rFonts w:ascii="Times New Roman"/>
          <w:b w:val="false"/>
          <w:i w:val="false"/>
          <w:color w:val="000000"/>
          <w:sz w:val="28"/>
        </w:rPr>
        <w:t xml:space="preserve">
   травматология бөлiмшесi                          10 </w:t>
      </w:r>
      <w:r>
        <w:br/>
      </w:r>
      <w:r>
        <w:rPr>
          <w:rFonts w:ascii="Times New Roman"/>
          <w:b w:val="false"/>
          <w:i w:val="false"/>
          <w:color w:val="000000"/>
          <w:sz w:val="28"/>
        </w:rPr>
        <w:t xml:space="preserve">
   артрология бөлiмшесi                             2 </w:t>
      </w:r>
      <w:r>
        <w:br/>
      </w:r>
      <w:r>
        <w:rPr>
          <w:rFonts w:ascii="Times New Roman"/>
          <w:b w:val="false"/>
          <w:i w:val="false"/>
          <w:color w:val="000000"/>
          <w:sz w:val="28"/>
        </w:rPr>
        <w:t xml:space="preserve">
3. Қалалық туберкулезге қарсы диспансер             4 </w:t>
      </w:r>
      <w:r>
        <w:br/>
      </w:r>
      <w:r>
        <w:rPr>
          <w:rFonts w:ascii="Times New Roman"/>
          <w:b w:val="false"/>
          <w:i w:val="false"/>
          <w:color w:val="000000"/>
          <w:sz w:val="28"/>
        </w:rPr>
        <w:t xml:space="preserve">
4. Жыныс қатынастары арқылы берiлетін </w:t>
      </w:r>
      <w:r>
        <w:br/>
      </w:r>
      <w:r>
        <w:rPr>
          <w:rFonts w:ascii="Times New Roman"/>
          <w:b w:val="false"/>
          <w:i w:val="false"/>
          <w:color w:val="000000"/>
          <w:sz w:val="28"/>
        </w:rPr>
        <w:t xml:space="preserve">
   аурулардың алдын алу және дерматология </w:t>
      </w:r>
      <w:r>
        <w:br/>
      </w:r>
      <w:r>
        <w:rPr>
          <w:rFonts w:ascii="Times New Roman"/>
          <w:b w:val="false"/>
          <w:i w:val="false"/>
          <w:color w:val="000000"/>
          <w:sz w:val="28"/>
        </w:rPr>
        <w:t xml:space="preserve">
   орталығы                                         8 </w:t>
      </w:r>
      <w:r>
        <w:br/>
      </w:r>
      <w:r>
        <w:rPr>
          <w:rFonts w:ascii="Times New Roman"/>
          <w:b w:val="false"/>
          <w:i w:val="false"/>
          <w:color w:val="000000"/>
          <w:sz w:val="28"/>
        </w:rPr>
        <w:t xml:space="preserve">
5. Қалалық психиатриялық аурухана                   8 </w:t>
      </w:r>
      <w:r>
        <w:br/>
      </w:r>
      <w:r>
        <w:rPr>
          <w:rFonts w:ascii="Times New Roman"/>
          <w:b w:val="false"/>
          <w:i w:val="false"/>
          <w:color w:val="000000"/>
          <w:sz w:val="28"/>
        </w:rPr>
        <w:t xml:space="preserve">
6. Қалалық жұқпалы аурулар ауруханасы               2 </w:t>
      </w:r>
      <w:r>
        <w:br/>
      </w:r>
      <w:r>
        <w:rPr>
          <w:rFonts w:ascii="Times New Roman"/>
          <w:b w:val="false"/>
          <w:i w:val="false"/>
          <w:color w:val="000000"/>
          <w:sz w:val="28"/>
        </w:rPr>
        <w:t xml:space="preserve">
7. Теміржол ауруханасы: </w:t>
      </w:r>
      <w:r>
        <w:br/>
      </w:r>
      <w:r>
        <w:rPr>
          <w:rFonts w:ascii="Times New Roman"/>
          <w:b w:val="false"/>
          <w:i w:val="false"/>
          <w:color w:val="000000"/>
          <w:sz w:val="28"/>
        </w:rPr>
        <w:t xml:space="preserve">
   неврология бөлiмшесi                             6 </w:t>
      </w:r>
      <w:r>
        <w:br/>
      </w:r>
      <w:r>
        <w:rPr>
          <w:rFonts w:ascii="Times New Roman"/>
          <w:b w:val="false"/>
          <w:i w:val="false"/>
          <w:color w:val="000000"/>
          <w:sz w:val="28"/>
        </w:rPr>
        <w:t xml:space="preserve">
   нейрохирургия бөлiмшесi                          2 </w:t>
      </w:r>
      <w:r>
        <w:br/>
      </w:r>
      <w:r>
        <w:rPr>
          <w:rFonts w:ascii="Times New Roman"/>
          <w:b w:val="false"/>
          <w:i w:val="false"/>
          <w:color w:val="000000"/>
          <w:sz w:val="28"/>
        </w:rPr>
        <w:t xml:space="preserve">
   терапия бөлiмшесi                                14 </w:t>
      </w:r>
      <w:r>
        <w:br/>
      </w:r>
      <w:r>
        <w:rPr>
          <w:rFonts w:ascii="Times New Roman"/>
          <w:b w:val="false"/>
          <w:i w:val="false"/>
          <w:color w:val="000000"/>
          <w:sz w:val="28"/>
        </w:rPr>
        <w:t xml:space="preserve">
   гематология бөлiмшесi                            2 </w:t>
      </w:r>
      <w:r>
        <w:br/>
      </w:r>
      <w:r>
        <w:rPr>
          <w:rFonts w:ascii="Times New Roman"/>
          <w:b w:val="false"/>
          <w:i w:val="false"/>
          <w:color w:val="000000"/>
          <w:sz w:val="28"/>
        </w:rPr>
        <w:t xml:space="preserve">
   пульмонология бөлiмшесi                          4 </w:t>
      </w:r>
      <w:r>
        <w:br/>
      </w:r>
      <w:r>
        <w:rPr>
          <w:rFonts w:ascii="Times New Roman"/>
          <w:b w:val="false"/>
          <w:i w:val="false"/>
          <w:color w:val="000000"/>
          <w:sz w:val="28"/>
        </w:rPr>
        <w:t xml:space="preserve">
   офтальмология бөлiмшесi                          8 </w:t>
      </w:r>
      <w:r>
        <w:br/>
      </w:r>
      <w:r>
        <w:rPr>
          <w:rFonts w:ascii="Times New Roman"/>
          <w:b w:val="false"/>
          <w:i w:val="false"/>
          <w:color w:val="000000"/>
          <w:sz w:val="28"/>
        </w:rPr>
        <w:t xml:space="preserve">
8. Қалалық медициналық-әлеуметтiк жандандыру        4 </w:t>
      </w:r>
      <w:r>
        <w:br/>
      </w:r>
      <w:r>
        <w:rPr>
          <w:rFonts w:ascii="Times New Roman"/>
          <w:b w:val="false"/>
          <w:i w:val="false"/>
          <w:color w:val="000000"/>
          <w:sz w:val="28"/>
        </w:rPr>
        <w:t xml:space="preserve">
орталығы </w:t>
      </w:r>
      <w:r>
        <w:br/>
      </w:r>
      <w:r>
        <w:rPr>
          <w:rFonts w:ascii="Times New Roman"/>
          <w:b w:val="false"/>
          <w:i w:val="false"/>
          <w:color w:val="000000"/>
          <w:sz w:val="28"/>
        </w:rPr>
        <w:t xml:space="preserve">
9. N 1 қалалық емхана                               8 </w:t>
      </w:r>
      <w:r>
        <w:br/>
      </w:r>
      <w:r>
        <w:rPr>
          <w:rFonts w:ascii="Times New Roman"/>
          <w:b w:val="false"/>
          <w:i w:val="false"/>
          <w:color w:val="000000"/>
          <w:sz w:val="28"/>
        </w:rPr>
        <w:t xml:space="preserve">
10. N 2 қалалық емхана                              8 </w:t>
      </w:r>
      <w:r>
        <w:br/>
      </w:r>
      <w:r>
        <w:rPr>
          <w:rFonts w:ascii="Times New Roman"/>
          <w:b w:val="false"/>
          <w:i w:val="false"/>
          <w:color w:val="000000"/>
          <w:sz w:val="28"/>
        </w:rPr>
        <w:t xml:space="preserve">
11. N 3 қалалық емхана                              8 </w:t>
      </w:r>
      <w:r>
        <w:br/>
      </w:r>
      <w:r>
        <w:rPr>
          <w:rFonts w:ascii="Times New Roman"/>
          <w:b w:val="false"/>
          <w:i w:val="false"/>
          <w:color w:val="000000"/>
          <w:sz w:val="28"/>
        </w:rPr>
        <w:t xml:space="preserve">
12. N 6 қалалық емхана                              8 </w:t>
      </w:r>
      <w:r>
        <w:br/>
      </w:r>
      <w:r>
        <w:rPr>
          <w:rFonts w:ascii="Times New Roman"/>
          <w:b w:val="false"/>
          <w:i w:val="false"/>
          <w:color w:val="000000"/>
          <w:sz w:val="28"/>
        </w:rPr>
        <w:t xml:space="preserve">
13. Онкологиялық диспансер                          2 </w:t>
      </w:r>
      <w:r>
        <w:br/>
      </w:r>
      <w:r>
        <w:rPr>
          <w:rFonts w:ascii="Times New Roman"/>
          <w:b w:val="false"/>
          <w:i w:val="false"/>
          <w:color w:val="000000"/>
          <w:sz w:val="28"/>
        </w:rPr>
        <w:t xml:space="preserve">
14. Темiржол емханасы                               10 </w:t>
      </w:r>
      <w:r>
        <w:br/>
      </w:r>
      <w:r>
        <w:rPr>
          <w:rFonts w:ascii="Times New Roman"/>
          <w:b w:val="false"/>
          <w:i w:val="false"/>
          <w:color w:val="000000"/>
          <w:sz w:val="28"/>
        </w:rPr>
        <w:t xml:space="preserve">
15. Отбасылық-дәрігерлік амбулатория                10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color w:val="000000"/>
          <w:sz w:val="28"/>
        </w:rPr>
        <w:t xml:space="preserve">      Астана қаласының Әскери комиссары </w:t>
      </w:r>
      <w:r>
        <w:br/>
      </w:r>
      <w:r>
        <w:rPr>
          <w:rFonts w:ascii="Times New Roman"/>
          <w:b w:val="false"/>
          <w:i w:val="false"/>
          <w:color w:val="000000"/>
          <w:sz w:val="28"/>
        </w:rPr>
        <w:t>
</w:t>
      </w:r>
      <w:r>
        <w:rPr>
          <w:rFonts w:ascii="Times New Roman"/>
          <w:b w:val="false"/>
          <w:i/>
          <w:color w:val="000000"/>
          <w:sz w:val="28"/>
        </w:rPr>
        <w:t xml:space="preserve">      Астана қаласы мәслихатының 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