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c5bd" w14:textId="004c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Тiлдердi қолдану мен дамытудың 2005-2007 жылдарға арналған қалалық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2004 жылғы 24 желтоқсандағы N 107/15-ІІІ шешімі. Астана қаласының Әділет департаментінде 2005 жылғы 27 қаңтарда N 375 тіркелді. Күші жойылды - Астана қаласы мәслихатының 2007 жылғы 12 желтоқсандағы N 29/6-IV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2007.12.12 N 29/6-IV шешімімен</w:t>
      </w:r>
    </w:p>
    <w:bookmarkEnd w:id="0"/>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86-бабын және Қазақстан Республикасының 2001 жылғы 23 қаңтардағы N 148-ІІ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6-бабын басшылыққа ала отырып, Астана қаласы әкiмдiгi ұсынған Тілдерді қолдану мен дамытудың 2005-2007 жылдарға арналған қалалық бағдарламасын қарап, Астана қаласының мәслихаты ШЕШТІ: </w:t>
      </w:r>
      <w:r>
        <w:br/>
      </w:r>
      <w:r>
        <w:rPr>
          <w:rFonts w:ascii="Times New Roman"/>
          <w:b w:val="false"/>
          <w:i w:val="false"/>
          <w:color w:val="000000"/>
          <w:sz w:val="28"/>
        </w:rPr>
        <w:t xml:space="preserve">
      Тілдерді қолдану мен дамытудың 2005-2007 жылдарға арналған қалалық бағдарламасы бекітілсін. </w:t>
      </w:r>
    </w:p>
    <w:p>
      <w:pPr>
        <w:spacing w:after="0"/>
        <w:ind w:left="0"/>
        <w:jc w:val="both"/>
      </w:pPr>
      <w:r>
        <w:rPr>
          <w:rFonts w:ascii="Times New Roman"/>
          <w:b w:val="false"/>
          <w:i/>
          <w:color w:val="000000"/>
          <w:sz w:val="28"/>
        </w:rPr>
        <w:t xml:space="preserve">       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i w:val="false"/>
          <w:color w:val="000000"/>
          <w:sz w:val="28"/>
        </w:rPr>
        <w:t xml:space="preserve">         "Тілдерді қолдану мен дамытудың 2005-2007 </w:t>
      </w:r>
      <w:r>
        <w:br/>
      </w:r>
      <w:r>
        <w:rPr>
          <w:rFonts w:ascii="Times New Roman"/>
          <w:b w:val="false"/>
          <w:i w:val="false"/>
          <w:color w:val="000000"/>
          <w:sz w:val="28"/>
        </w:rPr>
        <w:t>
</w:t>
      </w:r>
      <w:r>
        <w:rPr>
          <w:rFonts w:ascii="Times New Roman"/>
          <w:b/>
          <w:i w:val="false"/>
          <w:color w:val="000000"/>
          <w:sz w:val="28"/>
        </w:rPr>
        <w:t xml:space="preserve">        жылдарға арналған қалалық бағдарламасына" </w:t>
      </w:r>
      <w:r>
        <w:br/>
      </w:r>
      <w:r>
        <w:rPr>
          <w:rFonts w:ascii="Times New Roman"/>
          <w:b w:val="false"/>
          <w:i w:val="false"/>
          <w:color w:val="000000"/>
          <w:sz w:val="28"/>
        </w:rPr>
        <w:t>
</w:t>
      </w:r>
      <w:r>
        <w:rPr>
          <w:rFonts w:ascii="Times New Roman"/>
          <w:b/>
          <w:i w:val="false"/>
          <w:color w:val="000000"/>
          <w:sz w:val="28"/>
        </w:rPr>
        <w:t xml:space="preserve">                     КЕЛІСІМ ПАРАҒЫ </w:t>
      </w:r>
    </w:p>
    <w:p>
      <w:pPr>
        <w:spacing w:after="0"/>
        <w:ind w:left="0"/>
        <w:jc w:val="both"/>
      </w:pPr>
      <w:r>
        <w:rPr>
          <w:rFonts w:ascii="Times New Roman"/>
          <w:b w:val="false"/>
          <w:i/>
          <w:color w:val="000000"/>
          <w:sz w:val="28"/>
        </w:rPr>
        <w:t xml:space="preserve">1.  Алматы </w:t>
      </w:r>
      <w:r>
        <w:br/>
      </w:r>
      <w:r>
        <w:rPr>
          <w:rFonts w:ascii="Times New Roman"/>
          <w:b w:val="false"/>
          <w:i w:val="false"/>
          <w:color w:val="000000"/>
          <w:sz w:val="28"/>
        </w:rPr>
        <w:t>
</w:t>
      </w:r>
      <w:r>
        <w:rPr>
          <w:rFonts w:ascii="Times New Roman"/>
          <w:b w:val="false"/>
          <w:i/>
          <w:color w:val="000000"/>
          <w:sz w:val="28"/>
        </w:rPr>
        <w:t xml:space="preserve">    ауданының әкiмi </w:t>
      </w:r>
    </w:p>
    <w:p>
      <w:pPr>
        <w:spacing w:after="0"/>
        <w:ind w:left="0"/>
        <w:jc w:val="both"/>
      </w:pPr>
      <w:r>
        <w:rPr>
          <w:rFonts w:ascii="Times New Roman"/>
          <w:b w:val="false"/>
          <w:i/>
          <w:color w:val="000000"/>
          <w:sz w:val="28"/>
        </w:rPr>
        <w:t xml:space="preserve">2.  Сарыарқа </w:t>
      </w:r>
      <w:r>
        <w:br/>
      </w:r>
      <w:r>
        <w:rPr>
          <w:rFonts w:ascii="Times New Roman"/>
          <w:b w:val="false"/>
          <w:i w:val="false"/>
          <w:color w:val="000000"/>
          <w:sz w:val="28"/>
        </w:rPr>
        <w:t>
</w:t>
      </w:r>
      <w:r>
        <w:rPr>
          <w:rFonts w:ascii="Times New Roman"/>
          <w:b w:val="false"/>
          <w:i/>
          <w:color w:val="000000"/>
          <w:sz w:val="28"/>
        </w:rPr>
        <w:t xml:space="preserve">    ауданының әкiмi </w:t>
      </w:r>
    </w:p>
    <w:p>
      <w:pPr>
        <w:spacing w:after="0"/>
        <w:ind w:left="0"/>
        <w:jc w:val="both"/>
      </w:pPr>
      <w:r>
        <w:rPr>
          <w:rFonts w:ascii="Times New Roman"/>
          <w:b w:val="false"/>
          <w:i/>
          <w:color w:val="000000"/>
          <w:sz w:val="28"/>
        </w:rPr>
        <w:t xml:space="preserve">3.  Қаржы департаментiнің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4.  Жер ресурстарын басқару </w:t>
      </w:r>
      <w:r>
        <w:br/>
      </w:r>
      <w:r>
        <w:rPr>
          <w:rFonts w:ascii="Times New Roman"/>
          <w:b w:val="false"/>
          <w:i w:val="false"/>
          <w:color w:val="000000"/>
          <w:sz w:val="28"/>
        </w:rPr>
        <w:t>
</w:t>
      </w:r>
      <w:r>
        <w:rPr>
          <w:rFonts w:ascii="Times New Roman"/>
          <w:b w:val="false"/>
          <w:i/>
          <w:color w:val="000000"/>
          <w:sz w:val="28"/>
        </w:rPr>
        <w:t xml:space="preserve">    жөнiндегi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5.  Мәдениет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6.  Мемлекеттiк санитарлық </w:t>
      </w:r>
      <w:r>
        <w:br/>
      </w:r>
      <w:r>
        <w:rPr>
          <w:rFonts w:ascii="Times New Roman"/>
          <w:b w:val="false"/>
          <w:i w:val="false"/>
          <w:color w:val="000000"/>
          <w:sz w:val="28"/>
        </w:rPr>
        <w:t>
</w:t>
      </w:r>
      <w:r>
        <w:rPr>
          <w:rFonts w:ascii="Times New Roman"/>
          <w:b w:val="false"/>
          <w:i/>
          <w:color w:val="000000"/>
          <w:sz w:val="28"/>
        </w:rPr>
        <w:t xml:space="preserve">    эпидемиологиялық бақылау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7.  Еңбек, жұмыспен қамту және </w:t>
      </w:r>
      <w:r>
        <w:br/>
      </w:r>
      <w:r>
        <w:rPr>
          <w:rFonts w:ascii="Times New Roman"/>
          <w:b w:val="false"/>
          <w:i w:val="false"/>
          <w:color w:val="000000"/>
          <w:sz w:val="28"/>
        </w:rPr>
        <w:t>
</w:t>
      </w:r>
      <w:r>
        <w:rPr>
          <w:rFonts w:ascii="Times New Roman"/>
          <w:b w:val="false"/>
          <w:i/>
          <w:color w:val="000000"/>
          <w:sz w:val="28"/>
        </w:rPr>
        <w:t xml:space="preserve">    халықты әлеуметтік қорғау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8.  Туризм және спорт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9.  Экономика, сауда және </w:t>
      </w:r>
      <w:r>
        <w:br/>
      </w:r>
      <w:r>
        <w:rPr>
          <w:rFonts w:ascii="Times New Roman"/>
          <w:b w:val="false"/>
          <w:i w:val="false"/>
          <w:color w:val="000000"/>
          <w:sz w:val="28"/>
        </w:rPr>
        <w:t>
</w:t>
      </w:r>
      <w:r>
        <w:rPr>
          <w:rFonts w:ascii="Times New Roman"/>
          <w:b w:val="false"/>
          <w:i/>
          <w:color w:val="000000"/>
          <w:sz w:val="28"/>
        </w:rPr>
        <w:t xml:space="preserve">    шағын кәсiпкерлiк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10. Коммуналдық шаруашылық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11. Тұрғын үй департаментінің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12. Сәулет және қала құрылысы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13. Қорғаныс iстерi жөнiндегi </w:t>
      </w:r>
      <w:r>
        <w:br/>
      </w:r>
      <w:r>
        <w:rPr>
          <w:rFonts w:ascii="Times New Roman"/>
          <w:b w:val="false"/>
          <w:i w:val="false"/>
          <w:color w:val="000000"/>
          <w:sz w:val="28"/>
        </w:rPr>
        <w:t>
</w:t>
      </w:r>
      <w:r>
        <w:rPr>
          <w:rFonts w:ascii="Times New Roman"/>
          <w:b w:val="false"/>
          <w:i/>
          <w:color w:val="000000"/>
          <w:sz w:val="28"/>
        </w:rPr>
        <w:t xml:space="preserve">    департаментiнiң бастығы </w:t>
      </w:r>
    </w:p>
    <w:p>
      <w:pPr>
        <w:spacing w:after="0"/>
        <w:ind w:left="0"/>
        <w:jc w:val="both"/>
      </w:pPr>
      <w:r>
        <w:rPr>
          <w:rFonts w:ascii="Times New Roman"/>
          <w:b w:val="false"/>
          <w:i/>
          <w:color w:val="000000"/>
          <w:sz w:val="28"/>
        </w:rPr>
        <w:t xml:space="preserve">14. Күрделі құрылыс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color w:val="000000"/>
          <w:sz w:val="28"/>
        </w:rPr>
        <w:t xml:space="preserve">15. Бiлiм департаментiнiң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16. Iшкi саясат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17. Коммуналдық мүлік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18. Денсаулық сақтау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19. Әдiлет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20. Көлiк және байланыс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21. Iшкi iстер бас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22. Сыртқы жарнама және </w:t>
      </w:r>
      <w:r>
        <w:br/>
      </w:r>
      <w:r>
        <w:rPr>
          <w:rFonts w:ascii="Times New Roman"/>
          <w:b w:val="false"/>
          <w:i w:val="false"/>
          <w:color w:val="000000"/>
          <w:sz w:val="28"/>
        </w:rPr>
        <w:t>
</w:t>
      </w:r>
      <w:r>
        <w:rPr>
          <w:rFonts w:ascii="Times New Roman"/>
          <w:b w:val="false"/>
          <w:i/>
          <w:color w:val="000000"/>
          <w:sz w:val="28"/>
        </w:rPr>
        <w:t xml:space="preserve">    қаланы безендiру басқармасы </w:t>
      </w:r>
      <w:r>
        <w:br/>
      </w:r>
      <w:r>
        <w:rPr>
          <w:rFonts w:ascii="Times New Roman"/>
          <w:b w:val="false"/>
          <w:i w:val="false"/>
          <w:color w:val="000000"/>
          <w:sz w:val="28"/>
        </w:rPr>
        <w:t>
</w:t>
      </w:r>
      <w:r>
        <w:rPr>
          <w:rFonts w:ascii="Times New Roman"/>
          <w:b w:val="false"/>
          <w:i/>
          <w:color w:val="000000"/>
          <w:sz w:val="28"/>
        </w:rPr>
        <w:t xml:space="preserve">    бастығының мiндетiн атқарушы </w:t>
      </w:r>
    </w:p>
    <w:p>
      <w:pPr>
        <w:spacing w:after="0"/>
        <w:ind w:left="0"/>
        <w:jc w:val="both"/>
      </w:pPr>
      <w:r>
        <w:rPr>
          <w:rFonts w:ascii="Times New Roman"/>
          <w:b w:val="false"/>
          <w:i/>
          <w:color w:val="000000"/>
          <w:sz w:val="28"/>
        </w:rPr>
        <w:t xml:space="preserve">23. Мұрағаттар және </w:t>
      </w:r>
      <w:r>
        <w:br/>
      </w:r>
      <w:r>
        <w:rPr>
          <w:rFonts w:ascii="Times New Roman"/>
          <w:b w:val="false"/>
          <w:i w:val="false"/>
          <w:color w:val="000000"/>
          <w:sz w:val="28"/>
        </w:rPr>
        <w:t>
</w:t>
      </w:r>
      <w:r>
        <w:rPr>
          <w:rFonts w:ascii="Times New Roman"/>
          <w:b w:val="false"/>
          <w:i/>
          <w:color w:val="000000"/>
          <w:sz w:val="28"/>
        </w:rPr>
        <w:t xml:space="preserve">    құжаттамалар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24. Төтенше жағдайлар жөнiндегi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25. Мемлекеттiк өртке қарсы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26. Қоршаған ортаны қорғау </w:t>
      </w:r>
      <w:r>
        <w:br/>
      </w:r>
      <w:r>
        <w:rPr>
          <w:rFonts w:ascii="Times New Roman"/>
          <w:b w:val="false"/>
          <w:i w:val="false"/>
          <w:color w:val="000000"/>
          <w:sz w:val="28"/>
        </w:rPr>
        <w:t>
</w:t>
      </w:r>
      <w:r>
        <w:rPr>
          <w:rFonts w:ascii="Times New Roman"/>
          <w:b w:val="false"/>
          <w:i/>
          <w:color w:val="000000"/>
          <w:sz w:val="28"/>
        </w:rPr>
        <w:t xml:space="preserve">    жөнiндегi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27. "Астана - жаңа қала" AЭA </w:t>
      </w:r>
      <w:r>
        <w:br/>
      </w:r>
      <w:r>
        <w:rPr>
          <w:rFonts w:ascii="Times New Roman"/>
          <w:b w:val="false"/>
          <w:i w:val="false"/>
          <w:color w:val="000000"/>
          <w:sz w:val="28"/>
        </w:rPr>
        <w:t>
</w:t>
      </w:r>
      <w:r>
        <w:rPr>
          <w:rFonts w:ascii="Times New Roman"/>
          <w:b w:val="false"/>
          <w:i/>
          <w:color w:val="000000"/>
          <w:sz w:val="28"/>
        </w:rPr>
        <w:t xml:space="preserve">    Бас дирекциясының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28. "051 Қызметі"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мәслихатының 2004 жылғы </w:t>
      </w:r>
      <w:r>
        <w:br/>
      </w:r>
      <w:r>
        <w:rPr>
          <w:rFonts w:ascii="Times New Roman"/>
          <w:b w:val="false"/>
          <w:i w:val="false"/>
          <w:color w:val="000000"/>
          <w:sz w:val="28"/>
        </w:rPr>
        <w:t xml:space="preserve">
                                                 24 желтоқсандағы </w:t>
      </w:r>
      <w:r>
        <w:br/>
      </w:r>
      <w:r>
        <w:rPr>
          <w:rFonts w:ascii="Times New Roman"/>
          <w:b w:val="false"/>
          <w:i w:val="false"/>
          <w:color w:val="000000"/>
          <w:sz w:val="28"/>
        </w:rPr>
        <w:t xml:space="preserve">
                                                   N 107/15-ІІІ </w:t>
      </w:r>
      <w:r>
        <w:br/>
      </w:r>
      <w:r>
        <w:rPr>
          <w:rFonts w:ascii="Times New Roman"/>
          <w:b w:val="false"/>
          <w:i w:val="false"/>
          <w:color w:val="000000"/>
          <w:sz w:val="28"/>
        </w:rPr>
        <w:t xml:space="preserve">
                                                шешімімен бекітілді </w:t>
      </w:r>
    </w:p>
    <w:p>
      <w:pPr>
        <w:spacing w:after="0"/>
        <w:ind w:left="0"/>
        <w:jc w:val="both"/>
      </w:pPr>
      <w:r>
        <w:rPr>
          <w:rFonts w:ascii="Times New Roman"/>
          <w:b/>
          <w:i w:val="false"/>
          <w:color w:val="000000"/>
          <w:sz w:val="28"/>
        </w:rPr>
        <w:t xml:space="preserve">            Тілдерді қолдану мен дамытудың 2005-2007 </w:t>
      </w:r>
      <w:r>
        <w:br/>
      </w:r>
      <w:r>
        <w:rPr>
          <w:rFonts w:ascii="Times New Roman"/>
          <w:b w:val="false"/>
          <w:i w:val="false"/>
          <w:color w:val="000000"/>
          <w:sz w:val="28"/>
        </w:rPr>
        <w:t>
</w:t>
      </w:r>
      <w:r>
        <w:rPr>
          <w:rFonts w:ascii="Times New Roman"/>
          <w:b/>
          <w:i w:val="false"/>
          <w:color w:val="000000"/>
          <w:sz w:val="28"/>
        </w:rPr>
        <w:t xml:space="preserve">             жылдарға арналған қалалық бағдарламасы </w:t>
      </w:r>
    </w:p>
    <w:p>
      <w:pPr>
        <w:spacing w:after="0"/>
        <w:ind w:left="0"/>
        <w:jc w:val="both"/>
      </w:pPr>
      <w:r>
        <w:rPr>
          <w:rFonts w:ascii="Times New Roman"/>
          <w:b/>
          <w:i w:val="false"/>
          <w:color w:val="000000"/>
          <w:sz w:val="28"/>
        </w:rPr>
        <w:t xml:space="preserve">                           Астана-2004 жыл </w:t>
      </w:r>
    </w:p>
    <w:p>
      <w:pPr>
        <w:spacing w:after="0"/>
        <w:ind w:left="0"/>
        <w:jc w:val="both"/>
      </w:pPr>
      <w:r>
        <w:rPr>
          <w:rFonts w:ascii="Times New Roman"/>
          <w:b/>
          <w:i w:val="false"/>
          <w:color w:val="000000"/>
          <w:sz w:val="28"/>
        </w:rPr>
        <w:t xml:space="preserve">                    1. Бағдарламаның төлқұжаты </w:t>
      </w:r>
    </w:p>
    <w:p>
      <w:pPr>
        <w:spacing w:after="0"/>
        <w:ind w:left="0"/>
        <w:jc w:val="both"/>
      </w:pPr>
      <w:r>
        <w:rPr>
          <w:rFonts w:ascii="Times New Roman"/>
          <w:b w:val="false"/>
          <w:i w:val="false"/>
          <w:color w:val="000000"/>
          <w:sz w:val="28"/>
        </w:rPr>
        <w:t xml:space="preserve">Бағдарламаның атауы:         Тiлдердi қолдану мен дамытудың </w:t>
      </w:r>
      <w:r>
        <w:br/>
      </w:r>
      <w:r>
        <w:rPr>
          <w:rFonts w:ascii="Times New Roman"/>
          <w:b w:val="false"/>
          <w:i w:val="false"/>
          <w:color w:val="000000"/>
          <w:sz w:val="28"/>
        </w:rPr>
        <w:t xml:space="preserve">
                             2005-2007 жылдарға арналған </w:t>
      </w:r>
      <w:r>
        <w:br/>
      </w:r>
      <w:r>
        <w:rPr>
          <w:rFonts w:ascii="Times New Roman"/>
          <w:b w:val="false"/>
          <w:i w:val="false"/>
          <w:color w:val="000000"/>
          <w:sz w:val="28"/>
        </w:rPr>
        <w:t xml:space="preserve">
                             қалалық бағдарламасы </w:t>
      </w:r>
    </w:p>
    <w:p>
      <w:pPr>
        <w:spacing w:after="0"/>
        <w:ind w:left="0"/>
        <w:jc w:val="both"/>
      </w:pPr>
      <w:r>
        <w:rPr>
          <w:rFonts w:ascii="Times New Roman"/>
          <w:b w:val="false"/>
          <w:i w:val="false"/>
          <w:color w:val="000000"/>
          <w:sz w:val="28"/>
        </w:rPr>
        <w:t xml:space="preserve">Әзiрлеуге негiздеме:         Қазақстан Республикасы Президентiнiң </w:t>
      </w:r>
      <w:r>
        <w:br/>
      </w:r>
      <w:r>
        <w:rPr>
          <w:rFonts w:ascii="Times New Roman"/>
          <w:b w:val="false"/>
          <w:i w:val="false"/>
          <w:color w:val="000000"/>
          <w:sz w:val="28"/>
        </w:rPr>
        <w:t xml:space="preserve">
                             2001 жылғы 7 ақпанындағы N 550 </w:t>
      </w:r>
      <w:r>
        <w:br/>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xml:space="preserve"> бекiтiлген Тілдердi қолдану </w:t>
      </w:r>
      <w:r>
        <w:br/>
      </w:r>
      <w:r>
        <w:rPr>
          <w:rFonts w:ascii="Times New Roman"/>
          <w:b w:val="false"/>
          <w:i w:val="false"/>
          <w:color w:val="000000"/>
          <w:sz w:val="28"/>
        </w:rPr>
        <w:t xml:space="preserve">
                             мен дамытудың мемлекеттiк </w:t>
      </w:r>
      <w:r>
        <w:br/>
      </w:r>
      <w:r>
        <w:rPr>
          <w:rFonts w:ascii="Times New Roman"/>
          <w:b w:val="false"/>
          <w:i w:val="false"/>
          <w:color w:val="000000"/>
          <w:sz w:val="28"/>
        </w:rPr>
        <w:t xml:space="preserve">
                             бағдарламасына сәйкес әзiрленген. </w:t>
      </w:r>
    </w:p>
    <w:p>
      <w:pPr>
        <w:spacing w:after="0"/>
        <w:ind w:left="0"/>
        <w:jc w:val="both"/>
      </w:pPr>
      <w:r>
        <w:rPr>
          <w:rFonts w:ascii="Times New Roman"/>
          <w:b w:val="false"/>
          <w:i w:val="false"/>
          <w:color w:val="000000"/>
          <w:sz w:val="28"/>
        </w:rPr>
        <w:t xml:space="preserve">Бағдарламаны әзiрлеушi:      "Астана қаласының Тілдердi дамыту </w:t>
      </w:r>
      <w:r>
        <w:br/>
      </w:r>
      <w:r>
        <w:rPr>
          <w:rFonts w:ascii="Times New Roman"/>
          <w:b w:val="false"/>
          <w:i w:val="false"/>
          <w:color w:val="000000"/>
          <w:sz w:val="28"/>
        </w:rPr>
        <w:t xml:space="preserve">
                             басқармасы" мемлекеттiк мекемесi </w:t>
      </w:r>
    </w:p>
    <w:p>
      <w:pPr>
        <w:spacing w:after="0"/>
        <w:ind w:left="0"/>
        <w:jc w:val="both"/>
      </w:pPr>
      <w:r>
        <w:rPr>
          <w:rFonts w:ascii="Times New Roman"/>
          <w:b w:val="false"/>
          <w:i w:val="false"/>
          <w:color w:val="000000"/>
          <w:sz w:val="28"/>
        </w:rPr>
        <w:t xml:space="preserve">Мақсаттары:                  Қазақстан халықтарының тiлдерiн </w:t>
      </w:r>
      <w:r>
        <w:br/>
      </w:r>
      <w:r>
        <w:rPr>
          <w:rFonts w:ascii="Times New Roman"/>
          <w:b w:val="false"/>
          <w:i w:val="false"/>
          <w:color w:val="000000"/>
          <w:sz w:val="28"/>
        </w:rPr>
        <w:t xml:space="preserve">
                             дамыту стратегиясы үш негiзгi </w:t>
      </w:r>
      <w:r>
        <w:br/>
      </w:r>
      <w:r>
        <w:rPr>
          <w:rFonts w:ascii="Times New Roman"/>
          <w:b w:val="false"/>
          <w:i w:val="false"/>
          <w:color w:val="000000"/>
          <w:sz w:val="28"/>
        </w:rPr>
        <w:t xml:space="preserve">
                             мақсатты айқындайды: </w:t>
      </w:r>
      <w:r>
        <w:br/>
      </w:r>
      <w:r>
        <w:rPr>
          <w:rFonts w:ascii="Times New Roman"/>
          <w:b w:val="false"/>
          <w:i w:val="false"/>
          <w:color w:val="000000"/>
          <w:sz w:val="28"/>
        </w:rPr>
        <w:t xml:space="preserve">
                             мемлекеттiк тiлдiң </w:t>
      </w:r>
      <w:r>
        <w:br/>
      </w:r>
      <w:r>
        <w:rPr>
          <w:rFonts w:ascii="Times New Roman"/>
          <w:b w:val="false"/>
          <w:i w:val="false"/>
          <w:color w:val="000000"/>
          <w:sz w:val="28"/>
        </w:rPr>
        <w:t xml:space="preserve">
                             әлеуметтiк-коммуникативтiк қызметiн </w:t>
      </w:r>
      <w:r>
        <w:br/>
      </w:r>
      <w:r>
        <w:rPr>
          <w:rFonts w:ascii="Times New Roman"/>
          <w:b w:val="false"/>
          <w:i w:val="false"/>
          <w:color w:val="000000"/>
          <w:sz w:val="28"/>
        </w:rPr>
        <w:t xml:space="preserve">
                             кеңейту мен нығайту; </w:t>
      </w:r>
      <w:r>
        <w:br/>
      </w:r>
      <w:r>
        <w:rPr>
          <w:rFonts w:ascii="Times New Roman"/>
          <w:b w:val="false"/>
          <w:i w:val="false"/>
          <w:color w:val="000000"/>
          <w:sz w:val="28"/>
        </w:rPr>
        <w:t xml:space="preserve">
                             орыс тiлiнiң жалпы мәдени қызметiн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Қазақстан халықтарының басқа тiлдерiн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Мiндеттерi:                  Мақсаттарды iске асыруда мынадай </w:t>
      </w:r>
      <w:r>
        <w:br/>
      </w:r>
      <w:r>
        <w:rPr>
          <w:rFonts w:ascii="Times New Roman"/>
          <w:b w:val="false"/>
          <w:i w:val="false"/>
          <w:color w:val="000000"/>
          <w:sz w:val="28"/>
        </w:rPr>
        <w:t xml:space="preserve">
                             мiндеттердi шешу көзделедi: </w:t>
      </w:r>
      <w:r>
        <w:br/>
      </w:r>
      <w:r>
        <w:rPr>
          <w:rFonts w:ascii="Times New Roman"/>
          <w:b w:val="false"/>
          <w:i w:val="false"/>
          <w:color w:val="000000"/>
          <w:sz w:val="28"/>
        </w:rPr>
        <w:t xml:space="preserve">
                             Iс жүргiзудi мемлекеттiк тiлге көшiру </w:t>
      </w:r>
      <w:r>
        <w:br/>
      </w:r>
      <w:r>
        <w:rPr>
          <w:rFonts w:ascii="Times New Roman"/>
          <w:b w:val="false"/>
          <w:i w:val="false"/>
          <w:color w:val="000000"/>
          <w:sz w:val="28"/>
        </w:rPr>
        <w:t xml:space="preserve">
                             кестесiн (нақты мерзiмдер мен </w:t>
      </w:r>
      <w:r>
        <w:br/>
      </w:r>
      <w:r>
        <w:rPr>
          <w:rFonts w:ascii="Times New Roman"/>
          <w:b w:val="false"/>
          <w:i w:val="false"/>
          <w:color w:val="000000"/>
          <w:sz w:val="28"/>
        </w:rPr>
        <w:t xml:space="preserve">
                             iс-шараларды көрсете отырып) белгiлеу </w:t>
      </w:r>
      <w:r>
        <w:br/>
      </w:r>
      <w:r>
        <w:rPr>
          <w:rFonts w:ascii="Times New Roman"/>
          <w:b w:val="false"/>
          <w:i w:val="false"/>
          <w:color w:val="000000"/>
          <w:sz w:val="28"/>
        </w:rPr>
        <w:t xml:space="preserve">
                             арқылы барлық мемлекеттiк ұйымдарда </w:t>
      </w:r>
      <w:r>
        <w:br/>
      </w:r>
      <w:r>
        <w:rPr>
          <w:rFonts w:ascii="Times New Roman"/>
          <w:b w:val="false"/>
          <w:i w:val="false"/>
          <w:color w:val="000000"/>
          <w:sz w:val="28"/>
        </w:rPr>
        <w:t xml:space="preserve">
                             және жергiлiктi өзiн-өзi басқару </w:t>
      </w:r>
      <w:r>
        <w:br/>
      </w:r>
      <w:r>
        <w:rPr>
          <w:rFonts w:ascii="Times New Roman"/>
          <w:b w:val="false"/>
          <w:i w:val="false"/>
          <w:color w:val="000000"/>
          <w:sz w:val="28"/>
        </w:rPr>
        <w:t xml:space="preserve">
                             органдарында мемлекеттiк тілдiң iс </w:t>
      </w:r>
      <w:r>
        <w:br/>
      </w:r>
      <w:r>
        <w:rPr>
          <w:rFonts w:ascii="Times New Roman"/>
          <w:b w:val="false"/>
          <w:i w:val="false"/>
          <w:color w:val="000000"/>
          <w:sz w:val="28"/>
        </w:rPr>
        <w:t xml:space="preserve">
                             жүргiзудегi негiзгi тiл ретiнде </w:t>
      </w:r>
      <w:r>
        <w:br/>
      </w:r>
      <w:r>
        <w:rPr>
          <w:rFonts w:ascii="Times New Roman"/>
          <w:b w:val="false"/>
          <w:i w:val="false"/>
          <w:color w:val="000000"/>
          <w:sz w:val="28"/>
        </w:rPr>
        <w:t xml:space="preserve">
                             қолданылуын қамтамасыз ету; </w:t>
      </w:r>
      <w:r>
        <w:br/>
      </w: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Конституциясының </w:t>
      </w:r>
      <w:r>
        <w:br/>
      </w:r>
      <w:r>
        <w:rPr>
          <w:rFonts w:ascii="Times New Roman"/>
          <w:b w:val="false"/>
          <w:i w:val="false"/>
          <w:color w:val="000000"/>
          <w:sz w:val="28"/>
        </w:rPr>
        <w:t xml:space="preserve">
                             7 және  </w:t>
      </w:r>
      <w:r>
        <w:rPr>
          <w:rFonts w:ascii="Times New Roman"/>
          <w:b w:val="false"/>
          <w:i w:val="false"/>
          <w:color w:val="000000"/>
          <w:sz w:val="28"/>
        </w:rPr>
        <w:t xml:space="preserve">93-баптарын </w:t>
      </w:r>
      <w:r>
        <w:rPr>
          <w:rFonts w:ascii="Times New Roman"/>
          <w:b w:val="false"/>
          <w:i w:val="false"/>
          <w:color w:val="000000"/>
          <w:sz w:val="28"/>
        </w:rPr>
        <w:t xml:space="preserve"> iске асыру </w:t>
      </w:r>
      <w:r>
        <w:br/>
      </w:r>
      <w:r>
        <w:rPr>
          <w:rFonts w:ascii="Times New Roman"/>
          <w:b w:val="false"/>
          <w:i w:val="false"/>
          <w:color w:val="000000"/>
          <w:sz w:val="28"/>
        </w:rPr>
        <w:t xml:space="preserve">
                             мақсатында қала көлемiнде жергiлiктi </w:t>
      </w:r>
      <w:r>
        <w:br/>
      </w:r>
      <w:r>
        <w:rPr>
          <w:rFonts w:ascii="Times New Roman"/>
          <w:b w:val="false"/>
          <w:i w:val="false"/>
          <w:color w:val="000000"/>
          <w:sz w:val="28"/>
        </w:rPr>
        <w:t xml:space="preserve">
                             бюджеттiң, ұйымдардың қаржылары, </w:t>
      </w:r>
      <w:r>
        <w:br/>
      </w:r>
      <w:r>
        <w:rPr>
          <w:rFonts w:ascii="Times New Roman"/>
          <w:b w:val="false"/>
          <w:i w:val="false"/>
          <w:color w:val="000000"/>
          <w:sz w:val="28"/>
        </w:rPr>
        <w:t xml:space="preserve">
                             сондай-ақ Қазақстан Республикасының </w:t>
      </w:r>
      <w:r>
        <w:br/>
      </w:r>
      <w:r>
        <w:rPr>
          <w:rFonts w:ascii="Times New Roman"/>
          <w:b w:val="false"/>
          <w:i w:val="false"/>
          <w:color w:val="000000"/>
          <w:sz w:val="28"/>
        </w:rPr>
        <w:t xml:space="preserve">
                             заңнамалары актiлерiмен тиым </w:t>
      </w:r>
      <w:r>
        <w:br/>
      </w:r>
      <w:r>
        <w:rPr>
          <w:rFonts w:ascii="Times New Roman"/>
          <w:b w:val="false"/>
          <w:i w:val="false"/>
          <w:color w:val="000000"/>
          <w:sz w:val="28"/>
        </w:rPr>
        <w:t xml:space="preserve">
                             салынбаған басқа да көздерi есебiнен </w:t>
      </w:r>
      <w:r>
        <w:br/>
      </w:r>
      <w:r>
        <w:rPr>
          <w:rFonts w:ascii="Times New Roman"/>
          <w:b w:val="false"/>
          <w:i w:val="false"/>
          <w:color w:val="000000"/>
          <w:sz w:val="28"/>
        </w:rPr>
        <w:t xml:space="preserve">
                             азаматтарға мемлекеттiк тiлдi тегiн </w:t>
      </w:r>
      <w:r>
        <w:br/>
      </w:r>
      <w:r>
        <w:rPr>
          <w:rFonts w:ascii="Times New Roman"/>
          <w:b w:val="false"/>
          <w:i w:val="false"/>
          <w:color w:val="000000"/>
          <w:sz w:val="28"/>
        </w:rPr>
        <w:t xml:space="preserve">
                             оқыту Курcтарының бiрыңғай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мемлекеттiк ұйымдар мен жергiлiктi </w:t>
      </w:r>
      <w:r>
        <w:br/>
      </w:r>
      <w:r>
        <w:rPr>
          <w:rFonts w:ascii="Times New Roman"/>
          <w:b w:val="false"/>
          <w:i w:val="false"/>
          <w:color w:val="000000"/>
          <w:sz w:val="28"/>
        </w:rPr>
        <w:t xml:space="preserve">
                             өзiн-өзi басқару органдарында ресми </w:t>
      </w:r>
      <w:r>
        <w:br/>
      </w:r>
      <w:r>
        <w:rPr>
          <w:rFonts w:ascii="Times New Roman"/>
          <w:b w:val="false"/>
          <w:i w:val="false"/>
          <w:color w:val="000000"/>
          <w:sz w:val="28"/>
        </w:rPr>
        <w:t xml:space="preserve">
                             Қолданылатын тiл ретiнде орыс тiлiнiң </w:t>
      </w:r>
      <w:r>
        <w:br/>
      </w:r>
      <w:r>
        <w:rPr>
          <w:rFonts w:ascii="Times New Roman"/>
          <w:b w:val="false"/>
          <w:i w:val="false"/>
          <w:color w:val="000000"/>
          <w:sz w:val="28"/>
        </w:rPr>
        <w:t xml:space="preserve">
                             қызмет етуiн қамтамасыз ету; </w:t>
      </w:r>
      <w:r>
        <w:br/>
      </w:r>
      <w:r>
        <w:rPr>
          <w:rFonts w:ascii="Times New Roman"/>
          <w:b w:val="false"/>
          <w:i w:val="false"/>
          <w:color w:val="000000"/>
          <w:sz w:val="28"/>
        </w:rPr>
        <w:t xml:space="preserve">
                             этникалық қауымдастықтар (диаспоралар) </w:t>
      </w:r>
      <w:r>
        <w:br/>
      </w:r>
      <w:r>
        <w:rPr>
          <w:rFonts w:ascii="Times New Roman"/>
          <w:b w:val="false"/>
          <w:i w:val="false"/>
          <w:color w:val="000000"/>
          <w:sz w:val="28"/>
        </w:rPr>
        <w:t xml:space="preserve">
                             өкiлдерiнiң ана тiлiн оқытуға </w:t>
      </w:r>
      <w:r>
        <w:br/>
      </w:r>
      <w:r>
        <w:rPr>
          <w:rFonts w:ascii="Times New Roman"/>
          <w:b w:val="false"/>
          <w:i w:val="false"/>
          <w:color w:val="000000"/>
          <w:sz w:val="28"/>
        </w:rPr>
        <w:t xml:space="preserve">
                             мемлекеттiк қолдау көрсету; </w:t>
      </w:r>
      <w:r>
        <w:br/>
      </w:r>
      <w:r>
        <w:rPr>
          <w:rFonts w:ascii="Times New Roman"/>
          <w:b w:val="false"/>
          <w:i w:val="false"/>
          <w:color w:val="000000"/>
          <w:sz w:val="28"/>
        </w:rPr>
        <w:t xml:space="preserve">
                             мемлекеттiк және басқа да тiлдердi </w:t>
      </w:r>
      <w:r>
        <w:br/>
      </w:r>
      <w:r>
        <w:rPr>
          <w:rFonts w:ascii="Times New Roman"/>
          <w:b w:val="false"/>
          <w:i w:val="false"/>
          <w:color w:val="000000"/>
          <w:sz w:val="28"/>
        </w:rPr>
        <w:t xml:space="preserve">
                             дамытуға үлесiн тигiзетiн iс-шараларды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Мерзiмi:                     2005-2007 жылдар </w:t>
      </w:r>
    </w:p>
    <w:p>
      <w:pPr>
        <w:spacing w:after="0"/>
        <w:ind w:left="0"/>
        <w:jc w:val="both"/>
      </w:pPr>
      <w:r>
        <w:rPr>
          <w:rFonts w:ascii="Times New Roman"/>
          <w:b w:val="false"/>
          <w:i w:val="false"/>
          <w:color w:val="000000"/>
          <w:sz w:val="28"/>
        </w:rPr>
        <w:t xml:space="preserve">Қаржыландыру көлемi мен      Бағдарламаны қаржылай қамтамасыз ету </w:t>
      </w:r>
      <w:r>
        <w:br/>
      </w:r>
      <w:r>
        <w:rPr>
          <w:rFonts w:ascii="Times New Roman"/>
          <w:b w:val="false"/>
          <w:i w:val="false"/>
          <w:color w:val="000000"/>
          <w:sz w:val="28"/>
        </w:rPr>
        <w:t xml:space="preserve">
көздерi:                     осы Бағдарламаны iске асыруға </w:t>
      </w:r>
      <w:r>
        <w:br/>
      </w:r>
      <w:r>
        <w:rPr>
          <w:rFonts w:ascii="Times New Roman"/>
          <w:b w:val="false"/>
          <w:i w:val="false"/>
          <w:color w:val="000000"/>
          <w:sz w:val="28"/>
        </w:rPr>
        <w:t xml:space="preserve">
                             бөлiнетiн жергiлiктi бюджет қаражаты </w:t>
      </w:r>
      <w:r>
        <w:br/>
      </w:r>
      <w:r>
        <w:rPr>
          <w:rFonts w:ascii="Times New Roman"/>
          <w:b w:val="false"/>
          <w:i w:val="false"/>
          <w:color w:val="000000"/>
          <w:sz w:val="28"/>
        </w:rPr>
        <w:t xml:space="preserve">
                             есебiнен, сондай-ақ, Қазақстан </w:t>
      </w:r>
      <w:r>
        <w:br/>
      </w:r>
      <w:r>
        <w:rPr>
          <w:rFonts w:ascii="Times New Roman"/>
          <w:b w:val="false"/>
          <w:i w:val="false"/>
          <w:color w:val="000000"/>
          <w:sz w:val="28"/>
        </w:rPr>
        <w:t xml:space="preserve">
                             Республикасының заңнамалық актiлерiмен </w:t>
      </w:r>
      <w:r>
        <w:br/>
      </w:r>
      <w:r>
        <w:rPr>
          <w:rFonts w:ascii="Times New Roman"/>
          <w:b w:val="false"/>
          <w:i w:val="false"/>
          <w:color w:val="000000"/>
          <w:sz w:val="28"/>
        </w:rPr>
        <w:t xml:space="preserve">
                             тиым салынбаған басқа да көздер арқылы </w:t>
      </w:r>
      <w:r>
        <w:br/>
      </w:r>
      <w:r>
        <w:rPr>
          <w:rFonts w:ascii="Times New Roman"/>
          <w:b w:val="false"/>
          <w:i w:val="false"/>
          <w:color w:val="000000"/>
          <w:sz w:val="28"/>
        </w:rPr>
        <w:t xml:space="preserve">
                             жүзеге асырылады. Бағдарламаны iске </w:t>
      </w:r>
      <w:r>
        <w:br/>
      </w:r>
      <w:r>
        <w:rPr>
          <w:rFonts w:ascii="Times New Roman"/>
          <w:b w:val="false"/>
          <w:i w:val="false"/>
          <w:color w:val="000000"/>
          <w:sz w:val="28"/>
        </w:rPr>
        <w:t xml:space="preserve">
                             асыруға арналған бюджет қаражатына </w:t>
      </w:r>
      <w:r>
        <w:br/>
      </w:r>
      <w:r>
        <w:rPr>
          <w:rFonts w:ascii="Times New Roman"/>
          <w:b w:val="false"/>
          <w:i w:val="false"/>
          <w:color w:val="000000"/>
          <w:sz w:val="28"/>
        </w:rPr>
        <w:t xml:space="preserve">
                             есептік қажеттiлiк 64897 мың теңгенi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Бағдарламаның 2005-2007 жылдарға </w:t>
      </w:r>
      <w:r>
        <w:br/>
      </w:r>
      <w:r>
        <w:rPr>
          <w:rFonts w:ascii="Times New Roman"/>
          <w:b w:val="false"/>
          <w:i w:val="false"/>
          <w:color w:val="000000"/>
          <w:sz w:val="28"/>
        </w:rPr>
        <w:t xml:space="preserve">
                             арналған қаржыландыру көзi Астана </w:t>
      </w:r>
      <w:r>
        <w:br/>
      </w:r>
      <w:r>
        <w:rPr>
          <w:rFonts w:ascii="Times New Roman"/>
          <w:b w:val="false"/>
          <w:i w:val="false"/>
          <w:color w:val="000000"/>
          <w:sz w:val="28"/>
        </w:rPr>
        <w:t xml:space="preserve">
                             қаласына тиiстi жылдық бюджеттiк </w:t>
      </w:r>
      <w:r>
        <w:br/>
      </w:r>
      <w:r>
        <w:rPr>
          <w:rFonts w:ascii="Times New Roman"/>
          <w:b w:val="false"/>
          <w:i w:val="false"/>
          <w:color w:val="000000"/>
          <w:sz w:val="28"/>
        </w:rPr>
        <w:t xml:space="preserve">
                             көрсеткiш аясында нақтыланатын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Күтiлетiн нәтижелер:         Тiлдердi қолдану мен дамытудың қалалық </w:t>
      </w:r>
      <w:r>
        <w:br/>
      </w:r>
      <w:r>
        <w:rPr>
          <w:rFonts w:ascii="Times New Roman"/>
          <w:b w:val="false"/>
          <w:i w:val="false"/>
          <w:color w:val="000000"/>
          <w:sz w:val="28"/>
        </w:rPr>
        <w:t xml:space="preserve">
                             бағдарламасын iске асыру қала </w:t>
      </w:r>
      <w:r>
        <w:br/>
      </w:r>
      <w:r>
        <w:rPr>
          <w:rFonts w:ascii="Times New Roman"/>
          <w:b w:val="false"/>
          <w:i w:val="false"/>
          <w:color w:val="000000"/>
          <w:sz w:val="28"/>
        </w:rPr>
        <w:t xml:space="preserve">
                             аумағында қолданылатын тiлдердiң </w:t>
      </w:r>
      <w:r>
        <w:br/>
      </w:r>
      <w:r>
        <w:rPr>
          <w:rFonts w:ascii="Times New Roman"/>
          <w:b w:val="false"/>
          <w:i w:val="false"/>
          <w:color w:val="000000"/>
          <w:sz w:val="28"/>
        </w:rPr>
        <w:t xml:space="preserve">
                             қажеттi функционалдық арақатынасына </w:t>
      </w:r>
      <w:r>
        <w:br/>
      </w:r>
      <w:r>
        <w:rPr>
          <w:rFonts w:ascii="Times New Roman"/>
          <w:b w:val="false"/>
          <w:i w:val="false"/>
          <w:color w:val="000000"/>
          <w:sz w:val="28"/>
        </w:rPr>
        <w:t xml:space="preserve">
                             қол жеткiзумен айқындалатын, оңтайлы </w:t>
      </w:r>
      <w:r>
        <w:br/>
      </w:r>
      <w:r>
        <w:rPr>
          <w:rFonts w:ascii="Times New Roman"/>
          <w:b w:val="false"/>
          <w:i w:val="false"/>
          <w:color w:val="000000"/>
          <w:sz w:val="28"/>
        </w:rPr>
        <w:t xml:space="preserve">
                             әлеуметтiк-лингвистикалық кеңiстiк </w:t>
      </w:r>
      <w:r>
        <w:br/>
      </w:r>
      <w:r>
        <w:rPr>
          <w:rFonts w:ascii="Times New Roman"/>
          <w:b w:val="false"/>
          <w:i w:val="false"/>
          <w:color w:val="000000"/>
          <w:sz w:val="28"/>
        </w:rPr>
        <w:t xml:space="preserve">
                             құруды көздейдi. </w:t>
      </w:r>
    </w:p>
    <w:p>
      <w:pPr>
        <w:spacing w:after="0"/>
        <w:ind w:left="0"/>
        <w:jc w:val="both"/>
      </w:pPr>
      <w:r>
        <w:rPr>
          <w:rFonts w:ascii="Times New Roman"/>
          <w:b/>
          <w:i w:val="false"/>
          <w:color w:val="000000"/>
          <w:sz w:val="28"/>
        </w:rPr>
        <w:t xml:space="preserve">                        2. Кіріспе </w:t>
      </w:r>
    </w:p>
    <w:p>
      <w:pPr>
        <w:spacing w:after="0"/>
        <w:ind w:left="0"/>
        <w:jc w:val="both"/>
      </w:pPr>
      <w:r>
        <w:rPr>
          <w:rFonts w:ascii="Times New Roman"/>
          <w:b w:val="false"/>
          <w:i w:val="false"/>
          <w:color w:val="000000"/>
          <w:sz w:val="28"/>
        </w:rPr>
        <w:t xml:space="preserve">       Бағдарлама Қазақстан Республикасы  </w:t>
      </w:r>
      <w:r>
        <w:rPr>
          <w:rFonts w:ascii="Times New Roman"/>
          <w:b w:val="false"/>
          <w:i w:val="false"/>
          <w:color w:val="000000"/>
          <w:sz w:val="28"/>
        </w:rPr>
        <w:t xml:space="preserve">Конституциясының 7 </w:t>
      </w:r>
      <w:r>
        <w:rPr>
          <w:rFonts w:ascii="Times New Roman"/>
          <w:b w:val="false"/>
          <w:i w:val="false"/>
          <w:color w:val="000000"/>
          <w:sz w:val="28"/>
        </w:rPr>
        <w:t xml:space="preserve">,  </w:t>
      </w:r>
      <w:r>
        <w:rPr>
          <w:rFonts w:ascii="Times New Roman"/>
          <w:b w:val="false"/>
          <w:i w:val="false"/>
          <w:color w:val="000000"/>
          <w:sz w:val="28"/>
        </w:rPr>
        <w:t xml:space="preserve">93 баптарына </w:t>
      </w:r>
      <w:r>
        <w:rPr>
          <w:rFonts w:ascii="Times New Roman"/>
          <w:b w:val="false"/>
          <w:i w:val="false"/>
          <w:color w:val="000000"/>
          <w:sz w:val="28"/>
        </w:rPr>
        <w:t xml:space="preserve">, "Қазақстан Республикасындағы тіл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 (бұдан әрі - "Тіл туралы" Заң), Қазақстан Республикасы Президентінің 1996 жылғы 4 қарашадағы N 3186  </w:t>
      </w:r>
      <w:r>
        <w:rPr>
          <w:rFonts w:ascii="Times New Roman"/>
          <w:b w:val="false"/>
          <w:i w:val="false"/>
          <w:color w:val="000000"/>
          <w:sz w:val="28"/>
        </w:rPr>
        <w:t xml:space="preserve">Өкімімен </w:t>
      </w:r>
      <w:r>
        <w:rPr>
          <w:rFonts w:ascii="Times New Roman"/>
          <w:b w:val="false"/>
          <w:i w:val="false"/>
          <w:color w:val="000000"/>
          <w:sz w:val="28"/>
        </w:rPr>
        <w:t xml:space="preserve"> мақұлданған Қазақстан Республикасы Тіл саясатының Тұжырымдамасына, Қазақстан Республикасы Президентінің 2001 жылғы 7 ақпандағы N 550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Тілдерді қолдану мен дамытудың 2001-2010 жылдарға арналған Мемлекеттік бағдарламасына, Қазақстан Республикасы Үкіметінің 1998 жылғы 14 тамыздағы N 769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"Мемлекеттік органдардағы мемлекеттік тілдің қолданылу аясын кеңейту туралы" қаулысына, сондай-ақ, тіл саясаты саласындағы маңызды мәселелерді шешу үшін 2004-2006 жылдарға арналған Астана қаласын әлеуметтік-экономикалық дамытудың индикативтік жоспарына сай әзірленді. </w:t>
      </w:r>
      <w:r>
        <w:br/>
      </w:r>
      <w:r>
        <w:rPr>
          <w:rFonts w:ascii="Times New Roman"/>
          <w:b w:val="false"/>
          <w:i w:val="false"/>
          <w:color w:val="000000"/>
          <w:sz w:val="28"/>
        </w:rPr>
        <w:t xml:space="preserve">
      Мемлекеттік тілді дамыту және оның қоғамдық өмірдің барлық саласында қолданылу аясын кеңейту - тіл саясатындағы басты міндет болып саналады. Қазақстан халықтары тілдерінің дамуына қолайлы жағдай туғызу маңызды мақсаттардың бірі. </w:t>
      </w:r>
      <w:r>
        <w:br/>
      </w:r>
      <w:r>
        <w:rPr>
          <w:rFonts w:ascii="Times New Roman"/>
          <w:b w:val="false"/>
          <w:i w:val="false"/>
          <w:color w:val="000000"/>
          <w:sz w:val="28"/>
        </w:rPr>
        <w:t xml:space="preserve">
      Қала әкімінің аппаратында екі жыл ішінде Тілдерді қолдану мен дамытудың 2003-2004 жылдарға арналған Мемлекеттік бағдарламасын жүзеге асыру жөніндегі іс-шаралар жоспарының орындалуы бойынша пәрменді жұмыстар жүргізілді. Тілдерді қолдану мен дамытудың жүйелі қызметін қамтамасыз ету бағытында нақты мәселелер шешімін тапты. </w:t>
      </w:r>
      <w:r>
        <w:br/>
      </w:r>
      <w:r>
        <w:rPr>
          <w:rFonts w:ascii="Times New Roman"/>
          <w:b w:val="false"/>
          <w:i w:val="false"/>
          <w:color w:val="000000"/>
          <w:sz w:val="28"/>
        </w:rPr>
        <w:t xml:space="preserve">
      Тілдерді қолдану мен дамытудың 2005-2007 жылдарға арналған қалалық бағдарламасы жаңа аймақтық жоба болып табылады. </w:t>
      </w:r>
      <w:r>
        <w:br/>
      </w:r>
      <w:r>
        <w:rPr>
          <w:rFonts w:ascii="Times New Roman"/>
          <w:b w:val="false"/>
          <w:i w:val="false"/>
          <w:color w:val="000000"/>
          <w:sz w:val="28"/>
        </w:rPr>
        <w:t xml:space="preserve">
      Бағдарлама тіл саясаты саласындағы міндеттерді шешуге бағытталған өзара байланысты сабақтас шаралар кешенін айқындап, тілдерді қолдану мен дамытуда басты стратегиялық бағыттарды бекітеді және алға қойылған мақсаттарға жету жөніндегі нақты іс-шараларды белгілейді. </w:t>
      </w:r>
    </w:p>
    <w:p>
      <w:pPr>
        <w:spacing w:after="0"/>
        <w:ind w:left="0"/>
        <w:jc w:val="left"/>
      </w:pPr>
      <w:r>
        <w:rPr>
          <w:rFonts w:ascii="Times New Roman"/>
          <w:b/>
          <w:i w:val="false"/>
          <w:color w:val="000000"/>
        </w:rPr>
        <w:t xml:space="preserve"> 3. Астана қаласындағы тіл саясаты </w:t>
      </w:r>
      <w:r>
        <w:br/>
      </w:r>
      <w:r>
        <w:rPr>
          <w:rFonts w:ascii="Times New Roman"/>
          <w:b/>
          <w:i w:val="false"/>
          <w:color w:val="000000"/>
        </w:rPr>
        <w:t xml:space="preserve">
ахуалының қазіргі жай-күйіне талдау </w:t>
      </w:r>
    </w:p>
    <w:p>
      <w:pPr>
        <w:spacing w:after="0"/>
        <w:ind w:left="0"/>
        <w:jc w:val="both"/>
      </w:pPr>
      <w:r>
        <w:rPr>
          <w:rFonts w:ascii="Times New Roman"/>
          <w:b w:val="false"/>
          <w:i w:val="false"/>
          <w:color w:val="000000"/>
          <w:sz w:val="28"/>
        </w:rPr>
        <w:t xml:space="preserve">      1997 жылға дейін қаладағы тіл саясаты мынадай ерекшеліктермен көзге көрінді. Іс қағаздардың негізгі тілі ресми тіл болып табылды. Іс қағаздарын мемлекеттік тілде жүргізетін мамандар мен аудармашы лауазымдары болған жоқ. Мемлекеттік тілді меңгеру үшін материалды-техникалық қажеттіліктер мен дайын мамандардың жетіспейтіндігі байқалды. Сыртқы жарнама мен көрнекі ақпарат мәтіндерінің екі тілде ресімделуіне назар аударылмайды. Халыққа сауда, көлік және байланыс аясында қызмет көрсету орыс тілінде жүргізілді. Қалада жалпы білім беретін бір ғана қазақ мектебі жұмыс істеді. </w:t>
      </w:r>
      <w:r>
        <w:br/>
      </w:r>
      <w:r>
        <w:rPr>
          <w:rFonts w:ascii="Times New Roman"/>
          <w:b w:val="false"/>
          <w:i w:val="false"/>
          <w:color w:val="000000"/>
          <w:sz w:val="28"/>
        </w:rPr>
        <w:t xml:space="preserve">
      "Қазақстан Республикасындағы тіл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 (бұдан әрі - "Тіл туралы" Заң), Тілдерді қолдану мен дамытудың 2001-2010 жылдарға арналған Мемлекеттік  </w:t>
      </w:r>
      <w:r>
        <w:rPr>
          <w:rFonts w:ascii="Times New Roman"/>
          <w:b w:val="false"/>
          <w:i w:val="false"/>
          <w:color w:val="000000"/>
          <w:sz w:val="28"/>
        </w:rPr>
        <w:t xml:space="preserve">бағдарламасын </w:t>
      </w:r>
      <w:r>
        <w:rPr>
          <w:rFonts w:ascii="Times New Roman"/>
          <w:b w:val="false"/>
          <w:i w:val="false"/>
          <w:color w:val="000000"/>
          <w:sz w:val="28"/>
        </w:rPr>
        <w:t xml:space="preserve"> (бұдан әрі - Мемлекеттік бағдарлама) қабылдау қоғамдық өмірдің барлық негізгі салаларында тілдік құрылыстың тереңдетілген процесі мен одан әрі кеңеюінің алғы шарттарын құруға әсерін тигізді. </w:t>
      </w:r>
      <w:r>
        <w:br/>
      </w:r>
      <w:r>
        <w:rPr>
          <w:rFonts w:ascii="Times New Roman"/>
          <w:b w:val="false"/>
          <w:i w:val="false"/>
          <w:color w:val="000000"/>
          <w:sz w:val="28"/>
        </w:rPr>
        <w:t xml:space="preserve">
      Астана қаласы әкімінің аппаратында тіл саясаты мәселелерімен 1998 жылдың шілдесінен бастап ішкі саясат және әлеуметтік сала бөлімінің тілдерді дамыту жөніндегі секторы айналысты. Ол 1999 жылғы желтоқсанда тіл саясаты бөлімі болып құрылды. Қала ұйымдары мен мекемелеріндегі тіл саясатына байланысты жұмыстарды үйлестіру және "Қазақстан Республикасындағы тіл туралы" Қазақстан Республикасы Заңының, Тілдерді қолдану мен дамытудың 2001-2010 жылдарға арналған Мемлекеттік бағдарламасының орындалуын қамтамасыз ету мақсатында Астана қаласы әкімінің 2001 жылғы 20 желтоқсандағы N 3-1-670 шешімімен "Астана қаласының Тілдерді дамыту басқармасы" мемлекеттік мекемесі (бұдан әрі - Басқарма) құрылды. </w:t>
      </w:r>
      <w:r>
        <w:br/>
      </w:r>
      <w:r>
        <w:rPr>
          <w:rFonts w:ascii="Times New Roman"/>
          <w:b w:val="false"/>
          <w:i w:val="false"/>
          <w:color w:val="000000"/>
          <w:sz w:val="28"/>
        </w:rPr>
        <w:t xml:space="preserve">
      Қазіргі уақытта тілдердің қолданылуын дамыту үшін құқықтық негіздер қалыптасты. Іс қағаздарын мемлекеттік тілде жүргізуге кезең-кезеңімен көшу кестесі мен оның орындалуы жөніндегі іс-шаралар жоспары, Астана қаласында Тілдерді қолдану мен дамытудың 2001-2010 жылдарға арналған мемлекеттік бағдарламасын іске асыру жөніндегі 2003-2004 жылдарға арналған іс-шаралар Жоспары әзірленді. </w:t>
      </w:r>
      <w:r>
        <w:br/>
      </w:r>
      <w:r>
        <w:rPr>
          <w:rFonts w:ascii="Times New Roman"/>
          <w:b w:val="false"/>
          <w:i w:val="false"/>
          <w:color w:val="000000"/>
          <w:sz w:val="28"/>
        </w:rPr>
        <w:t xml:space="preserve">
      Қаладағы тілдік құрылымның үрдісіне түсіністікпен қарап, қолдау көрсетіліп келеді. </w:t>
      </w:r>
      <w:r>
        <w:br/>
      </w:r>
      <w:r>
        <w:rPr>
          <w:rFonts w:ascii="Times New Roman"/>
          <w:b w:val="false"/>
          <w:i w:val="false"/>
          <w:color w:val="000000"/>
          <w:sz w:val="28"/>
        </w:rPr>
        <w:t xml:space="preserve">
      Мемлекеттік органдар мен ұйымдарда мемлекеттік тілге беталыс қажеттілігі байқалды. 2003 жылдан бастап іс қағаздарын мемлекеттік тілде жүргізуге кезең-кезеңімен көшу жұмысы басталды. </w:t>
      </w:r>
      <w:r>
        <w:br/>
      </w:r>
      <w:r>
        <w:rPr>
          <w:rFonts w:ascii="Times New Roman"/>
          <w:b w:val="false"/>
          <w:i w:val="false"/>
          <w:color w:val="000000"/>
          <w:sz w:val="28"/>
        </w:rPr>
        <w:t xml:space="preserve">
      110 қала ұйымдары мен мекемелерінде жүргізілген тексеріс нәтижесі іс қағаздарын мемлекеттік тілде жүргізудің нақты базасы бар екендігін көрсетеді. Құжат айналымын мемлекеттік тілде жүргізудің оңтайлы тәжірибесі "Промышленный" және "Интернациональный" кенттері әкімі аппараттарында жинақталған. </w:t>
      </w:r>
      <w:r>
        <w:br/>
      </w:r>
      <w:r>
        <w:rPr>
          <w:rFonts w:ascii="Times New Roman"/>
          <w:b w:val="false"/>
          <w:i w:val="false"/>
          <w:color w:val="000000"/>
          <w:sz w:val="28"/>
        </w:rPr>
        <w:t xml:space="preserve">
      Қала әкімі аппаратында іс қағаздарын мемлекеттік тілде жүргізуге кезең-кезеңімен көшіру кестесінің орындалуы бойынша тыңдау өткізу тәжірибеге енгізілген. </w:t>
      </w:r>
      <w:r>
        <w:br/>
      </w:r>
      <w:r>
        <w:rPr>
          <w:rFonts w:ascii="Times New Roman"/>
          <w:b w:val="false"/>
          <w:i w:val="false"/>
          <w:color w:val="000000"/>
          <w:sz w:val="28"/>
        </w:rPr>
        <w:t xml:space="preserve">
      Бюджеттік мекемелердің қызметкерлеріне мемлекеттік тілді оқытуды "Руханият орталығы" мемлекеттік коммуналдық кәсіпорны жүзеге асырады. Онда жыл сайын 1000-нан астам қызметкер оқытылады. 2001-2003 оқу жылында қаланың 13 мекемесінің 162 қызметкері жеделдетілген курстан өтіп, сертификатқа ие болды. Мемлекеттік тілді оқытуда озық технологиялар кеңінен қолданылады. Қазіргі уақытта оқу процесіне қашықтықтан оқыту жүйесі енгізілген. Көмекші құрал ретінде оқу-әдістемелік құралдар мен салалық сөздіктер дайындалған. Қаланың көптеген мекемелері, ұйымдары мен кәсіпорындарында мемлекеттік тілді оқыту курсы жүргізіледі. Қажетті оқу және әдістемелік әдебиеттер алынған. Кейбір ұйымдарда арнайы қазақ тілі кабинеті жабдықталған. </w:t>
      </w:r>
      <w:r>
        <w:br/>
      </w:r>
      <w:r>
        <w:rPr>
          <w:rFonts w:ascii="Times New Roman"/>
          <w:b w:val="false"/>
          <w:i w:val="false"/>
          <w:color w:val="000000"/>
          <w:sz w:val="28"/>
        </w:rPr>
        <w:t xml:space="preserve">
      Қала көшелеріндегі көрнекі ақпараттар мен сыртқы жарнама мәтіндерінің "Тіл туралы" Заңға сәйкес жазылуын тексеру жүйелі түрде іске асырылады. Сыртқы жарнама және қаланы безендіру басқармасымен бірігіп "Қала келбеті" рейдтері ұйымдастырылып тұрады. 2002-2004 жылдары 147 рейд өткізілді. Қазіргі кезде сыртқы жарнама және көрнекі ақпарат нысандарында мәтіндер мемлекет аумағы тұрғындарына мемлекеттік тілдің байлығын насихаттау, олардың қазақстандық патриоттық сезімін қалыптастырып, бірлікке тәрбиелеу мақсатындағы мәтіндер орналасқан. </w:t>
      </w:r>
      <w:r>
        <w:br/>
      </w:r>
      <w:r>
        <w:rPr>
          <w:rFonts w:ascii="Times New Roman"/>
          <w:b w:val="false"/>
          <w:i w:val="false"/>
          <w:color w:val="000000"/>
          <w:sz w:val="28"/>
        </w:rPr>
        <w:t xml:space="preserve">
      Қаладағы жарнама құрылымдарын тіркеуге алып, олардың мәтіндерін тіл заңнамалары талаптарына сәйкестендіру мақсатында құжаттандыру жұмыстары жүргізілді. </w:t>
      </w:r>
      <w:r>
        <w:br/>
      </w:r>
      <w:r>
        <w:rPr>
          <w:rFonts w:ascii="Times New Roman"/>
          <w:b w:val="false"/>
          <w:i w:val="false"/>
          <w:color w:val="000000"/>
          <w:sz w:val="28"/>
        </w:rPr>
        <w:t xml:space="preserve">
      Мемлекеттік органдарда мемлекеттік тілді қолдану аясын кеңейту жұмысы бағыттарының бірі көлік, сауда, байланыс аясында, мемлекеттік тілде халыққа қызмет көрсету сапалы анықтамалық ақпаратпен қамтамасыз ету болып табылады. Жүргізілген жұмыстың жай-күйінен белсенділік байқалады. </w:t>
      </w:r>
      <w:r>
        <w:br/>
      </w:r>
      <w:r>
        <w:rPr>
          <w:rFonts w:ascii="Times New Roman"/>
          <w:b w:val="false"/>
          <w:i w:val="false"/>
          <w:color w:val="000000"/>
          <w:sz w:val="28"/>
        </w:rPr>
        <w:t xml:space="preserve">
      Бірыңғай ономастика саясатын жүзеге асыру мақсатында Қалалық ономастика комиссиясы тұрақты жұмыс істейді. Осы уақытқа дейін қаладағы 80 көше, даңғыл, шағын аудан, 15 білім беру және мәдениет ұйымдары қайта аталып, жаңа атау берілді. </w:t>
      </w:r>
      <w:r>
        <w:br/>
      </w:r>
      <w:r>
        <w:rPr>
          <w:rFonts w:ascii="Times New Roman"/>
          <w:b w:val="false"/>
          <w:i w:val="false"/>
          <w:color w:val="000000"/>
          <w:sz w:val="28"/>
        </w:rPr>
        <w:t xml:space="preserve">
      Білім беру жүйесінде мемлекеттік тілдің рөлі біртіндеп дамып келеді. </w:t>
      </w:r>
      <w:r>
        <w:br/>
      </w:r>
      <w:r>
        <w:rPr>
          <w:rFonts w:ascii="Times New Roman"/>
          <w:b w:val="false"/>
          <w:i w:val="false"/>
          <w:color w:val="000000"/>
          <w:sz w:val="28"/>
        </w:rPr>
        <w:t xml:space="preserve">
      Осының нәтижесінде қазақ тілде білім беріп тәрбиелейтін 2 балабақша, аралас балабақшада қазақ тілде оқытып тәрбиелейтін 73 топ, қазақ тілінде оқытатын 13 жалпы білім беру мектебі ашылды. Барлық қазақ мектептерінде 10-11 сынып оқушылары үшін вариативтік бөлім есебінен Абайтану курсы енгізілді. N 3, 5, 7, 9, 15, 25, 27, 30, 32, 37 орта мектептерде қазақ әдебиетін 5-сыныптарда қазақ тілінде оқыту қолға алынды. </w:t>
      </w:r>
      <w:r>
        <w:br/>
      </w:r>
      <w:r>
        <w:rPr>
          <w:rFonts w:ascii="Times New Roman"/>
          <w:b w:val="false"/>
          <w:i w:val="false"/>
          <w:color w:val="000000"/>
          <w:sz w:val="28"/>
        </w:rPr>
        <w:t xml:space="preserve">
      "Абайтану", "Шешендік сөздер" бағдарламалары бойынша тереңдетіп оқытылады. </w:t>
      </w:r>
      <w:r>
        <w:br/>
      </w:r>
      <w:r>
        <w:rPr>
          <w:rFonts w:ascii="Times New Roman"/>
          <w:b w:val="false"/>
          <w:i w:val="false"/>
          <w:color w:val="000000"/>
          <w:sz w:val="28"/>
        </w:rPr>
        <w:t xml:space="preserve">
      Қазақ тілі мұғалімдері сапасының құрамы жақсартылды. Тілдерді дамыту басқармасы мен Білім департаменті және "Руханият орталығы" қазақ тілі мен әдебиеті пәні мұғалімдерін аттестациялаудан өткізді. Өткен жылғы аттестациямен салыстырғанда биыл қазақ тілі мен әдебиеті пәні мұғалімдерінің теориялық білімдері мен әдістемелік дайындықтары анағұрлым жоғары екендігі көрінді. Біліктілікті көтеру мен білім саласындағы кадрларды қайта даярлау институтында қазақ тілі мен әдебиеті пәні мұғалімдерінің жоспарына сәйкес әдістемелік көмек көрсетіп, тәжірибе алмасты. Осы мақсатта Білім департаменті қазақ тілі мен әдебиеті пәнін оқыту өзекті мәселелері бойынша жаңа технологиялар, оқу бағдарламаларын қабылдауды қолдану жөнінде конференциялар мен семинар-кеңестер өткізді. </w:t>
      </w:r>
      <w:r>
        <w:br/>
      </w:r>
      <w:r>
        <w:rPr>
          <w:rFonts w:ascii="Times New Roman"/>
          <w:b w:val="false"/>
          <w:i w:val="false"/>
          <w:color w:val="000000"/>
          <w:sz w:val="28"/>
        </w:rPr>
        <w:t xml:space="preserve">
      Қаланың жексенбілік мектептерінде ұлттық тілдердің оқытылуына үлкен көңіл бөлінеді. Тіл саясаты жөніндегі қалалық Үйлестіру кеңесі отырысында "Қаланың жексенбілік мектептерінде мемлекеттік тілді оқыту жай-күйі туралы" мәселе тыңдалды. </w:t>
      </w:r>
      <w:r>
        <w:br/>
      </w:r>
      <w:r>
        <w:rPr>
          <w:rFonts w:ascii="Times New Roman"/>
          <w:b w:val="false"/>
          <w:i w:val="false"/>
          <w:color w:val="000000"/>
          <w:sz w:val="28"/>
        </w:rPr>
        <w:t xml:space="preserve">
      Қазіргі уақытта қалада 8 жексенбілік мектеп: Дала өлкесі қазақтар одағының, корей, татар-башқұрт, "Видергебурт" неміс қоғамы, украин, белорус, армян жексенбілік мектептері мен поляк сыныбы жұмыс істейді. Оқытудың осы түрінің келешегі зор екендігі байқалады. </w:t>
      </w:r>
      <w:r>
        <w:br/>
      </w:r>
      <w:r>
        <w:rPr>
          <w:rFonts w:ascii="Times New Roman"/>
          <w:b w:val="false"/>
          <w:i w:val="false"/>
          <w:color w:val="000000"/>
          <w:sz w:val="28"/>
        </w:rPr>
        <w:t xml:space="preserve">
      "Үздік жексенбілік мектеп" байқауы барысында ана тілін оқытуда жексенбілік мектептер жұмыстарының үздік тәжірибесі таратылды. </w:t>
      </w:r>
      <w:r>
        <w:br/>
      </w:r>
      <w:r>
        <w:rPr>
          <w:rFonts w:ascii="Times New Roman"/>
          <w:b w:val="false"/>
          <w:i w:val="false"/>
          <w:color w:val="000000"/>
          <w:sz w:val="28"/>
        </w:rPr>
        <w:t xml:space="preserve">
      Тұрғындарды кез-келген жерде ыңғайлы әрі сапалы мемлекеттік тілдегі анықтамалық ақпарат қызметімен қамтамасыз ету мақсатында қаланың орталықтандырылған кітапханалар жүйесінде ауқымды жұмыстар атқарылуда. Кітаптар қорын жабдықтау жүргізілуде. 2004 жылы алынған 3089 кітаптың 2143 данасы қазақ тілінде. </w:t>
      </w:r>
      <w:r>
        <w:br/>
      </w:r>
      <w:r>
        <w:rPr>
          <w:rFonts w:ascii="Times New Roman"/>
          <w:b w:val="false"/>
          <w:i w:val="false"/>
          <w:color w:val="000000"/>
          <w:sz w:val="28"/>
        </w:rPr>
        <w:t xml:space="preserve">
      Кітапханалардағы көрнекіліктер мен жалпы жұмыстар мемлекеттік және ресми тілде жүргізіледі. Барлық кітапханалар филиалдарында тақырып бойынша сөрелер мен мемлекеттік тілді оқып-үйренуге арналған "Тіл - халықтың тарихы", "Тілді үйрену - күрделі міндет" атты кітап көрмелері ұйымдастырылған. </w:t>
      </w:r>
      <w:r>
        <w:br/>
      </w:r>
      <w:r>
        <w:rPr>
          <w:rFonts w:ascii="Times New Roman"/>
          <w:b w:val="false"/>
          <w:i w:val="false"/>
          <w:color w:val="000000"/>
          <w:sz w:val="28"/>
        </w:rPr>
        <w:t xml:space="preserve">
      Мемлекеттік тілдің қолданылу аясын кеңейтуде даталы күндерге, белгілі ақын-жазушылардың мерейтойына арналған іс-шаралар өткізіледі. </w:t>
      </w:r>
      <w:r>
        <w:br/>
      </w:r>
      <w:r>
        <w:rPr>
          <w:rFonts w:ascii="Times New Roman"/>
          <w:b w:val="false"/>
          <w:i w:val="false"/>
          <w:color w:val="000000"/>
          <w:sz w:val="28"/>
        </w:rPr>
        <w:t xml:space="preserve">
      Мемлекеттік мекемелерде (кәсіпорындарда) мемлекеттік тілде іс жүргізуді енгізу мәселесі "Үздік мекеме", мемлекеттік мекемелер аудармашылары арасында "Үздік аудармашы", қаланың мемлекеттік қызметкерлері арасында қала әкімінің жүлдесі үшін "Үздік маман", Оралхан Бөкей атындағы көркемсөз оқу шеберлерінің конкурстары, республикалық деңгейде "Тазша бала" ақындар айтысы, Абай Құнанбаевтың туған күніне арналған "Поэзия сағаты", Абай оқулары  қарастырылады. </w:t>
      </w:r>
      <w:r>
        <w:br/>
      </w:r>
      <w:r>
        <w:rPr>
          <w:rFonts w:ascii="Times New Roman"/>
          <w:b w:val="false"/>
          <w:i w:val="false"/>
          <w:color w:val="000000"/>
          <w:sz w:val="28"/>
        </w:rPr>
        <w:t xml:space="preserve">
      Астана күнін тойлау қарсаңында жас ұрпақтың отансүйгіштік қасиетін арттыру, астананың қазіргі келбетін ашу мақсатында ақындардың "Жыр арқауы - Астана!" атты мүшайрасы өтеді. </w:t>
      </w:r>
      <w:r>
        <w:br/>
      </w:r>
      <w:r>
        <w:rPr>
          <w:rFonts w:ascii="Times New Roman"/>
          <w:b w:val="false"/>
          <w:i w:val="false"/>
          <w:color w:val="000000"/>
          <w:sz w:val="28"/>
        </w:rPr>
        <w:t xml:space="preserve">
      Атаулы және маңызды даталарға арналып кеңейтілген іс-шаралар өткізіледі. Мемлекеттік тілді дамыту мәселесі "Жансарай" клубында жан-жақты талданады. </w:t>
      </w:r>
      <w:r>
        <w:br/>
      </w:r>
      <w:r>
        <w:rPr>
          <w:rFonts w:ascii="Times New Roman"/>
          <w:b w:val="false"/>
          <w:i w:val="false"/>
          <w:color w:val="000000"/>
          <w:sz w:val="28"/>
        </w:rPr>
        <w:t xml:space="preserve">
      "Астана хабары" газетінде "Тәрбие басы - тіл" тұрақты айдар жарық көреді. </w:t>
      </w:r>
      <w:r>
        <w:br/>
      </w:r>
      <w:r>
        <w:rPr>
          <w:rFonts w:ascii="Times New Roman"/>
          <w:b w:val="false"/>
          <w:i w:val="false"/>
          <w:color w:val="000000"/>
          <w:sz w:val="28"/>
        </w:rPr>
        <w:t xml:space="preserve">
      Ауқымды жұмыстардың бірі - Қазақстан халықтары Тілдерінің күні аясында қалалық тіл фестивалін өткізу. Фестиваль шеңберінде қала аудандарында, ұйымдары мен мекемелерінде мазмұнды әрі алуан түрлі  іс-шаралар өтеді. </w:t>
      </w:r>
      <w:r>
        <w:br/>
      </w:r>
      <w:r>
        <w:rPr>
          <w:rFonts w:ascii="Times New Roman"/>
          <w:b w:val="false"/>
          <w:i w:val="false"/>
          <w:color w:val="000000"/>
          <w:sz w:val="28"/>
        </w:rPr>
        <w:t xml:space="preserve">
      Фестиваль күндері қаланың мектептерінде тіл апталығы және ұлттық-мәдени орталықтар күндері ұйымдастырылады. Онда оқушылар Қазақстан Республикасы халықтарының тарихымен, әдет-ғұрпымен, салт-дәстүрлерімен танысады. Қалалық фестивальға ұлттық мәдени орталықтың өкілдері белсене атсалысып, өнерлері көрермендер тарапынан жоғары бағаланды. </w:t>
      </w:r>
      <w:r>
        <w:br/>
      </w:r>
      <w:r>
        <w:rPr>
          <w:rFonts w:ascii="Times New Roman"/>
          <w:b w:val="false"/>
          <w:i w:val="false"/>
          <w:color w:val="000000"/>
          <w:sz w:val="28"/>
        </w:rPr>
        <w:t xml:space="preserve">
      Бұқаралық ақпарат құралдарында мемлекеттік тілді дамытуда оңтайлы қозғалыстар байқалады. Заңның және Мемлекеттік бағдарламаның іске асырылу барысы бұқаралық ақпарат құралдарында кеңінен көрініс тауып, насихатталады. </w:t>
      </w:r>
      <w:r>
        <w:br/>
      </w:r>
      <w:r>
        <w:rPr>
          <w:rFonts w:ascii="Times New Roman"/>
          <w:b w:val="false"/>
          <w:i w:val="false"/>
          <w:color w:val="000000"/>
          <w:sz w:val="28"/>
        </w:rPr>
        <w:t xml:space="preserve">
      Алайда, мемлекеттік органдарда мемлекеттік тілдің іске асырылу деңгейі әлі де төмен. Мемлекеттік қызметкерлер арасында қызметтік міндеттерді мемлекеттік тілде жүргізу деңгейі төмен. </w:t>
      </w:r>
      <w:r>
        <w:br/>
      </w:r>
      <w:r>
        <w:rPr>
          <w:rFonts w:ascii="Times New Roman"/>
          <w:b w:val="false"/>
          <w:i w:val="false"/>
          <w:color w:val="000000"/>
          <w:sz w:val="28"/>
        </w:rPr>
        <w:t xml:space="preserve">
      Жоғары тұрған органдармен хат-хабар алмасу, сондай-ақ, мекеме, ұйым мен кәсіпорындар бөлімдерінде іс жүргізу негізінен орыс тілінде жүргізіледі. Осы жұмыс әрі қарай жетілдіруді қажет етеді. </w:t>
      </w:r>
      <w:r>
        <w:br/>
      </w:r>
      <w:r>
        <w:rPr>
          <w:rFonts w:ascii="Times New Roman"/>
          <w:b w:val="false"/>
          <w:i w:val="false"/>
          <w:color w:val="000000"/>
          <w:sz w:val="28"/>
        </w:rPr>
        <w:t xml:space="preserve">
      Заң және Мемлекеттік бағдарламаны жүзеге асыруда жүйелі әрі мақсатты жұмыс қажеттігіне сәйкес Астана қаласында Тілдерді қолдану мен дамытудың 2005-2007 жылдарға арналған Бағдарламасының жобасы жасалды. </w:t>
      </w:r>
    </w:p>
    <w:p>
      <w:pPr>
        <w:spacing w:after="0"/>
        <w:ind w:left="0"/>
        <w:jc w:val="left"/>
      </w:pPr>
      <w:r>
        <w:rPr>
          <w:rFonts w:ascii="Times New Roman"/>
          <w:b/>
          <w:i w:val="false"/>
          <w:color w:val="000000"/>
        </w:rPr>
        <w:t xml:space="preserve"> 4. Бағдарламаның мақсаты мен міндеттері </w:t>
      </w:r>
    </w:p>
    <w:p>
      <w:pPr>
        <w:spacing w:after="0"/>
        <w:ind w:left="0"/>
        <w:jc w:val="both"/>
      </w:pPr>
      <w:r>
        <w:rPr>
          <w:rFonts w:ascii="Times New Roman"/>
          <w:b w:val="false"/>
          <w:i w:val="false"/>
          <w:color w:val="000000"/>
          <w:sz w:val="28"/>
        </w:rPr>
        <w:t xml:space="preserve">      Бағдарламаның мақсаты - мемлекеттік тілдің әлеуметтік-коммуникативтік қызметін кеңейту және нығайту; орыс тілінің жалпы мәдени қызметін сақтау; Қазақстан халықтарының басқа да тілдерін дамыту. </w:t>
      </w:r>
      <w:r>
        <w:br/>
      </w:r>
      <w:r>
        <w:rPr>
          <w:rFonts w:ascii="Times New Roman"/>
          <w:b w:val="false"/>
          <w:i w:val="false"/>
          <w:color w:val="000000"/>
          <w:sz w:val="28"/>
        </w:rPr>
        <w:t xml:space="preserve">
      Осы мақсаттарды іске асыру үшін мынандай міндеттерді шешу көзделеді: </w:t>
      </w:r>
      <w:r>
        <w:br/>
      </w:r>
      <w:r>
        <w:rPr>
          <w:rFonts w:ascii="Times New Roman"/>
          <w:b w:val="false"/>
          <w:i w:val="false"/>
          <w:color w:val="000000"/>
          <w:sz w:val="28"/>
        </w:rPr>
        <w:t xml:space="preserve">
      мемлекеттік тілдің барлық мемлекеттік мекемелерде негізгі іс жүргізу тілі ретінде қолданылуын қамтамасыз ету; </w:t>
      </w:r>
      <w:r>
        <w:br/>
      </w:r>
      <w:r>
        <w:rPr>
          <w:rFonts w:ascii="Times New Roman"/>
          <w:b w:val="false"/>
          <w:i w:val="false"/>
          <w:color w:val="000000"/>
          <w:sz w:val="28"/>
        </w:rPr>
        <w:t xml:space="preserve">
      жергілікті бюджет қаржысы есебінен, сондай-ақ, Қазақстан Республикасының заңнамалары тыйым салмайтын басқа да көздерден мемлекеттік тілді тегін оқыту курстарын ұйымдастыру; </w:t>
      </w:r>
      <w:r>
        <w:br/>
      </w:r>
      <w:r>
        <w:rPr>
          <w:rFonts w:ascii="Times New Roman"/>
          <w:b w:val="false"/>
          <w:i w:val="false"/>
          <w:color w:val="000000"/>
          <w:sz w:val="28"/>
        </w:rPr>
        <w:t xml:space="preserve">
      мемлекеттік ұйымдар мен жергілікті өзін-өзі басқару органдарында ресми тіл ретінде орыс тілінің қолданылуын қамтамасыз ету; </w:t>
      </w:r>
      <w:r>
        <w:br/>
      </w:r>
      <w:r>
        <w:rPr>
          <w:rFonts w:ascii="Times New Roman"/>
          <w:b w:val="false"/>
          <w:i w:val="false"/>
          <w:color w:val="000000"/>
          <w:sz w:val="28"/>
        </w:rPr>
        <w:t xml:space="preserve">
      ұлт тілін оқытуда этникалық топ өкілдеріне (диаспораларға) қолдау көрсету; </w:t>
      </w:r>
      <w:r>
        <w:br/>
      </w:r>
      <w:r>
        <w:rPr>
          <w:rFonts w:ascii="Times New Roman"/>
          <w:b w:val="false"/>
          <w:i w:val="false"/>
          <w:color w:val="000000"/>
          <w:sz w:val="28"/>
        </w:rPr>
        <w:t xml:space="preserve">
      мемлекеттік және басқа тілдерді дамытуға ықпал жасайтын іс-шаралар ұйымдастыру; </w:t>
      </w:r>
      <w:r>
        <w:br/>
      </w:r>
      <w:r>
        <w:rPr>
          <w:rFonts w:ascii="Times New Roman"/>
          <w:b w:val="false"/>
          <w:i w:val="false"/>
          <w:color w:val="000000"/>
          <w:sz w:val="28"/>
        </w:rPr>
        <w:t xml:space="preserve">
      алға қойған мақсаттар мен Бағдарламаның басым бағыттарына қол жеткізу үшін, мемлекеттік тілдің дамуына қолайлы жағдай туғызудың кешенді шараларын жүзеге асыруды қарастыру. </w:t>
      </w:r>
    </w:p>
    <w:p>
      <w:pPr>
        <w:spacing w:after="0"/>
        <w:ind w:left="0"/>
        <w:jc w:val="left"/>
      </w:pPr>
      <w:r>
        <w:rPr>
          <w:rFonts w:ascii="Times New Roman"/>
          <w:b/>
          <w:i w:val="false"/>
          <w:color w:val="000000"/>
        </w:rPr>
        <w:t xml:space="preserve"> 5. Бағдарламаны жүзеге асырудың </w:t>
      </w:r>
      <w:r>
        <w:br/>
      </w:r>
      <w:r>
        <w:rPr>
          <w:rFonts w:ascii="Times New Roman"/>
          <w:b/>
          <w:i w:val="false"/>
          <w:color w:val="000000"/>
        </w:rPr>
        <w:t xml:space="preserve">
тетіктері мен негізгі бағыттары </w:t>
      </w:r>
    </w:p>
    <w:p>
      <w:pPr>
        <w:spacing w:after="0"/>
        <w:ind w:left="0"/>
        <w:jc w:val="both"/>
      </w:pPr>
      <w:r>
        <w:rPr>
          <w:rFonts w:ascii="Times New Roman"/>
          <w:b w:val="false"/>
          <w:i w:val="false"/>
          <w:color w:val="000000"/>
          <w:sz w:val="28"/>
        </w:rPr>
        <w:t xml:space="preserve">      Қазақстан халықтарының ұлттық және орыс тілдерін дамыту, мемлекеттік тілдің қолданылу аясын кеңейту - Бағдарламаның негізгі бағыттары болып табылады. </w:t>
      </w:r>
      <w:r>
        <w:br/>
      </w:r>
      <w:r>
        <w:rPr>
          <w:rFonts w:ascii="Times New Roman"/>
          <w:b w:val="false"/>
          <w:i w:val="false"/>
          <w:color w:val="000000"/>
          <w:sz w:val="28"/>
        </w:rPr>
        <w:t xml:space="preserve">
      Бағдарламаны жүзеге асыру тетіктері қаланың мекемелері мен ұжымдарындағы іс-қимылды үйлестіруді қарастыратын ұсынылып отырған іс-шаралар Жоспарында көрініс тапқан. </w:t>
      </w:r>
    </w:p>
    <w:p>
      <w:pPr>
        <w:spacing w:after="0"/>
        <w:ind w:left="0"/>
        <w:jc w:val="left"/>
      </w:pPr>
      <w:r>
        <w:rPr>
          <w:rFonts w:ascii="Times New Roman"/>
          <w:b/>
          <w:i w:val="false"/>
          <w:color w:val="000000"/>
        </w:rPr>
        <w:t xml:space="preserve"> 6. Бағдарламаны қаржыландырудың </w:t>
      </w:r>
      <w:r>
        <w:br/>
      </w:r>
      <w:r>
        <w:rPr>
          <w:rFonts w:ascii="Times New Roman"/>
          <w:b/>
          <w:i w:val="false"/>
          <w:color w:val="000000"/>
        </w:rPr>
        <w:t xml:space="preserve">
қажетті ресурстары мен көздері </w:t>
      </w:r>
    </w:p>
    <w:p>
      <w:pPr>
        <w:spacing w:after="0"/>
        <w:ind w:left="0"/>
        <w:jc w:val="both"/>
      </w:pPr>
      <w:r>
        <w:rPr>
          <w:rFonts w:ascii="Times New Roman"/>
          <w:b w:val="false"/>
          <w:i w:val="false"/>
          <w:color w:val="000000"/>
          <w:sz w:val="28"/>
        </w:rPr>
        <w:t xml:space="preserve">      2005 жылғы Бағдарлама іс-шараларды қаржыландыру 2005 жылға арналған қала бюджетінің қаражаттар есебінен қарастырылады. </w:t>
      </w:r>
      <w:r>
        <w:br/>
      </w:r>
      <w:r>
        <w:rPr>
          <w:rFonts w:ascii="Times New Roman"/>
          <w:b w:val="false"/>
          <w:i w:val="false"/>
          <w:color w:val="000000"/>
          <w:sz w:val="28"/>
        </w:rPr>
        <w:t xml:space="preserve">
      Қаржыландыру көлемі сол жылдарға қаралған бюджетті қалыптастыру кезінде қалалық бюджет қаржысы есебінен жүргізіледі. </w:t>
      </w:r>
    </w:p>
    <w:p>
      <w:pPr>
        <w:spacing w:after="0"/>
        <w:ind w:left="0"/>
        <w:jc w:val="left"/>
      </w:pPr>
      <w:r>
        <w:rPr>
          <w:rFonts w:ascii="Times New Roman"/>
          <w:b/>
          <w:i w:val="false"/>
          <w:color w:val="000000"/>
        </w:rPr>
        <w:t xml:space="preserve"> 7. Бағдарламаны іске асырудан </w:t>
      </w:r>
      <w:r>
        <w:br/>
      </w:r>
      <w:r>
        <w:rPr>
          <w:rFonts w:ascii="Times New Roman"/>
          <w:b/>
          <w:i w:val="false"/>
          <w:color w:val="000000"/>
        </w:rPr>
        <w:t xml:space="preserve">
күтілетін нәтижелер </w:t>
      </w:r>
    </w:p>
    <w:p>
      <w:pPr>
        <w:spacing w:after="0"/>
        <w:ind w:left="0"/>
        <w:jc w:val="both"/>
      </w:pPr>
      <w:r>
        <w:rPr>
          <w:rFonts w:ascii="Times New Roman"/>
          <w:b w:val="false"/>
          <w:i w:val="false"/>
          <w:color w:val="000000"/>
          <w:sz w:val="28"/>
        </w:rPr>
        <w:t xml:space="preserve">      Тілдерді қолдану мен дамытудың 2005-2007 жылдарға арналған қалалық бағдарламасының іс-шараларын жүзеге асырудан төмендегідей нәтижелер күтіледі: </w:t>
      </w:r>
      <w:r>
        <w:br/>
      </w:r>
      <w:r>
        <w:rPr>
          <w:rFonts w:ascii="Times New Roman"/>
          <w:b w:val="false"/>
          <w:i w:val="false"/>
          <w:color w:val="000000"/>
          <w:sz w:val="28"/>
        </w:rPr>
        <w:t xml:space="preserve">
      Астана қаласының жергілікті орындаушы органдарында, департаменттерінде, басқармаларында, мемлекеттік ұйымдар мен мекемелерінде іс жүргізуді кезең-кезеңімен мемлекеттік тілге көшіруді жүзеге асыру және оның орындалуын қамтамасыз ету; </w:t>
      </w:r>
      <w:r>
        <w:br/>
      </w:r>
      <w:r>
        <w:rPr>
          <w:rFonts w:ascii="Times New Roman"/>
          <w:b w:val="false"/>
          <w:i w:val="false"/>
          <w:color w:val="000000"/>
          <w:sz w:val="28"/>
        </w:rPr>
        <w:t xml:space="preserve">
      мемлекеттік тілді үйрету сапасын арттыру, барлық ұйымдар мен мекемелер қызметкерлеріне мемлекеттік тілді үйрету; </w:t>
      </w:r>
      <w:r>
        <w:br/>
      </w:r>
      <w:r>
        <w:rPr>
          <w:rFonts w:ascii="Times New Roman"/>
          <w:b w:val="false"/>
          <w:i w:val="false"/>
          <w:color w:val="000000"/>
          <w:sz w:val="28"/>
        </w:rPr>
        <w:t xml:space="preserve">
      қала мекемелерін аудармашылармен, мемлекеттік тілде іс жүргізетін мамандармен қамтамасыз ету; </w:t>
      </w:r>
      <w:r>
        <w:br/>
      </w:r>
      <w:r>
        <w:rPr>
          <w:rFonts w:ascii="Times New Roman"/>
          <w:b w:val="false"/>
          <w:i w:val="false"/>
          <w:color w:val="000000"/>
          <w:sz w:val="28"/>
        </w:rPr>
        <w:t xml:space="preserve">
      көрнекі ақпараттар мен сыртқы жарнама мәтіндерін заңнама талаптарына сәйкестендіру; </w:t>
      </w:r>
      <w:r>
        <w:br/>
      </w:r>
      <w:r>
        <w:rPr>
          <w:rFonts w:ascii="Times New Roman"/>
          <w:b w:val="false"/>
          <w:i w:val="false"/>
          <w:color w:val="000000"/>
          <w:sz w:val="28"/>
        </w:rPr>
        <w:t xml:space="preserve">
      балабақшалар мен мектептерде этнопедагогикалық тәрбиені жетілдіру; </w:t>
      </w:r>
      <w:r>
        <w:br/>
      </w:r>
      <w:r>
        <w:rPr>
          <w:rFonts w:ascii="Times New Roman"/>
          <w:b w:val="false"/>
          <w:i w:val="false"/>
          <w:color w:val="000000"/>
          <w:sz w:val="28"/>
        </w:rPr>
        <w:t xml:space="preserve">
      қазақ тілінде оқытатын мектептер мен балабақшалардың санын арттыруға ықпал жасау; </w:t>
      </w:r>
      <w:r>
        <w:br/>
      </w:r>
      <w:r>
        <w:rPr>
          <w:rFonts w:ascii="Times New Roman"/>
          <w:b w:val="false"/>
          <w:i w:val="false"/>
          <w:color w:val="000000"/>
          <w:sz w:val="28"/>
        </w:rPr>
        <w:t xml:space="preserve">
      қазақ тілі мен әдебиеті пәні мұғалімдерінің кәсіптік шеберлігін жетілдіруге ықпал жасау; </w:t>
      </w:r>
      <w:r>
        <w:br/>
      </w:r>
      <w:r>
        <w:rPr>
          <w:rFonts w:ascii="Times New Roman"/>
          <w:b w:val="false"/>
          <w:i w:val="false"/>
          <w:color w:val="000000"/>
          <w:sz w:val="28"/>
        </w:rPr>
        <w:t xml:space="preserve">
      сауда, көлік және байланыс, денсаулық сақтау мен тұрмыстық қызмет көрсету, анықтама-ақпарат қызметі салаларында мемлекеттік тілдің қолданылу аясын кеңейту; </w:t>
      </w:r>
      <w:r>
        <w:br/>
      </w:r>
      <w:r>
        <w:rPr>
          <w:rFonts w:ascii="Times New Roman"/>
          <w:b w:val="false"/>
          <w:i w:val="false"/>
          <w:color w:val="000000"/>
          <w:sz w:val="28"/>
        </w:rPr>
        <w:t xml:space="preserve">
      басқа да ұлт тілдерінің дамуы үшін қолайлы жағдайлар жасау. </w:t>
      </w:r>
    </w:p>
    <w:p>
      <w:pPr>
        <w:spacing w:after="0"/>
        <w:ind w:left="0"/>
        <w:jc w:val="left"/>
      </w:pPr>
      <w:r>
        <w:rPr>
          <w:rFonts w:ascii="Times New Roman"/>
          <w:b/>
          <w:i w:val="false"/>
          <w:color w:val="000000"/>
        </w:rPr>
        <w:t xml:space="preserve"> 8. Тілдерді қолдану мен дамытудың 2005-2007 </w:t>
      </w:r>
      <w:r>
        <w:br/>
      </w:r>
      <w:r>
        <w:rPr>
          <w:rFonts w:ascii="Times New Roman"/>
          <w:b/>
          <w:i w:val="false"/>
          <w:color w:val="000000"/>
        </w:rPr>
        <w:t xml:space="preserve">
жылдарға арналған қалалық бағдарламасын </w:t>
      </w:r>
      <w:r>
        <w:br/>
      </w:r>
      <w:r>
        <w:rPr>
          <w:rFonts w:ascii="Times New Roman"/>
          <w:b/>
          <w:i w:val="false"/>
          <w:color w:val="000000"/>
        </w:rPr>
        <w:t xml:space="preserve">
жүзеге асыру жөніндегі іс-шаралар жоспары </w:t>
      </w:r>
    </w:p>
    <w:p>
      <w:pPr>
        <w:spacing w:after="0"/>
        <w:ind w:left="0"/>
        <w:jc w:val="both"/>
      </w:pPr>
      <w:r>
        <w:rPr>
          <w:rFonts w:ascii="Times New Roman"/>
          <w:b w:val="false"/>
          <w:i w:val="false"/>
          <w:color w:val="ff0000"/>
          <w:sz w:val="28"/>
        </w:rPr>
        <w:t xml:space="preserve">       Ескерту. 8-бөлімге өзгерту енгізілді - Астана қаласы Мәслихатының 2007 жылғы 30 наурыздағы N  </w:t>
      </w:r>
      <w:r>
        <w:rPr>
          <w:rFonts w:ascii="Times New Roman"/>
          <w:b w:val="false"/>
          <w:i w:val="false"/>
          <w:color w:val="ff0000"/>
          <w:sz w:val="28"/>
        </w:rPr>
        <w:t xml:space="preserve">355/-45 </w:t>
      </w:r>
      <w:r>
        <w:rPr>
          <w:rFonts w:ascii="Times New Roman"/>
          <w:b w:val="false"/>
          <w:i w:val="false"/>
          <w:color w:val="ff0000"/>
          <w:sz w:val="28"/>
        </w:rPr>
        <w:t xml:space="preserve">-ІІІ шешімімен. </w:t>
      </w:r>
    </w:p>
    <w:p>
      <w:pPr>
        <w:spacing w:after="0"/>
        <w:ind w:left="0"/>
        <w:jc w:val="left"/>
      </w:pPr>
      <w:r>
        <w:rPr>
          <w:rFonts w:ascii="Times New Roman"/>
          <w:b/>
          <w:i w:val="false"/>
          <w:color w:val="000000"/>
        </w:rPr>
        <w:t xml:space="preserve"> 1. Нормативтік-құқықтық базаны пайдалану </w:t>
      </w:r>
      <w:r>
        <w:br/>
      </w:r>
      <w:r>
        <w:rPr>
          <w:rFonts w:ascii="Times New Roman"/>
          <w:b/>
          <w:i w:val="false"/>
          <w:color w:val="000000"/>
        </w:rPr>
        <w:t xml:space="preserve">
жөніндегі іс-шаралар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2539"/>
        <w:gridCol w:w="1407"/>
        <w:gridCol w:w="1431"/>
        <w:gridCol w:w="1408"/>
        <w:gridCol w:w="1408"/>
        <w:gridCol w:w="1104"/>
        <w:gridCol w:w="1129"/>
        <w:gridCol w:w="1247"/>
      </w:tblGrid>
      <w:tr>
        <w:trPr>
          <w:trHeight w:val="45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 </w:t>
            </w:r>
            <w:r>
              <w:br/>
            </w:r>
            <w:r>
              <w:rPr>
                <w:rFonts w:ascii="Times New Roman"/>
                <w:b w:val="false"/>
                <w:i w:val="false"/>
                <w:color w:val="000000"/>
                <w:sz w:val="20"/>
              </w:rPr>
              <w:t xml:space="preserve">
лу түрі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w:t>
            </w:r>
            <w:r>
              <w:br/>
            </w:r>
            <w:r>
              <w:rPr>
                <w:rFonts w:ascii="Times New Roman"/>
                <w:b w:val="false"/>
                <w:i w:val="false"/>
                <w:color w:val="000000"/>
                <w:sz w:val="20"/>
              </w:rPr>
              <w:t xml:space="preserve">
ты орын- </w:t>
            </w:r>
            <w:r>
              <w:br/>
            </w:r>
            <w:r>
              <w:rPr>
                <w:rFonts w:ascii="Times New Roman"/>
                <w:b w:val="false"/>
                <w:i w:val="false"/>
                <w:color w:val="000000"/>
                <w:sz w:val="20"/>
              </w:rPr>
              <w:t xml:space="preserve">
даушы- </w:t>
            </w:r>
            <w:r>
              <w:br/>
            </w:r>
            <w:r>
              <w:rPr>
                <w:rFonts w:ascii="Times New Roman"/>
                <w:b w:val="false"/>
                <w:i w:val="false"/>
                <w:color w:val="000000"/>
                <w:sz w:val="20"/>
              </w:rPr>
              <w:t xml:space="preserve">
лар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мер- </w:t>
            </w:r>
            <w:r>
              <w:br/>
            </w:r>
            <w:r>
              <w:rPr>
                <w:rFonts w:ascii="Times New Roman"/>
                <w:b w:val="false"/>
                <w:i w:val="false"/>
                <w:color w:val="000000"/>
                <w:sz w:val="20"/>
              </w:rPr>
              <w:t xml:space="preserve">
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Болжанған </w:t>
            </w:r>
            <w:r>
              <w:br/>
            </w:r>
            <w:r>
              <w:rPr>
                <w:rFonts w:ascii="Times New Roman"/>
                <w:b w:val="false"/>
                <w:i w:val="false"/>
                <w:color w:val="000000"/>
                <w:sz w:val="20"/>
              </w:rPr>
              <w:t xml:space="preserve">
шығындар(мың. </w:t>
            </w:r>
            <w:r>
              <w:br/>
            </w:r>
            <w:r>
              <w:rPr>
                <w:rFonts w:ascii="Times New Roman"/>
                <w:b w:val="false"/>
                <w:i w:val="false"/>
                <w:color w:val="000000"/>
                <w:sz w:val="20"/>
              </w:rPr>
              <w:t xml:space="preserve">
теңге)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p>
        </w:tc>
        <w:tc>
          <w:tcPr>
            <w:tcW w:w="0" w:type="auto"/>
            <w:vMerge/>
            <w:tcBorders>
              <w:top w:val="nil"/>
              <w:left w:val="single" w:color="cfcfcf" w:sz="5"/>
              <w:bottom w:val="single" w:color="cfcfcf" w:sz="5"/>
              <w:right w:val="single" w:color="cfcfcf" w:sz="5"/>
            </w:tcBorders>
          </w:tcP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сындағы Тіл </w:t>
            </w:r>
            <w:r>
              <w:br/>
            </w:r>
            <w:r>
              <w:rPr>
                <w:rFonts w:ascii="Times New Roman"/>
                <w:b w:val="false"/>
                <w:i w:val="false"/>
                <w:color w:val="000000"/>
                <w:sz w:val="20"/>
              </w:rPr>
              <w:t xml:space="preserve">
туралы" Қазақстан Республика- сы Заңын, Тілдерді қолдану мен </w:t>
            </w:r>
            <w:r>
              <w:br/>
            </w:r>
            <w:r>
              <w:rPr>
                <w:rFonts w:ascii="Times New Roman"/>
                <w:b w:val="false"/>
                <w:i w:val="false"/>
                <w:color w:val="000000"/>
                <w:sz w:val="20"/>
              </w:rPr>
              <w:t xml:space="preserve">
дамытудың 2001-2010 жылдарға арналған Мемлекеттік бағдарлама- </w:t>
            </w:r>
            <w:r>
              <w:br/>
            </w:r>
            <w:r>
              <w:rPr>
                <w:rFonts w:ascii="Times New Roman"/>
                <w:b w:val="false"/>
                <w:i w:val="false"/>
                <w:color w:val="000000"/>
                <w:sz w:val="20"/>
              </w:rPr>
              <w:t xml:space="preserve">
сын жүзеге асыруды керекті материалдық-техникалық және кадр ресурстары- </w:t>
            </w:r>
            <w:r>
              <w:br/>
            </w:r>
            <w:r>
              <w:rPr>
                <w:rFonts w:ascii="Times New Roman"/>
                <w:b w:val="false"/>
                <w:i w:val="false"/>
                <w:color w:val="000000"/>
                <w:sz w:val="20"/>
              </w:rPr>
              <w:t xml:space="preserve">
мен қамта- </w:t>
            </w:r>
            <w:r>
              <w:br/>
            </w:r>
            <w:r>
              <w:rPr>
                <w:rFonts w:ascii="Times New Roman"/>
                <w:b w:val="false"/>
                <w:i w:val="false"/>
                <w:color w:val="000000"/>
                <w:sz w:val="20"/>
              </w:rPr>
              <w:t xml:space="preserve">
масыз 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 </w:t>
            </w:r>
            <w:r>
              <w:br/>
            </w:r>
            <w:r>
              <w:rPr>
                <w:rFonts w:ascii="Times New Roman"/>
                <w:b w:val="false"/>
                <w:i w:val="false"/>
                <w:color w:val="000000"/>
                <w:sz w:val="20"/>
              </w:rPr>
              <w:t xml:space="preserve">
ниет, ақпа- </w:t>
            </w:r>
            <w:r>
              <w:br/>
            </w:r>
            <w:r>
              <w:rPr>
                <w:rFonts w:ascii="Times New Roman"/>
                <w:b w:val="false"/>
                <w:i w:val="false"/>
                <w:color w:val="000000"/>
                <w:sz w:val="20"/>
              </w:rPr>
              <w:t xml:space="preserve">
рат және спорт мини- </w:t>
            </w:r>
            <w:r>
              <w:br/>
            </w:r>
            <w:r>
              <w:rPr>
                <w:rFonts w:ascii="Times New Roman"/>
                <w:b w:val="false"/>
                <w:i w:val="false"/>
                <w:color w:val="000000"/>
                <w:sz w:val="20"/>
              </w:rPr>
              <w:t xml:space="preserve">
стрлі- </w:t>
            </w:r>
            <w:r>
              <w:br/>
            </w:r>
            <w:r>
              <w:rPr>
                <w:rFonts w:ascii="Times New Roman"/>
                <w:b w:val="false"/>
                <w:i w:val="false"/>
                <w:color w:val="000000"/>
                <w:sz w:val="20"/>
              </w:rPr>
              <w:t xml:space="preserve">
гіне (бұдан әрі - МАСМ) ақпа- </w:t>
            </w:r>
            <w:r>
              <w:br/>
            </w:r>
            <w:r>
              <w:rPr>
                <w:rFonts w:ascii="Times New Roman"/>
                <w:b w:val="false"/>
                <w:i w:val="false"/>
                <w:color w:val="000000"/>
                <w:sz w:val="20"/>
              </w:rPr>
              <w:t xml:space="preserve">
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әкімі-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ратта- </w:t>
            </w:r>
            <w:r>
              <w:br/>
            </w:r>
            <w:r>
              <w:rPr>
                <w:rFonts w:ascii="Times New Roman"/>
                <w:b w:val="false"/>
                <w:i w:val="false"/>
                <w:color w:val="000000"/>
                <w:sz w:val="20"/>
              </w:rPr>
              <w:t xml:space="preserve">
ры, барлық қала- </w:t>
            </w:r>
            <w:r>
              <w:br/>
            </w:r>
            <w:r>
              <w:rPr>
                <w:rFonts w:ascii="Times New Roman"/>
                <w:b w:val="false"/>
                <w:i w:val="false"/>
                <w:color w:val="000000"/>
                <w:sz w:val="20"/>
              </w:rPr>
              <w:t xml:space="preserve">
лық қызме- </w:t>
            </w:r>
            <w:r>
              <w:br/>
            </w:r>
            <w:r>
              <w:rPr>
                <w:rFonts w:ascii="Times New Roman"/>
                <w:b w:val="false"/>
                <w:i w:val="false"/>
                <w:color w:val="000000"/>
                <w:sz w:val="20"/>
              </w:rPr>
              <w:t xml:space="preserve">
ттер- </w:t>
            </w:r>
            <w:r>
              <w:br/>
            </w:r>
            <w:r>
              <w:rPr>
                <w:rFonts w:ascii="Times New Roman"/>
                <w:b w:val="false"/>
                <w:i w:val="false"/>
                <w:color w:val="000000"/>
                <w:sz w:val="20"/>
              </w:rPr>
              <w:t xml:space="preserve">
дің,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лар мен ұйым- </w:t>
            </w:r>
            <w:r>
              <w:br/>
            </w:r>
            <w:r>
              <w:rPr>
                <w:rFonts w:ascii="Times New Roman"/>
                <w:b w:val="false"/>
                <w:i w:val="false"/>
                <w:color w:val="000000"/>
                <w:sz w:val="20"/>
              </w:rPr>
              <w:t xml:space="preserve">
дардыңбасшы- </w:t>
            </w:r>
            <w:r>
              <w:br/>
            </w:r>
            <w:r>
              <w:rPr>
                <w:rFonts w:ascii="Times New Roman"/>
                <w:b w:val="false"/>
                <w:i w:val="false"/>
                <w:color w:val="000000"/>
                <w:sz w:val="20"/>
              </w:rPr>
              <w:t xml:space="preserve">
лары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 Үкіметі- </w:t>
            </w:r>
            <w:r>
              <w:br/>
            </w:r>
            <w:r>
              <w:rPr>
                <w:rFonts w:ascii="Times New Roman"/>
                <w:b w:val="false"/>
                <w:i w:val="false"/>
                <w:color w:val="000000"/>
                <w:sz w:val="20"/>
              </w:rPr>
              <w:t xml:space="preserve">
нің "Мемле- </w:t>
            </w:r>
            <w:r>
              <w:br/>
            </w:r>
            <w:r>
              <w:rPr>
                <w:rFonts w:ascii="Times New Roman"/>
                <w:b w:val="false"/>
                <w:i w:val="false"/>
                <w:color w:val="000000"/>
                <w:sz w:val="20"/>
              </w:rPr>
              <w:t xml:space="preserve">
кеттік органдарда мемлекеттік тілдің қолданылу аясын ке- </w:t>
            </w:r>
            <w:r>
              <w:br/>
            </w:r>
            <w:r>
              <w:rPr>
                <w:rFonts w:ascii="Times New Roman"/>
                <w:b w:val="false"/>
                <w:i w:val="false"/>
                <w:color w:val="000000"/>
                <w:sz w:val="20"/>
              </w:rPr>
              <w:t xml:space="preserve">
ңейту тура- </w:t>
            </w:r>
            <w:r>
              <w:br/>
            </w:r>
            <w:r>
              <w:rPr>
                <w:rFonts w:ascii="Times New Roman"/>
                <w:b w:val="false"/>
                <w:i w:val="false"/>
                <w:color w:val="000000"/>
                <w:sz w:val="20"/>
              </w:rPr>
              <w:t xml:space="preserve">
лы" N 769 қаулысын барлық қа- </w:t>
            </w:r>
            <w:r>
              <w:br/>
            </w:r>
            <w:r>
              <w:rPr>
                <w:rFonts w:ascii="Times New Roman"/>
                <w:b w:val="false"/>
                <w:i w:val="false"/>
                <w:color w:val="000000"/>
                <w:sz w:val="20"/>
              </w:rPr>
              <w:t xml:space="preserve">
лалық қыз- </w:t>
            </w:r>
            <w:r>
              <w:br/>
            </w:r>
            <w:r>
              <w:rPr>
                <w:rFonts w:ascii="Times New Roman"/>
                <w:b w:val="false"/>
                <w:i w:val="false"/>
                <w:color w:val="000000"/>
                <w:sz w:val="20"/>
              </w:rPr>
              <w:t xml:space="preserve">
меттер мен басқарма- </w:t>
            </w:r>
            <w:r>
              <w:br/>
            </w:r>
            <w:r>
              <w:rPr>
                <w:rFonts w:ascii="Times New Roman"/>
                <w:b w:val="false"/>
                <w:i w:val="false"/>
                <w:color w:val="000000"/>
                <w:sz w:val="20"/>
              </w:rPr>
              <w:t xml:space="preserve">
ларда мемлекеттік тілде іс жүргізуді кезең-кезең мен енгізу арқылы орындау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ның мемле- </w:t>
            </w:r>
            <w:r>
              <w:br/>
            </w:r>
            <w:r>
              <w:rPr>
                <w:rFonts w:ascii="Times New Roman"/>
                <w:b w:val="false"/>
                <w:i w:val="false"/>
                <w:color w:val="000000"/>
                <w:sz w:val="20"/>
              </w:rPr>
              <w:t xml:space="preserve">
кеттік орган- </w:t>
            </w:r>
            <w:r>
              <w:br/>
            </w:r>
            <w:r>
              <w:rPr>
                <w:rFonts w:ascii="Times New Roman"/>
                <w:b w:val="false"/>
                <w:i w:val="false"/>
                <w:color w:val="000000"/>
                <w:sz w:val="20"/>
              </w:rPr>
              <w:t xml:space="preserve">
дары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 ту- </w:t>
            </w:r>
            <w:r>
              <w:br/>
            </w:r>
            <w:r>
              <w:rPr>
                <w:rFonts w:ascii="Times New Roman"/>
                <w:b w:val="false"/>
                <w:i w:val="false"/>
                <w:color w:val="000000"/>
                <w:sz w:val="20"/>
              </w:rPr>
              <w:t xml:space="preserve">
ралы заңна- </w:t>
            </w:r>
            <w:r>
              <w:br/>
            </w:r>
            <w:r>
              <w:rPr>
                <w:rFonts w:ascii="Times New Roman"/>
                <w:b w:val="false"/>
                <w:i w:val="false"/>
                <w:color w:val="000000"/>
                <w:sz w:val="20"/>
              </w:rPr>
              <w:t xml:space="preserve">
ма талапта- </w:t>
            </w:r>
            <w:r>
              <w:br/>
            </w:r>
            <w:r>
              <w:rPr>
                <w:rFonts w:ascii="Times New Roman"/>
                <w:b w:val="false"/>
                <w:i w:val="false"/>
                <w:color w:val="000000"/>
                <w:sz w:val="20"/>
              </w:rPr>
              <w:t xml:space="preserve">
рының сақ- </w:t>
            </w:r>
            <w:r>
              <w:br/>
            </w:r>
            <w:r>
              <w:rPr>
                <w:rFonts w:ascii="Times New Roman"/>
                <w:b w:val="false"/>
                <w:i w:val="false"/>
                <w:color w:val="000000"/>
                <w:sz w:val="20"/>
              </w:rPr>
              <w:t xml:space="preserve">
талуына байланысты мәселелерді дайындап, қала, аудан </w:t>
            </w:r>
            <w:r>
              <w:br/>
            </w:r>
            <w:r>
              <w:rPr>
                <w:rFonts w:ascii="Times New Roman"/>
                <w:b w:val="false"/>
                <w:i w:val="false"/>
                <w:color w:val="000000"/>
                <w:sz w:val="20"/>
              </w:rPr>
              <w:t xml:space="preserve">
әкімдері аппаратта- </w:t>
            </w:r>
            <w:r>
              <w:br/>
            </w:r>
            <w:r>
              <w:rPr>
                <w:rFonts w:ascii="Times New Roman"/>
                <w:b w:val="false"/>
                <w:i w:val="false"/>
                <w:color w:val="000000"/>
                <w:sz w:val="20"/>
              </w:rPr>
              <w:t xml:space="preserve">
рының қарауына енгізу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 аппа- </w:t>
            </w:r>
            <w:r>
              <w:br/>
            </w:r>
            <w:r>
              <w:rPr>
                <w:rFonts w:ascii="Times New Roman"/>
                <w:b w:val="false"/>
                <w:i w:val="false"/>
                <w:color w:val="000000"/>
                <w:sz w:val="20"/>
              </w:rPr>
              <w:t xml:space="preserve">
ратына ақпа- </w:t>
            </w:r>
            <w:r>
              <w:br/>
            </w:r>
            <w:r>
              <w:rPr>
                <w:rFonts w:ascii="Times New Roman"/>
                <w:b w:val="false"/>
                <w:i w:val="false"/>
                <w:color w:val="000000"/>
                <w:sz w:val="20"/>
              </w:rPr>
              <w:t xml:space="preserve">
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 бойы- </w:t>
            </w:r>
            <w:r>
              <w:br/>
            </w:r>
            <w:r>
              <w:rPr>
                <w:rFonts w:ascii="Times New Roman"/>
                <w:b w:val="false"/>
                <w:i w:val="false"/>
                <w:color w:val="000000"/>
                <w:sz w:val="20"/>
              </w:rPr>
              <w:t xml:space="preserve">
нша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қо- </w:t>
            </w:r>
            <w:r>
              <w:br/>
            </w:r>
            <w:r>
              <w:rPr>
                <w:rFonts w:ascii="Times New Roman"/>
                <w:b w:val="false"/>
                <w:i w:val="false"/>
                <w:color w:val="000000"/>
                <w:sz w:val="20"/>
              </w:rPr>
              <w:t xml:space="preserve">
рытындылары бойынша материалдар дайындап, оны ашық тыңдауларда қарау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тың- </w:t>
            </w:r>
            <w:r>
              <w:br/>
            </w:r>
            <w:r>
              <w:rPr>
                <w:rFonts w:ascii="Times New Roman"/>
                <w:b w:val="false"/>
                <w:i w:val="false"/>
                <w:color w:val="000000"/>
                <w:sz w:val="20"/>
              </w:rPr>
              <w:t xml:space="preserve">
даулар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саясаты </w:t>
            </w:r>
            <w:r>
              <w:br/>
            </w:r>
            <w:r>
              <w:rPr>
                <w:rFonts w:ascii="Times New Roman"/>
                <w:b w:val="false"/>
                <w:i w:val="false"/>
                <w:color w:val="000000"/>
                <w:sz w:val="20"/>
              </w:rPr>
              <w:t xml:space="preserve">
жөніндегі қалалық Үйлестіру кеңесінің отырысын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 аппа- </w:t>
            </w:r>
            <w:r>
              <w:br/>
            </w:r>
            <w:r>
              <w:rPr>
                <w:rFonts w:ascii="Times New Roman"/>
                <w:b w:val="false"/>
                <w:i w:val="false"/>
                <w:color w:val="000000"/>
                <w:sz w:val="20"/>
              </w:rPr>
              <w:t xml:space="preserve">
раты- </w:t>
            </w:r>
            <w:r>
              <w:br/>
            </w:r>
            <w:r>
              <w:rPr>
                <w:rFonts w:ascii="Times New Roman"/>
                <w:b w:val="false"/>
                <w:i w:val="false"/>
                <w:color w:val="000000"/>
                <w:sz w:val="20"/>
              </w:rPr>
              <w:t xml:space="preserve">
на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жұртшылық өкілдері мен </w:t>
            </w:r>
            <w:r>
              <w:br/>
            </w:r>
            <w:r>
              <w:rPr>
                <w:rFonts w:ascii="Times New Roman"/>
                <w:b w:val="false"/>
                <w:i w:val="false"/>
                <w:color w:val="000000"/>
                <w:sz w:val="20"/>
              </w:rPr>
              <w:t xml:space="preserve">
ұйымдардан  және жеке- </w:t>
            </w:r>
            <w:r>
              <w:br/>
            </w:r>
            <w:r>
              <w:rPr>
                <w:rFonts w:ascii="Times New Roman"/>
                <w:b w:val="false"/>
                <w:i w:val="false"/>
                <w:color w:val="000000"/>
                <w:sz w:val="20"/>
              </w:rPr>
              <w:t xml:space="preserve">
леген аза- </w:t>
            </w:r>
            <w:r>
              <w:br/>
            </w:r>
            <w:r>
              <w:rPr>
                <w:rFonts w:ascii="Times New Roman"/>
                <w:b w:val="false"/>
                <w:i w:val="false"/>
                <w:color w:val="000000"/>
                <w:sz w:val="20"/>
              </w:rPr>
              <w:t xml:space="preserve">
маттардан келіп түс- </w:t>
            </w:r>
            <w:r>
              <w:br/>
            </w:r>
            <w:r>
              <w:rPr>
                <w:rFonts w:ascii="Times New Roman"/>
                <w:b w:val="false"/>
                <w:i w:val="false"/>
                <w:color w:val="000000"/>
                <w:sz w:val="20"/>
              </w:rPr>
              <w:t xml:space="preserve">
кен өтініш- </w:t>
            </w:r>
            <w:r>
              <w:br/>
            </w:r>
            <w:r>
              <w:rPr>
                <w:rFonts w:ascii="Times New Roman"/>
                <w:b w:val="false"/>
                <w:i w:val="false"/>
                <w:color w:val="000000"/>
                <w:sz w:val="20"/>
              </w:rPr>
              <w:t xml:space="preserve">
тер мен материалдар бойынша қалалық ономастика комиссия- </w:t>
            </w:r>
            <w:r>
              <w:br/>
            </w:r>
            <w:r>
              <w:rPr>
                <w:rFonts w:ascii="Times New Roman"/>
                <w:b w:val="false"/>
                <w:i w:val="false"/>
                <w:color w:val="000000"/>
                <w:sz w:val="20"/>
              </w:rPr>
              <w:t xml:space="preserve">
сының мәжі- </w:t>
            </w:r>
            <w:r>
              <w:br/>
            </w:r>
            <w:r>
              <w:rPr>
                <w:rFonts w:ascii="Times New Roman"/>
                <w:b w:val="false"/>
                <w:i w:val="false"/>
                <w:color w:val="000000"/>
                <w:sz w:val="20"/>
              </w:rPr>
              <w:t xml:space="preserve">
лісін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 аппа- </w:t>
            </w:r>
            <w:r>
              <w:br/>
            </w:r>
            <w:r>
              <w:rPr>
                <w:rFonts w:ascii="Times New Roman"/>
                <w:b w:val="false"/>
                <w:i w:val="false"/>
                <w:color w:val="000000"/>
                <w:sz w:val="20"/>
              </w:rPr>
              <w:t xml:space="preserve">
раты- </w:t>
            </w:r>
            <w:r>
              <w:br/>
            </w:r>
            <w:r>
              <w:rPr>
                <w:rFonts w:ascii="Times New Roman"/>
                <w:b w:val="false"/>
                <w:i w:val="false"/>
                <w:color w:val="000000"/>
                <w:sz w:val="20"/>
              </w:rPr>
              <w:t xml:space="preserve">
на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Мемлекеттік басқару мен іс жүргізу саласындағы тілдердің қолданылуы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бар- </w:t>
            </w:r>
            <w:r>
              <w:br/>
            </w:r>
            <w:r>
              <w:rPr>
                <w:rFonts w:ascii="Times New Roman"/>
                <w:b w:val="false"/>
                <w:i w:val="false"/>
                <w:color w:val="000000"/>
                <w:sz w:val="20"/>
              </w:rPr>
              <w:t xml:space="preserve">
лық басқару </w:t>
            </w:r>
            <w:r>
              <w:br/>
            </w:r>
            <w:r>
              <w:rPr>
                <w:rFonts w:ascii="Times New Roman"/>
                <w:b w:val="false"/>
                <w:i w:val="false"/>
                <w:color w:val="000000"/>
                <w:sz w:val="20"/>
              </w:rPr>
              <w:t xml:space="preserve">
органдары ұжымдарын- да, кәсіп- </w:t>
            </w:r>
            <w:r>
              <w:br/>
            </w:r>
            <w:r>
              <w:rPr>
                <w:rFonts w:ascii="Times New Roman"/>
                <w:b w:val="false"/>
                <w:i w:val="false"/>
                <w:color w:val="000000"/>
                <w:sz w:val="20"/>
              </w:rPr>
              <w:t xml:space="preserve">
орындарда, ұйымдар мен </w:t>
            </w:r>
            <w:r>
              <w:br/>
            </w:r>
            <w:r>
              <w:rPr>
                <w:rFonts w:ascii="Times New Roman"/>
                <w:b w:val="false"/>
                <w:i w:val="false"/>
                <w:color w:val="000000"/>
                <w:sz w:val="20"/>
              </w:rPr>
              <w:t xml:space="preserve">
мекемелерде қолданылуы мен дамуы жөнінде іс-шаралар жоспарларын әзірлеп, жүзеге асыру.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дігі-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ратта- </w:t>
            </w:r>
            <w:r>
              <w:br/>
            </w:r>
            <w:r>
              <w:rPr>
                <w:rFonts w:ascii="Times New Roman"/>
                <w:b w:val="false"/>
                <w:i w:val="false"/>
                <w:color w:val="000000"/>
                <w:sz w:val="20"/>
              </w:rPr>
              <w:t xml:space="preserve">
ры, қала- </w:t>
            </w:r>
            <w:r>
              <w:br/>
            </w:r>
            <w:r>
              <w:rPr>
                <w:rFonts w:ascii="Times New Roman"/>
                <w:b w:val="false"/>
                <w:i w:val="false"/>
                <w:color w:val="000000"/>
                <w:sz w:val="20"/>
              </w:rPr>
              <w:t xml:space="preserve">
ның барлық қыз- </w:t>
            </w:r>
            <w:r>
              <w:br/>
            </w:r>
            <w:r>
              <w:rPr>
                <w:rFonts w:ascii="Times New Roman"/>
                <w:b w:val="false"/>
                <w:i w:val="false"/>
                <w:color w:val="000000"/>
                <w:sz w:val="20"/>
              </w:rPr>
              <w:t xml:space="preserve">
меті,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лар мен ұйым- </w:t>
            </w:r>
            <w:r>
              <w:br/>
            </w:r>
            <w:r>
              <w:rPr>
                <w:rFonts w:ascii="Times New Roman"/>
                <w:b w:val="false"/>
                <w:i w:val="false"/>
                <w:color w:val="000000"/>
                <w:sz w:val="20"/>
              </w:rPr>
              <w:t xml:space="preserve">
дары- </w:t>
            </w:r>
            <w:r>
              <w:br/>
            </w:r>
            <w:r>
              <w:rPr>
                <w:rFonts w:ascii="Times New Roman"/>
                <w:b w:val="false"/>
                <w:i w:val="false"/>
                <w:color w:val="000000"/>
                <w:sz w:val="20"/>
              </w:rPr>
              <w:t xml:space="preserve">
ның басшы- </w:t>
            </w:r>
            <w:r>
              <w:br/>
            </w:r>
            <w:r>
              <w:rPr>
                <w:rFonts w:ascii="Times New Roman"/>
                <w:b w:val="false"/>
                <w:i w:val="false"/>
                <w:color w:val="000000"/>
                <w:sz w:val="20"/>
              </w:rPr>
              <w:t xml:space="preserve">
лары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не- </w:t>
            </w:r>
            <w:r>
              <w:br/>
            </w:r>
            <w:r>
              <w:rPr>
                <w:rFonts w:ascii="Times New Roman"/>
                <w:b w:val="false"/>
                <w:i w:val="false"/>
                <w:color w:val="000000"/>
                <w:sz w:val="20"/>
              </w:rPr>
              <w:t xml:space="preserve">
гізгі іс жүргізу тілі ретін- </w:t>
            </w:r>
            <w:r>
              <w:br/>
            </w:r>
            <w:r>
              <w:rPr>
                <w:rFonts w:ascii="Times New Roman"/>
                <w:b w:val="false"/>
                <w:i w:val="false"/>
                <w:color w:val="000000"/>
                <w:sz w:val="20"/>
              </w:rPr>
              <w:t xml:space="preserve">
де қолданы- </w:t>
            </w:r>
            <w:r>
              <w:br/>
            </w:r>
            <w:r>
              <w:rPr>
                <w:rFonts w:ascii="Times New Roman"/>
                <w:b w:val="false"/>
                <w:i w:val="false"/>
                <w:color w:val="000000"/>
                <w:sz w:val="20"/>
              </w:rPr>
              <w:t xml:space="preserve">
луын қам- </w:t>
            </w:r>
            <w:r>
              <w:br/>
            </w:r>
            <w:r>
              <w:rPr>
                <w:rFonts w:ascii="Times New Roman"/>
                <w:b w:val="false"/>
                <w:i w:val="false"/>
                <w:color w:val="000000"/>
                <w:sz w:val="20"/>
              </w:rPr>
              <w:t xml:space="preserve">
тамасыз 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 аппа- </w:t>
            </w:r>
            <w:r>
              <w:br/>
            </w:r>
            <w:r>
              <w:rPr>
                <w:rFonts w:ascii="Times New Roman"/>
                <w:b w:val="false"/>
                <w:i w:val="false"/>
                <w:color w:val="000000"/>
                <w:sz w:val="20"/>
              </w:rPr>
              <w:t xml:space="preserve">
раты- </w:t>
            </w:r>
            <w:r>
              <w:br/>
            </w:r>
            <w:r>
              <w:rPr>
                <w:rFonts w:ascii="Times New Roman"/>
                <w:b w:val="false"/>
                <w:i w:val="false"/>
                <w:color w:val="000000"/>
                <w:sz w:val="20"/>
              </w:rPr>
              <w:t xml:space="preserve">
на есеп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дігі-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ратта- </w:t>
            </w:r>
            <w:r>
              <w:br/>
            </w:r>
            <w:r>
              <w:rPr>
                <w:rFonts w:ascii="Times New Roman"/>
                <w:b w:val="false"/>
                <w:i w:val="false"/>
                <w:color w:val="000000"/>
                <w:sz w:val="20"/>
              </w:rPr>
              <w:t xml:space="preserve">
ры, қала- </w:t>
            </w:r>
            <w:r>
              <w:br/>
            </w:r>
            <w:r>
              <w:rPr>
                <w:rFonts w:ascii="Times New Roman"/>
                <w:b w:val="false"/>
                <w:i w:val="false"/>
                <w:color w:val="000000"/>
                <w:sz w:val="20"/>
              </w:rPr>
              <w:t xml:space="preserve">
ның барлық қыз- </w:t>
            </w:r>
            <w:r>
              <w:br/>
            </w:r>
            <w:r>
              <w:rPr>
                <w:rFonts w:ascii="Times New Roman"/>
                <w:b w:val="false"/>
                <w:i w:val="false"/>
                <w:color w:val="000000"/>
                <w:sz w:val="20"/>
              </w:rPr>
              <w:t xml:space="preserve">
меті,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лар мен ұйым- </w:t>
            </w:r>
            <w:r>
              <w:br/>
            </w:r>
            <w:r>
              <w:rPr>
                <w:rFonts w:ascii="Times New Roman"/>
                <w:b w:val="false"/>
                <w:i w:val="false"/>
                <w:color w:val="000000"/>
                <w:sz w:val="20"/>
              </w:rPr>
              <w:t xml:space="preserve">
дары- </w:t>
            </w:r>
            <w:r>
              <w:br/>
            </w:r>
            <w:r>
              <w:rPr>
                <w:rFonts w:ascii="Times New Roman"/>
                <w:b w:val="false"/>
                <w:i w:val="false"/>
                <w:color w:val="000000"/>
                <w:sz w:val="20"/>
              </w:rPr>
              <w:t xml:space="preserve">
ның басшы- </w:t>
            </w:r>
            <w:r>
              <w:br/>
            </w:r>
            <w:r>
              <w:rPr>
                <w:rFonts w:ascii="Times New Roman"/>
                <w:b w:val="false"/>
                <w:i w:val="false"/>
                <w:color w:val="000000"/>
                <w:sz w:val="20"/>
              </w:rPr>
              <w:t xml:space="preserve">
лары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жүргі- </w:t>
            </w:r>
            <w:r>
              <w:br/>
            </w:r>
            <w:r>
              <w:rPr>
                <w:rFonts w:ascii="Times New Roman"/>
                <w:b w:val="false"/>
                <w:i w:val="false"/>
                <w:color w:val="000000"/>
                <w:sz w:val="20"/>
              </w:rPr>
              <w:t xml:space="preserve">
зуді мемле- </w:t>
            </w:r>
            <w:r>
              <w:br/>
            </w:r>
            <w:r>
              <w:rPr>
                <w:rFonts w:ascii="Times New Roman"/>
                <w:b w:val="false"/>
                <w:i w:val="false"/>
                <w:color w:val="000000"/>
                <w:sz w:val="20"/>
              </w:rPr>
              <w:t xml:space="preserve">
кеттік тіл- </w:t>
            </w:r>
            <w:r>
              <w:br/>
            </w:r>
            <w:r>
              <w:rPr>
                <w:rFonts w:ascii="Times New Roman"/>
                <w:b w:val="false"/>
                <w:i w:val="false"/>
                <w:color w:val="000000"/>
                <w:sz w:val="20"/>
              </w:rPr>
              <w:t xml:space="preserve">
ге кезең- </w:t>
            </w:r>
            <w:r>
              <w:br/>
            </w:r>
            <w:r>
              <w:rPr>
                <w:rFonts w:ascii="Times New Roman"/>
                <w:b w:val="false"/>
                <w:i w:val="false"/>
                <w:color w:val="000000"/>
                <w:sz w:val="20"/>
              </w:rPr>
              <w:t xml:space="preserve">
кезеңімен көшіру туралы" мәселе бой- </w:t>
            </w:r>
            <w:r>
              <w:br/>
            </w:r>
            <w:r>
              <w:rPr>
                <w:rFonts w:ascii="Times New Roman"/>
                <w:b w:val="false"/>
                <w:i w:val="false"/>
                <w:color w:val="000000"/>
                <w:sz w:val="20"/>
              </w:rPr>
              <w:t xml:space="preserve">
ынша семи- </w:t>
            </w:r>
            <w:r>
              <w:br/>
            </w:r>
            <w:r>
              <w:rPr>
                <w:rFonts w:ascii="Times New Roman"/>
                <w:b w:val="false"/>
                <w:i w:val="false"/>
                <w:color w:val="000000"/>
                <w:sz w:val="20"/>
              </w:rPr>
              <w:t xml:space="preserve">
нар-кеңес </w:t>
            </w:r>
            <w:r>
              <w:br/>
            </w:r>
            <w:r>
              <w:rPr>
                <w:rFonts w:ascii="Times New Roman"/>
                <w:b w:val="false"/>
                <w:i w:val="false"/>
                <w:color w:val="000000"/>
                <w:sz w:val="20"/>
              </w:rPr>
              <w:t xml:space="preserve">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 </w:t>
            </w:r>
            <w:r>
              <w:br/>
            </w:r>
            <w:r>
              <w:rPr>
                <w:rFonts w:ascii="Times New Roman"/>
                <w:b w:val="false"/>
                <w:i w:val="false"/>
                <w:color w:val="000000"/>
                <w:sz w:val="20"/>
              </w:rPr>
              <w:t xml:space="preserve">
нар- </w:t>
            </w:r>
            <w:r>
              <w:br/>
            </w:r>
            <w:r>
              <w:rPr>
                <w:rFonts w:ascii="Times New Roman"/>
                <w:b w:val="false"/>
                <w:i w:val="false"/>
                <w:color w:val="000000"/>
                <w:sz w:val="20"/>
              </w:rPr>
              <w:t xml:space="preserve">
кеңес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қала- </w:t>
            </w:r>
            <w:r>
              <w:br/>
            </w:r>
            <w:r>
              <w:rPr>
                <w:rFonts w:ascii="Times New Roman"/>
                <w:b w:val="false"/>
                <w:i w:val="false"/>
                <w:color w:val="000000"/>
                <w:sz w:val="20"/>
              </w:rPr>
              <w:t xml:space="preserve">
ның барлық қыз- </w:t>
            </w:r>
            <w:r>
              <w:br/>
            </w:r>
            <w:r>
              <w:rPr>
                <w:rFonts w:ascii="Times New Roman"/>
                <w:b w:val="false"/>
                <w:i w:val="false"/>
                <w:color w:val="000000"/>
                <w:sz w:val="20"/>
              </w:rPr>
              <w:t xml:space="preserve">
меті,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лар мен ұйым- </w:t>
            </w:r>
            <w:r>
              <w:br/>
            </w:r>
            <w:r>
              <w:rPr>
                <w:rFonts w:ascii="Times New Roman"/>
                <w:b w:val="false"/>
                <w:i w:val="false"/>
                <w:color w:val="000000"/>
                <w:sz w:val="20"/>
              </w:rPr>
              <w:t xml:space="preserve">
дары- </w:t>
            </w:r>
            <w:r>
              <w:br/>
            </w:r>
            <w:r>
              <w:rPr>
                <w:rFonts w:ascii="Times New Roman"/>
                <w:b w:val="false"/>
                <w:i w:val="false"/>
                <w:color w:val="000000"/>
                <w:sz w:val="20"/>
              </w:rPr>
              <w:t xml:space="preserve">
ның басшы- </w:t>
            </w:r>
            <w:r>
              <w:br/>
            </w:r>
            <w:r>
              <w:rPr>
                <w:rFonts w:ascii="Times New Roman"/>
                <w:b w:val="false"/>
                <w:i w:val="false"/>
                <w:color w:val="000000"/>
                <w:sz w:val="20"/>
              </w:rPr>
              <w:t xml:space="preserve">
лары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тіл саяса- </w:t>
            </w:r>
            <w:r>
              <w:br/>
            </w:r>
            <w:r>
              <w:rPr>
                <w:rFonts w:ascii="Times New Roman"/>
                <w:b w:val="false"/>
                <w:i w:val="false"/>
                <w:color w:val="000000"/>
                <w:sz w:val="20"/>
              </w:rPr>
              <w:t xml:space="preserve">
тын жүргізу </w:t>
            </w:r>
            <w:r>
              <w:br/>
            </w:r>
            <w:r>
              <w:rPr>
                <w:rFonts w:ascii="Times New Roman"/>
                <w:b w:val="false"/>
                <w:i w:val="false"/>
                <w:color w:val="000000"/>
                <w:sz w:val="20"/>
              </w:rPr>
              <w:t xml:space="preserve">
жөнінде жексенбілік мектептер- </w:t>
            </w:r>
            <w:r>
              <w:br/>
            </w:r>
            <w:r>
              <w:rPr>
                <w:rFonts w:ascii="Times New Roman"/>
                <w:b w:val="false"/>
                <w:i w:val="false"/>
                <w:color w:val="000000"/>
                <w:sz w:val="20"/>
              </w:rPr>
              <w:t xml:space="preserve">
дің жұмысын </w:t>
            </w:r>
            <w:r>
              <w:br/>
            </w:r>
            <w:r>
              <w:rPr>
                <w:rFonts w:ascii="Times New Roman"/>
                <w:b w:val="false"/>
                <w:i w:val="false"/>
                <w:color w:val="000000"/>
                <w:sz w:val="20"/>
              </w:rPr>
              <w:t xml:space="preserve">
ұйымдастыру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әкімі аппа- </w:t>
            </w:r>
            <w:r>
              <w:br/>
            </w:r>
            <w:r>
              <w:rPr>
                <w:rFonts w:ascii="Times New Roman"/>
                <w:b w:val="false"/>
                <w:i w:val="false"/>
                <w:color w:val="000000"/>
                <w:sz w:val="20"/>
              </w:rPr>
              <w:t xml:space="preserve">
раты- </w:t>
            </w:r>
            <w:r>
              <w:br/>
            </w:r>
            <w:r>
              <w:rPr>
                <w:rFonts w:ascii="Times New Roman"/>
                <w:b w:val="false"/>
                <w:i w:val="false"/>
                <w:color w:val="000000"/>
                <w:sz w:val="20"/>
              </w:rPr>
              <w:t xml:space="preserve">
на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басқа да тілдерде </w:t>
            </w:r>
            <w:r>
              <w:br/>
            </w:r>
            <w:r>
              <w:rPr>
                <w:rFonts w:ascii="Times New Roman"/>
                <w:b w:val="false"/>
                <w:i w:val="false"/>
                <w:color w:val="000000"/>
                <w:sz w:val="20"/>
              </w:rPr>
              <w:t xml:space="preserve">
берілетін хабарлардың тиісті көлемін сақтауда Қазақстан Республика- </w:t>
            </w:r>
            <w:r>
              <w:br/>
            </w:r>
            <w:r>
              <w:rPr>
                <w:rFonts w:ascii="Times New Roman"/>
                <w:b w:val="false"/>
                <w:i w:val="false"/>
                <w:color w:val="000000"/>
                <w:sz w:val="20"/>
              </w:rPr>
              <w:t xml:space="preserve">
сы заңнама талаптары- </w:t>
            </w:r>
            <w:r>
              <w:br/>
            </w:r>
            <w:r>
              <w:rPr>
                <w:rFonts w:ascii="Times New Roman"/>
                <w:b w:val="false"/>
                <w:i w:val="false"/>
                <w:color w:val="000000"/>
                <w:sz w:val="20"/>
              </w:rPr>
              <w:t xml:space="preserve">
ның орында- </w:t>
            </w:r>
            <w:r>
              <w:br/>
            </w:r>
            <w:r>
              <w:rPr>
                <w:rFonts w:ascii="Times New Roman"/>
                <w:b w:val="false"/>
                <w:i w:val="false"/>
                <w:color w:val="000000"/>
                <w:sz w:val="20"/>
              </w:rPr>
              <w:t xml:space="preserve">
луын қамта- </w:t>
            </w:r>
            <w:r>
              <w:br/>
            </w:r>
            <w:r>
              <w:rPr>
                <w:rFonts w:ascii="Times New Roman"/>
                <w:b w:val="false"/>
                <w:i w:val="false"/>
                <w:color w:val="000000"/>
                <w:sz w:val="20"/>
              </w:rPr>
              <w:t xml:space="preserve">
масыз 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әкімі- </w:t>
            </w:r>
            <w:r>
              <w:br/>
            </w:r>
            <w:r>
              <w:rPr>
                <w:rFonts w:ascii="Times New Roman"/>
                <w:b w:val="false"/>
                <w:i w:val="false"/>
                <w:color w:val="000000"/>
                <w:sz w:val="20"/>
              </w:rPr>
              <w:t xml:space="preserve">
нің баспа- </w:t>
            </w:r>
            <w:r>
              <w:br/>
            </w:r>
            <w:r>
              <w:rPr>
                <w:rFonts w:ascii="Times New Roman"/>
                <w:b w:val="false"/>
                <w:i w:val="false"/>
                <w:color w:val="000000"/>
                <w:sz w:val="20"/>
              </w:rPr>
              <w:t xml:space="preserve">
сөз қыз- </w:t>
            </w:r>
            <w:r>
              <w:br/>
            </w:r>
            <w:r>
              <w:rPr>
                <w:rFonts w:ascii="Times New Roman"/>
                <w:b w:val="false"/>
                <w:i w:val="false"/>
                <w:color w:val="000000"/>
                <w:sz w:val="20"/>
              </w:rPr>
              <w:t xml:space="preserve">
меті, АСТД, Астана радио-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міндеттерді орындау үшін мемле- </w:t>
            </w:r>
            <w:r>
              <w:br/>
            </w:r>
            <w:r>
              <w:rPr>
                <w:rFonts w:ascii="Times New Roman"/>
                <w:b w:val="false"/>
                <w:i w:val="false"/>
                <w:color w:val="000000"/>
                <w:sz w:val="20"/>
              </w:rPr>
              <w:t xml:space="preserve">
кеттік қыз- </w:t>
            </w:r>
            <w:r>
              <w:br/>
            </w:r>
            <w:r>
              <w:rPr>
                <w:rFonts w:ascii="Times New Roman"/>
                <w:b w:val="false"/>
                <w:i w:val="false"/>
                <w:color w:val="000000"/>
                <w:sz w:val="20"/>
              </w:rPr>
              <w:t xml:space="preserve">
меткерлерді мемлекеттік тілді оқыту </w:t>
            </w:r>
            <w:r>
              <w:br/>
            </w:r>
            <w:r>
              <w:rPr>
                <w:rFonts w:ascii="Times New Roman"/>
                <w:b w:val="false"/>
                <w:i w:val="false"/>
                <w:color w:val="000000"/>
                <w:sz w:val="20"/>
              </w:rPr>
              <w:t xml:space="preserve">
жөніндегі курс жұмыс- </w:t>
            </w:r>
            <w:r>
              <w:br/>
            </w:r>
            <w:r>
              <w:rPr>
                <w:rFonts w:ascii="Times New Roman"/>
                <w:b w:val="false"/>
                <w:i w:val="false"/>
                <w:color w:val="000000"/>
                <w:sz w:val="20"/>
              </w:rPr>
              <w:t xml:space="preserve">
тарымен қамтамасыз 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дігі-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ратта- </w:t>
            </w:r>
            <w:r>
              <w:br/>
            </w:r>
            <w:r>
              <w:rPr>
                <w:rFonts w:ascii="Times New Roman"/>
                <w:b w:val="false"/>
                <w:i w:val="false"/>
                <w:color w:val="000000"/>
                <w:sz w:val="20"/>
              </w:rPr>
              <w:t xml:space="preserve">
ы, Тіл-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оқыту </w:t>
            </w:r>
            <w:r>
              <w:br/>
            </w:r>
            <w:r>
              <w:rPr>
                <w:rFonts w:ascii="Times New Roman"/>
                <w:b w:val="false"/>
                <w:i w:val="false"/>
                <w:color w:val="000000"/>
                <w:sz w:val="20"/>
              </w:rPr>
              <w:t xml:space="preserve">
курсының жұмыстарын ұйымдастыру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w:t>
            </w:r>
            <w:r>
              <w:br/>
            </w:r>
            <w:r>
              <w:rPr>
                <w:rFonts w:ascii="Times New Roman"/>
                <w:b w:val="false"/>
                <w:i w:val="false"/>
                <w:color w:val="000000"/>
                <w:sz w:val="20"/>
              </w:rPr>
              <w:t xml:space="preserve">
есеп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"Руха- </w:t>
            </w:r>
            <w:r>
              <w:br/>
            </w:r>
            <w:r>
              <w:rPr>
                <w:rFonts w:ascii="Times New Roman"/>
                <w:b w:val="false"/>
                <w:i w:val="false"/>
                <w:color w:val="000000"/>
                <w:sz w:val="20"/>
              </w:rPr>
              <w:t xml:space="preserve">
ният" орта- </w:t>
            </w:r>
            <w:r>
              <w:br/>
            </w:r>
            <w:r>
              <w:rPr>
                <w:rFonts w:ascii="Times New Roman"/>
                <w:b w:val="false"/>
                <w:i w:val="false"/>
                <w:color w:val="000000"/>
                <w:sz w:val="20"/>
              </w:rPr>
              <w:t xml:space="preserve">
лығы" МКК,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 ұйым- </w:t>
            </w:r>
            <w:r>
              <w:br/>
            </w:r>
            <w:r>
              <w:rPr>
                <w:rFonts w:ascii="Times New Roman"/>
                <w:b w:val="false"/>
                <w:i w:val="false"/>
                <w:color w:val="000000"/>
                <w:sz w:val="20"/>
              </w:rPr>
              <w:t xml:space="preserve">
дар (мен- </w:t>
            </w:r>
            <w:r>
              <w:br/>
            </w:r>
            <w:r>
              <w:rPr>
                <w:rFonts w:ascii="Times New Roman"/>
                <w:b w:val="false"/>
                <w:i w:val="false"/>
                <w:color w:val="000000"/>
                <w:sz w:val="20"/>
              </w:rPr>
              <w:t xml:space="preserve">
шік ныса- </w:t>
            </w:r>
            <w:r>
              <w:br/>
            </w:r>
            <w:r>
              <w:rPr>
                <w:rFonts w:ascii="Times New Roman"/>
                <w:b w:val="false"/>
                <w:i w:val="false"/>
                <w:color w:val="000000"/>
                <w:sz w:val="20"/>
              </w:rPr>
              <w:t xml:space="preserve">
нына қара- </w:t>
            </w:r>
            <w:r>
              <w:br/>
            </w:r>
            <w:r>
              <w:rPr>
                <w:rFonts w:ascii="Times New Roman"/>
                <w:b w:val="false"/>
                <w:i w:val="false"/>
                <w:color w:val="000000"/>
                <w:sz w:val="20"/>
              </w:rPr>
              <w:t xml:space="preserve">
мас- </w:t>
            </w:r>
            <w:r>
              <w:br/>
            </w:r>
            <w:r>
              <w:rPr>
                <w:rFonts w:ascii="Times New Roman"/>
                <w:b w:val="false"/>
                <w:i w:val="false"/>
                <w:color w:val="000000"/>
                <w:sz w:val="20"/>
              </w:rPr>
              <w:t xml:space="preserve">
тан)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w:t>
            </w:r>
            <w:r>
              <w:br/>
            </w:r>
            <w:r>
              <w:rPr>
                <w:rFonts w:ascii="Times New Roman"/>
                <w:b w:val="false"/>
                <w:i w:val="false"/>
                <w:color w:val="000000"/>
                <w:sz w:val="20"/>
              </w:rPr>
              <w:t xml:space="preserve">
беретін мектептерде қазақ тілі мен әдебие- </w:t>
            </w:r>
            <w:r>
              <w:br/>
            </w:r>
            <w:r>
              <w:rPr>
                <w:rFonts w:ascii="Times New Roman"/>
                <w:b w:val="false"/>
                <w:i w:val="false"/>
                <w:color w:val="000000"/>
                <w:sz w:val="20"/>
              </w:rPr>
              <w:t xml:space="preserve">
ті пәні мұ- </w:t>
            </w:r>
            <w:r>
              <w:br/>
            </w:r>
            <w:r>
              <w:rPr>
                <w:rFonts w:ascii="Times New Roman"/>
                <w:b w:val="false"/>
                <w:i w:val="false"/>
                <w:color w:val="000000"/>
                <w:sz w:val="20"/>
              </w:rPr>
              <w:t xml:space="preserve">
ғалімдерін </w:t>
            </w:r>
            <w:r>
              <w:br/>
            </w:r>
            <w:r>
              <w:rPr>
                <w:rFonts w:ascii="Times New Roman"/>
                <w:b w:val="false"/>
                <w:i w:val="false"/>
                <w:color w:val="000000"/>
                <w:sz w:val="20"/>
              </w:rPr>
              <w:t xml:space="preserve">
аттестация- </w:t>
            </w:r>
            <w:r>
              <w:br/>
            </w:r>
            <w:r>
              <w:rPr>
                <w:rFonts w:ascii="Times New Roman"/>
                <w:b w:val="false"/>
                <w:i w:val="false"/>
                <w:color w:val="000000"/>
                <w:sz w:val="20"/>
              </w:rPr>
              <w:t xml:space="preserve">
дан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жылда </w:t>
            </w:r>
            <w:r>
              <w:br/>
            </w:r>
            <w:r>
              <w:rPr>
                <w:rFonts w:ascii="Times New Roman"/>
                <w:b w:val="false"/>
                <w:i w:val="false"/>
                <w:color w:val="000000"/>
                <w:sz w:val="20"/>
              </w:rPr>
              <w:t xml:space="preserve">
бір </w:t>
            </w:r>
            <w:r>
              <w:br/>
            </w:r>
            <w:r>
              <w:rPr>
                <w:rFonts w:ascii="Times New Roman"/>
                <w:b w:val="false"/>
                <w:i w:val="false"/>
                <w:color w:val="000000"/>
                <w:sz w:val="20"/>
              </w:rPr>
              <w:t xml:space="preserve">
рет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құ- </w:t>
            </w:r>
            <w:r>
              <w:br/>
            </w:r>
            <w:r>
              <w:rPr>
                <w:rFonts w:ascii="Times New Roman"/>
                <w:b w:val="false"/>
                <w:i w:val="false"/>
                <w:color w:val="000000"/>
                <w:sz w:val="20"/>
              </w:rPr>
              <w:t xml:space="preserve">
рылымдық бөлімшеле- </w:t>
            </w:r>
            <w:r>
              <w:br/>
            </w:r>
            <w:r>
              <w:rPr>
                <w:rFonts w:ascii="Times New Roman"/>
                <w:b w:val="false"/>
                <w:i w:val="false"/>
                <w:color w:val="000000"/>
                <w:sz w:val="20"/>
              </w:rPr>
              <w:t xml:space="preserve">
рінде мем- </w:t>
            </w:r>
            <w:r>
              <w:br/>
            </w:r>
            <w:r>
              <w:rPr>
                <w:rFonts w:ascii="Times New Roman"/>
                <w:b w:val="false"/>
                <w:i w:val="false"/>
                <w:color w:val="000000"/>
                <w:sz w:val="20"/>
              </w:rPr>
              <w:t xml:space="preserve">
лекеттік тілде іс жүргізу үшін іс қағаздары үлгілерін (компьютер- </w:t>
            </w:r>
            <w:r>
              <w:br/>
            </w:r>
            <w:r>
              <w:rPr>
                <w:rFonts w:ascii="Times New Roman"/>
                <w:b w:val="false"/>
                <w:i w:val="false"/>
                <w:color w:val="000000"/>
                <w:sz w:val="20"/>
              </w:rPr>
              <w:t xml:space="preserve">
лік үлгі- </w:t>
            </w:r>
            <w:r>
              <w:br/>
            </w:r>
            <w:r>
              <w:rPr>
                <w:rFonts w:ascii="Times New Roman"/>
                <w:b w:val="false"/>
                <w:i w:val="false"/>
                <w:color w:val="000000"/>
                <w:sz w:val="20"/>
              </w:rPr>
              <w:t xml:space="preserve">
лер) енгізу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дары үлгі- </w:t>
            </w:r>
            <w:r>
              <w:br/>
            </w:r>
            <w:r>
              <w:rPr>
                <w:rFonts w:ascii="Times New Roman"/>
                <w:b w:val="false"/>
                <w:i w:val="false"/>
                <w:color w:val="000000"/>
                <w:sz w:val="20"/>
              </w:rPr>
              <w:t xml:space="preserve">
лерін </w:t>
            </w:r>
            <w:r>
              <w:br/>
            </w:r>
            <w:r>
              <w:rPr>
                <w:rFonts w:ascii="Times New Roman"/>
                <w:b w:val="false"/>
                <w:i w:val="false"/>
                <w:color w:val="000000"/>
                <w:sz w:val="20"/>
              </w:rPr>
              <w:t xml:space="preserve">
қолда- </w:t>
            </w:r>
            <w:r>
              <w:br/>
            </w:r>
            <w:r>
              <w:rPr>
                <w:rFonts w:ascii="Times New Roman"/>
                <w:b w:val="false"/>
                <w:i w:val="false"/>
                <w:color w:val="000000"/>
                <w:sz w:val="20"/>
              </w:rPr>
              <w:t xml:space="preserve">
ну (ком- </w:t>
            </w:r>
            <w:r>
              <w:br/>
            </w:r>
            <w:r>
              <w:rPr>
                <w:rFonts w:ascii="Times New Roman"/>
                <w:b w:val="false"/>
                <w:i w:val="false"/>
                <w:color w:val="000000"/>
                <w:sz w:val="20"/>
              </w:rPr>
              <w:t xml:space="preserve">
пью- </w:t>
            </w:r>
            <w:r>
              <w:br/>
            </w:r>
            <w:r>
              <w:rPr>
                <w:rFonts w:ascii="Times New Roman"/>
                <w:b w:val="false"/>
                <w:i w:val="false"/>
                <w:color w:val="000000"/>
                <w:sz w:val="20"/>
              </w:rPr>
              <w:t xml:space="preserve">
тер- </w:t>
            </w:r>
            <w:r>
              <w:br/>
            </w:r>
            <w:r>
              <w:rPr>
                <w:rFonts w:ascii="Times New Roman"/>
                <w:b w:val="false"/>
                <w:i w:val="false"/>
                <w:color w:val="000000"/>
                <w:sz w:val="20"/>
              </w:rPr>
              <w:t xml:space="preserve">
лік </w:t>
            </w:r>
            <w:r>
              <w:br/>
            </w:r>
            <w:r>
              <w:rPr>
                <w:rFonts w:ascii="Times New Roman"/>
                <w:b w:val="false"/>
                <w:i w:val="false"/>
                <w:color w:val="000000"/>
                <w:sz w:val="20"/>
              </w:rPr>
              <w:t xml:space="preserve">
шаб- </w:t>
            </w:r>
            <w:r>
              <w:br/>
            </w:r>
            <w:r>
              <w:rPr>
                <w:rFonts w:ascii="Times New Roman"/>
                <w:b w:val="false"/>
                <w:i w:val="false"/>
                <w:color w:val="000000"/>
                <w:sz w:val="20"/>
              </w:rPr>
              <w:t xml:space="preserve">
лон- </w:t>
            </w:r>
            <w:r>
              <w:br/>
            </w:r>
            <w:r>
              <w:rPr>
                <w:rFonts w:ascii="Times New Roman"/>
                <w:b w:val="false"/>
                <w:i w:val="false"/>
                <w:color w:val="000000"/>
                <w:sz w:val="20"/>
              </w:rPr>
              <w:t xml:space="preserve">
дар)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дігі-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 (мен- </w:t>
            </w:r>
            <w:r>
              <w:br/>
            </w:r>
            <w:r>
              <w:rPr>
                <w:rFonts w:ascii="Times New Roman"/>
                <w:b w:val="false"/>
                <w:i w:val="false"/>
                <w:color w:val="000000"/>
                <w:sz w:val="20"/>
              </w:rPr>
              <w:t xml:space="preserve">
шік ныса- </w:t>
            </w:r>
            <w:r>
              <w:br/>
            </w:r>
            <w:r>
              <w:rPr>
                <w:rFonts w:ascii="Times New Roman"/>
                <w:b w:val="false"/>
                <w:i w:val="false"/>
                <w:color w:val="000000"/>
                <w:sz w:val="20"/>
              </w:rPr>
              <w:t xml:space="preserve">
нына қара- </w:t>
            </w:r>
            <w:r>
              <w:br/>
            </w:r>
            <w:r>
              <w:rPr>
                <w:rFonts w:ascii="Times New Roman"/>
                <w:b w:val="false"/>
                <w:i w:val="false"/>
                <w:color w:val="000000"/>
                <w:sz w:val="20"/>
              </w:rPr>
              <w:t xml:space="preserve">
мас- </w:t>
            </w:r>
            <w:r>
              <w:br/>
            </w:r>
            <w:r>
              <w:rPr>
                <w:rFonts w:ascii="Times New Roman"/>
                <w:b w:val="false"/>
                <w:i w:val="false"/>
                <w:color w:val="000000"/>
                <w:sz w:val="20"/>
              </w:rPr>
              <w:t xml:space="preserve">
тан), ұйым-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меке- </w:t>
            </w:r>
            <w:r>
              <w:br/>
            </w:r>
            <w:r>
              <w:rPr>
                <w:rFonts w:ascii="Times New Roman"/>
                <w:b w:val="false"/>
                <w:i w:val="false"/>
                <w:color w:val="000000"/>
                <w:sz w:val="20"/>
              </w:rPr>
              <w:t xml:space="preserve">
мелер, "Руха- </w:t>
            </w:r>
            <w:r>
              <w:br/>
            </w:r>
            <w:r>
              <w:rPr>
                <w:rFonts w:ascii="Times New Roman"/>
                <w:b w:val="false"/>
                <w:i w:val="false"/>
                <w:color w:val="000000"/>
                <w:sz w:val="20"/>
              </w:rPr>
              <w:t xml:space="preserve">
ният" орта- </w:t>
            </w:r>
            <w:r>
              <w:br/>
            </w:r>
            <w:r>
              <w:rPr>
                <w:rFonts w:ascii="Times New Roman"/>
                <w:b w:val="false"/>
                <w:i w:val="false"/>
                <w:color w:val="000000"/>
                <w:sz w:val="20"/>
              </w:rPr>
              <w:t xml:space="preserve">
лығы" МКК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заңна- маларын жүзеге асыру жө- </w:t>
            </w:r>
            <w:r>
              <w:br/>
            </w:r>
            <w:r>
              <w:rPr>
                <w:rFonts w:ascii="Times New Roman"/>
                <w:b w:val="false"/>
                <w:i w:val="false"/>
                <w:color w:val="000000"/>
                <w:sz w:val="20"/>
              </w:rPr>
              <w:t xml:space="preserve">
ніндегі озат тәжі- рибе жұмыс- </w:t>
            </w:r>
            <w:r>
              <w:br/>
            </w:r>
            <w:r>
              <w:rPr>
                <w:rFonts w:ascii="Times New Roman"/>
                <w:b w:val="false"/>
                <w:i w:val="false"/>
                <w:color w:val="000000"/>
                <w:sz w:val="20"/>
              </w:rPr>
              <w:t xml:space="preserve">
тарының нәтижесі бойынша қалалық семинарлар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 </w:t>
            </w:r>
            <w:r>
              <w:br/>
            </w:r>
            <w:r>
              <w:rPr>
                <w:rFonts w:ascii="Times New Roman"/>
                <w:b w:val="false"/>
                <w:i w:val="false"/>
                <w:color w:val="000000"/>
                <w:sz w:val="20"/>
              </w:rPr>
              <w:t xml:space="preserve">
нар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ұйым- </w:t>
            </w:r>
            <w:r>
              <w:br/>
            </w:r>
            <w:r>
              <w:rPr>
                <w:rFonts w:ascii="Times New Roman"/>
                <w:b w:val="false"/>
                <w:i w:val="false"/>
                <w:color w:val="000000"/>
                <w:sz w:val="20"/>
              </w:rPr>
              <w:t xml:space="preserve">
дары мен мекемеле- </w:t>
            </w:r>
            <w:r>
              <w:br/>
            </w:r>
            <w:r>
              <w:rPr>
                <w:rFonts w:ascii="Times New Roman"/>
                <w:b w:val="false"/>
                <w:i w:val="false"/>
                <w:color w:val="000000"/>
                <w:sz w:val="20"/>
              </w:rPr>
              <w:t xml:space="preserve">
рінде "Ақпарат күндерін"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сан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сындағы Тіл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Заңының баптарын түсіндіру мақсатында Әділет басқармасы өкілдерінің қатысуымен шағын және жеке кәсіп- </w:t>
            </w:r>
            <w:r>
              <w:br/>
            </w:r>
            <w:r>
              <w:rPr>
                <w:rFonts w:ascii="Times New Roman"/>
                <w:b w:val="false"/>
                <w:i w:val="false"/>
                <w:color w:val="000000"/>
                <w:sz w:val="20"/>
              </w:rPr>
              <w:t xml:space="preserve">
орындар басшыларына арналған семинар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 </w:t>
            </w:r>
            <w:r>
              <w:br/>
            </w:r>
            <w:r>
              <w:rPr>
                <w:rFonts w:ascii="Times New Roman"/>
                <w:b w:val="false"/>
                <w:i w:val="false"/>
                <w:color w:val="000000"/>
                <w:sz w:val="20"/>
              </w:rPr>
              <w:t xml:space="preserve">
нар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Әділет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(келі- </w:t>
            </w:r>
            <w:r>
              <w:br/>
            </w:r>
            <w:r>
              <w:rPr>
                <w:rFonts w:ascii="Times New Roman"/>
                <w:b w:val="false"/>
                <w:i w:val="false"/>
                <w:color w:val="000000"/>
                <w:sz w:val="20"/>
              </w:rPr>
              <w:t xml:space="preserve">
сім бойы- </w:t>
            </w:r>
            <w:r>
              <w:br/>
            </w:r>
            <w:r>
              <w:rPr>
                <w:rFonts w:ascii="Times New Roman"/>
                <w:b w:val="false"/>
                <w:i w:val="false"/>
                <w:color w:val="000000"/>
                <w:sz w:val="20"/>
              </w:rPr>
              <w:t xml:space="preserve">
нша)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r>
              <w:br/>
            </w:r>
            <w:r>
              <w:rPr>
                <w:rFonts w:ascii="Times New Roman"/>
                <w:b w:val="false"/>
                <w:i w:val="false"/>
                <w:color w:val="000000"/>
                <w:sz w:val="20"/>
              </w:rPr>
              <w:t xml:space="preserve">
на екі рет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Диаспора өкілдерін мектепке дейінгі тәрбие мен ұлт тілде- </w:t>
            </w:r>
            <w:r>
              <w:br/>
            </w:r>
            <w:r>
              <w:rPr>
                <w:rFonts w:ascii="Times New Roman"/>
                <w:b w:val="false"/>
                <w:i w:val="false"/>
                <w:color w:val="000000"/>
                <w:sz w:val="20"/>
              </w:rPr>
              <w:t xml:space="preserve">
рінде оқы- </w:t>
            </w:r>
            <w:r>
              <w:br/>
            </w:r>
            <w:r>
              <w:rPr>
                <w:rFonts w:ascii="Times New Roman"/>
                <w:b w:val="false"/>
                <w:i w:val="false"/>
                <w:color w:val="000000"/>
                <w:sz w:val="20"/>
              </w:rPr>
              <w:t xml:space="preserve">
тумен қам- </w:t>
            </w:r>
            <w:r>
              <w:br/>
            </w:r>
            <w:r>
              <w:rPr>
                <w:rFonts w:ascii="Times New Roman"/>
                <w:b w:val="false"/>
                <w:i w:val="false"/>
                <w:color w:val="000000"/>
                <w:sz w:val="20"/>
              </w:rPr>
              <w:t xml:space="preserve">
тамасыз ету жөнін- </w:t>
            </w:r>
            <w:r>
              <w:br/>
            </w:r>
            <w:r>
              <w:rPr>
                <w:rFonts w:ascii="Times New Roman"/>
                <w:b w:val="false"/>
                <w:i w:val="false"/>
                <w:color w:val="000000"/>
                <w:sz w:val="20"/>
              </w:rPr>
              <w:t xml:space="preserve">
дегі шара қолдану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мек- </w:t>
            </w:r>
            <w:r>
              <w:br/>
            </w:r>
            <w:r>
              <w:rPr>
                <w:rFonts w:ascii="Times New Roman"/>
                <w:b w:val="false"/>
                <w:i w:val="false"/>
                <w:color w:val="000000"/>
                <w:sz w:val="20"/>
              </w:rPr>
              <w:t xml:space="preserve">
тептерде қазақ тілінен са- </w:t>
            </w:r>
            <w:r>
              <w:br/>
            </w:r>
            <w:r>
              <w:rPr>
                <w:rFonts w:ascii="Times New Roman"/>
                <w:b w:val="false"/>
                <w:i w:val="false"/>
                <w:color w:val="000000"/>
                <w:sz w:val="20"/>
              </w:rPr>
              <w:t xml:space="preserve">
бақ беретін </w:t>
            </w:r>
            <w:r>
              <w:br/>
            </w:r>
            <w:r>
              <w:rPr>
                <w:rFonts w:ascii="Times New Roman"/>
                <w:b w:val="false"/>
                <w:i w:val="false"/>
                <w:color w:val="000000"/>
                <w:sz w:val="20"/>
              </w:rPr>
              <w:t xml:space="preserve">
мұғалімдер- </w:t>
            </w:r>
            <w:r>
              <w:br/>
            </w:r>
            <w:r>
              <w:rPr>
                <w:rFonts w:ascii="Times New Roman"/>
                <w:b w:val="false"/>
                <w:i w:val="false"/>
                <w:color w:val="000000"/>
                <w:sz w:val="20"/>
              </w:rPr>
              <w:t xml:space="preserve">
ді дайындау </w:t>
            </w:r>
            <w:r>
              <w:br/>
            </w:r>
            <w:r>
              <w:rPr>
                <w:rFonts w:ascii="Times New Roman"/>
                <w:b w:val="false"/>
                <w:i w:val="false"/>
                <w:color w:val="000000"/>
                <w:sz w:val="20"/>
              </w:rPr>
              <w:t xml:space="preserve">
жөніндегі жұмыстарды жетілдіруге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техникалық мектептер- </w:t>
            </w:r>
            <w:r>
              <w:br/>
            </w:r>
            <w:r>
              <w:rPr>
                <w:rFonts w:ascii="Times New Roman"/>
                <w:b w:val="false"/>
                <w:i w:val="false"/>
                <w:color w:val="000000"/>
                <w:sz w:val="20"/>
              </w:rPr>
              <w:t xml:space="preserve">
де, орта арнаулы оқу орында- </w:t>
            </w:r>
            <w:r>
              <w:br/>
            </w:r>
            <w:r>
              <w:rPr>
                <w:rFonts w:ascii="Times New Roman"/>
                <w:b w:val="false"/>
                <w:i w:val="false"/>
                <w:color w:val="000000"/>
                <w:sz w:val="20"/>
              </w:rPr>
              <w:t xml:space="preserve">
рында қазақ </w:t>
            </w:r>
            <w:r>
              <w:br/>
            </w:r>
            <w:r>
              <w:rPr>
                <w:rFonts w:ascii="Times New Roman"/>
                <w:b w:val="false"/>
                <w:i w:val="false"/>
                <w:color w:val="000000"/>
                <w:sz w:val="20"/>
              </w:rPr>
              <w:t xml:space="preserve">
топтары мен қазақ тілінде оқытылатын пәндердің санын арт- </w:t>
            </w:r>
            <w:r>
              <w:br/>
            </w:r>
            <w:r>
              <w:rPr>
                <w:rFonts w:ascii="Times New Roman"/>
                <w:b w:val="false"/>
                <w:i w:val="false"/>
                <w:color w:val="000000"/>
                <w:sz w:val="20"/>
              </w:rPr>
              <w:t xml:space="preserve">
тыруға ық- </w:t>
            </w:r>
            <w:r>
              <w:br/>
            </w:r>
            <w:r>
              <w:rPr>
                <w:rFonts w:ascii="Times New Roman"/>
                <w:b w:val="false"/>
                <w:i w:val="false"/>
                <w:color w:val="000000"/>
                <w:sz w:val="20"/>
              </w:rPr>
              <w:t xml:space="preserve">
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және ата-анасы- </w:t>
            </w:r>
            <w:r>
              <w:br/>
            </w:r>
            <w:r>
              <w:rPr>
                <w:rFonts w:ascii="Times New Roman"/>
                <w:b w:val="false"/>
                <w:i w:val="false"/>
                <w:color w:val="000000"/>
                <w:sz w:val="20"/>
              </w:rPr>
              <w:t xml:space="preserve">
ның қамқор- </w:t>
            </w:r>
            <w:r>
              <w:br/>
            </w:r>
            <w:r>
              <w:rPr>
                <w:rFonts w:ascii="Times New Roman"/>
                <w:b w:val="false"/>
                <w:i w:val="false"/>
                <w:color w:val="000000"/>
                <w:sz w:val="20"/>
              </w:rPr>
              <w:t xml:space="preserve">
лығынсыз қалған ба- </w:t>
            </w:r>
            <w:r>
              <w:br/>
            </w:r>
            <w:r>
              <w:rPr>
                <w:rFonts w:ascii="Times New Roman"/>
                <w:b w:val="false"/>
                <w:i w:val="false"/>
                <w:color w:val="000000"/>
                <w:sz w:val="20"/>
              </w:rPr>
              <w:t xml:space="preserve">
лалар меке- </w:t>
            </w:r>
            <w:r>
              <w:br/>
            </w:r>
            <w:r>
              <w:rPr>
                <w:rFonts w:ascii="Times New Roman"/>
                <w:b w:val="false"/>
                <w:i w:val="false"/>
                <w:color w:val="000000"/>
                <w:sz w:val="20"/>
              </w:rPr>
              <w:t xml:space="preserve">
мелерінде қазақ ті- </w:t>
            </w:r>
            <w:r>
              <w:br/>
            </w:r>
            <w:r>
              <w:rPr>
                <w:rFonts w:ascii="Times New Roman"/>
                <w:b w:val="false"/>
                <w:i w:val="false"/>
                <w:color w:val="000000"/>
                <w:sz w:val="20"/>
              </w:rPr>
              <w:t xml:space="preserve">
лінде оқы- </w:t>
            </w:r>
            <w:r>
              <w:br/>
            </w:r>
            <w:r>
              <w:rPr>
                <w:rFonts w:ascii="Times New Roman"/>
                <w:b w:val="false"/>
                <w:i w:val="false"/>
                <w:color w:val="000000"/>
                <w:sz w:val="20"/>
              </w:rPr>
              <w:t xml:space="preserve">
татын сыныптар жүйесін </w:t>
            </w:r>
            <w:r>
              <w:br/>
            </w:r>
            <w:r>
              <w:rPr>
                <w:rFonts w:ascii="Times New Roman"/>
                <w:b w:val="false"/>
                <w:i w:val="false"/>
                <w:color w:val="000000"/>
                <w:sz w:val="20"/>
              </w:rPr>
              <w:t xml:space="preserve">
кеңейтуге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мекемелерде қазақ тілінде оқытып, тәрбиелей- </w:t>
            </w:r>
            <w:r>
              <w:br/>
            </w:r>
            <w:r>
              <w:rPr>
                <w:rFonts w:ascii="Times New Roman"/>
                <w:b w:val="false"/>
                <w:i w:val="false"/>
                <w:color w:val="000000"/>
                <w:sz w:val="20"/>
              </w:rPr>
              <w:t xml:space="preserve">
тін топтар- </w:t>
            </w:r>
            <w:r>
              <w:br/>
            </w:r>
            <w:r>
              <w:rPr>
                <w:rFonts w:ascii="Times New Roman"/>
                <w:b w:val="false"/>
                <w:i w:val="false"/>
                <w:color w:val="000000"/>
                <w:sz w:val="20"/>
              </w:rPr>
              <w:t xml:space="preserve">
дың санын арттыруға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ақ- </w:t>
            </w:r>
            <w:r>
              <w:br/>
            </w:r>
            <w:r>
              <w:rPr>
                <w:rFonts w:ascii="Times New Roman"/>
                <w:b w:val="false"/>
                <w:i w:val="false"/>
                <w:color w:val="000000"/>
                <w:sz w:val="20"/>
              </w:rPr>
              <w:t xml:space="preserve">
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тілдегі жарнамалар мен көрнекі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тардың мәтіндерін тексеру жөнінде "Қала кел- </w:t>
            </w:r>
            <w:r>
              <w:br/>
            </w:r>
            <w:r>
              <w:rPr>
                <w:rFonts w:ascii="Times New Roman"/>
                <w:b w:val="false"/>
                <w:i w:val="false"/>
                <w:color w:val="000000"/>
                <w:sz w:val="20"/>
              </w:rPr>
              <w:t xml:space="preserve">
беті - 2005-2007 жылдар" рейдтерін ұйымдас- </w:t>
            </w:r>
            <w:r>
              <w:br/>
            </w:r>
            <w:r>
              <w:rPr>
                <w:rFonts w:ascii="Times New Roman"/>
                <w:b w:val="false"/>
                <w:i w:val="false"/>
                <w:color w:val="000000"/>
                <w:sz w:val="20"/>
              </w:rPr>
              <w:t xml:space="preserve">
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Рейд нәти- </w:t>
            </w:r>
            <w:r>
              <w:br/>
            </w:r>
            <w:r>
              <w:rPr>
                <w:rFonts w:ascii="Times New Roman"/>
                <w:b w:val="false"/>
                <w:i w:val="false"/>
                <w:color w:val="000000"/>
                <w:sz w:val="20"/>
              </w:rPr>
              <w:t xml:space="preserve">
желе- </w:t>
            </w:r>
            <w:r>
              <w:br/>
            </w:r>
            <w:r>
              <w:rPr>
                <w:rFonts w:ascii="Times New Roman"/>
                <w:b w:val="false"/>
                <w:i w:val="false"/>
                <w:color w:val="000000"/>
                <w:sz w:val="20"/>
              </w:rPr>
              <w:t xml:space="preserve">
рі бой- </w:t>
            </w:r>
            <w:r>
              <w:br/>
            </w:r>
            <w:r>
              <w:rPr>
                <w:rFonts w:ascii="Times New Roman"/>
                <w:b w:val="false"/>
                <w:i w:val="false"/>
                <w:color w:val="000000"/>
                <w:sz w:val="20"/>
              </w:rPr>
              <w:t xml:space="preserve">
ынша есеп (Ас- </w:t>
            </w:r>
            <w:r>
              <w:br/>
            </w:r>
            <w:r>
              <w:rPr>
                <w:rFonts w:ascii="Times New Roman"/>
                <w:b w:val="false"/>
                <w:i w:val="false"/>
                <w:color w:val="000000"/>
                <w:sz w:val="20"/>
              </w:rPr>
              <w:t xml:space="preserve">
тана қала- </w:t>
            </w:r>
            <w:r>
              <w:br/>
            </w:r>
            <w:r>
              <w:rPr>
                <w:rFonts w:ascii="Times New Roman"/>
                <w:b w:val="false"/>
                <w:i w:val="false"/>
                <w:color w:val="000000"/>
                <w:sz w:val="20"/>
              </w:rPr>
              <w:t xml:space="preserve">
сы әкі- </w:t>
            </w:r>
            <w:r>
              <w:br/>
            </w:r>
            <w:r>
              <w:rPr>
                <w:rFonts w:ascii="Times New Roman"/>
                <w:b w:val="false"/>
                <w:i w:val="false"/>
                <w:color w:val="000000"/>
                <w:sz w:val="20"/>
              </w:rPr>
              <w:t xml:space="preserve">
мінің  аппа- </w:t>
            </w:r>
            <w:r>
              <w:br/>
            </w:r>
            <w:r>
              <w:rPr>
                <w:rFonts w:ascii="Times New Roman"/>
                <w:b w:val="false"/>
                <w:i w:val="false"/>
                <w:color w:val="000000"/>
                <w:sz w:val="20"/>
              </w:rPr>
              <w:t xml:space="preserve">
раты- </w:t>
            </w:r>
            <w:r>
              <w:br/>
            </w:r>
            <w:r>
              <w:rPr>
                <w:rFonts w:ascii="Times New Roman"/>
                <w:b w:val="false"/>
                <w:i w:val="false"/>
                <w:color w:val="000000"/>
                <w:sz w:val="20"/>
              </w:rPr>
              <w:t xml:space="preserve">
на, жина- </w:t>
            </w:r>
            <w:r>
              <w:br/>
            </w:r>
            <w:r>
              <w:rPr>
                <w:rFonts w:ascii="Times New Roman"/>
                <w:b w:val="false"/>
                <w:i w:val="false"/>
                <w:color w:val="000000"/>
                <w:sz w:val="20"/>
              </w:rPr>
              <w:t xml:space="preserve">
лыс)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Сыртқы жарна- </w:t>
            </w:r>
            <w:r>
              <w:br/>
            </w:r>
            <w:r>
              <w:rPr>
                <w:rFonts w:ascii="Times New Roman"/>
                <w:b w:val="false"/>
                <w:i w:val="false"/>
                <w:color w:val="000000"/>
                <w:sz w:val="20"/>
              </w:rPr>
              <w:t xml:space="preserve">
ма және </w:t>
            </w:r>
            <w:r>
              <w:br/>
            </w:r>
            <w:r>
              <w:rPr>
                <w:rFonts w:ascii="Times New Roman"/>
                <w:b w:val="false"/>
                <w:i w:val="false"/>
                <w:color w:val="000000"/>
                <w:sz w:val="20"/>
              </w:rPr>
              <w:t xml:space="preserve">
қаланы безен- </w:t>
            </w:r>
            <w:r>
              <w:br/>
            </w:r>
            <w:r>
              <w:rPr>
                <w:rFonts w:ascii="Times New Roman"/>
                <w:b w:val="false"/>
                <w:i w:val="false"/>
                <w:color w:val="000000"/>
                <w:sz w:val="20"/>
              </w:rPr>
              <w:t xml:space="preserve">
діру жөнін- </w:t>
            </w:r>
            <w:r>
              <w:br/>
            </w:r>
            <w:r>
              <w:rPr>
                <w:rFonts w:ascii="Times New Roman"/>
                <w:b w:val="false"/>
                <w:i w:val="false"/>
                <w:color w:val="000000"/>
                <w:sz w:val="20"/>
              </w:rPr>
              <w:t xml:space="preserve">
дегі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налдық шаруа- </w:t>
            </w:r>
            <w:r>
              <w:br/>
            </w:r>
            <w:r>
              <w:rPr>
                <w:rFonts w:ascii="Times New Roman"/>
                <w:b w:val="false"/>
                <w:i w:val="false"/>
                <w:color w:val="000000"/>
                <w:sz w:val="20"/>
              </w:rPr>
              <w:t xml:space="preserve">
шылық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әкімі аппараттары, департаменттер мен басқармалар қызметкерлері мемлекеттік тілде іс жүргізу жөніндегі жұмыста пайдалану үшін қоғам өмірінің түрлі салалары бойынша тиісті сөздік қоры қамтылған үйлестіру материалдарын дайындауға және шығаруға көмек көрсету.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әкімі аппараттары, департаменттер мен басқармалар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мамыр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жүргізу жөніндегі жұмыста пайдалану үшін қажетті сөздік қоры қамтылған сөздіктерді сатып алу.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мамыр-маусым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жүргізетін мемлекеттік қызметкерлер арасында конкурс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ІІІ тоқсандарда 1 рет, ІV тоқсанда 2 рет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млн. 400 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тілде іс жүргізу мәселелері бойынша қызметкерлерге әдістемелік көмек көрсету және кеңес беру.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жоспар бойын </w:t>
            </w:r>
            <w:r>
              <w:br/>
            </w:r>
            <w:r>
              <w:rPr>
                <w:rFonts w:ascii="Times New Roman"/>
                <w:b w:val="false"/>
                <w:i w:val="false"/>
                <w:color w:val="000000"/>
                <w:sz w:val="20"/>
              </w:rPr>
              <w:t xml:space="preserve">
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оқыту орталықтарының қызметін үйлестіру.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 алмасу және мемлекеттік тілді оқыту орталықтарының қазақ тілін оқыту әдістемесін зерделеу жөнінде конференция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мамыр-маусым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мың 568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оқыту орталықтарында қазақ тілін оқыту әдістемесін жетілдіру.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оқыту орталықтарының, жалпы білім беру мектептері мен орта арнайы оқу орындарының базаларында қазақ тілі курстарын ұйымдастыру.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Білім департаменті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курстарының тыңдаушыларына психологтардың қатысуымен дәрістер мен семинарлар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Білім департаменті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млн. 614 мың 016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сабақтарының тиімділігін арттыру, мемлекеттік тілде іс жүргізу мәселелері бойынша ғалымдар мен тәжірибелі мамандарды тартумен семинар, тренинг, шебер-класс және "дөңгелек үстелдер"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Білім департаменті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жоспар бойын </w:t>
            </w:r>
            <w:r>
              <w:br/>
            </w:r>
            <w:r>
              <w:rPr>
                <w:rFonts w:ascii="Times New Roman"/>
                <w:b w:val="false"/>
                <w:i w:val="false"/>
                <w:color w:val="000000"/>
                <w:sz w:val="20"/>
              </w:rPr>
              <w:t xml:space="preserve">
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млн. 237 мың 080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оқытуда инновациялық технологияларды пайдалану жөнінде іс-тәжірибені қорытындылау бойынша әдістемелік материал (брошюралар) дайындау.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Білім департаменті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жоспар бойын </w:t>
            </w:r>
            <w:r>
              <w:br/>
            </w:r>
            <w:r>
              <w:rPr>
                <w:rFonts w:ascii="Times New Roman"/>
                <w:b w:val="false"/>
                <w:i w:val="false"/>
                <w:color w:val="000000"/>
                <w:sz w:val="20"/>
              </w:rPr>
              <w:t xml:space="preserve">
ша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мың 200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тілінен білім деңгейіне мониторинг, бақылау және бағалау жүргізу үшін автоматтандырылған тестілеу жүйесінің әзірлеуіне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мамыр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Ғылыми-лингвистикалық тұрғыдан қамтамасыз ету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 бой- </w:t>
            </w:r>
            <w:r>
              <w:br/>
            </w:r>
            <w:r>
              <w:rPr>
                <w:rFonts w:ascii="Times New Roman"/>
                <w:b w:val="false"/>
                <w:i w:val="false"/>
                <w:color w:val="000000"/>
                <w:sz w:val="20"/>
              </w:rPr>
              <w:t xml:space="preserve">
ынша әкім- </w:t>
            </w:r>
            <w:r>
              <w:br/>
            </w:r>
            <w:r>
              <w:rPr>
                <w:rFonts w:ascii="Times New Roman"/>
                <w:b w:val="false"/>
                <w:i w:val="false"/>
                <w:color w:val="000000"/>
                <w:sz w:val="20"/>
              </w:rPr>
              <w:t xml:space="preserve">
шілік-ау- </w:t>
            </w:r>
            <w:r>
              <w:br/>
            </w:r>
            <w:r>
              <w:rPr>
                <w:rFonts w:ascii="Times New Roman"/>
                <w:b w:val="false"/>
                <w:i w:val="false"/>
                <w:color w:val="000000"/>
                <w:sz w:val="20"/>
              </w:rPr>
              <w:t xml:space="preserve">
мақтық бірліктің алфавиттік көрсеткіш- </w:t>
            </w:r>
            <w:r>
              <w:br/>
            </w:r>
            <w:r>
              <w:rPr>
                <w:rFonts w:ascii="Times New Roman"/>
                <w:b w:val="false"/>
                <w:i w:val="false"/>
                <w:color w:val="000000"/>
                <w:sz w:val="20"/>
              </w:rPr>
              <w:t xml:space="preserve">
тері мен физикалық- </w:t>
            </w:r>
            <w:r>
              <w:br/>
            </w:r>
            <w:r>
              <w:rPr>
                <w:rFonts w:ascii="Times New Roman"/>
                <w:b w:val="false"/>
                <w:i w:val="false"/>
                <w:color w:val="000000"/>
                <w:sz w:val="20"/>
              </w:rPr>
              <w:t xml:space="preserve">
география- </w:t>
            </w:r>
            <w:r>
              <w:br/>
            </w:r>
            <w:r>
              <w:rPr>
                <w:rFonts w:ascii="Times New Roman"/>
                <w:b w:val="false"/>
                <w:i w:val="false"/>
                <w:color w:val="000000"/>
                <w:sz w:val="20"/>
              </w:rPr>
              <w:t xml:space="preserve">
лық атау- </w:t>
            </w:r>
            <w:r>
              <w:br/>
            </w:r>
            <w:r>
              <w:rPr>
                <w:rFonts w:ascii="Times New Roman"/>
                <w:b w:val="false"/>
                <w:i w:val="false"/>
                <w:color w:val="000000"/>
                <w:sz w:val="20"/>
              </w:rPr>
              <w:t xml:space="preserve">
ларын шыға- </w:t>
            </w:r>
            <w:r>
              <w:br/>
            </w:r>
            <w:r>
              <w:rPr>
                <w:rFonts w:ascii="Times New Roman"/>
                <w:b w:val="false"/>
                <w:i w:val="false"/>
                <w:color w:val="000000"/>
                <w:sz w:val="20"/>
              </w:rPr>
              <w:t xml:space="preserve">
руға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 </w:t>
            </w:r>
            <w:r>
              <w:br/>
            </w:r>
            <w:r>
              <w:rPr>
                <w:rFonts w:ascii="Times New Roman"/>
                <w:b w:val="false"/>
                <w:i w:val="false"/>
                <w:color w:val="000000"/>
                <w:sz w:val="20"/>
              </w:rPr>
              <w:t xml:space="preserve">
вит- </w:t>
            </w:r>
            <w:r>
              <w:br/>
            </w:r>
            <w:r>
              <w:rPr>
                <w:rFonts w:ascii="Times New Roman"/>
                <w:b w:val="false"/>
                <w:i w:val="false"/>
                <w:color w:val="000000"/>
                <w:sz w:val="20"/>
              </w:rPr>
              <w:t xml:space="preserve">
тік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 </w:t>
            </w:r>
            <w:r>
              <w:br/>
            </w:r>
            <w:r>
              <w:rPr>
                <w:rFonts w:ascii="Times New Roman"/>
                <w:b w:val="false"/>
                <w:i w:val="false"/>
                <w:color w:val="000000"/>
                <w:sz w:val="20"/>
              </w:rPr>
              <w:t xml:space="preserve">
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Аста- </w:t>
            </w:r>
            <w:r>
              <w:br/>
            </w:r>
            <w:r>
              <w:rPr>
                <w:rFonts w:ascii="Times New Roman"/>
                <w:b w:val="false"/>
                <w:i w:val="false"/>
                <w:color w:val="000000"/>
                <w:sz w:val="20"/>
              </w:rPr>
              <w:t xml:space="preserve">
налық қала- </w:t>
            </w:r>
            <w:r>
              <w:br/>
            </w:r>
            <w:r>
              <w:rPr>
                <w:rFonts w:ascii="Times New Roman"/>
                <w:b w:val="false"/>
                <w:i w:val="false"/>
                <w:color w:val="000000"/>
                <w:sz w:val="20"/>
              </w:rPr>
              <w:t xml:space="preserve">
лық Жер ре- </w:t>
            </w:r>
            <w:r>
              <w:br/>
            </w:r>
            <w:r>
              <w:rPr>
                <w:rFonts w:ascii="Times New Roman"/>
                <w:b w:val="false"/>
                <w:i w:val="false"/>
                <w:color w:val="000000"/>
                <w:sz w:val="20"/>
              </w:rPr>
              <w:t xml:space="preserve">
сурс- </w:t>
            </w:r>
            <w:r>
              <w:br/>
            </w:r>
            <w:r>
              <w:rPr>
                <w:rFonts w:ascii="Times New Roman"/>
                <w:b w:val="false"/>
                <w:i w:val="false"/>
                <w:color w:val="000000"/>
                <w:sz w:val="20"/>
              </w:rPr>
              <w:t xml:space="preserve">
тарын басқа- </w:t>
            </w:r>
            <w:r>
              <w:br/>
            </w:r>
            <w:r>
              <w:rPr>
                <w:rFonts w:ascii="Times New Roman"/>
                <w:b w:val="false"/>
                <w:i w:val="false"/>
                <w:color w:val="000000"/>
                <w:sz w:val="20"/>
              </w:rPr>
              <w:t xml:space="preserve">
ру коми- </w:t>
            </w:r>
            <w:r>
              <w:br/>
            </w:r>
            <w:r>
              <w:rPr>
                <w:rFonts w:ascii="Times New Roman"/>
                <w:b w:val="false"/>
                <w:i w:val="false"/>
                <w:color w:val="000000"/>
                <w:sz w:val="20"/>
              </w:rPr>
              <w:t xml:space="preserve">
теті, Сәулет және қала құры- </w:t>
            </w:r>
            <w:r>
              <w:br/>
            </w:r>
            <w:r>
              <w:rPr>
                <w:rFonts w:ascii="Times New Roman"/>
                <w:b w:val="false"/>
                <w:i w:val="false"/>
                <w:color w:val="000000"/>
                <w:sz w:val="20"/>
              </w:rPr>
              <w:t xml:space="preserve">
лысы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 </w:t>
            </w:r>
            <w:r>
              <w:br/>
            </w:r>
            <w:r>
              <w:rPr>
                <w:rFonts w:ascii="Times New Roman"/>
                <w:b w:val="false"/>
                <w:i w:val="false"/>
                <w:color w:val="000000"/>
                <w:sz w:val="20"/>
              </w:rPr>
              <w:t xml:space="preserve">
ласының әкімшілік- </w:t>
            </w:r>
            <w:r>
              <w:br/>
            </w:r>
            <w:r>
              <w:rPr>
                <w:rFonts w:ascii="Times New Roman"/>
                <w:b w:val="false"/>
                <w:i w:val="false"/>
                <w:color w:val="000000"/>
                <w:sz w:val="20"/>
              </w:rPr>
              <w:t xml:space="preserve">
аумақтық картасын дайындап, шығаруға ықпал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шілік-ау- </w:t>
            </w:r>
            <w:r>
              <w:br/>
            </w:r>
            <w:r>
              <w:rPr>
                <w:rFonts w:ascii="Times New Roman"/>
                <w:b w:val="false"/>
                <w:i w:val="false"/>
                <w:color w:val="000000"/>
                <w:sz w:val="20"/>
              </w:rPr>
              <w:t xml:space="preserve">
мақ- </w:t>
            </w:r>
            <w:r>
              <w:br/>
            </w:r>
            <w:r>
              <w:rPr>
                <w:rFonts w:ascii="Times New Roman"/>
                <w:b w:val="false"/>
                <w:i w:val="false"/>
                <w:color w:val="000000"/>
                <w:sz w:val="20"/>
              </w:rPr>
              <w:t xml:space="preserve">
тық кар- </w:t>
            </w:r>
            <w:r>
              <w:br/>
            </w:r>
            <w:r>
              <w:rPr>
                <w:rFonts w:ascii="Times New Roman"/>
                <w:b w:val="false"/>
                <w:i w:val="false"/>
                <w:color w:val="000000"/>
                <w:sz w:val="20"/>
              </w:rPr>
              <w:t xml:space="preserve">
таны дайы- </w:t>
            </w:r>
            <w:r>
              <w:br/>
            </w:r>
            <w:r>
              <w:rPr>
                <w:rFonts w:ascii="Times New Roman"/>
                <w:b w:val="false"/>
                <w:i w:val="false"/>
                <w:color w:val="000000"/>
                <w:sz w:val="20"/>
              </w:rPr>
              <w:t xml:space="preserve">
ндап,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 </w:t>
            </w:r>
            <w:r>
              <w:br/>
            </w:r>
            <w:r>
              <w:rPr>
                <w:rFonts w:ascii="Times New Roman"/>
                <w:b w:val="false"/>
                <w:i w:val="false"/>
                <w:color w:val="000000"/>
                <w:sz w:val="20"/>
              </w:rPr>
              <w:t xml:space="preserve">
налық қала- </w:t>
            </w:r>
            <w:r>
              <w:br/>
            </w:r>
            <w:r>
              <w:rPr>
                <w:rFonts w:ascii="Times New Roman"/>
                <w:b w:val="false"/>
                <w:i w:val="false"/>
                <w:color w:val="000000"/>
                <w:sz w:val="20"/>
              </w:rPr>
              <w:t xml:space="preserve">
лық Жер ре- </w:t>
            </w:r>
            <w:r>
              <w:br/>
            </w:r>
            <w:r>
              <w:rPr>
                <w:rFonts w:ascii="Times New Roman"/>
                <w:b w:val="false"/>
                <w:i w:val="false"/>
                <w:color w:val="000000"/>
                <w:sz w:val="20"/>
              </w:rPr>
              <w:t xml:space="preserve">
сурс- </w:t>
            </w:r>
            <w:r>
              <w:br/>
            </w:r>
            <w:r>
              <w:rPr>
                <w:rFonts w:ascii="Times New Roman"/>
                <w:b w:val="false"/>
                <w:i w:val="false"/>
                <w:color w:val="000000"/>
                <w:sz w:val="20"/>
              </w:rPr>
              <w:t xml:space="preserve">
тарын бас- </w:t>
            </w:r>
            <w:r>
              <w:br/>
            </w:r>
            <w:r>
              <w:rPr>
                <w:rFonts w:ascii="Times New Roman"/>
                <w:b w:val="false"/>
                <w:i w:val="false"/>
                <w:color w:val="000000"/>
                <w:sz w:val="20"/>
              </w:rPr>
              <w:t xml:space="preserve">
қару коми- </w:t>
            </w:r>
            <w:r>
              <w:br/>
            </w:r>
            <w:r>
              <w:rPr>
                <w:rFonts w:ascii="Times New Roman"/>
                <w:b w:val="false"/>
                <w:i w:val="false"/>
                <w:color w:val="000000"/>
                <w:sz w:val="20"/>
              </w:rPr>
              <w:t xml:space="preserve">
теті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қоғам өмірінің әр түрлі саласында қолдану жөнінде әлеуметтік зерттеулер жүргізу.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млн. 396 мың 826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Бұқаралық ақпарат құралдарында, мәдениет және халыққа қызмет көрсету салаларында тілдерді дамыту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сындағы Тіл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 Заңын, Тілдерді қолдану мен дамыту- </w:t>
            </w:r>
            <w:r>
              <w:br/>
            </w:r>
            <w:r>
              <w:rPr>
                <w:rFonts w:ascii="Times New Roman"/>
                <w:b w:val="false"/>
                <w:i w:val="false"/>
                <w:color w:val="000000"/>
                <w:sz w:val="20"/>
              </w:rPr>
              <w:t xml:space="preserve">
дың 2001-2010 жылдарға арналған Мемлекеттік бағдарла- </w:t>
            </w:r>
            <w:r>
              <w:br/>
            </w:r>
            <w:r>
              <w:rPr>
                <w:rFonts w:ascii="Times New Roman"/>
                <w:b w:val="false"/>
                <w:i w:val="false"/>
                <w:color w:val="000000"/>
                <w:sz w:val="20"/>
              </w:rPr>
              <w:t xml:space="preserve">
масын, "Мемлекет- </w:t>
            </w:r>
            <w:r>
              <w:br/>
            </w:r>
            <w:r>
              <w:rPr>
                <w:rFonts w:ascii="Times New Roman"/>
                <w:b w:val="false"/>
                <w:i w:val="false"/>
                <w:color w:val="000000"/>
                <w:sz w:val="20"/>
              </w:rPr>
              <w:t xml:space="preserve">
тік орган- </w:t>
            </w:r>
            <w:r>
              <w:br/>
            </w:r>
            <w:r>
              <w:rPr>
                <w:rFonts w:ascii="Times New Roman"/>
                <w:b w:val="false"/>
                <w:i w:val="false"/>
                <w:color w:val="000000"/>
                <w:sz w:val="20"/>
              </w:rPr>
              <w:t xml:space="preserve">
дарда мем- </w:t>
            </w:r>
            <w:r>
              <w:br/>
            </w:r>
            <w:r>
              <w:rPr>
                <w:rFonts w:ascii="Times New Roman"/>
                <w:b w:val="false"/>
                <w:i w:val="false"/>
                <w:color w:val="000000"/>
                <w:sz w:val="20"/>
              </w:rPr>
              <w:t xml:space="preserve">
лекеттік тілдің қолдану ая- </w:t>
            </w:r>
            <w:r>
              <w:br/>
            </w:r>
            <w:r>
              <w:rPr>
                <w:rFonts w:ascii="Times New Roman"/>
                <w:b w:val="false"/>
                <w:i w:val="false"/>
                <w:color w:val="000000"/>
                <w:sz w:val="20"/>
              </w:rPr>
              <w:t xml:space="preserve">
сын кеңейту </w:t>
            </w:r>
            <w:r>
              <w:br/>
            </w:r>
            <w:r>
              <w:rPr>
                <w:rFonts w:ascii="Times New Roman"/>
                <w:b w:val="false"/>
                <w:i w:val="false"/>
                <w:color w:val="000000"/>
                <w:sz w:val="20"/>
              </w:rPr>
              <w:t xml:space="preserve">
туралы" Қазақстан Республика- </w:t>
            </w:r>
            <w:r>
              <w:br/>
            </w:r>
            <w:r>
              <w:rPr>
                <w:rFonts w:ascii="Times New Roman"/>
                <w:b w:val="false"/>
                <w:i w:val="false"/>
                <w:color w:val="000000"/>
                <w:sz w:val="20"/>
              </w:rPr>
              <w:t xml:space="preserve">
сы Үкіме- </w:t>
            </w:r>
            <w:r>
              <w:br/>
            </w:r>
            <w:r>
              <w:rPr>
                <w:rFonts w:ascii="Times New Roman"/>
                <w:b w:val="false"/>
                <w:i w:val="false"/>
                <w:color w:val="000000"/>
                <w:sz w:val="20"/>
              </w:rPr>
              <w:t xml:space="preserve">
тінің 1998 жылғы 14 тамыздағы N 769 Қаулысын жүзеге асырудың барысын бұқаралық ақпарат құралдарын- </w:t>
            </w:r>
            <w:r>
              <w:br/>
            </w:r>
            <w:r>
              <w:rPr>
                <w:rFonts w:ascii="Times New Roman"/>
                <w:b w:val="false"/>
                <w:i w:val="false"/>
                <w:color w:val="000000"/>
                <w:sz w:val="20"/>
              </w:rPr>
              <w:t xml:space="preserve">
да наси- </w:t>
            </w:r>
            <w:r>
              <w:br/>
            </w:r>
            <w:r>
              <w:rPr>
                <w:rFonts w:ascii="Times New Roman"/>
                <w:b w:val="false"/>
                <w:i w:val="false"/>
                <w:color w:val="000000"/>
                <w:sz w:val="20"/>
              </w:rPr>
              <w:t xml:space="preserve">
хаттау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Дайд- </w:t>
            </w:r>
            <w:r>
              <w:br/>
            </w:r>
            <w:r>
              <w:rPr>
                <w:rFonts w:ascii="Times New Roman"/>
                <w:b w:val="false"/>
                <w:i w:val="false"/>
                <w:color w:val="000000"/>
                <w:sz w:val="20"/>
              </w:rPr>
              <w:t xml:space="preserve">
жес- </w:t>
            </w:r>
            <w:r>
              <w:br/>
            </w:r>
            <w:r>
              <w:rPr>
                <w:rFonts w:ascii="Times New Roman"/>
                <w:b w:val="false"/>
                <w:i w:val="false"/>
                <w:color w:val="000000"/>
                <w:sz w:val="20"/>
              </w:rPr>
              <w:t xml:space="preserve">
тер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"Эра теле- </w:t>
            </w:r>
            <w:r>
              <w:br/>
            </w:r>
            <w:r>
              <w:rPr>
                <w:rFonts w:ascii="Times New Roman"/>
                <w:b w:val="false"/>
                <w:i w:val="false"/>
                <w:color w:val="000000"/>
                <w:sz w:val="20"/>
              </w:rPr>
              <w:t xml:space="preserve">
дида- </w:t>
            </w:r>
            <w:r>
              <w:br/>
            </w:r>
            <w:r>
              <w:rPr>
                <w:rFonts w:ascii="Times New Roman"/>
                <w:b w:val="false"/>
                <w:i w:val="false"/>
                <w:color w:val="000000"/>
                <w:sz w:val="20"/>
              </w:rPr>
              <w:t xml:space="preserve">
ры" ЖШС, "КТК" АҚ, "Аста- </w:t>
            </w:r>
            <w:r>
              <w:br/>
            </w:r>
            <w:r>
              <w:rPr>
                <w:rFonts w:ascii="Times New Roman"/>
                <w:b w:val="false"/>
                <w:i w:val="false"/>
                <w:color w:val="000000"/>
                <w:sz w:val="20"/>
              </w:rPr>
              <w:t xml:space="preserve">
на қ. теле- </w:t>
            </w:r>
            <w:r>
              <w:br/>
            </w:r>
            <w:r>
              <w:rPr>
                <w:rFonts w:ascii="Times New Roman"/>
                <w:b w:val="false"/>
                <w:i w:val="false"/>
                <w:color w:val="000000"/>
                <w:sz w:val="20"/>
              </w:rPr>
              <w:t xml:space="preserve">
дида- </w:t>
            </w:r>
            <w:r>
              <w:br/>
            </w:r>
            <w:r>
              <w:rPr>
                <w:rFonts w:ascii="Times New Roman"/>
                <w:b w:val="false"/>
                <w:i w:val="false"/>
                <w:color w:val="000000"/>
                <w:sz w:val="20"/>
              </w:rPr>
              <w:t xml:space="preserve">
ры", Астана радио- </w:t>
            </w:r>
            <w:r>
              <w:br/>
            </w:r>
            <w:r>
              <w:rPr>
                <w:rFonts w:ascii="Times New Roman"/>
                <w:b w:val="false"/>
                <w:i w:val="false"/>
                <w:color w:val="000000"/>
                <w:sz w:val="20"/>
              </w:rPr>
              <w:t xml:space="preserve">
сы, "Аста- </w:t>
            </w:r>
            <w:r>
              <w:br/>
            </w:r>
            <w:r>
              <w:rPr>
                <w:rFonts w:ascii="Times New Roman"/>
                <w:b w:val="false"/>
                <w:i w:val="false"/>
                <w:color w:val="000000"/>
                <w:sz w:val="20"/>
              </w:rPr>
              <w:t xml:space="preserve">
на хаба- </w:t>
            </w:r>
            <w:r>
              <w:br/>
            </w:r>
            <w:r>
              <w:rPr>
                <w:rFonts w:ascii="Times New Roman"/>
                <w:b w:val="false"/>
                <w:i w:val="false"/>
                <w:color w:val="000000"/>
                <w:sz w:val="20"/>
              </w:rPr>
              <w:t xml:space="preserve">
ры", "Ве- </w:t>
            </w:r>
            <w:r>
              <w:br/>
            </w:r>
            <w:r>
              <w:rPr>
                <w:rFonts w:ascii="Times New Roman"/>
                <w:b w:val="false"/>
                <w:i w:val="false"/>
                <w:color w:val="000000"/>
                <w:sz w:val="20"/>
              </w:rPr>
              <w:t xml:space="preserve">
черняя Аста- </w:t>
            </w:r>
            <w:r>
              <w:br/>
            </w:r>
            <w:r>
              <w:rPr>
                <w:rFonts w:ascii="Times New Roman"/>
                <w:b w:val="false"/>
                <w:i w:val="false"/>
                <w:color w:val="000000"/>
                <w:sz w:val="20"/>
              </w:rPr>
              <w:t xml:space="preserve">
на", "Аза- </w:t>
            </w:r>
            <w:r>
              <w:br/>
            </w:r>
            <w:r>
              <w:rPr>
                <w:rFonts w:ascii="Times New Roman"/>
                <w:b w:val="false"/>
                <w:i w:val="false"/>
                <w:color w:val="000000"/>
                <w:sz w:val="20"/>
              </w:rPr>
              <w:t xml:space="preserve">
мат таймс"  "Евра- </w:t>
            </w:r>
            <w:r>
              <w:br/>
            </w:r>
            <w:r>
              <w:rPr>
                <w:rFonts w:ascii="Times New Roman"/>
                <w:b w:val="false"/>
                <w:i w:val="false"/>
                <w:color w:val="000000"/>
                <w:sz w:val="20"/>
              </w:rPr>
              <w:t xml:space="preserve">
зия", "Аста- </w:t>
            </w:r>
            <w:r>
              <w:br/>
            </w:r>
            <w:r>
              <w:rPr>
                <w:rFonts w:ascii="Times New Roman"/>
                <w:b w:val="false"/>
                <w:i w:val="false"/>
                <w:color w:val="000000"/>
                <w:sz w:val="20"/>
              </w:rPr>
              <w:t xml:space="preserve">
на" журна- </w:t>
            </w:r>
            <w:r>
              <w:br/>
            </w:r>
            <w:r>
              <w:rPr>
                <w:rFonts w:ascii="Times New Roman"/>
                <w:b w:val="false"/>
                <w:i w:val="false"/>
                <w:color w:val="000000"/>
                <w:sz w:val="20"/>
              </w:rPr>
              <w:t xml:space="preserve">
лы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 </w:t>
            </w:r>
            <w:r>
              <w:br/>
            </w:r>
            <w:r>
              <w:rPr>
                <w:rFonts w:ascii="Times New Roman"/>
                <w:b w:val="false"/>
                <w:i w:val="false"/>
                <w:color w:val="000000"/>
                <w:sz w:val="20"/>
              </w:rPr>
              <w:t xml:space="preserve">
рында "Қазақ тілін үйренеміз" атты тұрақ- </w:t>
            </w:r>
            <w:r>
              <w:br/>
            </w:r>
            <w:r>
              <w:rPr>
                <w:rFonts w:ascii="Times New Roman"/>
                <w:b w:val="false"/>
                <w:i w:val="false"/>
                <w:color w:val="000000"/>
                <w:sz w:val="20"/>
              </w:rPr>
              <w:t xml:space="preserve">
ты айдар ашу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 </w:t>
            </w:r>
            <w:r>
              <w:br/>
            </w:r>
            <w:r>
              <w:rPr>
                <w:rFonts w:ascii="Times New Roman"/>
                <w:b w:val="false"/>
                <w:i w:val="false"/>
                <w:color w:val="000000"/>
                <w:sz w:val="20"/>
              </w:rPr>
              <w:t xml:space="preserve">
рика ашу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радио- </w:t>
            </w:r>
            <w:r>
              <w:br/>
            </w:r>
            <w:r>
              <w:rPr>
                <w:rFonts w:ascii="Times New Roman"/>
                <w:b w:val="false"/>
                <w:i w:val="false"/>
                <w:color w:val="000000"/>
                <w:sz w:val="20"/>
              </w:rPr>
              <w:t xml:space="preserve">
сы, </w:t>
            </w:r>
            <w:r>
              <w:br/>
            </w:r>
            <w:r>
              <w:rPr>
                <w:rFonts w:ascii="Times New Roman"/>
                <w:b w:val="false"/>
                <w:i w:val="false"/>
                <w:color w:val="000000"/>
                <w:sz w:val="20"/>
              </w:rPr>
              <w:t xml:space="preserve">
"Ве- </w:t>
            </w:r>
            <w:r>
              <w:br/>
            </w:r>
            <w:r>
              <w:rPr>
                <w:rFonts w:ascii="Times New Roman"/>
                <w:b w:val="false"/>
                <w:i w:val="false"/>
                <w:color w:val="000000"/>
                <w:sz w:val="20"/>
              </w:rPr>
              <w:t xml:space="preserve">
черняя </w:t>
            </w:r>
            <w:r>
              <w:br/>
            </w:r>
            <w:r>
              <w:rPr>
                <w:rFonts w:ascii="Times New Roman"/>
                <w:b w:val="false"/>
                <w:i w:val="false"/>
                <w:color w:val="000000"/>
                <w:sz w:val="20"/>
              </w:rPr>
              <w:t xml:space="preserve">
Аста- </w:t>
            </w:r>
            <w:r>
              <w:br/>
            </w:r>
            <w:r>
              <w:rPr>
                <w:rFonts w:ascii="Times New Roman"/>
                <w:b w:val="false"/>
                <w:i w:val="false"/>
                <w:color w:val="000000"/>
                <w:sz w:val="20"/>
              </w:rPr>
              <w:t xml:space="preserve">
на"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сауда, ден- </w:t>
            </w:r>
            <w:r>
              <w:br/>
            </w:r>
            <w:r>
              <w:rPr>
                <w:rFonts w:ascii="Times New Roman"/>
                <w:b w:val="false"/>
                <w:i w:val="false"/>
                <w:color w:val="000000"/>
                <w:sz w:val="20"/>
              </w:rPr>
              <w:t xml:space="preserve">
саулық сақ- </w:t>
            </w:r>
            <w:r>
              <w:br/>
            </w:r>
            <w:r>
              <w:rPr>
                <w:rFonts w:ascii="Times New Roman"/>
                <w:b w:val="false"/>
                <w:i w:val="false"/>
                <w:color w:val="000000"/>
                <w:sz w:val="20"/>
              </w:rPr>
              <w:t xml:space="preserve">
тау және тұрмыстық қызмет көрсету, анықтама- </w:t>
            </w:r>
            <w:r>
              <w:br/>
            </w:r>
            <w:r>
              <w:rPr>
                <w:rFonts w:ascii="Times New Roman"/>
                <w:b w:val="false"/>
                <w:i w:val="false"/>
                <w:color w:val="000000"/>
                <w:sz w:val="20"/>
              </w:rPr>
              <w:t xml:space="preserve">
ақпарат қызметі салаларында мемлекеттік тілдің қолданылуын қамтамасыз ету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r>
              <w:br/>
            </w:r>
            <w:r>
              <w:rPr>
                <w:rFonts w:ascii="Times New Roman"/>
                <w:b w:val="false"/>
                <w:i w:val="false"/>
                <w:color w:val="000000"/>
                <w:sz w:val="20"/>
              </w:rPr>
              <w:t xml:space="preserve">
ға </w:t>
            </w:r>
            <w:r>
              <w:br/>
            </w:r>
            <w:r>
              <w:rPr>
                <w:rFonts w:ascii="Times New Roman"/>
                <w:b w:val="false"/>
                <w:i w:val="false"/>
                <w:color w:val="000000"/>
                <w:sz w:val="20"/>
              </w:rPr>
              <w:t xml:space="preserve">
есеп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 </w:t>
            </w:r>
            <w:r>
              <w:br/>
            </w:r>
            <w:r>
              <w:rPr>
                <w:rFonts w:ascii="Times New Roman"/>
                <w:b w:val="false"/>
                <w:i w:val="false"/>
                <w:color w:val="000000"/>
                <w:sz w:val="20"/>
              </w:rPr>
              <w:t xml:space="preserve">
ныс, сауда, денса- </w:t>
            </w:r>
            <w:r>
              <w:br/>
            </w:r>
            <w:r>
              <w:rPr>
                <w:rFonts w:ascii="Times New Roman"/>
                <w:b w:val="false"/>
                <w:i w:val="false"/>
                <w:color w:val="000000"/>
                <w:sz w:val="20"/>
              </w:rPr>
              <w:t xml:space="preserve">
улық сақтау және тұр- </w:t>
            </w:r>
            <w:r>
              <w:br/>
            </w:r>
            <w:r>
              <w:rPr>
                <w:rFonts w:ascii="Times New Roman"/>
                <w:b w:val="false"/>
                <w:i w:val="false"/>
                <w:color w:val="000000"/>
                <w:sz w:val="20"/>
              </w:rPr>
              <w:t xml:space="preserve">
мыстық қызмет көрсе- </w:t>
            </w:r>
            <w:r>
              <w:br/>
            </w:r>
            <w:r>
              <w:rPr>
                <w:rFonts w:ascii="Times New Roman"/>
                <w:b w:val="false"/>
                <w:i w:val="false"/>
                <w:color w:val="000000"/>
                <w:sz w:val="20"/>
              </w:rPr>
              <w:t xml:space="preserve">
ту ме- </w:t>
            </w:r>
            <w:r>
              <w:br/>
            </w:r>
            <w:r>
              <w:rPr>
                <w:rFonts w:ascii="Times New Roman"/>
                <w:b w:val="false"/>
                <w:i w:val="false"/>
                <w:color w:val="000000"/>
                <w:sz w:val="20"/>
              </w:rPr>
              <w:t xml:space="preserve">
кеме- </w:t>
            </w:r>
            <w:r>
              <w:br/>
            </w:r>
            <w:r>
              <w:rPr>
                <w:rFonts w:ascii="Times New Roman"/>
                <w:b w:val="false"/>
                <w:i w:val="false"/>
                <w:color w:val="000000"/>
                <w:sz w:val="20"/>
              </w:rPr>
              <w:t xml:space="preserve">
лері, анық- </w:t>
            </w:r>
            <w:r>
              <w:br/>
            </w:r>
            <w:r>
              <w:rPr>
                <w:rFonts w:ascii="Times New Roman"/>
                <w:b w:val="false"/>
                <w:i w:val="false"/>
                <w:color w:val="000000"/>
                <w:sz w:val="20"/>
              </w:rPr>
              <w:t xml:space="preserve">
тама-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 </w:t>
            </w:r>
            <w:r>
              <w:br/>
            </w:r>
            <w:r>
              <w:rPr>
                <w:rFonts w:ascii="Times New Roman"/>
                <w:b w:val="false"/>
                <w:i w:val="false"/>
                <w:color w:val="000000"/>
                <w:sz w:val="20"/>
              </w:rPr>
              <w:t xml:space="preserve">
тімен бірлесе отырып, Наурыз мерекесіне арналған іс-шаралар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және аудан әкім- </w:t>
            </w:r>
            <w:r>
              <w:br/>
            </w:r>
            <w:r>
              <w:rPr>
                <w:rFonts w:ascii="Times New Roman"/>
                <w:b w:val="false"/>
                <w:i w:val="false"/>
                <w:color w:val="000000"/>
                <w:sz w:val="20"/>
              </w:rPr>
              <w:t xml:space="preserve">
дігі-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ратта- </w:t>
            </w:r>
            <w:r>
              <w:br/>
            </w:r>
            <w:r>
              <w:rPr>
                <w:rFonts w:ascii="Times New Roman"/>
                <w:b w:val="false"/>
                <w:i w:val="false"/>
                <w:color w:val="000000"/>
                <w:sz w:val="20"/>
              </w:rPr>
              <w:t xml:space="preserve">
ры,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 </w:t>
            </w:r>
            <w:r>
              <w:br/>
            </w:r>
            <w:r>
              <w:rPr>
                <w:rFonts w:ascii="Times New Roman"/>
                <w:b w:val="false"/>
                <w:i w:val="false"/>
                <w:color w:val="000000"/>
                <w:sz w:val="20"/>
              </w:rPr>
              <w:t xml:space="preserve">
тімен бірлесе отырып, республика- </w:t>
            </w:r>
            <w:r>
              <w:br/>
            </w:r>
            <w:r>
              <w:rPr>
                <w:rFonts w:ascii="Times New Roman"/>
                <w:b w:val="false"/>
                <w:i w:val="false"/>
                <w:color w:val="000000"/>
                <w:sz w:val="20"/>
              </w:rPr>
              <w:t xml:space="preserve">
лық деңгей- </w:t>
            </w:r>
            <w:r>
              <w:br/>
            </w:r>
            <w:r>
              <w:rPr>
                <w:rFonts w:ascii="Times New Roman"/>
                <w:b w:val="false"/>
                <w:i w:val="false"/>
                <w:color w:val="000000"/>
                <w:sz w:val="20"/>
              </w:rPr>
              <w:t xml:space="preserve">
дегі "Тазша </w:t>
            </w:r>
            <w:r>
              <w:br/>
            </w:r>
            <w:r>
              <w:rPr>
                <w:rFonts w:ascii="Times New Roman"/>
                <w:b w:val="false"/>
                <w:i w:val="false"/>
                <w:color w:val="000000"/>
                <w:sz w:val="20"/>
              </w:rPr>
              <w:t xml:space="preserve">
бала" кон- </w:t>
            </w:r>
            <w:r>
              <w:br/>
            </w:r>
            <w:r>
              <w:rPr>
                <w:rFonts w:ascii="Times New Roman"/>
                <w:b w:val="false"/>
                <w:i w:val="false"/>
                <w:color w:val="000000"/>
                <w:sz w:val="20"/>
              </w:rPr>
              <w:t xml:space="preserve">
курсын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 </w:t>
            </w:r>
            <w:r>
              <w:br/>
            </w:r>
            <w:r>
              <w:rPr>
                <w:rFonts w:ascii="Times New Roman"/>
                <w:b w:val="false"/>
                <w:i w:val="false"/>
                <w:color w:val="000000"/>
                <w:sz w:val="20"/>
              </w:rPr>
              <w:t xml:space="preserve">
тімен бірлесе отырып, ақындар айтысын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Айтыс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дамытудың өзекті мә- </w:t>
            </w:r>
            <w:r>
              <w:br/>
            </w:r>
            <w:r>
              <w:rPr>
                <w:rFonts w:ascii="Times New Roman"/>
                <w:b w:val="false"/>
                <w:i w:val="false"/>
                <w:color w:val="000000"/>
                <w:sz w:val="20"/>
              </w:rPr>
              <w:t xml:space="preserve">
селелеріне арналған конференци- </w:t>
            </w:r>
            <w:r>
              <w:br/>
            </w:r>
            <w:r>
              <w:rPr>
                <w:rFonts w:ascii="Times New Roman"/>
                <w:b w:val="false"/>
                <w:i w:val="false"/>
                <w:color w:val="000000"/>
                <w:sz w:val="20"/>
              </w:rPr>
              <w:t xml:space="preserve">
ялар, "дөңгелек үстелдер", педагогика- </w:t>
            </w:r>
            <w:r>
              <w:br/>
            </w:r>
            <w:r>
              <w:rPr>
                <w:rFonts w:ascii="Times New Roman"/>
                <w:b w:val="false"/>
                <w:i w:val="false"/>
                <w:color w:val="000000"/>
                <w:sz w:val="20"/>
              </w:rPr>
              <w:t xml:space="preserve">
лық оқулар, </w:t>
            </w:r>
            <w:r>
              <w:br/>
            </w:r>
            <w:r>
              <w:rPr>
                <w:rFonts w:ascii="Times New Roman"/>
                <w:b w:val="false"/>
                <w:i w:val="false"/>
                <w:color w:val="000000"/>
                <w:sz w:val="20"/>
              </w:rPr>
              <w:t xml:space="preserve">
семинарлар, кездесулер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фе- </w:t>
            </w:r>
            <w:r>
              <w:br/>
            </w:r>
            <w:r>
              <w:rPr>
                <w:rFonts w:ascii="Times New Roman"/>
                <w:b w:val="false"/>
                <w:i w:val="false"/>
                <w:color w:val="000000"/>
                <w:sz w:val="20"/>
              </w:rPr>
              <w:t xml:space="preserve">
рен-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"дөң- </w:t>
            </w:r>
            <w:r>
              <w:br/>
            </w:r>
            <w:r>
              <w:rPr>
                <w:rFonts w:ascii="Times New Roman"/>
                <w:b w:val="false"/>
                <w:i w:val="false"/>
                <w:color w:val="000000"/>
                <w:sz w:val="20"/>
              </w:rPr>
              <w:t xml:space="preserve">
гелек үс- </w:t>
            </w:r>
            <w:r>
              <w:br/>
            </w:r>
            <w:r>
              <w:rPr>
                <w:rFonts w:ascii="Times New Roman"/>
                <w:b w:val="false"/>
                <w:i w:val="false"/>
                <w:color w:val="000000"/>
                <w:sz w:val="20"/>
              </w:rPr>
              <w:t xml:space="preserve">
тел- </w:t>
            </w:r>
            <w:r>
              <w:br/>
            </w:r>
            <w:r>
              <w:rPr>
                <w:rFonts w:ascii="Times New Roman"/>
                <w:b w:val="false"/>
                <w:i w:val="false"/>
                <w:color w:val="000000"/>
                <w:sz w:val="20"/>
              </w:rPr>
              <w:t xml:space="preserve">
дер", педа- </w:t>
            </w:r>
            <w:r>
              <w:br/>
            </w:r>
            <w:r>
              <w:rPr>
                <w:rFonts w:ascii="Times New Roman"/>
                <w:b w:val="false"/>
                <w:i w:val="false"/>
                <w:color w:val="000000"/>
                <w:sz w:val="20"/>
              </w:rPr>
              <w:t xml:space="preserve">
гоги- </w:t>
            </w:r>
            <w:r>
              <w:br/>
            </w:r>
            <w:r>
              <w:rPr>
                <w:rFonts w:ascii="Times New Roman"/>
                <w:b w:val="false"/>
                <w:i w:val="false"/>
                <w:color w:val="000000"/>
                <w:sz w:val="20"/>
              </w:rPr>
              <w:t xml:space="preserve">
калық оқу- </w:t>
            </w:r>
            <w:r>
              <w:br/>
            </w:r>
            <w:r>
              <w:rPr>
                <w:rFonts w:ascii="Times New Roman"/>
                <w:b w:val="false"/>
                <w:i w:val="false"/>
                <w:color w:val="000000"/>
                <w:sz w:val="20"/>
              </w:rPr>
              <w:t xml:space="preserve">
лар, семи- </w:t>
            </w:r>
            <w:r>
              <w:br/>
            </w:r>
            <w:r>
              <w:rPr>
                <w:rFonts w:ascii="Times New Roman"/>
                <w:b w:val="false"/>
                <w:i w:val="false"/>
                <w:color w:val="000000"/>
                <w:sz w:val="20"/>
              </w:rPr>
              <w:t xml:space="preserve">
нар-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кез- </w:t>
            </w:r>
            <w:r>
              <w:br/>
            </w:r>
            <w:r>
              <w:rPr>
                <w:rFonts w:ascii="Times New Roman"/>
                <w:b w:val="false"/>
                <w:i w:val="false"/>
                <w:color w:val="000000"/>
                <w:sz w:val="20"/>
              </w:rPr>
              <w:t xml:space="preserve">
десу- </w:t>
            </w:r>
            <w:r>
              <w:br/>
            </w:r>
            <w:r>
              <w:rPr>
                <w:rFonts w:ascii="Times New Roman"/>
                <w:b w:val="false"/>
                <w:i w:val="false"/>
                <w:color w:val="000000"/>
                <w:sz w:val="20"/>
              </w:rPr>
              <w:t xml:space="preserve">
лер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w:t>
            </w:r>
            <w:r>
              <w:br/>
            </w:r>
            <w:r>
              <w:rPr>
                <w:rFonts w:ascii="Times New Roman"/>
                <w:b w:val="false"/>
                <w:i w:val="false"/>
                <w:color w:val="000000"/>
                <w:sz w:val="20"/>
              </w:rPr>
              <w:t xml:space="preserve">
ларда тіл- </w:t>
            </w:r>
            <w:r>
              <w:br/>
            </w:r>
            <w:r>
              <w:rPr>
                <w:rFonts w:ascii="Times New Roman"/>
                <w:b w:val="false"/>
                <w:i w:val="false"/>
                <w:color w:val="000000"/>
                <w:sz w:val="20"/>
              </w:rPr>
              <w:t xml:space="preserve">
дерді дамы- </w:t>
            </w:r>
            <w:r>
              <w:br/>
            </w:r>
            <w:r>
              <w:rPr>
                <w:rFonts w:ascii="Times New Roman"/>
                <w:b w:val="false"/>
                <w:i w:val="false"/>
                <w:color w:val="000000"/>
                <w:sz w:val="20"/>
              </w:rPr>
              <w:t xml:space="preserve">
ту мәселе- </w:t>
            </w:r>
            <w:r>
              <w:br/>
            </w:r>
            <w:r>
              <w:rPr>
                <w:rFonts w:ascii="Times New Roman"/>
                <w:b w:val="false"/>
                <w:i w:val="false"/>
                <w:color w:val="000000"/>
                <w:sz w:val="20"/>
              </w:rPr>
              <w:t xml:space="preserve">
лері жөнін- </w:t>
            </w:r>
            <w:r>
              <w:br/>
            </w:r>
            <w:r>
              <w:rPr>
                <w:rFonts w:ascii="Times New Roman"/>
                <w:b w:val="false"/>
                <w:i w:val="false"/>
                <w:color w:val="000000"/>
                <w:sz w:val="20"/>
              </w:rPr>
              <w:t xml:space="preserve">
де кітап көрмелерін ұйымдас- </w:t>
            </w:r>
            <w:r>
              <w:br/>
            </w:r>
            <w:r>
              <w:rPr>
                <w:rFonts w:ascii="Times New Roman"/>
                <w:b w:val="false"/>
                <w:i w:val="false"/>
                <w:color w:val="000000"/>
                <w:sz w:val="20"/>
              </w:rPr>
              <w:t xml:space="preserve">
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 </w:t>
            </w:r>
            <w:r>
              <w:br/>
            </w:r>
            <w:r>
              <w:rPr>
                <w:rFonts w:ascii="Times New Roman"/>
                <w:b w:val="false"/>
                <w:i w:val="false"/>
                <w:color w:val="000000"/>
                <w:sz w:val="20"/>
              </w:rPr>
              <w:t xml:space="preserve">
көр- </w:t>
            </w:r>
            <w:r>
              <w:br/>
            </w:r>
            <w:r>
              <w:rPr>
                <w:rFonts w:ascii="Times New Roman"/>
                <w:b w:val="false"/>
                <w:i w:val="false"/>
                <w:color w:val="000000"/>
                <w:sz w:val="20"/>
              </w:rPr>
              <w:t xml:space="preserve">
меле- </w:t>
            </w:r>
            <w:r>
              <w:br/>
            </w:r>
            <w:r>
              <w:rPr>
                <w:rFonts w:ascii="Times New Roman"/>
                <w:b w:val="false"/>
                <w:i w:val="false"/>
                <w:color w:val="000000"/>
                <w:sz w:val="20"/>
              </w:rPr>
              <w:t xml:space="preserve">
рі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 </w:t>
            </w:r>
            <w:r>
              <w:br/>
            </w:r>
            <w:r>
              <w:rPr>
                <w:rFonts w:ascii="Times New Roman"/>
                <w:b w:val="false"/>
                <w:i w:val="false"/>
                <w:color w:val="000000"/>
                <w:sz w:val="20"/>
              </w:rPr>
              <w:t xml:space="preserve">
рақты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 өнер және мәдениет қайраткер- </w:t>
            </w:r>
            <w:r>
              <w:br/>
            </w:r>
            <w:r>
              <w:rPr>
                <w:rFonts w:ascii="Times New Roman"/>
                <w:b w:val="false"/>
                <w:i w:val="false"/>
                <w:color w:val="000000"/>
                <w:sz w:val="20"/>
              </w:rPr>
              <w:t xml:space="preserve">
лерімен кездесулер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w:t>
            </w:r>
            <w:r>
              <w:br/>
            </w:r>
            <w:r>
              <w:rPr>
                <w:rFonts w:ascii="Times New Roman"/>
                <w:b w:val="false"/>
                <w:i w:val="false"/>
                <w:color w:val="000000"/>
                <w:sz w:val="20"/>
              </w:rPr>
              <w:t xml:space="preserve">
десу- </w:t>
            </w:r>
            <w:r>
              <w:br/>
            </w:r>
            <w:r>
              <w:rPr>
                <w:rFonts w:ascii="Times New Roman"/>
                <w:b w:val="false"/>
                <w:i w:val="false"/>
                <w:color w:val="000000"/>
                <w:sz w:val="20"/>
              </w:rPr>
              <w:t xml:space="preserve">
лер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Славян жазуы мен </w:t>
            </w:r>
            <w:r>
              <w:br/>
            </w:r>
            <w:r>
              <w:rPr>
                <w:rFonts w:ascii="Times New Roman"/>
                <w:b w:val="false"/>
                <w:i w:val="false"/>
                <w:color w:val="000000"/>
                <w:sz w:val="20"/>
              </w:rPr>
              <w:t xml:space="preserve">
мәдениеті күндерін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МАСМ-ға мере- </w:t>
            </w:r>
            <w:r>
              <w:br/>
            </w:r>
            <w:r>
              <w:rPr>
                <w:rFonts w:ascii="Times New Roman"/>
                <w:b w:val="false"/>
                <w:i w:val="false"/>
                <w:color w:val="000000"/>
                <w:sz w:val="20"/>
              </w:rPr>
              <w:t xml:space="preserve">
келік кон- </w:t>
            </w:r>
            <w:r>
              <w:br/>
            </w:r>
            <w:r>
              <w:rPr>
                <w:rFonts w:ascii="Times New Roman"/>
                <w:b w:val="false"/>
                <w:i w:val="false"/>
                <w:color w:val="000000"/>
                <w:sz w:val="20"/>
              </w:rPr>
              <w:t xml:space="preserve">
церт, кон- </w:t>
            </w:r>
            <w:r>
              <w:br/>
            </w:r>
            <w:r>
              <w:rPr>
                <w:rFonts w:ascii="Times New Roman"/>
                <w:b w:val="false"/>
                <w:i w:val="false"/>
                <w:color w:val="000000"/>
                <w:sz w:val="20"/>
              </w:rPr>
              <w:t xml:space="preserve">
курс- </w:t>
            </w:r>
            <w:r>
              <w:br/>
            </w:r>
            <w:r>
              <w:rPr>
                <w:rFonts w:ascii="Times New Roman"/>
                <w:b w:val="false"/>
                <w:i w:val="false"/>
                <w:color w:val="000000"/>
                <w:sz w:val="20"/>
              </w:rPr>
              <w:t xml:space="preserve">
тар, ақпа-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ұлттық-мәде- </w:t>
            </w:r>
            <w:r>
              <w:br/>
            </w:r>
            <w:r>
              <w:rPr>
                <w:rFonts w:ascii="Times New Roman"/>
                <w:b w:val="false"/>
                <w:i w:val="false"/>
                <w:color w:val="000000"/>
                <w:sz w:val="20"/>
              </w:rPr>
              <w:t xml:space="preserve">
ни ор- </w:t>
            </w:r>
            <w:r>
              <w:br/>
            </w:r>
            <w:r>
              <w:rPr>
                <w:rFonts w:ascii="Times New Roman"/>
                <w:b w:val="false"/>
                <w:i w:val="false"/>
                <w:color w:val="000000"/>
                <w:sz w:val="20"/>
              </w:rPr>
              <w:t xml:space="preserve">
талық- </w:t>
            </w:r>
            <w:r>
              <w:br/>
            </w:r>
            <w:r>
              <w:rPr>
                <w:rFonts w:ascii="Times New Roman"/>
                <w:b w:val="false"/>
                <w:i w:val="false"/>
                <w:color w:val="000000"/>
                <w:sz w:val="20"/>
              </w:rPr>
              <w:t xml:space="preserve">
тар, Астана қаласы бойын- </w:t>
            </w:r>
            <w:r>
              <w:br/>
            </w:r>
            <w:r>
              <w:rPr>
                <w:rFonts w:ascii="Times New Roman"/>
                <w:b w:val="false"/>
                <w:i w:val="false"/>
                <w:color w:val="000000"/>
                <w:sz w:val="20"/>
              </w:rPr>
              <w:t xml:space="preserve">
ша Ақ- </w:t>
            </w:r>
            <w:r>
              <w:br/>
            </w:r>
            <w:r>
              <w:rPr>
                <w:rFonts w:ascii="Times New Roman"/>
                <w:b w:val="false"/>
                <w:i w:val="false"/>
                <w:color w:val="000000"/>
                <w:sz w:val="20"/>
              </w:rPr>
              <w:t xml:space="preserve">
парат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(келі- </w:t>
            </w:r>
            <w:r>
              <w:br/>
            </w:r>
            <w:r>
              <w:rPr>
                <w:rFonts w:ascii="Times New Roman"/>
                <w:b w:val="false"/>
                <w:i w:val="false"/>
                <w:color w:val="000000"/>
                <w:sz w:val="20"/>
              </w:rPr>
              <w:t xml:space="preserve">
сім бойын- </w:t>
            </w:r>
            <w:r>
              <w:br/>
            </w:r>
            <w:r>
              <w:rPr>
                <w:rFonts w:ascii="Times New Roman"/>
                <w:b w:val="false"/>
                <w:i w:val="false"/>
                <w:color w:val="000000"/>
                <w:sz w:val="20"/>
              </w:rPr>
              <w:t xml:space="preserve">
ша), 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сы, ұлттық мәдени орта- </w:t>
            </w:r>
            <w:r>
              <w:br/>
            </w:r>
            <w:r>
              <w:rPr>
                <w:rFonts w:ascii="Times New Roman"/>
                <w:b w:val="false"/>
                <w:i w:val="false"/>
                <w:color w:val="000000"/>
                <w:sz w:val="20"/>
              </w:rPr>
              <w:t xml:space="preserve">
лықтар мен қоғам- </w:t>
            </w:r>
            <w:r>
              <w:br/>
            </w:r>
            <w:r>
              <w:rPr>
                <w:rFonts w:ascii="Times New Roman"/>
                <w:b w:val="false"/>
                <w:i w:val="false"/>
                <w:color w:val="000000"/>
                <w:sz w:val="20"/>
              </w:rPr>
              <w:t xml:space="preserve">
дық бірле- </w:t>
            </w:r>
            <w:r>
              <w:br/>
            </w:r>
            <w:r>
              <w:rPr>
                <w:rFonts w:ascii="Times New Roman"/>
                <w:b w:val="false"/>
                <w:i w:val="false"/>
                <w:color w:val="000000"/>
                <w:sz w:val="20"/>
              </w:rPr>
              <w:t xml:space="preserve">
стік- </w:t>
            </w:r>
            <w:r>
              <w:br/>
            </w:r>
            <w:r>
              <w:rPr>
                <w:rFonts w:ascii="Times New Roman"/>
                <w:b w:val="false"/>
                <w:i w:val="false"/>
                <w:color w:val="000000"/>
                <w:sz w:val="20"/>
              </w:rPr>
              <w:t xml:space="preserve">
тер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ұйым және кәсіпорын- </w:t>
            </w:r>
            <w:r>
              <w:br/>
            </w:r>
            <w:r>
              <w:rPr>
                <w:rFonts w:ascii="Times New Roman"/>
                <w:b w:val="false"/>
                <w:i w:val="false"/>
                <w:color w:val="000000"/>
                <w:sz w:val="20"/>
              </w:rPr>
              <w:t xml:space="preserve">
дарда іс қағаздарын мемлекеттік тілде үздік </w:t>
            </w:r>
            <w:r>
              <w:br/>
            </w:r>
            <w:r>
              <w:rPr>
                <w:rFonts w:ascii="Times New Roman"/>
                <w:b w:val="false"/>
                <w:i w:val="false"/>
                <w:color w:val="000000"/>
                <w:sz w:val="20"/>
              </w:rPr>
              <w:t xml:space="preserve">
жүргізетін- </w:t>
            </w:r>
            <w:r>
              <w:br/>
            </w:r>
            <w:r>
              <w:rPr>
                <w:rFonts w:ascii="Times New Roman"/>
                <w:b w:val="false"/>
                <w:i w:val="false"/>
                <w:color w:val="000000"/>
                <w:sz w:val="20"/>
              </w:rPr>
              <w:t xml:space="preserve">
дер байқау- </w:t>
            </w:r>
            <w:r>
              <w:br/>
            </w:r>
            <w:r>
              <w:rPr>
                <w:rFonts w:ascii="Times New Roman"/>
                <w:b w:val="false"/>
                <w:i w:val="false"/>
                <w:color w:val="000000"/>
                <w:sz w:val="20"/>
              </w:rPr>
              <w:t xml:space="preserve">
ын ұйымдас- </w:t>
            </w:r>
            <w:r>
              <w:br/>
            </w:r>
            <w:r>
              <w:rPr>
                <w:rFonts w:ascii="Times New Roman"/>
                <w:b w:val="false"/>
                <w:i w:val="false"/>
                <w:color w:val="000000"/>
                <w:sz w:val="20"/>
              </w:rPr>
              <w:t xml:space="preserve">
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аудан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 тілдері қалалық фестивалі- </w:t>
            </w:r>
            <w:r>
              <w:br/>
            </w:r>
            <w:r>
              <w:rPr>
                <w:rFonts w:ascii="Times New Roman"/>
                <w:b w:val="false"/>
                <w:i w:val="false"/>
                <w:color w:val="000000"/>
                <w:sz w:val="20"/>
              </w:rPr>
              <w:t xml:space="preserve">
нің ашылуы мен жабылуы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 </w:t>
            </w:r>
            <w:r>
              <w:br/>
            </w:r>
            <w:r>
              <w:rPr>
                <w:rFonts w:ascii="Times New Roman"/>
                <w:b w:val="false"/>
                <w:i w:val="false"/>
                <w:color w:val="000000"/>
                <w:sz w:val="20"/>
              </w:rPr>
              <w:t xml:space="preserve">
тана- </w:t>
            </w:r>
            <w:r>
              <w:br/>
            </w:r>
            <w:r>
              <w:rPr>
                <w:rFonts w:ascii="Times New Roman"/>
                <w:b w:val="false"/>
                <w:i w:val="false"/>
                <w:color w:val="000000"/>
                <w:sz w:val="20"/>
              </w:rPr>
              <w:t xml:space="preserve">
тты кон- </w:t>
            </w:r>
            <w:r>
              <w:br/>
            </w:r>
            <w:r>
              <w:rPr>
                <w:rFonts w:ascii="Times New Roman"/>
                <w:b w:val="false"/>
                <w:i w:val="false"/>
                <w:color w:val="000000"/>
                <w:sz w:val="20"/>
              </w:rPr>
              <w:t xml:space="preserve">
церт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3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мемлекеттік мекемелері қызметкер- </w:t>
            </w:r>
            <w:r>
              <w:br/>
            </w:r>
            <w:r>
              <w:rPr>
                <w:rFonts w:ascii="Times New Roman"/>
                <w:b w:val="false"/>
                <w:i w:val="false"/>
                <w:color w:val="000000"/>
                <w:sz w:val="20"/>
              </w:rPr>
              <w:t xml:space="preserve">
лері ара- </w:t>
            </w:r>
            <w:r>
              <w:br/>
            </w:r>
            <w:r>
              <w:rPr>
                <w:rFonts w:ascii="Times New Roman"/>
                <w:b w:val="false"/>
                <w:i w:val="false"/>
                <w:color w:val="000000"/>
                <w:sz w:val="20"/>
              </w:rPr>
              <w:t xml:space="preserve">
сында "Мем- </w:t>
            </w:r>
            <w:r>
              <w:br/>
            </w:r>
            <w:r>
              <w:rPr>
                <w:rFonts w:ascii="Times New Roman"/>
                <w:b w:val="false"/>
                <w:i w:val="false"/>
                <w:color w:val="000000"/>
                <w:sz w:val="20"/>
              </w:rPr>
              <w:t xml:space="preserve">
лекеттік тіл - татулық тірегі" атты конкурс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аудан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мектеп оқушылары, КТМ, жоға- </w:t>
            </w:r>
            <w:r>
              <w:br/>
            </w:r>
            <w:r>
              <w:rPr>
                <w:rFonts w:ascii="Times New Roman"/>
                <w:b w:val="false"/>
                <w:i w:val="false"/>
                <w:color w:val="000000"/>
                <w:sz w:val="20"/>
              </w:rPr>
              <w:t xml:space="preserve">
ры, орта оқу орында- </w:t>
            </w:r>
            <w:r>
              <w:br/>
            </w:r>
            <w:r>
              <w:rPr>
                <w:rFonts w:ascii="Times New Roman"/>
                <w:b w:val="false"/>
                <w:i w:val="false"/>
                <w:color w:val="000000"/>
                <w:sz w:val="20"/>
              </w:rPr>
              <w:t xml:space="preserve">
ры студент- </w:t>
            </w:r>
            <w:r>
              <w:br/>
            </w:r>
            <w:r>
              <w:rPr>
                <w:rFonts w:ascii="Times New Roman"/>
                <w:b w:val="false"/>
                <w:i w:val="false"/>
                <w:color w:val="000000"/>
                <w:sz w:val="20"/>
              </w:rPr>
              <w:t xml:space="preserve">
тері ара- </w:t>
            </w:r>
            <w:r>
              <w:br/>
            </w:r>
            <w:r>
              <w:rPr>
                <w:rFonts w:ascii="Times New Roman"/>
                <w:b w:val="false"/>
                <w:i w:val="false"/>
                <w:color w:val="000000"/>
                <w:sz w:val="20"/>
              </w:rPr>
              <w:t xml:space="preserve">
сында "Мемлекет- </w:t>
            </w:r>
            <w:r>
              <w:br/>
            </w:r>
            <w:r>
              <w:rPr>
                <w:rFonts w:ascii="Times New Roman"/>
                <w:b w:val="false"/>
                <w:i w:val="false"/>
                <w:color w:val="000000"/>
                <w:sz w:val="20"/>
              </w:rPr>
              <w:t xml:space="preserve">
тік тіл - бірлік бастауы" атты конкурс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r>
              <w:br/>
            </w:r>
            <w:r>
              <w:rPr>
                <w:rFonts w:ascii="Times New Roman"/>
                <w:b w:val="false"/>
                <w:i w:val="false"/>
                <w:color w:val="000000"/>
                <w:sz w:val="20"/>
              </w:rPr>
              <w:t xml:space="preserve">
аудан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аппа- </w:t>
            </w:r>
            <w:r>
              <w:br/>
            </w:r>
            <w:r>
              <w:rPr>
                <w:rFonts w:ascii="Times New Roman"/>
                <w:b w:val="false"/>
                <w:i w:val="false"/>
                <w:color w:val="000000"/>
                <w:sz w:val="20"/>
              </w:rPr>
              <w:t xml:space="preserve">
рат- </w:t>
            </w:r>
            <w:r>
              <w:br/>
            </w:r>
            <w:r>
              <w:rPr>
                <w:rFonts w:ascii="Times New Roman"/>
                <w:b w:val="false"/>
                <w:i w:val="false"/>
                <w:color w:val="000000"/>
                <w:sz w:val="20"/>
              </w:rPr>
              <w:t xml:space="preserve">
тары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мектеп оқушылары арасында шығарма жазу кон- </w:t>
            </w:r>
            <w:r>
              <w:br/>
            </w:r>
            <w:r>
              <w:rPr>
                <w:rFonts w:ascii="Times New Roman"/>
                <w:b w:val="false"/>
                <w:i w:val="false"/>
                <w:color w:val="000000"/>
                <w:sz w:val="20"/>
              </w:rPr>
              <w:t xml:space="preserve">
курсын ұйымдас- </w:t>
            </w:r>
            <w:r>
              <w:br/>
            </w:r>
            <w:r>
              <w:rPr>
                <w:rFonts w:ascii="Times New Roman"/>
                <w:b w:val="false"/>
                <w:i w:val="false"/>
                <w:color w:val="000000"/>
                <w:sz w:val="20"/>
              </w:rPr>
              <w:t xml:space="preserve">
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мек- </w:t>
            </w:r>
            <w:r>
              <w:br/>
            </w:r>
            <w:r>
              <w:rPr>
                <w:rFonts w:ascii="Times New Roman"/>
                <w:b w:val="false"/>
                <w:i w:val="false"/>
                <w:color w:val="000000"/>
                <w:sz w:val="20"/>
              </w:rPr>
              <w:t xml:space="preserve">
тептерінде ұлттық-мә- </w:t>
            </w:r>
            <w:r>
              <w:br/>
            </w:r>
            <w:r>
              <w:rPr>
                <w:rFonts w:ascii="Times New Roman"/>
                <w:b w:val="false"/>
                <w:i w:val="false"/>
                <w:color w:val="000000"/>
                <w:sz w:val="20"/>
              </w:rPr>
              <w:t xml:space="preserve">
дени орта- </w:t>
            </w:r>
            <w:r>
              <w:br/>
            </w:r>
            <w:r>
              <w:rPr>
                <w:rFonts w:ascii="Times New Roman"/>
                <w:b w:val="false"/>
                <w:i w:val="false"/>
                <w:color w:val="000000"/>
                <w:sz w:val="20"/>
              </w:rPr>
              <w:t xml:space="preserve">
лықтар күн- </w:t>
            </w:r>
            <w:r>
              <w:br/>
            </w:r>
            <w:r>
              <w:rPr>
                <w:rFonts w:ascii="Times New Roman"/>
                <w:b w:val="false"/>
                <w:i w:val="false"/>
                <w:color w:val="000000"/>
                <w:sz w:val="20"/>
              </w:rPr>
              <w:t xml:space="preserve">
дерін ұйым- </w:t>
            </w:r>
            <w:r>
              <w:br/>
            </w:r>
            <w:r>
              <w:rPr>
                <w:rFonts w:ascii="Times New Roman"/>
                <w:b w:val="false"/>
                <w:i w:val="false"/>
                <w:color w:val="000000"/>
                <w:sz w:val="20"/>
              </w:rPr>
              <w:t xml:space="preserve">
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ҰМО мере- </w:t>
            </w:r>
            <w:r>
              <w:br/>
            </w:r>
            <w:r>
              <w:rPr>
                <w:rFonts w:ascii="Times New Roman"/>
                <w:b w:val="false"/>
                <w:i w:val="false"/>
                <w:color w:val="000000"/>
                <w:sz w:val="20"/>
              </w:rPr>
              <w:t xml:space="preserve">
кесі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Астана қаласы бойын- </w:t>
            </w:r>
            <w:r>
              <w:br/>
            </w:r>
            <w:r>
              <w:rPr>
                <w:rFonts w:ascii="Times New Roman"/>
                <w:b w:val="false"/>
                <w:i w:val="false"/>
                <w:color w:val="000000"/>
                <w:sz w:val="20"/>
              </w:rPr>
              <w:t xml:space="preserve">
ша Ақ- </w:t>
            </w:r>
            <w:r>
              <w:br/>
            </w:r>
            <w:r>
              <w:rPr>
                <w:rFonts w:ascii="Times New Roman"/>
                <w:b w:val="false"/>
                <w:i w:val="false"/>
                <w:color w:val="000000"/>
                <w:sz w:val="20"/>
              </w:rPr>
              <w:t xml:space="preserve">
парат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"Үздік жек- </w:t>
            </w:r>
            <w:r>
              <w:br/>
            </w:r>
            <w:r>
              <w:rPr>
                <w:rFonts w:ascii="Times New Roman"/>
                <w:b w:val="false"/>
                <w:i w:val="false"/>
                <w:color w:val="000000"/>
                <w:sz w:val="20"/>
              </w:rPr>
              <w:t xml:space="preserve">
сенбілік мектеп" конкурсын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Оралхан Бөкей атын- </w:t>
            </w:r>
            <w:r>
              <w:br/>
            </w:r>
            <w:r>
              <w:rPr>
                <w:rFonts w:ascii="Times New Roman"/>
                <w:b w:val="false"/>
                <w:i w:val="false"/>
                <w:color w:val="000000"/>
                <w:sz w:val="20"/>
              </w:rPr>
              <w:t xml:space="preserve">
дағы көр- </w:t>
            </w:r>
            <w:r>
              <w:br/>
            </w:r>
            <w:r>
              <w:rPr>
                <w:rFonts w:ascii="Times New Roman"/>
                <w:b w:val="false"/>
                <w:i w:val="false"/>
                <w:color w:val="000000"/>
                <w:sz w:val="20"/>
              </w:rPr>
              <w:t xml:space="preserve">
кемсөз оқу шеберлері- </w:t>
            </w:r>
            <w:r>
              <w:br/>
            </w:r>
            <w:r>
              <w:rPr>
                <w:rFonts w:ascii="Times New Roman"/>
                <w:b w:val="false"/>
                <w:i w:val="false"/>
                <w:color w:val="000000"/>
                <w:sz w:val="20"/>
              </w:rPr>
              <w:t xml:space="preserve">
нің қалалық </w:t>
            </w:r>
            <w:r>
              <w:br/>
            </w:r>
            <w:r>
              <w:rPr>
                <w:rFonts w:ascii="Times New Roman"/>
                <w:b w:val="false"/>
                <w:i w:val="false"/>
                <w:color w:val="000000"/>
                <w:sz w:val="20"/>
              </w:rPr>
              <w:t xml:space="preserve">
конкурсын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"Үздік аудармашы" қалалық конкурсын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мекемелер арасында "Кел, балалар, оқылық" бүлдіршіндер мерекесін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w:t>
            </w:r>
            <w:r>
              <w:br/>
            </w:r>
            <w:r>
              <w:rPr>
                <w:rFonts w:ascii="Times New Roman"/>
                <w:b w:val="false"/>
                <w:i w:val="false"/>
                <w:color w:val="000000"/>
                <w:sz w:val="20"/>
              </w:rPr>
              <w:t xml:space="preserve">
лар мере- </w:t>
            </w:r>
            <w:r>
              <w:br/>
            </w:r>
            <w:r>
              <w:rPr>
                <w:rFonts w:ascii="Times New Roman"/>
                <w:b w:val="false"/>
                <w:i w:val="false"/>
                <w:color w:val="000000"/>
                <w:sz w:val="20"/>
              </w:rPr>
              <w:t xml:space="preserve">
кесін ұйым- </w:t>
            </w:r>
            <w:r>
              <w:br/>
            </w:r>
            <w:r>
              <w:rPr>
                <w:rFonts w:ascii="Times New Roman"/>
                <w:b w:val="false"/>
                <w:i w:val="false"/>
                <w:color w:val="000000"/>
                <w:sz w:val="20"/>
              </w:rPr>
              <w:t xml:space="preserve">
дас- </w:t>
            </w:r>
            <w:r>
              <w:br/>
            </w:r>
            <w:r>
              <w:rPr>
                <w:rFonts w:ascii="Times New Roman"/>
                <w:b w:val="false"/>
                <w:i w:val="false"/>
                <w:color w:val="000000"/>
                <w:sz w:val="20"/>
              </w:rPr>
              <w:t xml:space="preserve">
тыру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Даталы күн- </w:t>
            </w:r>
            <w:r>
              <w:br/>
            </w:r>
            <w:r>
              <w:rPr>
                <w:rFonts w:ascii="Times New Roman"/>
                <w:b w:val="false"/>
                <w:i w:val="false"/>
                <w:color w:val="000000"/>
                <w:sz w:val="20"/>
              </w:rPr>
              <w:t xml:space="preserve">
дерге арнал- </w:t>
            </w:r>
            <w:r>
              <w:br/>
            </w:r>
            <w:r>
              <w:rPr>
                <w:rFonts w:ascii="Times New Roman"/>
                <w:b w:val="false"/>
                <w:i w:val="false"/>
                <w:color w:val="000000"/>
                <w:sz w:val="20"/>
              </w:rPr>
              <w:t xml:space="preserve">
ған әдеби- музыкалық кештер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 -му- </w:t>
            </w:r>
            <w:r>
              <w:br/>
            </w:r>
            <w:r>
              <w:rPr>
                <w:rFonts w:ascii="Times New Roman"/>
                <w:b w:val="false"/>
                <w:i w:val="false"/>
                <w:color w:val="000000"/>
                <w:sz w:val="20"/>
              </w:rPr>
              <w:t xml:space="preserve">
зыка- </w:t>
            </w:r>
            <w:r>
              <w:br/>
            </w:r>
            <w:r>
              <w:rPr>
                <w:rFonts w:ascii="Times New Roman"/>
                <w:b w:val="false"/>
                <w:i w:val="false"/>
                <w:color w:val="000000"/>
                <w:sz w:val="20"/>
              </w:rPr>
              <w:t xml:space="preserve">
лық кеш- </w:t>
            </w:r>
            <w:r>
              <w:br/>
            </w:r>
            <w:r>
              <w:rPr>
                <w:rFonts w:ascii="Times New Roman"/>
                <w:b w:val="false"/>
                <w:i w:val="false"/>
                <w:color w:val="000000"/>
                <w:sz w:val="20"/>
              </w:rPr>
              <w:t xml:space="preserve">
тер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сы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етпей </w:t>
            </w:r>
            <w:r>
              <w:br/>
            </w:r>
            <w:r>
              <w:rPr>
                <w:rFonts w:ascii="Times New Roman"/>
                <w:b w:val="false"/>
                <w:i w:val="false"/>
                <w:color w:val="000000"/>
                <w:sz w:val="20"/>
              </w:rPr>
              <w:t xml:space="preserve">
ді </w:t>
            </w:r>
          </w:p>
        </w:tc>
      </w:tr>
      <w:tr>
        <w:trPr>
          <w:trHeight w:val="5055"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 тілдері мен мәдениетін насихаттау жөнінде "Қаланың үздік кітап- </w:t>
            </w:r>
            <w:r>
              <w:br/>
            </w:r>
            <w:r>
              <w:rPr>
                <w:rFonts w:ascii="Times New Roman"/>
                <w:b w:val="false"/>
                <w:i w:val="false"/>
                <w:color w:val="000000"/>
                <w:sz w:val="20"/>
              </w:rPr>
              <w:t xml:space="preserve">
ханасы" конкурсын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Орта-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рылған кітап- </w:t>
            </w:r>
            <w:r>
              <w:br/>
            </w:r>
            <w:r>
              <w:rPr>
                <w:rFonts w:ascii="Times New Roman"/>
                <w:b w:val="false"/>
                <w:i w:val="false"/>
                <w:color w:val="000000"/>
                <w:sz w:val="20"/>
              </w:rPr>
              <w:t xml:space="preserve">
хана- </w:t>
            </w:r>
            <w:r>
              <w:br/>
            </w:r>
            <w:r>
              <w:rPr>
                <w:rFonts w:ascii="Times New Roman"/>
                <w:b w:val="false"/>
                <w:i w:val="false"/>
                <w:color w:val="000000"/>
                <w:sz w:val="20"/>
              </w:rPr>
              <w:t xml:space="preserve">
лар жүйесі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фоль- </w:t>
            </w:r>
            <w:r>
              <w:br/>
            </w:r>
            <w:r>
              <w:rPr>
                <w:rFonts w:ascii="Times New Roman"/>
                <w:b w:val="false"/>
                <w:i w:val="false"/>
                <w:color w:val="000000"/>
                <w:sz w:val="20"/>
              </w:rPr>
              <w:t xml:space="preserve">
клорының апталығы: Мектепке дейінгі мекемелер арасында: "Ертегілер әлеміне саяхат" театрланды- </w:t>
            </w:r>
            <w:r>
              <w:br/>
            </w:r>
            <w:r>
              <w:rPr>
                <w:rFonts w:ascii="Times New Roman"/>
                <w:b w:val="false"/>
                <w:i w:val="false"/>
                <w:color w:val="000000"/>
                <w:sz w:val="20"/>
              </w:rPr>
              <w:t xml:space="preserve">
рылған қойылым; "Бабадан қалған мұра" </w:t>
            </w:r>
            <w:r>
              <w:br/>
            </w:r>
            <w:r>
              <w:rPr>
                <w:rFonts w:ascii="Times New Roman"/>
                <w:b w:val="false"/>
                <w:i w:val="false"/>
                <w:color w:val="000000"/>
                <w:sz w:val="20"/>
              </w:rPr>
              <w:t xml:space="preserve">
колледждер арасында конкурс; </w:t>
            </w:r>
            <w:r>
              <w:br/>
            </w:r>
            <w:r>
              <w:rPr>
                <w:rFonts w:ascii="Times New Roman"/>
                <w:b w:val="false"/>
                <w:i w:val="false"/>
                <w:color w:val="000000"/>
                <w:sz w:val="20"/>
              </w:rPr>
              <w:t xml:space="preserve">
Жоғары оқу орындары арасында "Тәрбие басы - тіл"  пікірсайысы;  "шешендік өнер - ұрпаққа мұра" конкурсы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Театр-лан- </w:t>
            </w:r>
            <w:r>
              <w:br/>
            </w:r>
            <w:r>
              <w:rPr>
                <w:rFonts w:ascii="Times New Roman"/>
                <w:b w:val="false"/>
                <w:i w:val="false"/>
                <w:color w:val="000000"/>
                <w:sz w:val="20"/>
              </w:rPr>
              <w:t xml:space="preserve">
дыры- </w:t>
            </w:r>
            <w:r>
              <w:br/>
            </w:r>
            <w:r>
              <w:rPr>
                <w:rFonts w:ascii="Times New Roman"/>
                <w:b w:val="false"/>
                <w:i w:val="false"/>
                <w:color w:val="000000"/>
                <w:sz w:val="20"/>
              </w:rPr>
              <w:t xml:space="preserve">
лған </w:t>
            </w:r>
            <w:r>
              <w:br/>
            </w:r>
            <w:r>
              <w:rPr>
                <w:rFonts w:ascii="Times New Roman"/>
                <w:b w:val="false"/>
                <w:i w:val="false"/>
                <w:color w:val="000000"/>
                <w:sz w:val="20"/>
              </w:rPr>
              <w:t xml:space="preserve">
көрі- </w:t>
            </w:r>
            <w:r>
              <w:br/>
            </w:r>
            <w:r>
              <w:rPr>
                <w:rFonts w:ascii="Times New Roman"/>
                <w:b w:val="false"/>
                <w:i w:val="false"/>
                <w:color w:val="000000"/>
                <w:sz w:val="20"/>
              </w:rPr>
              <w:t xml:space="preserve">
ніс </w:t>
            </w:r>
          </w:p>
          <w:p>
            <w:pPr>
              <w:spacing w:after="20"/>
              <w:ind w:left="20"/>
              <w:jc w:val="both"/>
            </w:pPr>
            <w:r>
              <w:rPr>
                <w:rFonts w:ascii="Times New Roman"/>
                <w:b w:val="false"/>
                <w:i w:val="false"/>
                <w:color w:val="000000"/>
                <w:sz w:val="20"/>
              </w:rPr>
              <w:t xml:space="preserve">  Кон- </w:t>
            </w:r>
            <w:r>
              <w:br/>
            </w:r>
            <w:r>
              <w:rPr>
                <w:rFonts w:ascii="Times New Roman"/>
                <w:b w:val="false"/>
                <w:i w:val="false"/>
                <w:color w:val="000000"/>
                <w:sz w:val="20"/>
              </w:rPr>
              <w:t xml:space="preserve">
курс </w:t>
            </w:r>
          </w:p>
          <w:p>
            <w:pPr>
              <w:spacing w:after="20"/>
              <w:ind w:left="20"/>
              <w:jc w:val="both"/>
            </w:pPr>
            <w:r>
              <w:rPr>
                <w:rFonts w:ascii="Times New Roman"/>
                <w:b w:val="false"/>
                <w:i w:val="false"/>
                <w:color w:val="000000"/>
                <w:sz w:val="20"/>
              </w:rPr>
              <w:t xml:space="preserve">        Кон- </w:t>
            </w:r>
            <w:r>
              <w:br/>
            </w:r>
            <w:r>
              <w:rPr>
                <w:rFonts w:ascii="Times New Roman"/>
                <w:b w:val="false"/>
                <w:i w:val="false"/>
                <w:color w:val="000000"/>
                <w:sz w:val="20"/>
              </w:rPr>
              <w:t xml:space="preserve">
курс </w:t>
            </w:r>
          </w:p>
          <w:p>
            <w:pPr>
              <w:spacing w:after="20"/>
              <w:ind w:left="20"/>
              <w:jc w:val="both"/>
            </w:pPr>
            <w:r>
              <w:rPr>
                <w:rFonts w:ascii="Times New Roman"/>
                <w:b w:val="false"/>
                <w:i w:val="false"/>
                <w:color w:val="000000"/>
                <w:sz w:val="20"/>
              </w:rPr>
              <w:t xml:space="preserve">    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 </w:t>
            </w:r>
            <w:r>
              <w:br/>
            </w:r>
            <w:r>
              <w:rPr>
                <w:rFonts w:ascii="Times New Roman"/>
                <w:b w:val="false"/>
                <w:i w:val="false"/>
                <w:color w:val="000000"/>
                <w:sz w:val="20"/>
              </w:rPr>
              <w:t xml:space="preserve">
масы,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p>
            <w:pPr>
              <w:spacing w:after="20"/>
              <w:ind w:left="20"/>
              <w:jc w:val="both"/>
            </w:pPr>
            <w:r>
              <w:rPr>
                <w:rFonts w:ascii="Times New Roman"/>
                <w:b w:val="false"/>
                <w:i w:val="false"/>
                <w:color w:val="000000"/>
                <w:sz w:val="20"/>
              </w:rPr>
              <w:t xml:space="preserve">        156 </w:t>
            </w:r>
          </w:p>
          <w:p>
            <w:pPr>
              <w:spacing w:after="20"/>
              <w:ind w:left="20"/>
              <w:jc w:val="both"/>
            </w:pPr>
            <w:r>
              <w:rPr>
                <w:rFonts w:ascii="Times New Roman"/>
                <w:b w:val="false"/>
                <w:i w:val="false"/>
                <w:color w:val="000000"/>
                <w:sz w:val="20"/>
              </w:rPr>
              <w:t xml:space="preserve">        187 </w:t>
            </w:r>
          </w:p>
          <w:p>
            <w:pPr>
              <w:spacing w:after="20"/>
              <w:ind w:left="20"/>
              <w:jc w:val="both"/>
            </w:pPr>
            <w:r>
              <w:rPr>
                <w:rFonts w:ascii="Times New Roman"/>
                <w:b w:val="false"/>
                <w:i w:val="false"/>
                <w:color w:val="000000"/>
                <w:sz w:val="20"/>
              </w:rPr>
              <w:t xml:space="preserve">      304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p>
            <w:pPr>
              <w:spacing w:after="20"/>
              <w:ind w:left="20"/>
              <w:jc w:val="both"/>
            </w:pPr>
            <w:r>
              <w:rPr>
                <w:rFonts w:ascii="Times New Roman"/>
                <w:b w:val="false"/>
                <w:i w:val="false"/>
                <w:color w:val="000000"/>
                <w:sz w:val="20"/>
              </w:rPr>
              <w:t xml:space="preserve">        165 </w:t>
            </w:r>
          </w:p>
          <w:p>
            <w:pPr>
              <w:spacing w:after="20"/>
              <w:ind w:left="20"/>
              <w:jc w:val="both"/>
            </w:pPr>
            <w:r>
              <w:rPr>
                <w:rFonts w:ascii="Times New Roman"/>
                <w:b w:val="false"/>
                <w:i w:val="false"/>
                <w:color w:val="000000"/>
                <w:sz w:val="20"/>
              </w:rPr>
              <w:t xml:space="preserve">        197 </w:t>
            </w:r>
          </w:p>
          <w:p>
            <w:pPr>
              <w:spacing w:after="20"/>
              <w:ind w:left="20"/>
              <w:jc w:val="both"/>
            </w:pPr>
            <w:r>
              <w:rPr>
                <w:rFonts w:ascii="Times New Roman"/>
                <w:b w:val="false"/>
                <w:i w:val="false"/>
                <w:color w:val="000000"/>
                <w:sz w:val="20"/>
              </w:rPr>
              <w:t xml:space="preserve">      321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p>
            <w:pPr>
              <w:spacing w:after="20"/>
              <w:ind w:left="20"/>
              <w:jc w:val="both"/>
            </w:pPr>
            <w:r>
              <w:rPr>
                <w:rFonts w:ascii="Times New Roman"/>
                <w:b w:val="false"/>
                <w:i w:val="false"/>
                <w:color w:val="000000"/>
                <w:sz w:val="20"/>
              </w:rPr>
              <w:t xml:space="preserve">        172 </w:t>
            </w:r>
          </w:p>
          <w:p>
            <w:pPr>
              <w:spacing w:after="20"/>
              <w:ind w:left="20"/>
              <w:jc w:val="both"/>
            </w:pPr>
            <w:r>
              <w:rPr>
                <w:rFonts w:ascii="Times New Roman"/>
                <w:b w:val="false"/>
                <w:i w:val="false"/>
                <w:color w:val="000000"/>
                <w:sz w:val="20"/>
              </w:rPr>
              <w:t xml:space="preserve">        207 </w:t>
            </w:r>
          </w:p>
          <w:p>
            <w:pPr>
              <w:spacing w:after="20"/>
              <w:ind w:left="20"/>
              <w:jc w:val="both"/>
            </w:pPr>
            <w:r>
              <w:rPr>
                <w:rFonts w:ascii="Times New Roman"/>
                <w:b w:val="false"/>
                <w:i w:val="false"/>
                <w:color w:val="000000"/>
                <w:sz w:val="20"/>
              </w:rPr>
              <w:t xml:space="preserve">      336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ескерт- </w:t>
            </w:r>
            <w:r>
              <w:br/>
            </w:r>
            <w:r>
              <w:rPr>
                <w:rFonts w:ascii="Times New Roman"/>
                <w:b w:val="false"/>
                <w:i w:val="false"/>
                <w:color w:val="000000"/>
                <w:sz w:val="20"/>
              </w:rPr>
              <w:t xml:space="preserve">
кіші жанында </w:t>
            </w:r>
            <w:r>
              <w:br/>
            </w:r>
            <w:r>
              <w:rPr>
                <w:rFonts w:ascii="Times New Roman"/>
                <w:b w:val="false"/>
                <w:i w:val="false"/>
                <w:color w:val="000000"/>
                <w:sz w:val="20"/>
              </w:rPr>
              <w:t xml:space="preserve">
Поэзия сағатын ұйымдастыру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Поэ- </w:t>
            </w:r>
            <w:r>
              <w:br/>
            </w:r>
            <w:r>
              <w:rPr>
                <w:rFonts w:ascii="Times New Roman"/>
                <w:b w:val="false"/>
                <w:i w:val="false"/>
                <w:color w:val="000000"/>
                <w:sz w:val="20"/>
              </w:rPr>
              <w:t xml:space="preserve">
зия саға- </w:t>
            </w:r>
            <w:r>
              <w:br/>
            </w:r>
            <w:r>
              <w:rPr>
                <w:rFonts w:ascii="Times New Roman"/>
                <w:b w:val="false"/>
                <w:i w:val="false"/>
                <w:color w:val="000000"/>
                <w:sz w:val="20"/>
              </w:rPr>
              <w:t xml:space="preserve">
ты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Пушкин оқу- </w:t>
            </w:r>
            <w:r>
              <w:br/>
            </w:r>
            <w:r>
              <w:rPr>
                <w:rFonts w:ascii="Times New Roman"/>
                <w:b w:val="false"/>
                <w:i w:val="false"/>
                <w:color w:val="000000"/>
                <w:sz w:val="20"/>
              </w:rPr>
              <w:t xml:space="preserve">
ларын ұйым- </w:t>
            </w:r>
            <w:r>
              <w:br/>
            </w:r>
            <w:r>
              <w:rPr>
                <w:rFonts w:ascii="Times New Roman"/>
                <w:b w:val="false"/>
                <w:i w:val="false"/>
                <w:color w:val="000000"/>
                <w:sz w:val="20"/>
              </w:rPr>
              <w:t xml:space="preserve">
дастыру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Пуш- </w:t>
            </w:r>
            <w:r>
              <w:br/>
            </w:r>
            <w:r>
              <w:rPr>
                <w:rFonts w:ascii="Times New Roman"/>
                <w:b w:val="false"/>
                <w:i w:val="false"/>
                <w:color w:val="000000"/>
                <w:sz w:val="20"/>
              </w:rPr>
              <w:t xml:space="preserve">
кин </w:t>
            </w:r>
            <w:r>
              <w:br/>
            </w:r>
            <w:r>
              <w:rPr>
                <w:rFonts w:ascii="Times New Roman"/>
                <w:b w:val="false"/>
                <w:i w:val="false"/>
                <w:color w:val="000000"/>
                <w:sz w:val="20"/>
              </w:rPr>
              <w:t xml:space="preserve">
оқу- </w:t>
            </w:r>
            <w:r>
              <w:br/>
            </w:r>
            <w:r>
              <w:rPr>
                <w:rFonts w:ascii="Times New Roman"/>
                <w:b w:val="false"/>
                <w:i w:val="false"/>
                <w:color w:val="000000"/>
                <w:sz w:val="20"/>
              </w:rPr>
              <w:t xml:space="preserve">
лары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 мен әдебие- </w:t>
            </w:r>
            <w:r>
              <w:br/>
            </w:r>
            <w:r>
              <w:rPr>
                <w:rFonts w:ascii="Times New Roman"/>
                <w:b w:val="false"/>
                <w:i w:val="false"/>
                <w:color w:val="000000"/>
                <w:sz w:val="20"/>
              </w:rPr>
              <w:t xml:space="preserve">
тінің үздік мұғалімі" (орыс мек- </w:t>
            </w:r>
            <w:r>
              <w:br/>
            </w:r>
            <w:r>
              <w:rPr>
                <w:rFonts w:ascii="Times New Roman"/>
                <w:b w:val="false"/>
                <w:i w:val="false"/>
                <w:color w:val="000000"/>
                <w:sz w:val="20"/>
              </w:rPr>
              <w:t xml:space="preserve">
тептері арасында) атағына конкурс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Білім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"Жыр арқауы Астана!" атты ақындар </w:t>
            </w:r>
            <w:r>
              <w:br/>
            </w:r>
            <w:r>
              <w:rPr>
                <w:rFonts w:ascii="Times New Roman"/>
                <w:b w:val="false"/>
                <w:i w:val="false"/>
                <w:color w:val="000000"/>
                <w:sz w:val="20"/>
              </w:rPr>
              <w:t xml:space="preserve">
мүшайрасын өткізу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курс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 </w:t>
            </w:r>
            <w:r>
              <w:br/>
            </w:r>
            <w:r>
              <w:rPr>
                <w:rFonts w:ascii="Times New Roman"/>
                <w:b w:val="false"/>
                <w:i w:val="false"/>
                <w:color w:val="000000"/>
                <w:sz w:val="20"/>
              </w:rPr>
              <w:t xml:space="preserve">
дерді дамыту бас- </w:t>
            </w:r>
            <w:r>
              <w:br/>
            </w:r>
            <w:r>
              <w:rPr>
                <w:rFonts w:ascii="Times New Roman"/>
                <w:b w:val="false"/>
                <w:i w:val="false"/>
                <w:color w:val="000000"/>
                <w:sz w:val="20"/>
              </w:rPr>
              <w:t xml:space="preserve">
қарма- </w:t>
            </w:r>
            <w:r>
              <w:br/>
            </w:r>
            <w:r>
              <w:rPr>
                <w:rFonts w:ascii="Times New Roman"/>
                <w:b w:val="false"/>
                <w:i w:val="false"/>
                <w:color w:val="000000"/>
                <w:sz w:val="20"/>
              </w:rPr>
              <w:t xml:space="preserve">
сы, Мәде- </w:t>
            </w:r>
            <w:r>
              <w:br/>
            </w:r>
            <w:r>
              <w:rPr>
                <w:rFonts w:ascii="Times New Roman"/>
                <w:b w:val="false"/>
                <w:i w:val="false"/>
                <w:color w:val="000000"/>
                <w:sz w:val="20"/>
              </w:rPr>
              <w:t xml:space="preserve">
ниет депар- </w:t>
            </w:r>
            <w:r>
              <w:br/>
            </w:r>
            <w:r>
              <w:rPr>
                <w:rFonts w:ascii="Times New Roman"/>
                <w:b w:val="false"/>
                <w:i w:val="false"/>
                <w:color w:val="000000"/>
                <w:sz w:val="20"/>
              </w:rPr>
              <w:t xml:space="preserve">
тамен- </w:t>
            </w:r>
            <w:r>
              <w:br/>
            </w:r>
            <w:r>
              <w:rPr>
                <w:rFonts w:ascii="Times New Roman"/>
                <w:b w:val="false"/>
                <w:i w:val="false"/>
                <w:color w:val="000000"/>
                <w:sz w:val="20"/>
              </w:rPr>
              <w:t xml:space="preserve">
ті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бөлін </w:t>
            </w:r>
            <w:r>
              <w:br/>
            </w:r>
            <w:r>
              <w:rPr>
                <w:rFonts w:ascii="Times New Roman"/>
                <w:b w:val="false"/>
                <w:i w:val="false"/>
                <w:color w:val="000000"/>
                <w:sz w:val="20"/>
              </w:rPr>
              <w:t xml:space="preserve">
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көле- </w:t>
            </w:r>
            <w:r>
              <w:br/>
            </w:r>
            <w:r>
              <w:rPr>
                <w:rFonts w:ascii="Times New Roman"/>
                <w:b w:val="false"/>
                <w:i w:val="false"/>
                <w:color w:val="000000"/>
                <w:sz w:val="20"/>
              </w:rPr>
              <w:t xml:space="preserve">
міне </w:t>
            </w:r>
            <w:r>
              <w:br/>
            </w:r>
            <w:r>
              <w:rPr>
                <w:rFonts w:ascii="Times New Roman"/>
                <w:b w:val="false"/>
                <w:i w:val="false"/>
                <w:color w:val="000000"/>
                <w:sz w:val="20"/>
              </w:rPr>
              <w:t xml:space="preserve">
сәй- </w:t>
            </w:r>
            <w:r>
              <w:br/>
            </w:r>
            <w:r>
              <w:rPr>
                <w:rFonts w:ascii="Times New Roman"/>
                <w:b w:val="false"/>
                <w:i w:val="false"/>
                <w:color w:val="000000"/>
                <w:sz w:val="20"/>
              </w:rPr>
              <w:t xml:space="preserve">
кес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 тілдерін дамытуға қолдау жасау үшін бейнероликтер әзірлеп, шығару.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млн. 290 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халықтары тілдерін дамытуға қолдау жасау үшін көрнекілік баспа өнімдерін әзірлеп, шығару.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млн. 640 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сауда, денсаулық сақтау, халыққа қызмет көрсету салаларында және анықтама-ақпараттық қызметте мемлекеттік тілдің қолданылуына жағдай жасау.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кәсіпкерлік және өнеркәсіп, денсаулық сақтау департаменттері, "Астана-телеком"»ҚТО, Анықтама-ақпараттық қызмет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оқыту орталықтарының мекен-жайы көрсетілген пилондар, басқа да көрнекі ақпаратты орналастыру.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әкімдері аппараттары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млн.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шегінде </w:t>
            </w:r>
          </w:p>
        </w:tc>
      </w:tr>
      <w:tr>
        <w:trPr>
          <w:trHeight w:val="45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20738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53144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