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2935" w14:textId="c6f2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регламенті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Есіл аудандық мәслихатының 2004 жылғы 21 мамырдағы N 7/2 шешімі.
Ақмола облысының Әділет департаментінде 2004 жылғы 06 маусымда N 2595 тіркелді. Күші жойылды - Ақмола облысы Есіл аудандық мәслихатының 2005 жылғы 22 сәуірдегі № 15/6 шешімімен</w:t>
      </w:r>
    </w:p>
    <w:p>
      <w:pPr>
        <w:spacing w:after="0"/>
        <w:ind w:left="0"/>
        <w:jc w:val="both"/>
      </w:pPr>
      <w:r>
        <w:rPr>
          <w:rFonts w:ascii="Times New Roman"/>
          <w:b w:val="false"/>
          <w:i/>
          <w:color w:val="800000"/>
          <w:sz w:val="28"/>
        </w:rPr>
        <w:t>      Ескерту. Күші жойылды - Ақмола облысы Есіл аудандық мәслихатының 2005 жылғы 22 сәуірдегі № 15/6 шешімімен</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8 бабына сәйкес Есіл аудандық мәслихаты ШЕШІМ ЕТТІ: </w:t>
      </w:r>
      <w:r>
        <w:br/>
      </w:r>
      <w:r>
        <w:rPr>
          <w:rFonts w:ascii="Times New Roman"/>
          <w:b w:val="false"/>
          <w:i w:val="false"/>
          <w:color w:val="000000"/>
          <w:sz w:val="28"/>
        </w:rPr>
        <w:t xml:space="preserve">
      1. Есіл аудандық мәслихатының регламентi бекітілсін (қоса тіркелді). </w:t>
      </w:r>
      <w:r>
        <w:br/>
      </w:r>
      <w:r>
        <w:rPr>
          <w:rFonts w:ascii="Times New Roman"/>
          <w:b w:val="false"/>
          <w:i w:val="false"/>
          <w:color w:val="000000"/>
          <w:sz w:val="28"/>
        </w:rPr>
        <w:t xml:space="preserve">
      2. Шешiм Ақмола облысында Әдiлет департаментiнде мемлекеттік тiркеуден өткеннен кейiн күшіне енедi.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мәслихаттың ҮІІ сессиясының төрағасы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Ақмола облысы Есіл аудандық </w:t>
      </w:r>
      <w:r>
        <w:br/>
      </w:r>
      <w:r>
        <w:rPr>
          <w:rFonts w:ascii="Times New Roman"/>
          <w:b w:val="false"/>
          <w:i w:val="false"/>
          <w:color w:val="000000"/>
          <w:sz w:val="28"/>
        </w:rPr>
        <w:t xml:space="preserve">
мәслихатының 2004 жылғы 21 мамырдағы </w:t>
      </w:r>
      <w:r>
        <w:br/>
      </w:r>
      <w:r>
        <w:rPr>
          <w:rFonts w:ascii="Times New Roman"/>
          <w:b w:val="false"/>
          <w:i w:val="false"/>
          <w:color w:val="000000"/>
          <w:sz w:val="28"/>
        </w:rPr>
        <w:t xml:space="preserve">
N 7/2 шешiмiне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Есіл аудандық мәслихатының </w:t>
      </w:r>
      <w:r>
        <w:br/>
      </w:r>
      <w:r>
        <w:rPr>
          <w:rFonts w:ascii="Times New Roman"/>
          <w:b w:val="false"/>
          <w:i w:val="false"/>
          <w:color w:val="000000"/>
          <w:sz w:val="28"/>
        </w:rPr>
        <w:t>
</w:t>
      </w:r>
      <w:r>
        <w:rPr>
          <w:rFonts w:ascii="Times New Roman"/>
          <w:b/>
          <w:i w:val="false"/>
          <w:color w:val="000080"/>
          <w:sz w:val="28"/>
        </w:rPr>
        <w:t xml:space="preserve">РЕГЛАМЕНТI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тарау.Осы Регламентте пайдаланылатын негiзгi ұғымдар </w:t>
      </w:r>
    </w:p>
    <w:p>
      <w:pPr>
        <w:spacing w:after="0"/>
        <w:ind w:left="0"/>
        <w:jc w:val="both"/>
      </w:pPr>
      <w:r>
        <w:rPr>
          <w:rFonts w:ascii="Times New Roman"/>
          <w:b w:val="false"/>
          <w:i w:val="false"/>
          <w:color w:val="000000"/>
          <w:sz w:val="28"/>
        </w:rPr>
        <w:t xml:space="preserve">       1. Жергiлiктi өкiлдi орган (мәслихат) - ауданның халқы сайланатын, халықтың еркiн бiлдiретiн және Қазақстан Республикасының заңдарына сәйкес оны iске асыру үшiн қажеттi шараларды белгiлейтiн және олардың жүзеге асырылуын бақылайтын сайланбалы орган; </w:t>
      </w:r>
      <w:r>
        <w:br/>
      </w:r>
      <w:r>
        <w:rPr>
          <w:rFonts w:ascii="Times New Roman"/>
          <w:b w:val="false"/>
          <w:i w:val="false"/>
          <w:color w:val="000000"/>
          <w:sz w:val="28"/>
        </w:rPr>
        <w:t xml:space="preserve">
      2. Аудандық мәслихат сессиясының төрағасы - аудандық мәслихат депутаттарының арасынан сайланатын, мәслихат сессиясында ұйымдастырушылық-билiк ету қызметiн жүзеге асыратын, мәслихаттың лауазымды адамы; </w:t>
      </w:r>
      <w:r>
        <w:br/>
      </w:r>
      <w:r>
        <w:rPr>
          <w:rFonts w:ascii="Times New Roman"/>
          <w:b w:val="false"/>
          <w:i w:val="false"/>
          <w:color w:val="000000"/>
          <w:sz w:val="28"/>
        </w:rPr>
        <w:t xml:space="preserve">
      3. Аудандық мәслихат сессиясы - аудандық мәслихат қызметiнiң негiзгi нысаны; </w:t>
      </w:r>
      <w:r>
        <w:br/>
      </w:r>
      <w:r>
        <w:rPr>
          <w:rFonts w:ascii="Times New Roman"/>
          <w:b w:val="false"/>
          <w:i w:val="false"/>
          <w:color w:val="000000"/>
          <w:sz w:val="28"/>
        </w:rPr>
        <w:t xml:space="preserve">
      4. Аудандық мәслихат аппараты - аудандық мәслихаттың, оның органдары мен депутаттарының қызметiн қамтамасыз ететiн мемлекеттiк мекеме.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тарау. Аудандық мәслихат үшін белгіленетін негізгі </w:t>
      </w:r>
      <w:r>
        <w:br/>
      </w:r>
      <w:r>
        <w:rPr>
          <w:rFonts w:ascii="Times New Roman"/>
          <w:b w:val="false"/>
          <w:i w:val="false"/>
          <w:color w:val="000000"/>
          <w:sz w:val="28"/>
        </w:rPr>
        <w:t>
</w:t>
      </w:r>
      <w:r>
        <w:rPr>
          <w:rFonts w:ascii="Times New Roman"/>
          <w:b/>
          <w:i w:val="false"/>
          <w:color w:val="000080"/>
          <w:sz w:val="28"/>
        </w:rPr>
        <w:t xml:space="preserve">талаптар мен шектеулер </w:t>
      </w:r>
    </w:p>
    <w:p>
      <w:pPr>
        <w:spacing w:after="0"/>
        <w:ind w:left="0"/>
        <w:jc w:val="both"/>
      </w:pPr>
      <w:r>
        <w:rPr>
          <w:rFonts w:ascii="Times New Roman"/>
          <w:b w:val="false"/>
          <w:i w:val="false"/>
          <w:color w:val="000000"/>
          <w:sz w:val="28"/>
        </w:rPr>
        <w:t xml:space="preserve">      Аудандық мәслихат өз қызметiнде: </w:t>
      </w:r>
      <w:r>
        <w:br/>
      </w:r>
      <w:r>
        <w:rPr>
          <w:rFonts w:ascii="Times New Roman"/>
          <w:b w:val="false"/>
          <w:i w:val="false"/>
          <w:color w:val="000000"/>
          <w:sz w:val="28"/>
        </w:rPr>
        <w:t xml:space="preserve">
      1) жалпы мемлекеттiк сыртқы және iшкi саясатқа, қаржы және инвестициялық саясатқа сәйкес келмейтiн шешiмдердiң қабылдануына жол бермеуге; </w:t>
      </w:r>
      <w:r>
        <w:br/>
      </w:r>
      <w:r>
        <w:rPr>
          <w:rFonts w:ascii="Times New Roman"/>
          <w:b w:val="false"/>
          <w:i w:val="false"/>
          <w:color w:val="000000"/>
          <w:sz w:val="28"/>
        </w:rPr>
        <w:t xml:space="preserve">
      2) ұлттық қауiпсiздiктi қамтамасыз етуде Қазақстан  Республикасының мүдделерiн сақтауға; </w:t>
      </w:r>
      <w:r>
        <w:br/>
      </w:r>
      <w:r>
        <w:rPr>
          <w:rFonts w:ascii="Times New Roman"/>
          <w:b w:val="false"/>
          <w:i w:val="false"/>
          <w:color w:val="000000"/>
          <w:sz w:val="28"/>
        </w:rPr>
        <w:t xml:space="preserve">
      3) Қызметтiң қоғамдық маңызы бар салаларында белгiленген жалпы мемлекеттiк стандарттарды ұстануға; </w:t>
      </w:r>
      <w:r>
        <w:br/>
      </w:r>
      <w:r>
        <w:rPr>
          <w:rFonts w:ascii="Times New Roman"/>
          <w:b w:val="false"/>
          <w:i w:val="false"/>
          <w:color w:val="000000"/>
          <w:sz w:val="28"/>
        </w:rPr>
        <w:t xml:space="preserve">
      4) азаматтардың құқықтары мен заңды мүдделерiнiң сақталуын қамтамасыз етуге мiндеттi. </w:t>
      </w:r>
      <w:r>
        <w:br/>
      </w:r>
      <w:r>
        <w:rPr>
          <w:rFonts w:ascii="Times New Roman"/>
          <w:b w:val="false"/>
          <w:i w:val="false"/>
          <w:color w:val="000000"/>
          <w:sz w:val="28"/>
        </w:rPr>
        <w:t xml:space="preserve">
      2. Аудандық мәслихатқа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w:t>
      </w:r>
      <w:r>
        <w:br/>
      </w:r>
      <w:r>
        <w:rPr>
          <w:rFonts w:ascii="Times New Roman"/>
          <w:b w:val="false"/>
          <w:i w:val="false"/>
          <w:color w:val="000000"/>
          <w:sz w:val="28"/>
        </w:rPr>
        <w:t xml:space="preserve">
      3. Аудандық мәслихат қабылдайтын аумақты дамыту жоспарлары Қазақстан Республикасының стратегиялық даму жоспарларына сәйкес келуге тиiс. </w:t>
      </w:r>
      <w:r>
        <w:br/>
      </w:r>
      <w:r>
        <w:rPr>
          <w:rFonts w:ascii="Times New Roman"/>
          <w:b w:val="false"/>
          <w:i w:val="false"/>
          <w:color w:val="000000"/>
          <w:sz w:val="28"/>
        </w:rPr>
        <w:t xml:space="preserve">
      4. Аудандық мәслихаттың қызметі мәселелерді ұйымдасқан түрде талқылап шешуге, еркіндікке, жариялылыққа, өзі құрған органдар алдында есеп беруге, жауапкершілікке, қоғамдық көзқарастағы аудандағы мемлекеттік және қоғамдық істерді басқаруға азаматтарды кеңінен тартуға негізделген. </w:t>
      </w:r>
      <w:r>
        <w:br/>
      </w:r>
      <w:r>
        <w:rPr>
          <w:rFonts w:ascii="Times New Roman"/>
          <w:b w:val="false"/>
          <w:i w:val="false"/>
          <w:color w:val="000000"/>
          <w:sz w:val="28"/>
        </w:rPr>
        <w:t xml:space="preserve">
      5. Аудандық мәслихат аудандық мәслихат депутатын "Қазақстан Республикасының жергiлiктi мемлекеттiк басқару туралы" заңында, осы  регламентте, басқа да заңды актілерде белгіленген құқықтары мен мiндеттерiн кедергісіз жүзеге асыруын қамтамасыз етеді. </w:t>
      </w:r>
      <w:r>
        <w:br/>
      </w:r>
      <w:r>
        <w:rPr>
          <w:rFonts w:ascii="Times New Roman"/>
          <w:b w:val="false"/>
          <w:i w:val="false"/>
          <w:color w:val="000000"/>
          <w:sz w:val="28"/>
        </w:rPr>
        <w:t xml:space="preserve">
      Аудан мәслихаты өз қызметiн оның сессиясында бекiтiлген Кешенді жоспарға сай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тарау. Аудандық мәслихаттың құзыретi </w:t>
      </w:r>
    </w:p>
    <w:p>
      <w:pPr>
        <w:spacing w:after="0"/>
        <w:ind w:left="0"/>
        <w:jc w:val="both"/>
      </w:pPr>
      <w:r>
        <w:rPr>
          <w:rFonts w:ascii="Times New Roman"/>
          <w:b w:val="false"/>
          <w:i w:val="false"/>
          <w:color w:val="000000"/>
          <w:sz w:val="28"/>
        </w:rPr>
        <w:t xml:space="preserve">      1. Аудандық мәслихаттың құзыретiне: </w:t>
      </w:r>
      <w:r>
        <w:br/>
      </w:r>
      <w:r>
        <w:rPr>
          <w:rFonts w:ascii="Times New Roman"/>
          <w:b w:val="false"/>
          <w:i w:val="false"/>
          <w:color w:val="000000"/>
          <w:sz w:val="28"/>
        </w:rPr>
        <w:t xml:space="preserve">
      1) тиiстi аумақты дамытудың жоспарларын, экономикалық және әлеуметтiк бағдарламаларын, жергiлiктi бюджеттi және олардың  атқарылуы туралы есептердi бекiту; </w:t>
      </w:r>
      <w:r>
        <w:br/>
      </w:r>
      <w:r>
        <w:rPr>
          <w:rFonts w:ascii="Times New Roman"/>
          <w:b w:val="false"/>
          <w:i w:val="false"/>
          <w:color w:val="000000"/>
          <w:sz w:val="28"/>
        </w:rPr>
        <w:t xml:space="preserve">
      2) аудандық аумағында қоршаған ортаны қорғау мен табиғатты пайдалану жөнiндегi бағдарламаларды және қоршаған ортаны қорғау, сауықтыру жөнiндегi шығыстарды бекiту, сондай-ақ облыстық қоршаған ортаны Қорғау саласындағы заңдарға сәйкес өзге де мәселелердi шешу; </w:t>
      </w:r>
      <w:r>
        <w:br/>
      </w:r>
      <w:r>
        <w:rPr>
          <w:rFonts w:ascii="Times New Roman"/>
          <w:b w:val="false"/>
          <w:i w:val="false"/>
          <w:color w:val="000000"/>
          <w:sz w:val="28"/>
        </w:rPr>
        <w:t xml:space="preserve">
      3) аудандық әкiмiнiң ұсынуы бойынша ауданды басқару схемасын бекiту; </w:t>
      </w:r>
      <w:r>
        <w:br/>
      </w:r>
      <w:r>
        <w:rPr>
          <w:rFonts w:ascii="Times New Roman"/>
          <w:b w:val="false"/>
          <w:i w:val="false"/>
          <w:color w:val="000000"/>
          <w:sz w:val="28"/>
        </w:rPr>
        <w:t xml:space="preserve">
      4) өзiнiң қарауына жатқызылған аудандық құрылыс және  жергiлiктi қауымдастық ұйымының шекараларын айқындау мәселелерiн шешу; </w:t>
      </w:r>
      <w:r>
        <w:br/>
      </w:r>
      <w:r>
        <w:rPr>
          <w:rFonts w:ascii="Times New Roman"/>
          <w:b w:val="false"/>
          <w:i w:val="false"/>
          <w:color w:val="000000"/>
          <w:sz w:val="28"/>
        </w:rPr>
        <w:t xml:space="preserve">
      5) аудан әкiмiнiң ұсынысы бойынша мәслихат сессиясының шешiмiмен аудандық әкiмдiктiң дербес құрамын келiсу; </w:t>
      </w:r>
      <w:r>
        <w:br/>
      </w:r>
      <w:r>
        <w:rPr>
          <w:rFonts w:ascii="Times New Roman"/>
          <w:b w:val="false"/>
          <w:i w:val="false"/>
          <w:color w:val="000000"/>
          <w:sz w:val="28"/>
        </w:rPr>
        <w:t xml:space="preserve">
      6) атқарушы органдар басшыларының есептерiн қарау және тиiстi органдарға мәслихат шешiмдерiн орындамағаны үшiн мемлекеттiк  органдардың лауазымды адамдарын, сондай-ақ ұйымдарды жауапқа тарту туралы ұсыныстар енгiзу; </w:t>
      </w:r>
      <w:r>
        <w:br/>
      </w:r>
      <w:r>
        <w:rPr>
          <w:rFonts w:ascii="Times New Roman"/>
          <w:b w:val="false"/>
          <w:i w:val="false"/>
          <w:color w:val="000000"/>
          <w:sz w:val="28"/>
        </w:rPr>
        <w:t xml:space="preserve">
      7) Қазақстан Республикасының заңдарына сәйкес азаматтардың құқықтары мен заңды мүдделерiн қамтамасыз ету жөнiндегi өкiлеттiктердi жүзеге асыру; </w:t>
      </w:r>
      <w:r>
        <w:br/>
      </w:r>
      <w:r>
        <w:rPr>
          <w:rFonts w:ascii="Times New Roman"/>
          <w:b w:val="false"/>
          <w:i w:val="false"/>
          <w:color w:val="000000"/>
          <w:sz w:val="28"/>
        </w:rPr>
        <w:t xml:space="preserve">
      8) Қазақстан Республикасының әкiмшiлiк, құқық бұзушылық туралы кодексiне сәйкес, бұзғаны үшiн әкiмшiлiк жауаптылық белгiленетiн ережелердi бекiту; </w:t>
      </w:r>
      <w:r>
        <w:br/>
      </w:r>
      <w:r>
        <w:rPr>
          <w:rFonts w:ascii="Times New Roman"/>
          <w:b w:val="false"/>
          <w:i w:val="false"/>
          <w:color w:val="000000"/>
          <w:sz w:val="28"/>
        </w:rPr>
        <w:t xml:space="preserve">
      9) аудандық дамыту жоспарларының, экономикалық және әлеуметтiк бағдарламаларының, аудандық бюджеттiң атқарылуына бақылау жасау; </w:t>
      </w:r>
      <w:r>
        <w:br/>
      </w:r>
      <w:r>
        <w:rPr>
          <w:rFonts w:ascii="Times New Roman"/>
          <w:b w:val="false"/>
          <w:i w:val="false"/>
          <w:color w:val="000000"/>
          <w:sz w:val="28"/>
        </w:rPr>
        <w:t xml:space="preserve">
      10) аудандық мәслихаттың тұрақты комиссиялары мен өзге де органдарын құру, олардың қызметi туралы есептердi тыңдау, аудандық мәслихаттың жұмысын ұйымдастыруға байланысты өзге де мәселелердi шешу; </w:t>
      </w:r>
      <w:r>
        <w:br/>
      </w:r>
      <w:r>
        <w:rPr>
          <w:rFonts w:ascii="Times New Roman"/>
          <w:b w:val="false"/>
          <w:i w:val="false"/>
          <w:color w:val="000000"/>
          <w:sz w:val="28"/>
        </w:rPr>
        <w:t xml:space="preserve">
      11) халықтың жұмыспен қамтылуына жәрдемдесу мен кедейлiкпен күрес бағдарламаларын бекiту; </w:t>
      </w:r>
      <w:r>
        <w:br/>
      </w:r>
      <w:r>
        <w:rPr>
          <w:rFonts w:ascii="Times New Roman"/>
          <w:b w:val="false"/>
          <w:i w:val="false"/>
          <w:color w:val="000000"/>
          <w:sz w:val="28"/>
        </w:rPr>
        <w:t xml:space="preserve">
      12) аудан әкiмiнiң ұсынуы бойынша ведомствоаралық сипаттағы мәселелер бойынша дербес құрамын бекiту; </w:t>
      </w:r>
      <w:r>
        <w:br/>
      </w:r>
      <w:r>
        <w:rPr>
          <w:rFonts w:ascii="Times New Roman"/>
          <w:b w:val="false"/>
          <w:i w:val="false"/>
          <w:color w:val="000000"/>
          <w:sz w:val="28"/>
        </w:rPr>
        <w:t xml:space="preserve">
      13) Қазақстан Республикасының жер заңдарына сәйкес жер қатынастарын реттеудi жүзеге асыру; </w:t>
      </w:r>
      <w:r>
        <w:br/>
      </w:r>
      <w:r>
        <w:rPr>
          <w:rFonts w:ascii="Times New Roman"/>
          <w:b w:val="false"/>
          <w:i w:val="false"/>
          <w:color w:val="000000"/>
          <w:sz w:val="28"/>
        </w:rPr>
        <w:t xml:space="preserve">
      14) азаматтар мен ұйымдардың Қазақстан Республикасы Конституциясының, заңдарының, Қазақстан Республикасы Президентi мен өкiметi актiлерiнiң, орталық және жергiлiктi мемлекеттiк органдардың нормативтiк құқықтық актiлерiнiң нормаларын орындауына жәрдемдесу; </w:t>
      </w:r>
      <w:r>
        <w:br/>
      </w:r>
      <w:r>
        <w:rPr>
          <w:rFonts w:ascii="Times New Roman"/>
          <w:b w:val="false"/>
          <w:i w:val="false"/>
          <w:color w:val="000000"/>
          <w:sz w:val="28"/>
        </w:rPr>
        <w:t xml:space="preserve">
      15) осы Заңда және Қазақстан Республикасының өзге де заң актiлерiнде белгiленген басқа да өкiлеттiктердi жүзеге асыру жатады. </w:t>
      </w:r>
      <w:r>
        <w:br/>
      </w:r>
      <w:r>
        <w:rPr>
          <w:rFonts w:ascii="Times New Roman"/>
          <w:b w:val="false"/>
          <w:i w:val="false"/>
          <w:color w:val="000000"/>
          <w:sz w:val="28"/>
        </w:rPr>
        <w:t xml:space="preserve">
      2. Аудандық мәслихат құзыретіне, сондай-ақ аудан аумағында орналасқан қала, ауылдар салудың бас жоспарларын бекіту де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тарау. Аудандық мәслихаттың актiлерi </w:t>
      </w:r>
    </w:p>
    <w:p>
      <w:pPr>
        <w:spacing w:after="0"/>
        <w:ind w:left="0"/>
        <w:jc w:val="both"/>
      </w:pPr>
      <w:r>
        <w:rPr>
          <w:rFonts w:ascii="Times New Roman"/>
          <w:b w:val="false"/>
          <w:i w:val="false"/>
          <w:color w:val="000000"/>
          <w:sz w:val="28"/>
        </w:rPr>
        <w:t xml:space="preserve">      1. Аудандық мәслихаттың өз құзыретiндегi мәселелер бойынша шығаратын шешiмдерi аудандық мәслихаттың актiлерi болып табылады. </w:t>
      </w:r>
      <w:r>
        <w:br/>
      </w:r>
      <w:r>
        <w:rPr>
          <w:rFonts w:ascii="Times New Roman"/>
          <w:b w:val="false"/>
          <w:i w:val="false"/>
          <w:color w:val="000000"/>
          <w:sz w:val="28"/>
        </w:rPr>
        <w:t xml:space="preserve">
      2. Аудандық мәслихаттың жергiлiктi бюджет кiрiстерiн қысқартуды немесе жергiлiктi бюджет шығыстарын ұлғайтуды көздейтiн шешiмдерiнiң жобалары аудан әкiмiнiң оң қорытындысы болған жағдайда  ғана қарауға енгiзiлуi мүмкiн. </w:t>
      </w:r>
      <w:r>
        <w:br/>
      </w:r>
      <w:r>
        <w:rPr>
          <w:rFonts w:ascii="Times New Roman"/>
          <w:b w:val="false"/>
          <w:i w:val="false"/>
          <w:color w:val="000000"/>
          <w:sz w:val="28"/>
        </w:rPr>
        <w:t xml:space="preserve">
      3. Аудандық мәслихаттың өз құзыретi шегiнде және  азаматтардың құқықтарына, бостандықтары мен мiндеттерiне қатысты қабылдаған шешiмдерi заңдарда белгiленген тәртiпте ресми жариялануға тиiс және ол аудан аумағында орындалуға мiндеттi. </w:t>
      </w:r>
      <w:r>
        <w:br/>
      </w:r>
      <w:r>
        <w:rPr>
          <w:rFonts w:ascii="Times New Roman"/>
          <w:b w:val="false"/>
          <w:i w:val="false"/>
          <w:color w:val="000000"/>
          <w:sz w:val="28"/>
        </w:rPr>
        <w:t xml:space="preserve">
      4. Аудандық мәслихаттың жалпыға бiрдей мiндеттi маңызы бар, ведомствоаралық сипаттағы немесе азаматтардың құқықтарына, бостандықтары мен мiндеттерiне қатысты шешiмдерiн заңдарда белгiленген тәртiпте Ақмола облыс Әдiлет басқармасында мемлекеттiк тiркеуiне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тарау. Аудандық мәслихат жұмысын ұйымдастыру </w:t>
      </w:r>
    </w:p>
    <w:p>
      <w:pPr>
        <w:spacing w:after="0"/>
        <w:ind w:left="0"/>
        <w:jc w:val="both"/>
      </w:pPr>
      <w:r>
        <w:rPr>
          <w:rFonts w:ascii="Times New Roman"/>
          <w:b w:val="false"/>
          <w:i w:val="false"/>
          <w:color w:val="000000"/>
          <w:sz w:val="28"/>
        </w:rPr>
        <w:t xml:space="preserve">      1. Аудандық мәслихат өз өкiлеттiгiн сессияларда тұрақты комиссиялары мен өзге де органдары, аудандық мәслихат сессиясының төрағасы, депутаттары мен хатшысы арқылы Қазақстан Республикасының заңдарында белгiленген тәртiптi жүзеге асырады. </w:t>
      </w:r>
      <w:r>
        <w:br/>
      </w:r>
      <w:r>
        <w:rPr>
          <w:rFonts w:ascii="Times New Roman"/>
          <w:b w:val="false"/>
          <w:i w:val="false"/>
          <w:color w:val="000000"/>
          <w:sz w:val="28"/>
        </w:rPr>
        <w:t xml:space="preserve">
      2. Аудандық мәслихат қызметiнiң негiзгi нысаны сессия болып табылады, онда мәслихаттың қарауына заңдармен жатқызылған мәселелер шешiледi. </w:t>
      </w:r>
      <w:r>
        <w:br/>
      </w:r>
      <w:r>
        <w:rPr>
          <w:rFonts w:ascii="Times New Roman"/>
          <w:b w:val="false"/>
          <w:i w:val="false"/>
          <w:color w:val="000000"/>
          <w:sz w:val="28"/>
        </w:rPr>
        <w:t xml:space="preserve">
      Егер аудандық мәслихатқа сайланған депутаттар санының  кемiнде үштен екiсi сессияға қатысса, аудандық мәслихат сессиясы заңды болады. </w:t>
      </w:r>
      <w:r>
        <w:br/>
      </w:r>
      <w:r>
        <w:rPr>
          <w:rFonts w:ascii="Times New Roman"/>
          <w:b w:val="false"/>
          <w:i w:val="false"/>
          <w:color w:val="000000"/>
          <w:sz w:val="28"/>
        </w:rPr>
        <w:t xml:space="preserve">
      3. Аудандық мәслихат: </w:t>
      </w:r>
      <w:r>
        <w:br/>
      </w:r>
      <w:r>
        <w:rPr>
          <w:rFonts w:ascii="Times New Roman"/>
          <w:b w:val="false"/>
          <w:i w:val="false"/>
          <w:color w:val="000000"/>
          <w:sz w:val="28"/>
        </w:rPr>
        <w:t xml:space="preserve">
      1) аудандық мәслихат сессиясының төрағасын, аудандық мәслихат хатшысын сайлайды және қызметiнен босатады, олардың есептерiн тыңдайды; </w:t>
      </w:r>
      <w:r>
        <w:br/>
      </w:r>
      <w:r>
        <w:rPr>
          <w:rFonts w:ascii="Times New Roman"/>
          <w:b w:val="false"/>
          <w:i w:val="false"/>
          <w:color w:val="000000"/>
          <w:sz w:val="28"/>
        </w:rPr>
        <w:t xml:space="preserve">
      2) аудандық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 </w:t>
      </w:r>
      <w:r>
        <w:br/>
      </w:r>
      <w:r>
        <w:rPr>
          <w:rFonts w:ascii="Times New Roman"/>
          <w:b w:val="false"/>
          <w:i w:val="false"/>
          <w:color w:val="000000"/>
          <w:sz w:val="28"/>
        </w:rPr>
        <w:t xml:space="preserve">
      3) аудандық мәслихаттың қызметiн қамтамасыз етуге арналған шығыстарды айқындайды, тексеру комиссиясының актiлерiн бекiтедi; </w:t>
      </w:r>
      <w:r>
        <w:br/>
      </w:r>
      <w:r>
        <w:rPr>
          <w:rFonts w:ascii="Times New Roman"/>
          <w:b w:val="false"/>
          <w:i w:val="false"/>
          <w:color w:val="000000"/>
          <w:sz w:val="28"/>
        </w:rPr>
        <w:t xml:space="preserve">
      4) заңдарда белгiленген адам саны мен қаражат лимитi шегiнде аудандық мәслихат аппаратының құрылымымен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аудандық мәслихат депутаттарының саны негiзге алынып, жетi депутатқа бiр қызметкер қатынасында, яғни 3 мемлекеттiк қызметкерден кем болмау керек. </w:t>
      </w:r>
      <w:r>
        <w:br/>
      </w:r>
      <w:r>
        <w:rPr>
          <w:rFonts w:ascii="Times New Roman"/>
          <w:b w:val="false"/>
          <w:i w:val="false"/>
          <w:color w:val="000000"/>
          <w:sz w:val="28"/>
        </w:rPr>
        <w:t xml:space="preserve">
      5) аудандық мәслихаттың регламентiн бекiтедi; </w:t>
      </w:r>
      <w:r>
        <w:br/>
      </w:r>
      <w:r>
        <w:rPr>
          <w:rFonts w:ascii="Times New Roman"/>
          <w:b w:val="false"/>
          <w:i w:val="false"/>
          <w:color w:val="000000"/>
          <w:sz w:val="28"/>
        </w:rPr>
        <w:t xml:space="preserve">
      6) депутаттардың сауалдарын қарайды және олар бойынша шешiмдер қабылдайды; </w:t>
      </w:r>
      <w:r>
        <w:br/>
      </w:r>
      <w:r>
        <w:rPr>
          <w:rFonts w:ascii="Times New Roman"/>
          <w:b w:val="false"/>
          <w:i w:val="false"/>
          <w:color w:val="000000"/>
          <w:sz w:val="28"/>
        </w:rPr>
        <w:t xml:space="preserve">
      7) өз жұмысын ұйымдастыру жөнiнде өзге де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тарау. Аудандық мәслихат сессиясын шақыру тәртiбi </w:t>
      </w:r>
    </w:p>
    <w:p>
      <w:pPr>
        <w:spacing w:after="0"/>
        <w:ind w:left="0"/>
        <w:jc w:val="both"/>
      </w:pPr>
      <w:r>
        <w:rPr>
          <w:rFonts w:ascii="Times New Roman"/>
          <w:b w:val="false"/>
          <w:i w:val="false"/>
          <w:color w:val="000000"/>
          <w:sz w:val="28"/>
        </w:rPr>
        <w:t xml:space="preserve">      1. Жаңадан сайланған мәслихатының бiрiншi сессиясын аудандық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аудандық сайлау комиссиясының төрағасы шақырады. </w:t>
      </w:r>
      <w:r>
        <w:br/>
      </w:r>
      <w:r>
        <w:rPr>
          <w:rFonts w:ascii="Times New Roman"/>
          <w:b w:val="false"/>
          <w:i w:val="false"/>
          <w:color w:val="000000"/>
          <w:sz w:val="28"/>
        </w:rPr>
        <w:t xml:space="preserve">
      2. Аудандық мәслихаттың кезектi сессиясы кемiнде жылына төрт рет шақырылады және оны аудандық мәслихат сессиясының төрағасы жүргiзедi. Мәслихаттың кезектен тыс сессиясын аудандық мәслихатқа сайланған депутаттар санының кемiнде үштен бiрiнiң, сондай-ақ аудан әкiмiнiңөұсынысы бойынша аудандық мәслихат сессиясының төрағасы шақырады және жүргiзедi. </w:t>
      </w:r>
      <w:r>
        <w:br/>
      </w:r>
      <w:r>
        <w:rPr>
          <w:rFonts w:ascii="Times New Roman"/>
          <w:b w:val="false"/>
          <w:i w:val="false"/>
          <w:color w:val="000000"/>
          <w:sz w:val="28"/>
        </w:rPr>
        <w:t xml:space="preserve">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ерекше мәселелер қаралуы мүмкiн. </w:t>
      </w:r>
      <w:r>
        <w:br/>
      </w:r>
      <w:r>
        <w:rPr>
          <w:rFonts w:ascii="Times New Roman"/>
          <w:b w:val="false"/>
          <w:i w:val="false"/>
          <w:color w:val="000000"/>
          <w:sz w:val="28"/>
        </w:rPr>
        <w:t xml:space="preserve">
      3. Аудандық мәслихат хатшысы аудандық мәслихат сессиясын шақыру уақыты мен өткiзiлетiн орны туралы, сондай-ақ сессиясының қарауына енгiзiлетiн мәселелер туралы депутаттарға, халыққа және аудан әкiмiне - сессияға кемiнде он күн қалғанда, ал кезектен тыс сессия шақырылған жағдайда кемiнде үш күн бұрын хабарлайды. Аудандық мәслихат хатшысы сессияның қарауына енгiзiлетiн мәселелер бойынша қажеттi материалдарды депутаттарға және аудан әкiмiне - сессияға кемiнде бес күн қалғанда, ал кезектен тыс сессия шақырылған жағдайда кемiнде үш күн қалғанда табыс етедi. </w:t>
      </w:r>
      <w:r>
        <w:br/>
      </w:r>
      <w:r>
        <w:rPr>
          <w:rFonts w:ascii="Times New Roman"/>
          <w:b w:val="false"/>
          <w:i w:val="false"/>
          <w:color w:val="000000"/>
          <w:sz w:val="28"/>
        </w:rPr>
        <w:t xml:space="preserve">
      4. Аудандық мәслихат қарайтын мәселелерді сессия төрағасы, тұрақты немесе басқа комиссиялар, депутаттық топтар, депутаттар, аудан әкiмi ұсынады. </w:t>
      </w:r>
      <w:r>
        <w:br/>
      </w:r>
      <w:r>
        <w:rPr>
          <w:rFonts w:ascii="Times New Roman"/>
          <w:b w:val="false"/>
          <w:i w:val="false"/>
          <w:color w:val="000000"/>
          <w:sz w:val="28"/>
        </w:rPr>
        <w:t xml:space="preserve">
      5. Келiп түскен ұсыныстар күн тәртiбiне сессияға қатысып отырған депутаттардың көпшiлiк дауыс беруi арқылы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тарау. Аудандық мәслихат сессиясын өткiзу тәртiбi </w:t>
      </w:r>
    </w:p>
    <w:p>
      <w:pPr>
        <w:spacing w:after="0"/>
        <w:ind w:left="0"/>
        <w:jc w:val="both"/>
      </w:pPr>
      <w:r>
        <w:rPr>
          <w:rFonts w:ascii="Times New Roman"/>
          <w:b w:val="false"/>
          <w:i w:val="false"/>
          <w:color w:val="000000"/>
          <w:sz w:val="28"/>
        </w:rPr>
        <w:t xml:space="preserve">      1. Аудандық мәслихат жалпы отырыс нысанында өткiзiледi. </w:t>
      </w:r>
      <w:r>
        <w:br/>
      </w:r>
      <w:r>
        <w:rPr>
          <w:rFonts w:ascii="Times New Roman"/>
          <w:b w:val="false"/>
          <w:i w:val="false"/>
          <w:color w:val="000000"/>
          <w:sz w:val="28"/>
        </w:rPr>
        <w:t xml:space="preserve">
      2. Аудандық мәслихаттың бiрiншi сессиясын аудандық сайлау комиссиясының төрағасы ашады және аудандық мәслихат сессиясының төрағасы сайланғанға дейiн жүргiзедi. Одан әрi аудандық мәслихат сессиясын аудандық мәслихат сессиясының төрағасы жүргiзедi. </w:t>
      </w:r>
      <w:r>
        <w:br/>
      </w:r>
      <w:r>
        <w:rPr>
          <w:rFonts w:ascii="Times New Roman"/>
          <w:b w:val="false"/>
          <w:i w:val="false"/>
          <w:color w:val="000000"/>
          <w:sz w:val="28"/>
        </w:rPr>
        <w:t xml:space="preserve">
      3. Егер аудандық мәслихат депутаттары жалпы санының кемiнде үштен екiсi мәслихат сессиясына қатысса, ол заңды болады. </w:t>
      </w:r>
      <w:r>
        <w:br/>
      </w:r>
      <w:r>
        <w:rPr>
          <w:rFonts w:ascii="Times New Roman"/>
          <w:b w:val="false"/>
          <w:i w:val="false"/>
          <w:color w:val="000000"/>
          <w:sz w:val="28"/>
        </w:rPr>
        <w:t xml:space="preserve">
      4. Шешiмдер мәслихат депутаттары жалпы санының көпшiлiк даусымен қабылданады. </w:t>
      </w:r>
      <w:r>
        <w:br/>
      </w:r>
      <w:r>
        <w:rPr>
          <w:rFonts w:ascii="Times New Roman"/>
          <w:b w:val="false"/>
          <w:i w:val="false"/>
          <w:color w:val="000000"/>
          <w:sz w:val="28"/>
        </w:rPr>
        <w:t xml:space="preserve">
      5. Аудандық мәслихат сессиясының жұмысы мемлекеттiк және орыс тiлдерiнде жүргiзiледi. </w:t>
      </w:r>
      <w:r>
        <w:br/>
      </w:r>
      <w:r>
        <w:rPr>
          <w:rFonts w:ascii="Times New Roman"/>
          <w:b w:val="false"/>
          <w:i w:val="false"/>
          <w:color w:val="000000"/>
          <w:sz w:val="28"/>
        </w:rPr>
        <w:t xml:space="preserve">
      6. Сессия жұмысында аудандық мәслихат шешiмi бойынша аудандық мәслихат белгiлеген он бес күнтiзбелiк күннен аспайтын мерзiмге  үзiлiс жасалуы мүмкiн. </w:t>
      </w:r>
      <w:r>
        <w:br/>
      </w:r>
      <w:r>
        <w:rPr>
          <w:rFonts w:ascii="Times New Roman"/>
          <w:b w:val="false"/>
          <w:i w:val="false"/>
          <w:color w:val="000000"/>
          <w:sz w:val="28"/>
        </w:rPr>
        <w:t xml:space="preserve">
      7. Мәжiлiстердiң басталу және аяқталу уақыты төрағаның ұсынысы бойынша сессияда белгiленедi. Оның жұмысында аудандық мәслихат белгiлеген он бес күнтiзбелiк күннен аспайтын мерзiмге  үзiлiс жасалуы мүмкiн. </w:t>
      </w:r>
      <w:r>
        <w:br/>
      </w:r>
      <w:r>
        <w:rPr>
          <w:rFonts w:ascii="Times New Roman"/>
          <w:b w:val="false"/>
          <w:i w:val="false"/>
          <w:color w:val="000000"/>
          <w:sz w:val="28"/>
        </w:rPr>
        <w:t xml:space="preserve">
      Сессияда баяндама жасау үшiн уақыт 1 сағатқа дейiн, қосымша баяндама жасау үшiн 20 минутқа дейiн берiледi. Сессиясының күн тәртiбiнде белгiленген мәселенi талқылау барысындағы жарыссөзге қатысу үшiн 10 минут, жарыссөзге бiр рет қайта қатысу үшiн және  шешiмнiң кейбiр тармақтарын талқылау кезiнде сөз сөйлеу үшiн 5 минутқа дейiн уақыт берiледi. </w:t>
      </w:r>
      <w:r>
        <w:br/>
      </w:r>
      <w:r>
        <w:rPr>
          <w:rFonts w:ascii="Times New Roman"/>
          <w:b w:val="false"/>
          <w:i w:val="false"/>
          <w:color w:val="000000"/>
          <w:sz w:val="28"/>
        </w:rPr>
        <w:t xml:space="preserve">
      Кандидатуралар, мәжiлiстi жүргiзу тәртiбi, дауыс беру себептерi бойынша, сөз сөйлеу, мәлiмдемелер, сауалдар, ұсыныстар, хабарламалар мен анықтамалар жасау үшiн, сұрақтар қою үшiн 3 минутқа дейiн уақыт берiледi. Депутаттардың көпшiлiгiнiң қолдауы  бойынша төрағалық етушi сөз сөйлеу берiлген уақытты ұзарта алады. </w:t>
      </w:r>
      <w:r>
        <w:br/>
      </w:r>
      <w:r>
        <w:rPr>
          <w:rFonts w:ascii="Times New Roman"/>
          <w:b w:val="false"/>
          <w:i w:val="false"/>
          <w:color w:val="000000"/>
          <w:sz w:val="28"/>
        </w:rPr>
        <w:t xml:space="preserve">
      Депутаттық сауалға жауап беру үшiн 10 минутқа дейiн, сұраққа жауап беру үшiн 5 минутқа дейiн уақыт берiледi. </w:t>
      </w:r>
      <w:r>
        <w:br/>
      </w:r>
      <w:r>
        <w:rPr>
          <w:rFonts w:ascii="Times New Roman"/>
          <w:b w:val="false"/>
          <w:i w:val="false"/>
          <w:color w:val="000000"/>
          <w:sz w:val="28"/>
        </w:rPr>
        <w:t xml:space="preserve">
      8. Жарыссөзге қатысу үшiн сөз алу туралы өтiнiш төрағалық етушiге берiледi. </w:t>
      </w:r>
      <w:r>
        <w:br/>
      </w:r>
      <w:r>
        <w:rPr>
          <w:rFonts w:ascii="Times New Roman"/>
          <w:b w:val="false"/>
          <w:i w:val="false"/>
          <w:color w:val="000000"/>
          <w:sz w:val="28"/>
        </w:rPr>
        <w:t xml:space="preserve">
      Аудандық мәслихаттың депутаты сессияда төрағалық етушi сөз бергеннен кейiн сөйлейдi. </w:t>
      </w:r>
      <w:r>
        <w:br/>
      </w:r>
      <w:r>
        <w:rPr>
          <w:rFonts w:ascii="Times New Roman"/>
          <w:b w:val="false"/>
          <w:i w:val="false"/>
          <w:color w:val="000000"/>
          <w:sz w:val="28"/>
        </w:rPr>
        <w:t xml:space="preserve">
      Төрағалық етушi жарыссөзге қатысу мүмкiндiгiн өтiнiштердiң түсу ретiне қарай бередi. Төрағалық етушi себебiн түсiндiре отырып, қажет болған жағдайда сөйлеу кезегiнiң ретiн өзгерте алады. </w:t>
      </w:r>
      <w:r>
        <w:br/>
      </w:r>
      <w:r>
        <w:rPr>
          <w:rFonts w:ascii="Times New Roman"/>
          <w:b w:val="false"/>
          <w:i w:val="false"/>
          <w:color w:val="000000"/>
          <w:sz w:val="28"/>
        </w:rPr>
        <w:t xml:space="preserve">
      Сессияны жүргiзу тәртiбi, анықтама, сұрақтарға жауап беру және түсiнiктеме беру жөнiндегi сөздi кезектен тыс бере алады. </w:t>
      </w:r>
      <w:r>
        <w:br/>
      </w:r>
      <w:r>
        <w:rPr>
          <w:rFonts w:ascii="Times New Roman"/>
          <w:b w:val="false"/>
          <w:i w:val="false"/>
          <w:color w:val="000000"/>
          <w:sz w:val="28"/>
        </w:rPr>
        <w:t xml:space="preserve">
      Баяндамашыларға сұрақ жазба түрiнде жiберiледi немесе орыннан ауызша қойылады. </w:t>
      </w:r>
      <w:r>
        <w:br/>
      </w:r>
      <w:r>
        <w:rPr>
          <w:rFonts w:ascii="Times New Roman"/>
          <w:b w:val="false"/>
          <w:i w:val="false"/>
          <w:color w:val="000000"/>
          <w:sz w:val="28"/>
        </w:rPr>
        <w:t xml:space="preserve">
      Сессия төрағасы, аудан әкiмi, не оның орнындағы адам, аудандық мәслихаттың хатшысы кез келген уақытта сөз алып сөйлеуге құқығы бар. </w:t>
      </w:r>
      <w:r>
        <w:br/>
      </w:r>
      <w:r>
        <w:rPr>
          <w:rFonts w:ascii="Times New Roman"/>
          <w:b w:val="false"/>
          <w:i w:val="false"/>
          <w:color w:val="000000"/>
          <w:sz w:val="28"/>
        </w:rPr>
        <w:t xml:space="preserve">
      Сессияда сөйлеушi дөрекi, әдепсiз сөздердi қолданбауы керек. Олай болған жағдайда, төрағалық етушi ескерту жасауға құқылы. </w:t>
      </w:r>
      <w:r>
        <w:br/>
      </w:r>
      <w:r>
        <w:rPr>
          <w:rFonts w:ascii="Times New Roman"/>
          <w:b w:val="false"/>
          <w:i w:val="false"/>
          <w:color w:val="000000"/>
          <w:sz w:val="28"/>
        </w:rPr>
        <w:t xml:space="preserve">
      Егер кiмде-кiм, төрағалық етушiнiң рұқсатынсыз сөз сөйлейтiн болса, микрофон ескертусiз өшiрiлуi мүмкiн. </w:t>
      </w:r>
      <w:r>
        <w:br/>
      </w:r>
      <w:r>
        <w:rPr>
          <w:rFonts w:ascii="Times New Roman"/>
          <w:b w:val="false"/>
          <w:i w:val="false"/>
          <w:color w:val="000000"/>
          <w:sz w:val="28"/>
        </w:rPr>
        <w:t xml:space="preserve">
      Егер сөз алған адам талқыланып отырған тақырыптан ауытқып кетсе,  төрағалық етушi ескерту жасай алады. </w:t>
      </w:r>
      <w:r>
        <w:br/>
      </w:r>
      <w:r>
        <w:rPr>
          <w:rFonts w:ascii="Times New Roman"/>
          <w:b w:val="false"/>
          <w:i w:val="false"/>
          <w:color w:val="000000"/>
          <w:sz w:val="28"/>
        </w:rPr>
        <w:t xml:space="preserve">
      Егер сөз сөйлеушi өзiне  берiлген уақыттан көп сөйлесе, немесе тақырыптан ауытқып кетсе, сөз барысында дөрекiлiк танытса, төрағалық етушi ондай адамды бiр рет ескерту жасағаннан кейiн сөз сөйлеу құқынан айырады. </w:t>
      </w:r>
      <w:r>
        <w:br/>
      </w:r>
      <w:r>
        <w:rPr>
          <w:rFonts w:ascii="Times New Roman"/>
          <w:b w:val="false"/>
          <w:i w:val="false"/>
          <w:color w:val="000000"/>
          <w:sz w:val="28"/>
        </w:rPr>
        <w:t xml:space="preserve">
      9. Аудандық мәслихат сессиялары, әдетте, ашық сипатта болады.  Аудандық мәслихат сессиясы төрағасының немесе аудандық мәслихат сессиясына қатысып отырған депутаттар саныныңӨүштен бiрiнiңөұсынысы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берiледi. </w:t>
      </w:r>
      <w:r>
        <w:br/>
      </w:r>
      <w:r>
        <w:rPr>
          <w:rFonts w:ascii="Times New Roman"/>
          <w:b w:val="false"/>
          <w:i w:val="false"/>
          <w:color w:val="000000"/>
          <w:sz w:val="28"/>
        </w:rPr>
        <w:t xml:space="preserve">
      10. Аудан әкiмi немесе оның орнындағы адам аудандық мәслихаттың және оның органдарының кез келген мәжiлiстерiне, соның iшiнде жабық мәжiлiстерiне қатысуға құқылы. Сессия өтiп жатқан кезде төралқада сессия төрағасынан басқа мәслихаттың хатшысы, аудан әкiмi немесе оның орнындағы адам отырады. Сондай-ақ аудандық мәслихаттың шешiмi бойынша басқа депутаттар мен ресми адамдар  сайлануы мүмкiн. </w:t>
      </w:r>
      <w:r>
        <w:br/>
      </w:r>
      <w:r>
        <w:rPr>
          <w:rFonts w:ascii="Times New Roman"/>
          <w:b w:val="false"/>
          <w:i w:val="false"/>
          <w:color w:val="000000"/>
          <w:sz w:val="28"/>
        </w:rPr>
        <w:t xml:space="preserve">
      11. Аудандық мәслихат сессиясы төрағасының шақыруы бойынша жергiлiктi атқарушы органдар басшылары, аудан аумағында орналасқан ұйымдардың басшылары мен өзге де лауазымды адамдары аудандық мәслихаттың құзырына жататын мәселелер бойынша ақпараттар беру үшiн аудандық мәслихат сессиясына келуге мiндеттi. </w:t>
      </w:r>
      <w:r>
        <w:br/>
      </w:r>
      <w:r>
        <w:rPr>
          <w:rFonts w:ascii="Times New Roman"/>
          <w:b w:val="false"/>
          <w:i w:val="false"/>
          <w:color w:val="000000"/>
          <w:sz w:val="28"/>
        </w:rPr>
        <w:t xml:space="preserve">
      12. Жарыссөз сессия төрағасының ұсынысы бойынша ашық дауыс беру арқылы сессияға қатысып отырған депутаттардың жалпы санының көпшiлiк дауысымен тоқтатылады. </w:t>
      </w:r>
      <w:r>
        <w:br/>
      </w:r>
      <w:r>
        <w:rPr>
          <w:rFonts w:ascii="Times New Roman"/>
          <w:b w:val="false"/>
          <w:i w:val="false"/>
          <w:color w:val="000000"/>
          <w:sz w:val="28"/>
        </w:rPr>
        <w:t xml:space="preserve">
      13. Жарыссөздiң аяқталуына байланысты айтылмай қалғандар, депутаттардың өтiнішi бойынша, сессияның төралқасына тапсырылып, мәтiндерi сессия материалдарына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тарау. Аудандық мәслихаттың тұрақты комиссияларын ұйымдастыру және олардың қызметi </w:t>
      </w:r>
    </w:p>
    <w:p>
      <w:pPr>
        <w:spacing w:after="0"/>
        <w:ind w:left="0"/>
        <w:jc w:val="both"/>
      </w:pPr>
      <w:r>
        <w:rPr>
          <w:rFonts w:ascii="Times New Roman"/>
          <w:b w:val="false"/>
          <w:i w:val="false"/>
          <w:color w:val="000000"/>
          <w:sz w:val="28"/>
        </w:rPr>
        <w:t xml:space="preserve">      1. Аудандық мәслихат өз өкiлеттiгi мерзiмiне тұрақты комиссиялар құруды қажет болған жағдайда, аудандық мәслихат  тұрақты комиссияларды жаңадан құрып, таратып және қайта ұйымдастыра алады. </w:t>
      </w:r>
      <w:r>
        <w:br/>
      </w:r>
      <w:r>
        <w:rPr>
          <w:rFonts w:ascii="Times New Roman"/>
          <w:b w:val="false"/>
          <w:i w:val="false"/>
          <w:color w:val="000000"/>
          <w:sz w:val="28"/>
        </w:rPr>
        <w:t xml:space="preserve">
      2. Тұрақты комиссиялардың тiзбесi мен сан құрамын аудандық мәслихат белгiлейдi. Тұрақты комиссиялардың төрағалары мен мүшелерiн өз депутаттары арасынан аудандық мәслихат сайлайды.  Тұрақты комиссияларды сайлау сессия шешiмi бойынша комиссия құрамы бойынша тұтас немесе әр кандидатураға жеке дауыс беру арқылы жүргiзiледi. </w:t>
      </w:r>
      <w:r>
        <w:br/>
      </w:r>
      <w:r>
        <w:rPr>
          <w:rFonts w:ascii="Times New Roman"/>
          <w:b w:val="false"/>
          <w:i w:val="false"/>
          <w:color w:val="000000"/>
          <w:sz w:val="28"/>
        </w:rPr>
        <w:t xml:space="preserve">
      3. Тұрақты комиссиялар аудандық мәслихат алдында жауапты және жылына кемiнде бiр рет өз қызметi туралы есеп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тарау. Аудандық мәслихаттың тұрақты комиссияларындағы көпшiлiктiк тыңдаулар </w:t>
      </w:r>
    </w:p>
    <w:p>
      <w:pPr>
        <w:spacing w:after="0"/>
        <w:ind w:left="0"/>
        <w:jc w:val="both"/>
      </w:pPr>
      <w:r>
        <w:rPr>
          <w:rFonts w:ascii="Times New Roman"/>
          <w:b w:val="false"/>
          <w:i w:val="false"/>
          <w:color w:val="000000"/>
          <w:sz w:val="28"/>
        </w:rPr>
        <w:t xml:space="preserve">      1. Тұрақты комиссиялар өз бастамасы бойынша немесе аудандық </w:t>
      </w:r>
      <w:r>
        <w:br/>
      </w:r>
      <w:r>
        <w:rPr>
          <w:rFonts w:ascii="Times New Roman"/>
          <w:b w:val="false"/>
          <w:i w:val="false"/>
          <w:color w:val="000000"/>
          <w:sz w:val="28"/>
        </w:rPr>
        <w:t xml:space="preserve">
мәслихат шешiмi бойынша көпшiлiктiк тыңдаулар өткiзе алады. </w:t>
      </w:r>
      <w:r>
        <w:br/>
      </w:r>
      <w:r>
        <w:rPr>
          <w:rFonts w:ascii="Times New Roman"/>
          <w:b w:val="false"/>
          <w:i w:val="false"/>
          <w:color w:val="000000"/>
          <w:sz w:val="28"/>
        </w:rPr>
        <w:t xml:space="preserve">
      2.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тарау. Аудандық мәслихат тұрақты комиссияларының қызметi мен өкiлеттiгi </w:t>
      </w:r>
    </w:p>
    <w:p>
      <w:pPr>
        <w:spacing w:after="0"/>
        <w:ind w:left="0"/>
        <w:jc w:val="both"/>
      </w:pPr>
      <w:r>
        <w:rPr>
          <w:rFonts w:ascii="Times New Roman"/>
          <w:b w:val="false"/>
          <w:i w:val="false"/>
          <w:color w:val="000000"/>
          <w:sz w:val="28"/>
        </w:rPr>
        <w:t xml:space="preserve">      1. Тұрақты комиссиялар: </w:t>
      </w:r>
      <w:r>
        <w:br/>
      </w:r>
      <w:r>
        <w:rPr>
          <w:rFonts w:ascii="Times New Roman"/>
          <w:b w:val="false"/>
          <w:i w:val="false"/>
          <w:color w:val="000000"/>
          <w:sz w:val="28"/>
        </w:rPr>
        <w:t xml:space="preserve">
      1) Аудандық мәслихат сессиясының күн тәртiбi бойынша, сондай-ақ аудандық мәслихат сессиясында қаралатын кез келген мәселе бойынша аудандық мәслихат сессиясының төрағасына, хатшысына ұсыныс енгiзуге. </w:t>
      </w:r>
      <w:r>
        <w:br/>
      </w:r>
      <w:r>
        <w:rPr>
          <w:rFonts w:ascii="Times New Roman"/>
          <w:b w:val="false"/>
          <w:i w:val="false"/>
          <w:color w:val="000000"/>
          <w:sz w:val="28"/>
        </w:rPr>
        <w:t xml:space="preserve">
      2) Өздерiнiң құзырына жататын әрi аудандық мәслихат сессиясының қарауына енгiзiлген мәселелер бойынша қорытындылар беруге; </w:t>
      </w:r>
      <w:r>
        <w:br/>
      </w:r>
      <w:r>
        <w:rPr>
          <w:rFonts w:ascii="Times New Roman"/>
          <w:b w:val="false"/>
          <w:i w:val="false"/>
          <w:color w:val="000000"/>
          <w:sz w:val="28"/>
        </w:rPr>
        <w:t xml:space="preserve">
      3) Өздерiнiң құзырына жататын мәселелер бойынша аудандық мәслихат сессияларында баяндамалар мен қосымша баяндамалар ұсынуға. </w:t>
      </w:r>
      <w:r>
        <w:br/>
      </w:r>
      <w:r>
        <w:rPr>
          <w:rFonts w:ascii="Times New Roman"/>
          <w:b w:val="false"/>
          <w:i w:val="false"/>
          <w:color w:val="000000"/>
          <w:sz w:val="28"/>
        </w:rPr>
        <w:t xml:space="preserve">
      4) Өз құзыретi шегiнде сессияда жергiлiктi атқарушы органдар  басшыларының есептерiн тыңдау туралы аудандық мәслихатқа ұсыныс енгiзуге; </w:t>
      </w:r>
      <w:r>
        <w:br/>
      </w:r>
      <w:r>
        <w:rPr>
          <w:rFonts w:ascii="Times New Roman"/>
          <w:b w:val="false"/>
          <w:i w:val="false"/>
          <w:color w:val="000000"/>
          <w:sz w:val="28"/>
        </w:rPr>
        <w:t xml:space="preserve">
      5) комиссияның жұмысына аудандық мәслихаттың басқа да депутаттарын, сондай-ақ мемлекеттiк органдар, ұйымдар, жергiлiктi өзiн-өзi басқару органдары өкiлдерiн және азаматтарды тартуға құқылы. </w:t>
      </w:r>
      <w:r>
        <w:br/>
      </w:r>
      <w:r>
        <w:rPr>
          <w:rFonts w:ascii="Times New Roman"/>
          <w:b w:val="false"/>
          <w:i w:val="false"/>
          <w:color w:val="000000"/>
          <w:sz w:val="28"/>
        </w:rPr>
        <w:t xml:space="preserve">
      2. Әкiмдiк, орталық атқарушы органдардың жергiлiктi бюджеттен қаржыландырылатын аумақтық бөлiмшелерiнiң, атқарушы органдардың лауазымды адамдары, ұйымдар белгiленген тәртiпке тұрақты комиссияларға олардың құзыретiндегi мәселелер бойынша қажеттi ақпарат беруге мiндеттi. </w:t>
      </w:r>
      <w:r>
        <w:br/>
      </w:r>
      <w:r>
        <w:rPr>
          <w:rFonts w:ascii="Times New Roman"/>
          <w:b w:val="false"/>
          <w:i w:val="false"/>
          <w:color w:val="000000"/>
          <w:sz w:val="28"/>
        </w:rPr>
        <w:t xml:space="preserve">
      3. Аудандық мәслихаттың тұрақты комиссиялары өз  құзыретiндегi мәселелер бойынша қаулылар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тарау. Аудандық мәслихаттың тұрақты комиссиялары жұмысының </w:t>
      </w:r>
      <w:r>
        <w:br/>
      </w:r>
      <w:r>
        <w:rPr>
          <w:rFonts w:ascii="Times New Roman"/>
          <w:b w:val="false"/>
          <w:i w:val="false"/>
          <w:color w:val="000000"/>
          <w:sz w:val="28"/>
        </w:rPr>
        <w:t>
</w:t>
      </w:r>
      <w:r>
        <w:rPr>
          <w:rFonts w:ascii="Times New Roman"/>
          <w:b/>
          <w:i w:val="false"/>
          <w:color w:val="000080"/>
          <w:sz w:val="28"/>
        </w:rPr>
        <w:t xml:space="preserve">және қаулылар қабылдауының тәртiбi </w:t>
      </w:r>
    </w:p>
    <w:p>
      <w:pPr>
        <w:spacing w:after="0"/>
        <w:ind w:left="0"/>
        <w:jc w:val="both"/>
      </w:pPr>
      <w:r>
        <w:rPr>
          <w:rFonts w:ascii="Times New Roman"/>
          <w:b w:val="false"/>
          <w:i w:val="false"/>
          <w:color w:val="000000"/>
          <w:sz w:val="28"/>
        </w:rPr>
        <w:t xml:space="preserve">      1. Тұрақты комиссиялардың отырысы қажеттiлiгiне қарай шақырылады және егер отырысқа олардың құрамына кiретiн депутаттар санының жартысынан астамы қатысса, заңды болып есептеледi. </w:t>
      </w:r>
      <w:r>
        <w:br/>
      </w:r>
      <w:r>
        <w:rPr>
          <w:rFonts w:ascii="Times New Roman"/>
          <w:b w:val="false"/>
          <w:i w:val="false"/>
          <w:color w:val="000000"/>
          <w:sz w:val="28"/>
        </w:rPr>
        <w:t xml:space="preserve">
      2. Тұрақты комиссиялардың қаулысы комиссия мүшелерi жалпы санының көпшiлiк даусымен қабылданады. </w:t>
      </w:r>
      <w:r>
        <w:br/>
      </w:r>
      <w:r>
        <w:rPr>
          <w:rFonts w:ascii="Times New Roman"/>
          <w:b w:val="false"/>
          <w:i w:val="false"/>
          <w:color w:val="000000"/>
          <w:sz w:val="28"/>
        </w:rPr>
        <w:t xml:space="preserve">
      Комиссияның отырысында дауыс беру кезiнде депутаттардың дауысы тең бөлiнген жағдайда, тұрақты комитеттiң төрағасы шешушi дауыс құқығын пайдаланады. </w:t>
      </w:r>
      <w:r>
        <w:br/>
      </w:r>
      <w:r>
        <w:rPr>
          <w:rFonts w:ascii="Times New Roman"/>
          <w:b w:val="false"/>
          <w:i w:val="false"/>
          <w:color w:val="000000"/>
          <w:sz w:val="28"/>
        </w:rPr>
        <w:t xml:space="preserve">
      3.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12 тарау. Аудандық мәслихаттың тексеру комиссиясы </w:t>
      </w:r>
    </w:p>
    <w:p>
      <w:pPr>
        <w:spacing w:after="0"/>
        <w:ind w:left="0"/>
        <w:jc w:val="both"/>
      </w:pPr>
      <w:r>
        <w:rPr>
          <w:rFonts w:ascii="Times New Roman"/>
          <w:b w:val="false"/>
          <w:i w:val="false"/>
          <w:color w:val="000000"/>
          <w:sz w:val="28"/>
        </w:rPr>
        <w:t xml:space="preserve">      1. Аудандық мәслихат жергiлiктi бюджеттiң атқарылуына бақылау үшiн өз өкiлеттiгi мерзiмiне аудандық мәслихат тексеру комиссиясының, тексеру комиссиясының төрағасын аудандық мәслихат депутаттар арасынан сайлайды. Тексеру комиссиясы мүшелерiнiң санын  аудандық мәслихат белгiлейдi. </w:t>
      </w:r>
      <w:r>
        <w:br/>
      </w:r>
      <w:r>
        <w:rPr>
          <w:rFonts w:ascii="Times New Roman"/>
          <w:b w:val="false"/>
          <w:i w:val="false"/>
          <w:color w:val="000000"/>
          <w:sz w:val="28"/>
        </w:rPr>
        <w:t xml:space="preserve">
      2. Тексеру комиссиясының төрағасын аудандық мәслихат депутаттар арасынан сайлайды. Аудандық мәслихаттың тексеру комиссиясының төрағасы өз қызметiн басқа жұмыстан босатылған негiзде жүзеге асырады. </w:t>
      </w:r>
      <w:r>
        <w:br/>
      </w:r>
      <w:r>
        <w:rPr>
          <w:rFonts w:ascii="Times New Roman"/>
          <w:b w:val="false"/>
          <w:i w:val="false"/>
          <w:color w:val="000000"/>
          <w:sz w:val="28"/>
        </w:rPr>
        <w:t xml:space="preserve">
      3. Тексеру комиссиясының жұмысына аудандық мәслихат депутаты емес адамдар да шарт негiзiнде тартылуы мүмкiн. </w:t>
      </w:r>
      <w:r>
        <w:br/>
      </w:r>
      <w:r>
        <w:rPr>
          <w:rFonts w:ascii="Times New Roman"/>
          <w:b w:val="false"/>
          <w:i w:val="false"/>
          <w:color w:val="000000"/>
          <w:sz w:val="28"/>
        </w:rPr>
        <w:t xml:space="preserve">
      4. Тексерулер аудандық мәслихаттың, тексеру комиссиясының аудандық мәслихат хатшысының шешiмдерiмен, аудандық мәслихат депутаттары санының кемiнде үштен бiрiнiң талап етуi бойынша, сондай-ақ Қазақстан Республикасының заңдарында белгiленген өзге де жағдайларда жүргiзiлуi мүмкiн. Тексеру нәтижесi бойынша тексеру комиссиясы акт жасап, ол туралы аудандық мәслихат пен әкiмдiкке хабарлайды. Тексеру жылына кемiнде бiр рет жүргiзiледi. </w:t>
      </w:r>
      <w:r>
        <w:br/>
      </w:r>
      <w:r>
        <w:rPr>
          <w:rFonts w:ascii="Times New Roman"/>
          <w:b w:val="false"/>
          <w:i w:val="false"/>
          <w:color w:val="000000"/>
          <w:sz w:val="28"/>
        </w:rPr>
        <w:t xml:space="preserve">
      5. Аудандық мәслихат депутаты басқа жұмыстан босатылған негiзде тексеру комиссиясының төрағасы болып сайланған жағдайда, оған аудандық мәслихат аппаратының басшысы үшiн белгiленген мөлшерде жалақы белгiленедi. </w:t>
      </w:r>
      <w:r>
        <w:br/>
      </w:r>
      <w:r>
        <w:rPr>
          <w:rFonts w:ascii="Times New Roman"/>
          <w:b w:val="false"/>
          <w:i w:val="false"/>
          <w:color w:val="000000"/>
          <w:sz w:val="28"/>
        </w:rPr>
        <w:t xml:space="preserve">
      6. Тексеру комиссиясының өкілеттігі мен жұмыс тәртібі мәслихат регламентімен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13. Аудандық мәслихаттың уақытша комиссиялары </w:t>
      </w:r>
    </w:p>
    <w:p>
      <w:pPr>
        <w:spacing w:after="0"/>
        <w:ind w:left="0"/>
        <w:jc w:val="both"/>
      </w:pPr>
      <w:r>
        <w:rPr>
          <w:rFonts w:ascii="Times New Roman"/>
          <w:b w:val="false"/>
          <w:i w:val="false"/>
          <w:color w:val="000000"/>
          <w:sz w:val="28"/>
        </w:rPr>
        <w:t xml:space="preserve">      1. Аудандық  мәслихаттың құзырына жатқызылған мәселелердi сессияларда қарауға әзiрлеу мақсатында аудандық мәслихат не аудандық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 </w:t>
      </w:r>
      <w:r>
        <w:br/>
      </w:r>
      <w:r>
        <w:rPr>
          <w:rFonts w:ascii="Times New Roman"/>
          <w:b w:val="false"/>
          <w:i w:val="false"/>
          <w:color w:val="000000"/>
          <w:sz w:val="28"/>
        </w:rPr>
        <w:t xml:space="preserve">
      2. Аудандық мәслихаттың уақытша комиссиялары өз құзыретiндегi мәселелер бойынша қорытындылар қабылдайды. </w:t>
      </w:r>
      <w:r>
        <w:br/>
      </w:r>
      <w:r>
        <w:rPr>
          <w:rFonts w:ascii="Times New Roman"/>
          <w:b w:val="false"/>
          <w:i w:val="false"/>
          <w:color w:val="000000"/>
          <w:sz w:val="28"/>
        </w:rPr>
        <w:t xml:space="preserve">
      3. Уақытша комиссия жұмысына қатысқаны үшiн ақы төленбейдi.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14. Аудандық мәслихатының депутаттарын сайлау жөнiндегi округтiк учаскелiк сайлау комиссияларын құру және сайлау </w:t>
      </w:r>
    </w:p>
    <w:p>
      <w:pPr>
        <w:spacing w:after="0"/>
        <w:ind w:left="0"/>
        <w:jc w:val="both"/>
      </w:pPr>
      <w:r>
        <w:rPr>
          <w:rFonts w:ascii="Times New Roman"/>
          <w:b w:val="false"/>
          <w:i w:val="false"/>
          <w:color w:val="000000"/>
          <w:sz w:val="28"/>
        </w:rPr>
        <w:t xml:space="preserve">      1. Сайлау комиссияларының жаңа құрамын құру және сайлау- сайлау комиссияларының өкiлеттiктерiнiң аяқталуына кемiнде бiр ай қалғанда басталады және кемiнде үш күн қалғанда аяқталады. </w:t>
      </w:r>
      <w:r>
        <w:br/>
      </w:r>
      <w:r>
        <w:rPr>
          <w:rFonts w:ascii="Times New Roman"/>
          <w:b w:val="false"/>
          <w:i w:val="false"/>
          <w:color w:val="000000"/>
          <w:sz w:val="28"/>
        </w:rPr>
        <w:t xml:space="preserve">
      2. Аудандық мәслихаттың хатшысы сайлау комиссияларын құру туралы бұқаралық ақпарат құралдарында жариялауға кемінде үш күн  қалғанда өз өкімімен депутаттар мен аппарат қызметкерлері ішінен Уақытша комиссия құру жөнiнде Жұмыс тобын құрады. </w:t>
      </w:r>
      <w:r>
        <w:br/>
      </w:r>
      <w:r>
        <w:rPr>
          <w:rFonts w:ascii="Times New Roman"/>
          <w:b w:val="false"/>
          <w:i w:val="false"/>
          <w:color w:val="000000"/>
          <w:sz w:val="28"/>
        </w:rPr>
        <w:t xml:space="preserve">
      Аудандық мәслихаттың уақытша комиссиясы саяси партиялардан және басқа қоғамдық бiрлестiктерден, олардың құрылымдық бөлiмшелерiнің, жоғары тұрған комиссиялардан құрылатын сайлау комиссиялардың құрамына ұсынылған үміткерлер туралы түскен құжаттарды жинау және өңдеумен айналысады. Әрбір саяси партия сәйкесті сайлау комиссияларына өздерінің бір өкiлдерiн ғана ұсына алады. Саяси партиялар, сандай-ақ олардың құрылымдық бөлiмшелерi осы партияның мүшесi болмаған адамдарды да сайлау комиссисы құрамына үміткерлікке ұсына алады. Уақытша комиссияға саяси партиялар, басқа қоғамдық бiрлестiктер, жоғары тұрған  комиссиялар ұсынатын құжаттар тiзбесiне кіретіндер: </w:t>
      </w:r>
      <w:r>
        <w:br/>
      </w:r>
      <w:r>
        <w:rPr>
          <w:rFonts w:ascii="Times New Roman"/>
          <w:b w:val="false"/>
          <w:i w:val="false"/>
          <w:color w:val="000000"/>
          <w:sz w:val="28"/>
        </w:rPr>
        <w:t xml:space="preserve">
      1) саяси партиялардың немесе басқа қоғамдық бiрлестiктердің, олардың құрылымдық бөлiмшелерiнің әділет органдарында тіркелгендігі  жөніндегі құжатының көшiрмесi; </w:t>
      </w:r>
      <w:r>
        <w:br/>
      </w:r>
      <w:r>
        <w:rPr>
          <w:rFonts w:ascii="Times New Roman"/>
          <w:b w:val="false"/>
          <w:i w:val="false"/>
          <w:color w:val="000000"/>
          <w:sz w:val="28"/>
        </w:rPr>
        <w:t xml:space="preserve">
      2) саяси партиялардың немесе басқа қоғамдық бiрлестiктердің, олардың құрылымдық бөлiмшелерiнiң, жоғарғы сайлау комиссиясының сәйкесті сайлау комиссиясының құрамына үміткерлер ұсыну туралы отырысы хаттамасының үзіндісі; </w:t>
      </w:r>
      <w:r>
        <w:br/>
      </w:r>
      <w:r>
        <w:rPr>
          <w:rFonts w:ascii="Times New Roman"/>
          <w:b w:val="false"/>
          <w:i w:val="false"/>
          <w:color w:val="000000"/>
          <w:sz w:val="28"/>
        </w:rPr>
        <w:t xml:space="preserve">
      3) үміткердің сайлау комиссиясы жұмысына қатынасуға келiсiмi туралы аудандық мәслихатқа өтiнiшi және кандидат туралы биографиялық мәліметтер. </w:t>
      </w:r>
      <w:r>
        <w:br/>
      </w:r>
      <w:r>
        <w:rPr>
          <w:rFonts w:ascii="Times New Roman"/>
          <w:b w:val="false"/>
          <w:i w:val="false"/>
          <w:color w:val="000000"/>
          <w:sz w:val="28"/>
        </w:rPr>
        <w:t xml:space="preserve">
      3. Сайлау комиссиясы құрамы жобасын дайындау кезінде Жұмыс тобы бiрiншi кезекте саяси партиялардан түскен ұсыныстарды әрі қарай, комиссия мүшесі жетіден кем болған жағдайда басқа қоғамдық бiрлестiктер мен жоғары тұрған сайлау комиссияларының ұсыныстарын есепке алады. </w:t>
      </w:r>
      <w:r>
        <w:br/>
      </w:r>
      <w:r>
        <w:rPr>
          <w:rFonts w:ascii="Times New Roman"/>
          <w:b w:val="false"/>
          <w:i w:val="false"/>
          <w:color w:val="000000"/>
          <w:sz w:val="28"/>
        </w:rPr>
        <w:t xml:space="preserve">
      4. Жаңа сайлау комиссияларының құрамдарына ұсыныстардың түсу мерзiмi аяқталғанда, Жұмыс тобы сайлау комиссиялары мүшелерiн сайлау жөнiндегi бюллетеньдер мен сессия шешiмiнiң жобаларын дайындайды. </w:t>
      </w:r>
      <w:r>
        <w:br/>
      </w:r>
      <w:r>
        <w:rPr>
          <w:rFonts w:ascii="Times New Roman"/>
          <w:b w:val="false"/>
          <w:i w:val="false"/>
          <w:color w:val="000000"/>
          <w:sz w:val="28"/>
        </w:rPr>
        <w:t xml:space="preserve">
      5. Шешiм жобасы мен бюллетеньдер жеке-жеке дайындалады: </w:t>
      </w:r>
      <w:r>
        <w:br/>
      </w:r>
      <w:r>
        <w:rPr>
          <w:rFonts w:ascii="Times New Roman"/>
          <w:b w:val="false"/>
          <w:i w:val="false"/>
          <w:color w:val="000000"/>
          <w:sz w:val="28"/>
        </w:rPr>
        <w:t xml:space="preserve">
      1) аудандық сайлау комиссия бойынша; </w:t>
      </w:r>
      <w:r>
        <w:br/>
      </w:r>
      <w:r>
        <w:rPr>
          <w:rFonts w:ascii="Times New Roman"/>
          <w:b w:val="false"/>
          <w:i w:val="false"/>
          <w:color w:val="000000"/>
          <w:sz w:val="28"/>
        </w:rPr>
        <w:t xml:space="preserve">
      2) аудандық мәслихатқа депутат сайлау жөнiндегi округтiк  сайлау комиссия бойынша. </w:t>
      </w:r>
      <w:r>
        <w:br/>
      </w:r>
      <w:r>
        <w:rPr>
          <w:rFonts w:ascii="Times New Roman"/>
          <w:b w:val="false"/>
          <w:i w:val="false"/>
          <w:color w:val="000000"/>
          <w:sz w:val="28"/>
        </w:rPr>
        <w:t xml:space="preserve">
      3) учаскелiк сайлау комиссия бойынша </w:t>
      </w:r>
      <w:r>
        <w:br/>
      </w:r>
      <w:r>
        <w:rPr>
          <w:rFonts w:ascii="Times New Roman"/>
          <w:b w:val="false"/>
          <w:i w:val="false"/>
          <w:color w:val="000000"/>
          <w:sz w:val="28"/>
        </w:rPr>
        <w:t xml:space="preserve">
      6. Саяси партиялардың басқа да қоғамдық бiрлестiктер мен жоғары  тұрған сайлау комиссияларының сайлау комиссияларының құрамдарына ұсынылған барлық кандидатуралар Жұмыс тобының арнайы журналына келiп түскен және тiркелiнген кезек ретiмен бюллетеньдер және шешiмдер жобаларына енедi. </w:t>
      </w:r>
      <w:r>
        <w:br/>
      </w:r>
      <w:r>
        <w:rPr>
          <w:rFonts w:ascii="Times New Roman"/>
          <w:b w:val="false"/>
          <w:i w:val="false"/>
          <w:color w:val="000000"/>
          <w:sz w:val="28"/>
        </w:rPr>
        <w:t xml:space="preserve">
      7. Сайлау комиссиясының құрамын сайлау жөніндегі бюллетеньдерi сессияға қатынасып отырған барлық аудандық мәслихат депутаттары алып, өз қолдарымен жеке толтырады. Дауысқа салудың қорытындысын сессияда бекiтiлген Санақ комиссиясы жүргiзедi. Санақ комиссиясының сандық құрамы, төрағасы  мәслихаттың сессиясымен анықталады. Сессияға қатысушы депутаттардың көпшiлiк дауысын алған комиссия мүшелерi сайланды деп есептелiнедi. </w:t>
      </w:r>
      <w:r>
        <w:br/>
      </w:r>
      <w:r>
        <w:rPr>
          <w:rFonts w:ascii="Times New Roman"/>
          <w:b w:val="false"/>
          <w:i w:val="false"/>
          <w:color w:val="000000"/>
          <w:sz w:val="28"/>
        </w:rPr>
        <w:t xml:space="preserve">
      8. Саяси партиялардан сәйкес сайлау комиссиясы мүшелерiнiң ұсынысына тең (жетi) ұсыныстар түскен жағдайда Жұмыс тобы мәслихаттың сессиясына осы сайлау комиссиясының құрамына дауыс беру ұсынысын енгiзедi. Саяси партиялардан сәйкес сайлау комиссиясы мүшелерiнiң санынан артық (жетiден аса) ұсыныстар түскен жағдайда Жұмыс тобы мәслихаттың сессиясында осы сайлау комиссиясының сайлауын рейтингiлiк дауысқа салуды ұсынады. </w:t>
      </w:r>
      <w:r>
        <w:br/>
      </w:r>
      <w:r>
        <w:rPr>
          <w:rFonts w:ascii="Times New Roman"/>
          <w:b w:val="false"/>
          <w:i w:val="false"/>
          <w:color w:val="000000"/>
          <w:sz w:val="28"/>
        </w:rPr>
        <w:t xml:space="preserve">
      9. Саяси партиялардан сәйкесті сайлау комиссиясына ұсынылған мүшелер саны жеткіліксіз (жетiден кем) болған жағдайда бюллетеньдегі үміткердің бос орнына басқа қоғамдық бiрлестiктерден түскен үміткерлерді, ал ондай кандидатуралар болмаған жағдайда, жоғары тұрған сайлау комиссиясының кандидатураларын енгiзедi (түсу ретiне сәйкес). Бос орындардың санына тең ұсыныстар түскен жағдайда уақытша комиссия сессияға осы сайлау комиссиясының құрамына дауыс беру ұсынысын енгiзедi. Бос орындардың санынан артық ұсыныстар түскен жағдайда Жұмыс тобы мәслихаттың сессиясында комиссия құрамына саяси партиялардың өкiлдерiн сайлауды, ал бос орындарға рейтингiлiк  дауысқа салуды өткiзуді ұсынады. </w:t>
      </w:r>
      <w:r>
        <w:br/>
      </w:r>
      <w:r>
        <w:rPr>
          <w:rFonts w:ascii="Times New Roman"/>
          <w:b w:val="false"/>
          <w:i w:val="false"/>
          <w:color w:val="000000"/>
          <w:sz w:val="28"/>
        </w:rPr>
        <w:t xml:space="preserve">
      10. Егер де сайлау комиссиясы құрамына дауыс беріп жатқан кезде ұсынылған үміткерлер саны жетiге сәйкес келсе, мәслихат депутаттары нақтылы бір үміткерге қарсылық бiлдiреді ол сол саяси партияның немесе қоғамдық бiрлестiктiң үміткерімен ауыстырылады. Бұндай істі бір-ақ рет жасау ұсынылады. </w:t>
      </w:r>
      <w:r>
        <w:br/>
      </w:r>
      <w:r>
        <w:rPr>
          <w:rFonts w:ascii="Times New Roman"/>
          <w:b w:val="false"/>
          <w:i w:val="false"/>
          <w:color w:val="000000"/>
          <w:sz w:val="28"/>
        </w:rPr>
        <w:t xml:space="preserve">
      11. Бюллетеньге осы кандидатураның қай саяси партиядан (басқа да қоғамдық бiрлестiктен, жоғары тұрған сайлау комиссиясынан)  енгiзiлгенiн, үмiткерлердiң фамилиясы, аты, әкесiнiң аты көрсетiлетiн деректер кiредi. Кандидатуралар фамилияларының он жағында депутаттар белгi қоятын шаршылар бейнеленедi. Депутаттар жетi шаршыда белгi қояды. </w:t>
      </w:r>
      <w:r>
        <w:br/>
      </w:r>
      <w:r>
        <w:rPr>
          <w:rFonts w:ascii="Times New Roman"/>
          <w:b w:val="false"/>
          <w:i w:val="false"/>
          <w:color w:val="000000"/>
          <w:sz w:val="28"/>
        </w:rPr>
        <w:t xml:space="preserve">
      12. Дауысқа салудың қорытындысын мәслихаттың сессиясында  Санақ комиссиясының төрағасы жариялайды. </w:t>
      </w:r>
      <w:r>
        <w:br/>
      </w:r>
      <w:r>
        <w:rPr>
          <w:rFonts w:ascii="Times New Roman"/>
          <w:b w:val="false"/>
          <w:i w:val="false"/>
          <w:color w:val="000000"/>
          <w:sz w:val="28"/>
        </w:rPr>
        <w:t xml:space="preserve">
      13. Санақ комиссиясының төрағасы комиссия төрағаларын, олардың орынбасарлары мен хатшыларын сайлау жөнiндегi сайлау  комиссияларыныңөұйымдастыру отырыстарының өткiзiлу мерзiмдерiн  </w:t>
      </w:r>
      <w:r>
        <w:br/>
      </w:r>
      <w:r>
        <w:rPr>
          <w:rFonts w:ascii="Times New Roman"/>
          <w:b w:val="false"/>
          <w:i w:val="false"/>
          <w:color w:val="000000"/>
          <w:sz w:val="28"/>
        </w:rPr>
        <w:t xml:space="preserve">
(құрылғаннан кейiн жетi күннен аспауы керек) хабарлайды. Санақ комиссиясының төрағасы сайлау комиссиясыныңөұйымдастыру отырысын өткiзетiн сайлау комиссиясының мүшесi туралы хабарлайды. Бұл комиссия мүшесiн белгiлейдi. Депутаттар дауыстарының тең жағдайында ол кандидатура бюллетеньде тұрған орны бойынша анықталады. </w:t>
      </w:r>
      <w:r>
        <w:br/>
      </w:r>
      <w:r>
        <w:rPr>
          <w:rFonts w:ascii="Times New Roman"/>
          <w:b w:val="false"/>
          <w:i w:val="false"/>
          <w:color w:val="000000"/>
          <w:sz w:val="28"/>
        </w:rPr>
        <w:t xml:space="preserve">
      14. Мәслихат хатшысы "Қазақстан Республикасындағы сайлау туралы"»Конституциялық Заңға сәйкес, сәйкесті сайлау комиссиясы құрамының бұқаралық ақпарат құралдарында жариялануын қамтамасыз етедi. Материалдар басылымның бiр санында қосымшасымен бiрге орналасуы керек. </w:t>
      </w:r>
      <w:r>
        <w:br/>
      </w:r>
      <w:r>
        <w:rPr>
          <w:rFonts w:ascii="Times New Roman"/>
          <w:b w:val="false"/>
          <w:i w:val="false"/>
          <w:color w:val="000000"/>
          <w:sz w:val="28"/>
        </w:rPr>
        <w:t xml:space="preserve">
      15. "Қазақстан Республикасындағы сайлау туралы" Қазақстан Республикасының Конституциялық Заңында қаралған жағдайда мәслихат сәйкесті сайлау комиссиясы мүшесiн босатуға және кеткенінің орнына қайта сайлауға шешiм қабылдайды. Босаған лауазымның орнына осы сайлау комиссиясында өкілдері жоқ саяси партия мен басқа да қоғамдық бiрлестiктердiң өтініштері қабылданады. </w:t>
      </w:r>
      <w:r>
        <w:br/>
      </w:r>
      <w:r>
        <w:rPr>
          <w:rFonts w:ascii="Times New Roman"/>
          <w:b w:val="false"/>
          <w:i w:val="false"/>
          <w:color w:val="000000"/>
          <w:sz w:val="28"/>
        </w:rPr>
        <w:t xml:space="preserve">
      16. Сайлау комиссияларын сессияда сайлаған кезде Қазақстан Республикасының "Қазақстан Республикасындағы сайлау туралы" Заңына сәйкес олардың бір ұйымнан болмауын қадағалау керек, мiндеттi түрде сәйкесті әкiмшiлiк аумақтық бiрлiкте тұруын есепке алу керек. Президентке үміткерлер, Парламент және мәслихат депутаттары, сенiмдi тұлғалар, жергiлiктi өзiн-өзi басқару ұйымдарының мүшелерi, жұбайлары және басқа да кандидатқа туыстық қатынасы барлар, сондай-ақ кандидаттың тікелей қарамағындағы тұлғалар сайлау комиссиясының мүшесі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15 тарау. Аудандық мәслихат сессиясының төрағасы </w:t>
      </w:r>
    </w:p>
    <w:p>
      <w:pPr>
        <w:spacing w:after="0"/>
        <w:ind w:left="0"/>
        <w:jc w:val="both"/>
      </w:pPr>
      <w:r>
        <w:rPr>
          <w:rFonts w:ascii="Times New Roman"/>
          <w:b w:val="false"/>
          <w:i w:val="false"/>
          <w:color w:val="000000"/>
          <w:sz w:val="28"/>
        </w:rPr>
        <w:t xml:space="preserve">      1. Аудандық мәслихат сессиясының төрағасын аудандық мәслихат өз депутаттарыныә арасынан сайлайды. </w:t>
      </w:r>
      <w:r>
        <w:br/>
      </w:r>
      <w:r>
        <w:rPr>
          <w:rFonts w:ascii="Times New Roman"/>
          <w:b w:val="false"/>
          <w:i w:val="false"/>
          <w:color w:val="000000"/>
          <w:sz w:val="28"/>
        </w:rPr>
        <w:t xml:space="preserve">
      2. Аудандық мәслихат сессиясының төрағасы ашық дауыс беру арқылы аудандық мәслихат депутаттары жалпы санының көпшiлiк даусымен сайланады. </w:t>
      </w:r>
      <w:r>
        <w:br/>
      </w:r>
      <w:r>
        <w:rPr>
          <w:rFonts w:ascii="Times New Roman"/>
          <w:b w:val="false"/>
          <w:i w:val="false"/>
          <w:color w:val="000000"/>
          <w:sz w:val="28"/>
        </w:rPr>
        <w:t xml:space="preserve">
      3. Аудандық мәслихаттың кезектi сессиясының төрағасы  аудандық мәслихаттың алдыңғы сессиясында сайланады. Сессияның төрағасы болмаған жағдайда оның өкiлеттiгiн мәслихат аудандық хатшысы жүзеге асырады. </w:t>
      </w:r>
      <w:r>
        <w:br/>
      </w:r>
      <w:r>
        <w:rPr>
          <w:rFonts w:ascii="Times New Roman"/>
          <w:b w:val="false"/>
          <w:i w:val="false"/>
          <w:color w:val="000000"/>
          <w:sz w:val="28"/>
        </w:rPr>
        <w:t xml:space="preserve">
      Аудандық мәслихат депутаты аудандық мәслихат сессиясының төрағасы болып күнтiзбелiк жыл iшiнде екi реттен артық сайлана алмайды. </w:t>
      </w:r>
      <w:r>
        <w:br/>
      </w:r>
      <w:r>
        <w:rPr>
          <w:rFonts w:ascii="Times New Roman"/>
          <w:b w:val="false"/>
          <w:i w:val="false"/>
          <w:color w:val="000000"/>
          <w:sz w:val="28"/>
        </w:rPr>
        <w:t xml:space="preserve">
      4. Аудандық мәслихат сессиясының төрағасы: </w:t>
      </w:r>
      <w:r>
        <w:br/>
      </w:r>
      <w:r>
        <w:rPr>
          <w:rFonts w:ascii="Times New Roman"/>
          <w:b w:val="false"/>
          <w:i w:val="false"/>
          <w:color w:val="000000"/>
          <w:sz w:val="28"/>
        </w:rPr>
        <w:t xml:space="preserve">
      1) аудандық мәслихат сессиясын шақыру туралы шешiм қабылдайды; </w:t>
      </w:r>
      <w:r>
        <w:br/>
      </w:r>
      <w:r>
        <w:rPr>
          <w:rFonts w:ascii="Times New Roman"/>
          <w:b w:val="false"/>
          <w:i w:val="false"/>
          <w:color w:val="000000"/>
          <w:sz w:val="28"/>
        </w:rPr>
        <w:t xml:space="preserve">
      2) мәслихат сессиясын әзiрлеуге басшылық жасауды жүзеге асырады, сессияның күн тәртiбiн қалыптастырады; </w:t>
      </w:r>
      <w:r>
        <w:br/>
      </w:r>
      <w:r>
        <w:rPr>
          <w:rFonts w:ascii="Times New Roman"/>
          <w:b w:val="false"/>
          <w:i w:val="false"/>
          <w:color w:val="000000"/>
          <w:sz w:val="28"/>
        </w:rPr>
        <w:t xml:space="preserve">
      3) мәслихат сессиясының отырысын жүргiзедi, аудандық мәслихат регламентiнiң сақталуын қамтамасыз етедi; </w:t>
      </w:r>
      <w:r>
        <w:br/>
      </w:r>
      <w:r>
        <w:rPr>
          <w:rFonts w:ascii="Times New Roman"/>
          <w:b w:val="false"/>
          <w:i w:val="false"/>
          <w:color w:val="000000"/>
          <w:sz w:val="28"/>
        </w:rPr>
        <w:t xml:space="preserve">
      4) аудандық мәслихаттың сессиясында қабылданған немесе бекiтiлген мәслихаттың шешiмiне, хаттамаларға, өзге де құжаттарға қол қояды. </w:t>
      </w:r>
      <w:r>
        <w:br/>
      </w:r>
      <w:r>
        <w:rPr>
          <w:rFonts w:ascii="Times New Roman"/>
          <w:b w:val="false"/>
          <w:i w:val="false"/>
          <w:color w:val="000000"/>
          <w:sz w:val="28"/>
        </w:rPr>
        <w:t xml:space="preserve">
      5). Аудандық мәслихат сессиясының төрағасы өз қызметiн басқа жұмыстан босатылмаған негiзде жүзеге асырады. </w:t>
      </w:r>
      <w:r>
        <w:br/>
      </w:r>
      <w:r>
        <w:rPr>
          <w:rFonts w:ascii="Times New Roman"/>
          <w:b w:val="false"/>
          <w:i w:val="false"/>
          <w:color w:val="000000"/>
          <w:sz w:val="28"/>
        </w:rPr>
        <w:t xml:space="preserve">
      6). мәслихат сессиясында дауыс беру кезiнде депутаттардың дауысы тең бүлiнген жағдайда, аудандық мәслихат сессиясының төрағасы шешушi дауыс құқығын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16 тарау. Аудандық мәслихаттың хатшысы </w:t>
      </w:r>
    </w:p>
    <w:p>
      <w:pPr>
        <w:spacing w:after="0"/>
        <w:ind w:left="0"/>
        <w:jc w:val="both"/>
      </w:pPr>
      <w:r>
        <w:rPr>
          <w:rFonts w:ascii="Times New Roman"/>
          <w:b w:val="false"/>
          <w:i w:val="false"/>
          <w:color w:val="000000"/>
          <w:sz w:val="28"/>
        </w:rPr>
        <w:t xml:space="preserve">      1. Аудандық мәслихаттың хатшысы тұрақты негiзде жұмыс iстейтiн лауазымды адам болып табылады. Оны аудандық мәслихат сессиясында депутаттардың арасынан ашық немесе дауыс беру арқылы депутаттар жалпы санының көпшiлiк даусымен мәслихат сайлайды және  қызметтен босатады. Аудандық мәслихаттың хатшысы аудандық мәслихат өкiлеттiгi мерзiмiне сайланады. </w:t>
      </w:r>
      <w:r>
        <w:br/>
      </w:r>
      <w:r>
        <w:rPr>
          <w:rFonts w:ascii="Times New Roman"/>
          <w:b w:val="false"/>
          <w:i w:val="false"/>
          <w:color w:val="000000"/>
          <w:sz w:val="28"/>
        </w:rPr>
        <w:t xml:space="preserve">
      2. Мәслихат хатшысы лауазымына кандидатураларды мәслихат депутаттары мәслихат сессиясында ұсынады. </w:t>
      </w:r>
      <w:r>
        <w:br/>
      </w:r>
      <w:r>
        <w:rPr>
          <w:rFonts w:ascii="Times New Roman"/>
          <w:b w:val="false"/>
          <w:i w:val="false"/>
          <w:color w:val="000000"/>
          <w:sz w:val="28"/>
        </w:rPr>
        <w:t xml:space="preserve">
      3. Мәслихат хатшысы: </w:t>
      </w:r>
      <w:r>
        <w:br/>
      </w:r>
      <w:r>
        <w:rPr>
          <w:rFonts w:ascii="Times New Roman"/>
          <w:b w:val="false"/>
          <w:i w:val="false"/>
          <w:color w:val="000000"/>
          <w:sz w:val="28"/>
        </w:rPr>
        <w:t xml:space="preserve">
      1) аудандық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 </w:t>
      </w:r>
      <w:r>
        <w:br/>
      </w:r>
      <w:r>
        <w:rPr>
          <w:rFonts w:ascii="Times New Roman"/>
          <w:b w:val="false"/>
          <w:i w:val="false"/>
          <w:color w:val="000000"/>
          <w:sz w:val="28"/>
        </w:rPr>
        <w:t xml:space="preserve">
      2) аудандық мәслихат депутаттарының өз өкiлеттiктерiн жүзеге асыруына жәрдемдеседi, оларды қажеттi ақпаратпен қамтамасыз етедi, депутаттарды аудандық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 </w:t>
      </w:r>
      <w:r>
        <w:br/>
      </w:r>
      <w:r>
        <w:rPr>
          <w:rFonts w:ascii="Times New Roman"/>
          <w:b w:val="false"/>
          <w:i w:val="false"/>
          <w:color w:val="000000"/>
          <w:sz w:val="28"/>
        </w:rPr>
        <w:t xml:space="preserve">
      3) депутаттар сауалдарының және депутаттық өтiнiштердiң қаралуын бақылайды; </w:t>
      </w:r>
      <w:r>
        <w:br/>
      </w:r>
      <w:r>
        <w:rPr>
          <w:rFonts w:ascii="Times New Roman"/>
          <w:b w:val="false"/>
          <w:i w:val="false"/>
          <w:color w:val="000000"/>
          <w:sz w:val="28"/>
        </w:rPr>
        <w:t xml:space="preserve">
      4) аудандық мәслихат аппаратының қызметiне басшылық жасайды, оның қызметшiлерiн қызметке тағайындайды және қызметтен босатады; </w:t>
      </w:r>
      <w:r>
        <w:br/>
      </w:r>
      <w:r>
        <w:rPr>
          <w:rFonts w:ascii="Times New Roman"/>
          <w:b w:val="false"/>
          <w:i w:val="false"/>
          <w:color w:val="000000"/>
          <w:sz w:val="28"/>
        </w:rPr>
        <w:t xml:space="preserve">
      5) сайлаушылар өтiнiштерi туралы және олар бойынша қабылданған шаралар аудандық мәслихатқа ұдайы ақпарат берiп отырады; </w:t>
      </w:r>
      <w:r>
        <w:br/>
      </w:r>
      <w:r>
        <w:rPr>
          <w:rFonts w:ascii="Times New Roman"/>
          <w:b w:val="false"/>
          <w:i w:val="false"/>
          <w:color w:val="000000"/>
          <w:sz w:val="28"/>
        </w:rPr>
        <w:t xml:space="preserve">
      6) аудандық мәслихаттың жергiлiктi өзiн-өзi басқару органдарымен өзара iс-қимылын ұйымдастырады; </w:t>
      </w:r>
      <w:r>
        <w:br/>
      </w:r>
      <w:r>
        <w:rPr>
          <w:rFonts w:ascii="Times New Roman"/>
          <w:b w:val="false"/>
          <w:i w:val="false"/>
          <w:color w:val="000000"/>
          <w:sz w:val="28"/>
        </w:rPr>
        <w:t xml:space="preserve">
      7) өз құзыретiндегi мәселелер бойынша өкiмдер шығарады; </w:t>
      </w:r>
      <w:r>
        <w:br/>
      </w:r>
      <w:r>
        <w:rPr>
          <w:rFonts w:ascii="Times New Roman"/>
          <w:b w:val="false"/>
          <w:i w:val="false"/>
          <w:color w:val="000000"/>
          <w:sz w:val="28"/>
        </w:rPr>
        <w:t xml:space="preserve">
      8) аудандық мәслихаттың тұрақты комиссиялары мен өзге де органдарының және депутаттық топтардың қызметiн үйлестiредi; </w:t>
      </w:r>
      <w:r>
        <w:br/>
      </w:r>
      <w:r>
        <w:rPr>
          <w:rFonts w:ascii="Times New Roman"/>
          <w:b w:val="false"/>
          <w:i w:val="false"/>
          <w:color w:val="000000"/>
          <w:sz w:val="28"/>
        </w:rPr>
        <w:t xml:space="preserve">
      9) мемлекеттiк органдармен, ұйымдармен, жергiлiктi өзiн-өзi басқару органдарымен және қоғамдық бiрлестiктермен қарым- қатынастарда аудандық мәслихат атынан өкiл болады; </w:t>
      </w:r>
      <w:r>
        <w:br/>
      </w:r>
      <w:r>
        <w:rPr>
          <w:rFonts w:ascii="Times New Roman"/>
          <w:b w:val="false"/>
          <w:i w:val="false"/>
          <w:color w:val="000000"/>
          <w:sz w:val="28"/>
        </w:rPr>
        <w:t xml:space="preserve">
      10) аудандық мәслихат шешiмдерiнiң жариялануын қамтамасыз етедi, олардың орындалуына бақылау жасау жөнiндегi iс-шараларды белгiлейдi; </w:t>
      </w:r>
      <w:r>
        <w:br/>
      </w:r>
      <w:r>
        <w:rPr>
          <w:rFonts w:ascii="Times New Roman"/>
          <w:b w:val="false"/>
          <w:i w:val="false"/>
          <w:color w:val="000000"/>
          <w:sz w:val="28"/>
        </w:rPr>
        <w:t xml:space="preserve">
      11) аудандық мәслихат шешiмi бойынша өзге де мiндеттердi орындайды. </w:t>
      </w:r>
      <w:r>
        <w:br/>
      </w:r>
      <w:r>
        <w:rPr>
          <w:rFonts w:ascii="Times New Roman"/>
          <w:b w:val="false"/>
          <w:i w:val="false"/>
          <w:color w:val="000000"/>
          <w:sz w:val="28"/>
        </w:rPr>
        <w:t xml:space="preserve">
      4. Аудандық мәслихат хатшысының аудандық мәслихаттың тұрақты комиссияларында болуға құқығы жоқ. </w:t>
      </w:r>
      <w:r>
        <w:br/>
      </w:r>
      <w:r>
        <w:rPr>
          <w:rFonts w:ascii="Times New Roman"/>
          <w:b w:val="false"/>
          <w:i w:val="false"/>
          <w:color w:val="000000"/>
          <w:sz w:val="28"/>
        </w:rPr>
        <w:t xml:space="preserve">
      5. Аудандық мәслихаттың хатшысы болмаған кезде оның өкiлеттiгiн мәслихат сессиясы төрағасының шешiмi бойынша аудандық мәслихат тұрақты комиссияларының бiрiнiң төрағасы уақытша жүзеге асырады. </w:t>
      </w:r>
      <w:r>
        <w:br/>
      </w:r>
      <w:r>
        <w:rPr>
          <w:rFonts w:ascii="Times New Roman"/>
          <w:b w:val="false"/>
          <w:i w:val="false"/>
          <w:color w:val="000000"/>
          <w:sz w:val="28"/>
        </w:rPr>
        <w:t xml:space="preserve">
      6. Аудандық мәслихат депутаты тұрақты негiзде аудандық мәслихат хатшысы болып сайланған жағдайда, оған аудан әкiмiнiң орынбасары үшiн белгiленген мөлшерде жалақы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17. Аудандық мәслихат депутаты </w:t>
      </w:r>
    </w:p>
    <w:p>
      <w:pPr>
        <w:spacing w:after="0"/>
        <w:ind w:left="0"/>
        <w:jc w:val="both"/>
      </w:pPr>
      <w:r>
        <w:rPr>
          <w:rFonts w:ascii="Times New Roman"/>
          <w:b w:val="false"/>
          <w:i w:val="false"/>
          <w:color w:val="000000"/>
          <w:sz w:val="28"/>
        </w:rPr>
        <w:t xml:space="preserve">      1. Аудандық мәслихат депутаты жалпы мемлекеттiк мүдделерді ескере отырып, аудан халқының еркiн бiлдiредi. </w:t>
      </w:r>
      <w:r>
        <w:br/>
      </w:r>
      <w:r>
        <w:rPr>
          <w:rFonts w:ascii="Times New Roman"/>
          <w:b w:val="false"/>
          <w:i w:val="false"/>
          <w:color w:val="000000"/>
          <w:sz w:val="28"/>
        </w:rPr>
        <w:t xml:space="preserve">
      2. Аудандық мәслихат депутатының өкiлеттiгi аудан сайлау комиссиясы оны депутат ретiнде тiркеген кезден басталып, аудандық мәслихат өкiлеттiгi тоқтатылған кезден бастап тоқтайды. </w:t>
      </w:r>
      <w:r>
        <w:br/>
      </w:r>
      <w:r>
        <w:rPr>
          <w:rFonts w:ascii="Times New Roman"/>
          <w:b w:val="false"/>
          <w:i w:val="false"/>
          <w:color w:val="000000"/>
          <w:sz w:val="28"/>
        </w:rPr>
        <w:t xml:space="preserve">
      3. Аудандық мәслихат депутатының өкiлеттiгi мынадай жағдайларда: </w:t>
      </w:r>
      <w:r>
        <w:br/>
      </w:r>
      <w:r>
        <w:rPr>
          <w:rFonts w:ascii="Times New Roman"/>
          <w:b w:val="false"/>
          <w:i w:val="false"/>
          <w:color w:val="000000"/>
          <w:sz w:val="28"/>
        </w:rPr>
        <w:t xml:space="preserve">
      1) депутат заңдарға сәйкес депутаттық мiндеттердi орындаумен сыйымсыз лауазымға сайланса немесе тағайындалса; </w:t>
      </w:r>
      <w:r>
        <w:br/>
      </w:r>
      <w:r>
        <w:rPr>
          <w:rFonts w:ascii="Times New Roman"/>
          <w:b w:val="false"/>
          <w:i w:val="false"/>
          <w:color w:val="000000"/>
          <w:sz w:val="28"/>
        </w:rPr>
        <w:t xml:space="preserve">
      2) депутатты әрекетке қабiлетсiз деп тану туралы сот шешiмi заңды күшiне енсе; </w:t>
      </w:r>
      <w:r>
        <w:br/>
      </w:r>
      <w:r>
        <w:rPr>
          <w:rFonts w:ascii="Times New Roman"/>
          <w:b w:val="false"/>
          <w:i w:val="false"/>
          <w:color w:val="000000"/>
          <w:sz w:val="28"/>
        </w:rPr>
        <w:t xml:space="preserve">
      3) аудандық мәслихаттың өкiлеттiгi тоқтатылса; </w:t>
      </w:r>
      <w:r>
        <w:br/>
      </w:r>
      <w:r>
        <w:rPr>
          <w:rFonts w:ascii="Times New Roman"/>
          <w:b w:val="false"/>
          <w:i w:val="false"/>
          <w:color w:val="000000"/>
          <w:sz w:val="28"/>
        </w:rPr>
        <w:t xml:space="preserve">
      4) депутат қайтыс болса; </w:t>
      </w:r>
      <w:r>
        <w:br/>
      </w:r>
      <w:r>
        <w:rPr>
          <w:rFonts w:ascii="Times New Roman"/>
          <w:b w:val="false"/>
          <w:i w:val="false"/>
          <w:color w:val="000000"/>
          <w:sz w:val="28"/>
        </w:rPr>
        <w:t xml:space="preserve">
      5) Ол Қазақстан Республикасының азаматтығынан айырылса; </w:t>
      </w:r>
      <w:r>
        <w:br/>
      </w:r>
      <w:r>
        <w:rPr>
          <w:rFonts w:ascii="Times New Roman"/>
          <w:b w:val="false"/>
          <w:i w:val="false"/>
          <w:color w:val="000000"/>
          <w:sz w:val="28"/>
        </w:rPr>
        <w:t xml:space="preserve">
      6) соттың депутатқа қатысты айыптау үкiмi заңды күшiне енсе; </w:t>
      </w:r>
      <w:r>
        <w:br/>
      </w:r>
      <w:r>
        <w:rPr>
          <w:rFonts w:ascii="Times New Roman"/>
          <w:b w:val="false"/>
          <w:i w:val="false"/>
          <w:color w:val="000000"/>
          <w:sz w:val="28"/>
        </w:rPr>
        <w:t xml:space="preserve">
      7) аудан тысқары жерге тұрақты тұруға кетсе; </w:t>
      </w:r>
      <w:r>
        <w:br/>
      </w:r>
      <w:r>
        <w:rPr>
          <w:rFonts w:ascii="Times New Roman"/>
          <w:b w:val="false"/>
          <w:i w:val="false"/>
          <w:color w:val="000000"/>
          <w:sz w:val="28"/>
        </w:rPr>
        <w:t xml:space="preserve">
      8) депутаттың орнынан түсу туралы жеке өтінішіне байланысты </w:t>
      </w:r>
      <w:r>
        <w:br/>
      </w:r>
      <w:r>
        <w:rPr>
          <w:rFonts w:ascii="Times New Roman"/>
          <w:b w:val="false"/>
          <w:i w:val="false"/>
          <w:color w:val="000000"/>
          <w:sz w:val="28"/>
        </w:rPr>
        <w:t xml:space="preserve">
      9) депутат өз мiндеттерiн жүйелi түрде орындамаса, оның iшiнде аудандық мәслихат сессиясының жалпы отырыстарына дәлелдi себептерсiз қатарынан үш реттен артық қатыспаса, мерзiмiнен бұрын тоқтатылады. </w:t>
      </w:r>
      <w:r>
        <w:br/>
      </w:r>
      <w:r>
        <w:rPr>
          <w:rFonts w:ascii="Times New Roman"/>
          <w:b w:val="false"/>
          <w:i w:val="false"/>
          <w:color w:val="000000"/>
          <w:sz w:val="28"/>
        </w:rPr>
        <w:t xml:space="preserve">
      4. Депутаттың өкiлеттiгiн мерзiмiнен бұрын тоқтату туралы шешiм аудандық сайлау комиссиясының ұсынуы бойынша, қатысып отырған депутаттардың жалпы санының көпшiлiк даусымен аудандық мәслихат сессиясында қабылданады. </w:t>
      </w:r>
      <w:r>
        <w:br/>
      </w:r>
      <w:r>
        <w:rPr>
          <w:rFonts w:ascii="Times New Roman"/>
          <w:b w:val="false"/>
          <w:i w:val="false"/>
          <w:color w:val="000000"/>
          <w:sz w:val="28"/>
        </w:rPr>
        <w:t xml:space="preserve">
      5. Аудандық мәслихаттың депутаты, тұрақты комиссиясы аудандық мәслихат сессиясының төрағасына, аудандық мәслихат хатшысына аудан әкiмiне, аудан аумағында орналасқан кәсiпорындардың, ұйымдар мен мекемелердiң басшыларына аудандық мәслихаттың құзыретiне жататын мәселелер бойынша сауалдар беруге құқылы. </w:t>
      </w:r>
      <w:r>
        <w:br/>
      </w:r>
      <w:r>
        <w:rPr>
          <w:rFonts w:ascii="Times New Roman"/>
          <w:b w:val="false"/>
          <w:i w:val="false"/>
          <w:color w:val="000000"/>
          <w:sz w:val="28"/>
        </w:rPr>
        <w:t xml:space="preserve">
      6. Сауал сессияға жазбаша немесе ауызша түрде енгiзiледi. Жазбаша түрде енгiзiлген сауал жария етiлуге тиiс. Сауал берiлген  мемлекеттiк орган, лауазымды адам аудандық мәслихаттың сессиясында сауалға жазбаша немесе ауызша жауап беруге мiндеттi. Сауалға жауап түскен күннен бастап 30 күннiң, ал қосымша зерделеу мен тексерудi қажет етпейтiн өтiнiштер бойынша - 10 күннiң iшiнде берiледi. </w:t>
      </w:r>
      <w:r>
        <w:br/>
      </w:r>
      <w:r>
        <w:rPr>
          <w:rFonts w:ascii="Times New Roman"/>
          <w:b w:val="false"/>
          <w:i w:val="false"/>
          <w:color w:val="000000"/>
          <w:sz w:val="28"/>
        </w:rPr>
        <w:t xml:space="preserve">
      7. Қосымша тексерулер жүргізу қажет болған жағдайларда бұл мерзiмдердi аудандық мәслихат ұзартуы мүмкiн, ол туралы аудандық мәслихаттың депутатына хабарланады. </w:t>
      </w:r>
      <w:r>
        <w:br/>
      </w:r>
      <w:r>
        <w:rPr>
          <w:rFonts w:ascii="Times New Roman"/>
          <w:b w:val="false"/>
          <w:i w:val="false"/>
          <w:color w:val="000000"/>
          <w:sz w:val="28"/>
        </w:rPr>
        <w:t xml:space="preserve">
      8. Қажет болған жағдайда сауалға қайтарылған жауап және оны талқылаудың нәтижелерi бойынша аудандық мәслихат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18 тарау. Депутаттың өз өкiлеттiгiн жүзеге асыруы кезiндегi құқықтары мен мiндеттерi </w:t>
      </w:r>
    </w:p>
    <w:p>
      <w:pPr>
        <w:spacing w:after="0"/>
        <w:ind w:left="0"/>
        <w:jc w:val="both"/>
      </w:pPr>
      <w:r>
        <w:rPr>
          <w:rFonts w:ascii="Times New Roman"/>
          <w:b w:val="false"/>
          <w:i w:val="false"/>
          <w:color w:val="000000"/>
          <w:sz w:val="28"/>
        </w:rPr>
        <w:t xml:space="preserve">      1. Депутат: </w:t>
      </w:r>
      <w:r>
        <w:br/>
      </w:r>
      <w:r>
        <w:rPr>
          <w:rFonts w:ascii="Times New Roman"/>
          <w:b w:val="false"/>
          <w:i w:val="false"/>
          <w:color w:val="000000"/>
          <w:sz w:val="28"/>
        </w:rPr>
        <w:t xml:space="preserve">
      1) сайлауға және аудандық мәслихат сессиясының төрағасы, аудандық мәслихат хатшысы, тексеру комиссиясының төрағасы, тұрақты комиссияның төрағасы немесе мүшесi болып сайлануға, аудандық мәслихаттың өзге де органдарына сайлануға; </w:t>
      </w:r>
      <w:r>
        <w:br/>
      </w:r>
      <w:r>
        <w:rPr>
          <w:rFonts w:ascii="Times New Roman"/>
          <w:b w:val="false"/>
          <w:i w:val="false"/>
          <w:color w:val="000000"/>
          <w:sz w:val="28"/>
        </w:rPr>
        <w:t xml:space="preserve">
      2) аудандық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 </w:t>
      </w:r>
      <w:r>
        <w:br/>
      </w:r>
      <w:r>
        <w:rPr>
          <w:rFonts w:ascii="Times New Roman"/>
          <w:b w:val="false"/>
          <w:i w:val="false"/>
          <w:color w:val="000000"/>
          <w:sz w:val="28"/>
        </w:rPr>
        <w:t xml:space="preserve">
      3) аудандық мәслихаттың аумағында орналасқан жергiлiктi атқарушы органдар мен ұйымдарға аудандық мәслихаттың құзыретiне жатқызылатын мәселелер бойынша сауалдар беруге және жолданымдар жiберуге; </w:t>
      </w:r>
      <w:r>
        <w:br/>
      </w:r>
      <w:r>
        <w:rPr>
          <w:rFonts w:ascii="Times New Roman"/>
          <w:b w:val="false"/>
          <w:i w:val="false"/>
          <w:color w:val="000000"/>
          <w:sz w:val="28"/>
        </w:rPr>
        <w:t xml:space="preserve">
      4) өз округiнiң сайлаушыларымен, сондай-ақ жергiлiктi өзiн-өзi басқару органдарымен және ұйымдармен кездесулер мен жиналыстар өткiзуге; </w:t>
      </w:r>
      <w:r>
        <w:br/>
      </w:r>
      <w:r>
        <w:rPr>
          <w:rFonts w:ascii="Times New Roman"/>
          <w:b w:val="false"/>
          <w:i w:val="false"/>
          <w:color w:val="000000"/>
          <w:sz w:val="28"/>
        </w:rPr>
        <w:t xml:space="preserve">
      5) аудандық мәслихат сессиясында аудан аумағында орналасқан жергiлiктi атқарушы орган мен ұйымдардың лауазымды адамдарының аудандық мәслихаттың құзыретiне жатқызылған мәселелер бойынша есептерiн тыңдау туралы ұсыныстар енгiзуге; </w:t>
      </w:r>
      <w:r>
        <w:br/>
      </w:r>
      <w:r>
        <w:rPr>
          <w:rFonts w:ascii="Times New Roman"/>
          <w:b w:val="false"/>
          <w:i w:val="false"/>
          <w:color w:val="000000"/>
          <w:sz w:val="28"/>
        </w:rPr>
        <w:t xml:space="preserve">
      6) аудандық әкiмдiктiң отырыстарының жұмысына қатысуға; </w:t>
      </w:r>
      <w:r>
        <w:br/>
      </w:r>
      <w:r>
        <w:rPr>
          <w:rFonts w:ascii="Times New Roman"/>
          <w:b w:val="false"/>
          <w:i w:val="false"/>
          <w:color w:val="000000"/>
          <w:sz w:val="28"/>
        </w:rPr>
        <w:t xml:space="preserve">
      7) аудандық мәслихат пен оның органдары отырыстарының стенограммаларымен және хаттамаларымен танысуға; </w:t>
      </w:r>
      <w:r>
        <w:br/>
      </w:r>
      <w:r>
        <w:rPr>
          <w:rFonts w:ascii="Times New Roman"/>
          <w:b w:val="false"/>
          <w:i w:val="false"/>
          <w:color w:val="000000"/>
          <w:sz w:val="28"/>
        </w:rPr>
        <w:t xml:space="preserve">
      8) белгiленген заң тәртiбiмен тiркелген саяси партиялар мен өзге де қоғамдық бiрлестiктердiң депутаттық топтары түрiнде депутаттық бiрлестiктер құруға құқылы. Депутаттық топ мәслихаттың кемiнде бес депутатын бiрiктiруге тиiс. </w:t>
      </w:r>
      <w:r>
        <w:br/>
      </w:r>
      <w:r>
        <w:rPr>
          <w:rFonts w:ascii="Times New Roman"/>
          <w:b w:val="false"/>
          <w:i w:val="false"/>
          <w:color w:val="000000"/>
          <w:sz w:val="28"/>
        </w:rPr>
        <w:t xml:space="preserve">
      9) Депутаттық топтарды тiркеу мәслихат сессиясында жүзеге  асырылады. </w:t>
      </w:r>
      <w:r>
        <w:br/>
      </w:r>
      <w:r>
        <w:rPr>
          <w:rFonts w:ascii="Times New Roman"/>
          <w:b w:val="false"/>
          <w:i w:val="false"/>
          <w:color w:val="000000"/>
          <w:sz w:val="28"/>
        </w:rPr>
        <w:t xml:space="preserve">
      10) заңдарда және аудандық мәслихат регламентiнде көзделген өзге де iс-әрекеттердi жүзеге асыруға құқылы. </w:t>
      </w:r>
      <w:r>
        <w:br/>
      </w:r>
      <w:r>
        <w:rPr>
          <w:rFonts w:ascii="Times New Roman"/>
          <w:b w:val="false"/>
          <w:i w:val="false"/>
          <w:color w:val="000000"/>
          <w:sz w:val="28"/>
        </w:rPr>
        <w:t xml:space="preserve">
      2. Депутат: </w:t>
      </w:r>
      <w:r>
        <w:br/>
      </w:r>
      <w:r>
        <w:rPr>
          <w:rFonts w:ascii="Times New Roman"/>
          <w:b w:val="false"/>
          <w:i w:val="false"/>
          <w:color w:val="000000"/>
          <w:sz w:val="28"/>
        </w:rPr>
        <w:t xml:space="preserve">
      1) аудандық мәслихаттың және өзi құрамына сайланған оның органының жұмысына қатысуға; </w:t>
      </w:r>
      <w:r>
        <w:br/>
      </w:r>
      <w:r>
        <w:rPr>
          <w:rFonts w:ascii="Times New Roman"/>
          <w:b w:val="false"/>
          <w:i w:val="false"/>
          <w:color w:val="000000"/>
          <w:sz w:val="28"/>
        </w:rPr>
        <w:t xml:space="preserve">
      2) өз округі сайлаушыларымен тұрақты байланыс жасауға, оларға аудандық мәслихаттың жұмысы, оның тұрақты комиссиялары мен өзге де органдарының қызметi, облыстық мәслихат шешiмдерiнiң орындалуы туралы ұдайы хабарлап отыруға, аудандық мәслихат шешiмдерiнiң орындалуын ұйымдастыруға және бақылау жасауға қатысуға; </w:t>
      </w:r>
      <w:r>
        <w:br/>
      </w:r>
      <w:r>
        <w:rPr>
          <w:rFonts w:ascii="Times New Roman"/>
          <w:b w:val="false"/>
          <w:i w:val="false"/>
          <w:color w:val="000000"/>
          <w:sz w:val="28"/>
        </w:rPr>
        <w:t xml:space="preserve">
      3) сайлаушылардың өзiне келiп түскен өтiнiштерiн қарауға, азаматтарды жеке қабылдауды ұдайы жүргiзуге мiндеттi. </w:t>
      </w:r>
      <w:r>
        <w:br/>
      </w:r>
      <w:r>
        <w:rPr>
          <w:rFonts w:ascii="Times New Roman"/>
          <w:b w:val="false"/>
          <w:i w:val="false"/>
          <w:color w:val="000000"/>
          <w:sz w:val="28"/>
        </w:rPr>
        <w:t xml:space="preserve">
      3. Аудандық мәслихаттың әрбiр депутатына өкiлеттiктерiн кедергiсiз және тиiмдi жүзеге асыру үшiн жағдай жасалуына, оның құқықтарын, қадiр-қасиетi мен ар-ожданын қорғауға кепiлдiк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19 тарау. Депутаттық қызметтi жүзеге асыруға байланысты шығыстарды өтеу </w:t>
      </w:r>
    </w:p>
    <w:p>
      <w:pPr>
        <w:spacing w:after="0"/>
        <w:ind w:left="0"/>
        <w:jc w:val="both"/>
      </w:pPr>
      <w:r>
        <w:rPr>
          <w:rFonts w:ascii="Times New Roman"/>
          <w:b w:val="false"/>
          <w:i w:val="false"/>
          <w:color w:val="000000"/>
          <w:sz w:val="28"/>
        </w:rPr>
        <w:t xml:space="preserve">       Депутат регламентте белгiленген тәртiппен аудандық мәслихат сессияларын, тұрақты комиссияларының және өзге де органдарының отырыстарын өткiзу кезеңiнде, депутаттық өкiлеттiктердi жүзеге асыру уақытында оған негiзгi жұмыс орны бойынша жергiлiктi бюджеттiң қаражаты есебiнен орташа жалақысы, бiрақ осы қызметте бiр жылға дейiнгi жұмыс стажы бар аудан әкiмi аппараты басшысының жалақысынан аспайтын мөлшерде және жол жүру уақыты ескерiлiп, сессиялар өтетiн мерзiмдегi iссапар шығыстары өтеле отырып, қызметтiк мiндеттерiн орындаудан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 тарау. Аудандық мәслихат өкiлеттiгiн тоқтату негiздерi </w:t>
      </w:r>
    </w:p>
    <w:p>
      <w:pPr>
        <w:spacing w:after="0"/>
        <w:ind w:left="0"/>
        <w:jc w:val="both"/>
      </w:pPr>
      <w:r>
        <w:rPr>
          <w:rFonts w:ascii="Times New Roman"/>
          <w:b w:val="false"/>
          <w:i w:val="false"/>
          <w:color w:val="000000"/>
          <w:sz w:val="28"/>
        </w:rPr>
        <w:t xml:space="preserve">       1. Аудандық мәслихат өкiлеттiгi Қазақстан Республикасының Конституциясында белгiленген өкiлеттiк мерзiмi аяқталғанда тоқтатылады. </w:t>
      </w:r>
      <w:r>
        <w:br/>
      </w:r>
      <w:r>
        <w:rPr>
          <w:rFonts w:ascii="Times New Roman"/>
          <w:b w:val="false"/>
          <w:i w:val="false"/>
          <w:color w:val="000000"/>
          <w:sz w:val="28"/>
        </w:rPr>
        <w:t xml:space="preserve">
      2. Аудандық мәслихат өкiлеттiгiн мынадай жағдайларда: </w:t>
      </w:r>
      <w:r>
        <w:br/>
      </w:r>
      <w:r>
        <w:rPr>
          <w:rFonts w:ascii="Times New Roman"/>
          <w:b w:val="false"/>
          <w:i w:val="false"/>
          <w:color w:val="000000"/>
          <w:sz w:val="28"/>
        </w:rPr>
        <w:t xml:space="preserve">
      1) Қазақстан Республикасының Конституциясын, заңдарын сот тәртiбiмен заңсыз деп танылған шешiмдер қабылдау түрiнде бiрнеше рет (екi және одан да көп) бұзса; </w:t>
      </w:r>
      <w:r>
        <w:br/>
      </w:r>
      <w:r>
        <w:rPr>
          <w:rFonts w:ascii="Times New Roman"/>
          <w:b w:val="false"/>
          <w:i w:val="false"/>
          <w:color w:val="000000"/>
          <w:sz w:val="28"/>
        </w:rPr>
        <w:t xml:space="preserve">
      2) егер жаңадан сайланған аудандық мәслихат бiрiншi сессиясы ашылған күннен бастап отыз күн өткенше өз құрылымын белгiлемесе және тиiстi органдарын құрмаса; </w:t>
      </w:r>
      <w:r>
        <w:br/>
      </w:r>
      <w:r>
        <w:rPr>
          <w:rFonts w:ascii="Times New Roman"/>
          <w:b w:val="false"/>
          <w:i w:val="false"/>
          <w:color w:val="000000"/>
          <w:sz w:val="28"/>
        </w:rPr>
        <w:t xml:space="preserve">
      3) қайта ұйымдастырылса немесе таратылса; </w:t>
      </w:r>
      <w:r>
        <w:br/>
      </w:r>
      <w:r>
        <w:rPr>
          <w:rFonts w:ascii="Times New Roman"/>
          <w:b w:val="false"/>
          <w:i w:val="false"/>
          <w:color w:val="000000"/>
          <w:sz w:val="28"/>
        </w:rPr>
        <w:t xml:space="preserve">
      4) аудандық мәслихат өз депутаттары жалпы санының кемiнде үштен екiсiнiң жасырын даусымен өзiн-өзi тарату туралы шешiм қабылдаса; </w:t>
      </w:r>
      <w:r>
        <w:br/>
      </w:r>
      <w:r>
        <w:rPr>
          <w:rFonts w:ascii="Times New Roman"/>
          <w:b w:val="false"/>
          <w:i w:val="false"/>
          <w:color w:val="000000"/>
          <w:sz w:val="28"/>
        </w:rPr>
        <w:t xml:space="preserve">
      5) аудандық бюджеттi ауданды дамытудың жоспарларын, экономикалық және әлеуметтiк бағдарламаларын екi рет бекiтпеумен бiлдiрiлген облыстық әкiмдiкпен арада ескерiлмейтiн келiспеушiлiктер болса; </w:t>
      </w:r>
      <w:r>
        <w:br/>
      </w:r>
      <w:r>
        <w:rPr>
          <w:rFonts w:ascii="Times New Roman"/>
          <w:b w:val="false"/>
          <w:i w:val="false"/>
          <w:color w:val="000000"/>
          <w:sz w:val="28"/>
        </w:rPr>
        <w:t xml:space="preserve">
      6) ауданды басқару схемасын екi бекiтпеумен бiлдiрiлген өкiммен арада ескерiлмейтiн келiспеушiлiктер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21 тарау. Мәслихаттың аудан әкiмiне сенiмсiздiк бiлдiру өкiлеттiгi </w:t>
      </w:r>
    </w:p>
    <w:p>
      <w:pPr>
        <w:spacing w:after="0"/>
        <w:ind w:left="0"/>
        <w:jc w:val="both"/>
      </w:pPr>
      <w:r>
        <w:rPr>
          <w:rFonts w:ascii="Times New Roman"/>
          <w:b w:val="false"/>
          <w:i w:val="false"/>
          <w:color w:val="000000"/>
          <w:sz w:val="28"/>
        </w:rPr>
        <w:t xml:space="preserve">      1. Мәслихат өз депутаттары жалпы саныныңӨүштен екiсiнiң даусымен әкiмге сенiмсiздiк бiлдiруге және тиiсiнше Қазақстан Республикасы Президентiнiң алдына оны қызметiнен босату туралы мәселе қоюға құқылы. </w:t>
      </w:r>
      <w:r>
        <w:br/>
      </w:r>
      <w:r>
        <w:rPr>
          <w:rFonts w:ascii="Times New Roman"/>
          <w:b w:val="false"/>
          <w:i w:val="false"/>
          <w:color w:val="000000"/>
          <w:sz w:val="28"/>
        </w:rPr>
        <w:t xml:space="preserve">
      2. Әкiмi ұсынған ауданды дамытудың жоспарларын, экономикалық және әлеуметтiк бағдарламаларын, аудандық бюджеттiң атқарылуы туралы есептердi аудандық мәслихаттың екi рет бекiтпеуi аудандық мәслихаттың аудан әкiмiне сенiмсiздiк бiлдiруi туралы мәселенi қарауы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22 тарау. Аудандық мәслихат аппараты </w:t>
      </w:r>
    </w:p>
    <w:p>
      <w:pPr>
        <w:spacing w:after="0"/>
        <w:ind w:left="0"/>
        <w:jc w:val="both"/>
      </w:pPr>
      <w:r>
        <w:rPr>
          <w:rFonts w:ascii="Times New Roman"/>
          <w:b w:val="false"/>
          <w:i w:val="false"/>
          <w:color w:val="000000"/>
          <w:sz w:val="28"/>
        </w:rPr>
        <w:t xml:space="preserve">       1. Аудандық мәслихат аппараты аудандық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 </w:t>
      </w:r>
      <w:r>
        <w:br/>
      </w:r>
      <w:r>
        <w:rPr>
          <w:rFonts w:ascii="Times New Roman"/>
          <w:b w:val="false"/>
          <w:i w:val="false"/>
          <w:color w:val="000000"/>
          <w:sz w:val="28"/>
        </w:rPr>
        <w:t xml:space="preserve">
      2. Аудандық мәслихат аппараты мемлекеттiк қызметшiлерiнiң қызметi Қазақстан Республикасының заңдарына сәйкес жүзеге асырылады. </w:t>
      </w:r>
      <w:r>
        <w:br/>
      </w:r>
      <w:r>
        <w:rPr>
          <w:rFonts w:ascii="Times New Roman"/>
          <w:b w:val="false"/>
          <w:i w:val="false"/>
          <w:color w:val="000000"/>
          <w:sz w:val="28"/>
        </w:rPr>
        <w:t xml:space="preserve">
      3. Аудандық мәслихаттың өкiлеттiк мерзiмiнің аяқталуымен, облыстық мәслихат өкiлеттiгi мерзiмiнен бұрын тоқтатылған және оның депутаттарының жаңа құрамы сайланған жағдайларда, аудандық мәслихат аппараты мемлекеттiк қызметшiлерiнiң қызметi тоқтатылмайды. </w:t>
      </w:r>
      <w:r>
        <w:br/>
      </w:r>
      <w:r>
        <w:rPr>
          <w:rFonts w:ascii="Times New Roman"/>
          <w:b w:val="false"/>
          <w:i w:val="false"/>
          <w:color w:val="000000"/>
          <w:sz w:val="28"/>
        </w:rPr>
        <w:t xml:space="preserve">
      4. Аудандық мәслихат аппараты жергiлiктi бюджет есебiнен ұсталатын мемлекеттiк мекеме болып табылады. </w:t>
      </w:r>
      <w:r>
        <w:br/>
      </w:r>
      <w:r>
        <w:rPr>
          <w:rFonts w:ascii="Times New Roman"/>
          <w:b w:val="false"/>
          <w:i w:val="false"/>
          <w:color w:val="000000"/>
          <w:sz w:val="28"/>
        </w:rPr>
        <w:t xml:space="preserve">
      5. Аудандық мәслихат аппаратының жұмысы аудандық мәслихаттың хатшысы бекiткен ереже негiзiнде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