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85d3" w14:textId="e5e8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Орманды жанама пайдаланғаны үшін төленетін төлем мөлшері туралы</w:t>
      </w:r>
    </w:p>
    <w:p>
      <w:pPr>
        <w:spacing w:after="0"/>
        <w:ind w:left="0"/>
        <w:jc w:val="both"/>
      </w:pPr>
      <w:r>
        <w:rPr>
          <w:rFonts w:ascii="Times New Roman"/>
          <w:b w:val="false"/>
          <w:i w:val="false"/>
          <w:color w:val="000000"/>
          <w:sz w:val="28"/>
        </w:rPr>
        <w:t>Маңғыстау облысы мәслихатының 2004 жылғы 27 қазандағы N 7/113 шешімі. Маңғыстау облыстық Әділет Департаментінде 2004 жылғы 8 қарашада N 1773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Орман 
</w:t>
      </w:r>
      <w:r>
        <w:rPr>
          <w:rFonts w:ascii="Times New Roman"/>
          <w:b w:val="false"/>
          <w:i w:val="false"/>
          <w:color w:val="000000"/>
          <w:sz w:val="28"/>
        </w:rPr>
        <w:t xml:space="preserve"> кодексінің </w:t>
      </w:r>
      <w:r>
        <w:rPr>
          <w:rFonts w:ascii="Times New Roman"/>
          <w:b w:val="false"/>
          <w:i w:val="false"/>
          <w:color w:val="000000"/>
          <w:sz w:val="28"/>
        </w:rPr>
        <w:t>
 14 бабы 3 тармағына сәйкес облыстық мәслихат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2004-2006 жылдары Маңғыстау облысы бойынша орманды жанама пайдаланғаны үшін төлем мөлшері Маңғыстау облыстық ауыл шаруашылығы басқармасы жасаған, облыстық аумақтық орман және аң шаруашылығы басқармасымен келісілген есептеулер негізінде бекітілсін (қоса беріліп отыр).
</w:t>
      </w:r>
    </w:p>
    <w:p>
      <w:pPr>
        <w:spacing w:after="0"/>
        <w:ind w:left="0"/>
        <w:jc w:val="both"/>
      </w:pPr>
      <w:r>
        <w:rPr>
          <w:rFonts w:ascii="Times New Roman"/>
          <w:b w:val="false"/>
          <w:i w:val="false"/>
          <w:color w:val="000000"/>
          <w:sz w:val="28"/>
        </w:rPr>
        <w:t>
</w:t>
      </w:r>
      <w:r>
        <w:rPr>
          <w:rFonts w:ascii="Times New Roman"/>
          <w:b w:val="false"/>
          <w:i w:val="false"/>
          <w:color w:val="000000"/>
          <w:sz w:val="28"/>
        </w:rPr>
        <w:t>
      2. Шешім жарияланған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Облыстық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"Орманды жанама пайдаланғаны үшін
</w:t>
      </w:r>
      <w:r>
        <w:br/>
      </w:r>
      <w:r>
        <w:rPr>
          <w:rFonts w:ascii="Times New Roman"/>
          <w:b w:val="false"/>
          <w:i w:val="false"/>
          <w:color w:val="000000"/>
          <w:sz w:val="28"/>
        </w:rPr>
        <w:t>
төленетін төлем мөлшері туралы"
</w:t>
      </w:r>
      <w:r>
        <w:br/>
      </w:r>
      <w:r>
        <w:rPr>
          <w:rFonts w:ascii="Times New Roman"/>
          <w:b w:val="false"/>
          <w:i w:val="false"/>
          <w:color w:val="000000"/>
          <w:sz w:val="28"/>
        </w:rPr>
        <w:t>
Маңғыстау облыстық мәслихатының
</w:t>
      </w:r>
      <w:r>
        <w:br/>
      </w:r>
      <w:r>
        <w:rPr>
          <w:rFonts w:ascii="Times New Roman"/>
          <w:b w:val="false"/>
          <w:i w:val="false"/>
          <w:color w:val="000000"/>
          <w:sz w:val="28"/>
        </w:rPr>
        <w:t>
2004 жылғы 27 қазандағы N 7/113
</w:t>
      </w:r>
      <w:r>
        <w:br/>
      </w:r>
      <w:r>
        <w:rPr>
          <w:rFonts w:ascii="Times New Roman"/>
          <w:b w:val="false"/>
          <w:i w:val="false"/>
          <w:color w:val="000000"/>
          <w:sz w:val="28"/>
        </w:rPr>
        <w:t>
шешіміне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Маңғыстау облысы бойынша 2004-2006 жылдары орманды жанама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пайдаланғаны үшін төленетін төлем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613"/>
        <w:gridCol w:w="1613"/>
        <w:gridCol w:w="2113"/>
      </w:tblGrid>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қоры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бірліктің бағасы теңгемен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Шабындық
</w:t>
            </w:r>
            <w:r>
              <w:rPr>
                <w:rFonts w:ascii="Times New Roman"/>
                <w:b w:val="false"/>
                <w:i w:val="false"/>
                <w:color w:val="000000"/>
                <w:sz w:val="20"/>
              </w:rPr>
              <w:t>
: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түсімділігі 1 га-дан 2,5 цн. дейін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түсімділігі 1 га-дан 2,6-5,0 цн. дейін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түсімділігі 1 га-дан 5,0-8цн. дейін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Жайылым: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құнары 4 цн. жоғары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орташа құнарлы 1 га-дан 2-4 цн. дейін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құнарсыз 1 га-дан 1-2,0 цн. дейін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Орман-тоғай өспеген жерлер: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Ескерту:
</w:t>
      </w:r>
      <w:r>
        <w:rPr>
          <w:rFonts w:ascii="Times New Roman"/>
          <w:b w:val="false"/>
          <w:i w:val="false"/>
          <w:color w:val="000000"/>
          <w:sz w:val="28"/>
        </w:rPr>
        <w:t>
</w:t>
      </w:r>
    </w:p>
    <w:p>
      <w:pPr>
        <w:spacing w:after="0"/>
        <w:ind w:left="0"/>
        <w:jc w:val="both"/>
      </w:pPr>
      <w:r>
        <w:rPr>
          <w:rFonts w:ascii="Times New Roman"/>
          <w:b w:val="false"/>
          <w:i w:val="false"/>
          <w:color w:val="000000"/>
          <w:sz w:val="28"/>
        </w:rPr>
        <w:t>
      1. Шабындық жер мен шөп тасымалданатын орынның қашықтығына байланысты белгіленген төлемге мынадай үстеме алынады:
</w:t>
      </w:r>
    </w:p>
    <w:p>
      <w:pPr>
        <w:spacing w:after="0"/>
        <w:ind w:left="0"/>
        <w:jc w:val="both"/>
      </w:pPr>
      <w:r>
        <w:rPr>
          <w:rFonts w:ascii="Times New Roman"/>
          <w:b w:val="false"/>
          <w:i w:val="false"/>
          <w:color w:val="000000"/>
          <w:sz w:val="28"/>
        </w:rPr>
        <w:t>
      10 км дейін                      1,3
</w:t>
      </w:r>
      <w:r>
        <w:br/>
      </w:r>
      <w:r>
        <w:rPr>
          <w:rFonts w:ascii="Times New Roman"/>
          <w:b w:val="false"/>
          <w:i w:val="false"/>
          <w:color w:val="000000"/>
          <w:sz w:val="28"/>
        </w:rPr>
        <w:t>
      10 км-ден  25 км - ге дейін      1,2
</w:t>
      </w:r>
      <w:r>
        <w:br/>
      </w:r>
      <w:r>
        <w:rPr>
          <w:rFonts w:ascii="Times New Roman"/>
          <w:b w:val="false"/>
          <w:i w:val="false"/>
          <w:color w:val="000000"/>
          <w:sz w:val="28"/>
        </w:rPr>
        <w:t>
      25 км-ден 40 км-ге дейін         1,0
</w:t>
      </w:r>
      <w:r>
        <w:br/>
      </w:r>
      <w:r>
        <w:rPr>
          <w:rFonts w:ascii="Times New Roman"/>
          <w:b w:val="false"/>
          <w:i w:val="false"/>
          <w:color w:val="000000"/>
          <w:sz w:val="28"/>
        </w:rPr>
        <w:t>
      40 км-ден 60 км-ге дейін         0,8
</w:t>
      </w:r>
      <w:r>
        <w:br/>
      </w:r>
      <w:r>
        <w:rPr>
          <w:rFonts w:ascii="Times New Roman"/>
          <w:b w:val="false"/>
          <w:i w:val="false"/>
          <w:color w:val="000000"/>
          <w:sz w:val="28"/>
        </w:rPr>
        <w:t>
      60 км - ден жоғары               0,6
</w:t>
      </w:r>
    </w:p>
    <w:p>
      <w:pPr>
        <w:spacing w:after="0"/>
        <w:ind w:left="0"/>
        <w:jc w:val="both"/>
      </w:pPr>
      <w:r>
        <w:rPr>
          <w:rFonts w:ascii="Times New Roman"/>
          <w:b w:val="false"/>
          <w:i w:val="false"/>
          <w:color w:val="000000"/>
          <w:sz w:val="28"/>
        </w:rPr>
        <w:t>
</w:t>
      </w:r>
      <w:r>
        <w:rPr>
          <w:rFonts w:ascii="Times New Roman"/>
          <w:b w:val="false"/>
          <w:i w:val="false"/>
          <w:color w:val="000000"/>
          <w:sz w:val="28"/>
        </w:rPr>
        <w:t>
      2. Ұзақ мерзімге пайдалануға берілген шабындық және жайылымдық жерлер мен ауылшаруашылық мақсатына пайдаланылмайтын уақытша қолданысқа берілген жерлер үшін тиісті жер категориясына байланысты белгіленген бағаның екі еселенген төлемі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Бір гектар орманды жерді пайдаланғаны үшін төленетін төлем мөлшерін анықтауда "Казгипролесхоз" институтының Орман, балық және аң шаруашылығы комитетімен келіскен, сондай-ақ, Табиғи ресурстар және қоршаған ортаны қорғау Министрлігі 03.05.1995 жылы бекіткен әдістемелік нұсқаулықтар мен Маңғыстау облысының мал азығын дайындаудағы ерекшеліктері ескерілді.
</w:t>
      </w:r>
      <w:r>
        <w:br/>
      </w:r>
      <w:r>
        <w:rPr>
          <w:rFonts w:ascii="Times New Roman"/>
          <w:b w:val="false"/>
          <w:i w:val="false"/>
          <w:color w:val="000000"/>
          <w:sz w:val="28"/>
        </w:rPr>
        <w:t>
     Мысалы: Өнімділігі гектарына 2,5 цн.-ден болғанда 100 га шабындық жерден 250 цн. шөп дайындалады. Шөп шабушы 100 га шабындық жерге 60 теңгеден барлығы 6000 теңге төлейді. Бір центнер шөп үшін 24 теңге (6000:250 цн.) төлейді. Облыс көлеміндегі шаруашылық құрылымдарында 1 цн. шөптің өзіндік құны 450-500 теңге аралығында болатынын және сатылатын 22-25 кг-дық бір орам шөптің бағасы 150 теңге екенін ескеріп, салыстырма жасағанда бұл баға қымбат емес. 
</w:t>
      </w:r>
      <w:r>
        <w:br/>
      </w:r>
      <w:r>
        <w:rPr>
          <w:rFonts w:ascii="Times New Roman"/>
          <w:b w:val="false"/>
          <w:i w:val="false"/>
          <w:color w:val="000000"/>
          <w:sz w:val="28"/>
        </w:rPr>
        <w:t>
     Мал азығы дайындалатын жер мен тасымалданатын орынның ара қашықтығына байланысты жеңілдіктер қарастырылған.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