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7ba4ac" w14:textId="c7ba4a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"Маңғыстау облысының индустриалық-инновациялық дамуының 2004-2006 жылдарға 
арналған Бағдарламасы туралы" облыстық мәслихаттың 2004 жылғы 31 наурыздағы N 4/47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облыстық мәслихатының 2004 жылғы 8 желтоқсандағы N 8/135 шешімі. Маңғыстау облыстық Әділет департаментінде 2004 жылғы 22 желтоқсанда N 1805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Республикасындағы жергілікті мемлекеттік басқару туралы" Қазақстан Республикасы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Заңының </w:t>
      </w:r>
      <w:r>
        <w:rPr>
          <w:rFonts w:ascii="Times New Roman"/>
          <w:b w:val="false"/>
          <w:i w:val="false"/>
          <w:color w:val="000000"/>
          <w:sz w:val="28"/>
        </w:rPr>
        <w:t>
 6-бабы 1-тармағының 1) тармақшасына сәйкес облыстық мәслихат 
</w:t>
      </w:r>
      <w:r>
        <w:rPr>
          <w:rFonts w:ascii="Times New Roman"/>
          <w:b/>
          <w:i w:val="false"/>
          <w:color w:val="000000"/>
          <w:sz w:val="28"/>
        </w:rPr>
        <w:t>
шешім етті: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"Маңғыстау облысының индустриалық-инновациялық дамуының 2004-2006 жылдарға арналған Бағдарламасы туралы" облыстық мәслихаттың 2004 жылғы 31 наурыздағы (облыстық Әділет департаментінде 2004 жылғы 6 мамырда N 1687 болып тіркелген, "Маңғыстау" газетінде 2004 жылғы 30 қарашадағы N 196 және 2004 жылғы 4 желтоқсандағы N 201; "Огни Мангистау" газетінде 2004 жылғы 30 қарашадағы N 198 жарияланған) N 4/47 
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</w:t>
      </w:r>
      <w:r>
        <w:rPr>
          <w:rFonts w:ascii="Times New Roman"/>
          <w:b w:val="false"/>
          <w:i w:val="false"/>
          <w:color w:val="000000"/>
          <w:sz w:val="28"/>
        </w:rPr>
        <w:t>
 мына өзгерістер енгізілсін: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"5. Бағдарламаны жүзеге асырудың негізгі бағыттары" тарауының 46-азатжолының екінші сөйлемі мына редакцияда жазылсын: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"2004-2005 жылдары Маңғыстау облысы кәсіпорындарының 9000 және 14000 сериялы халықаралық ИСО стандарттарына жедел өтуі жөніндегі Аймақтық жоспарға сәйкес жоспарланған кезеңде облыстың 11 кәсіпорнының, оның ішінде 3 кәсіпорын өңдеуші сектордан сапаны басқарудың халықаралық стандарттарына өтуін қамтамасыз ету қарастырылған.";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"9. Маңғыстау облысының инвестициялық жобаларының тізбесі" тарауы және "10. "Маңғыстау облысының индустриалық-инновациялық дамуының 2004-2006 жылдарға арналған Бағдарламасын жүзеге асыру бойынша іс-шаралар жоспары" жаңа редакцияда жазылсын (қоса беріліп отыр).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жарияланған күннен күшіне енеді.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Сессия төрағасы                     Облыстық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                                мәслихаттың хатшысы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9. Маңғыстау облысының инвестициялық жобаларының тізбесі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2613"/>
        <w:gridCol w:w="3673"/>
        <w:gridCol w:w="1773"/>
        <w:gridCol w:w="1313"/>
        <w:gridCol w:w="1573"/>
        <w:gridCol w:w="1013"/>
        <w:gridCol w:w="793"/>
      </w:tblGrid>
      <w:tr>
        <w:trPr>
          <w:trHeight w:val="102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00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00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00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Жобаның мазмұны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оның халық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маңыздылығы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00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қуаты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00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даушы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 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00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мерзімі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(жыл)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өтелім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делігі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(жыл)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00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АҚШ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лары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00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
</w:t>
            </w:r>
          </w:p>
        </w:tc>
      </w:tr>
      <w:tr>
        <w:trPr>
          <w:trHeight w:val="18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талшықты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құбырлар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завод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АРI, ISO-9001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халықаралық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стандарттарына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 шыны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талшықты құбырлар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өндірісі.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Құбырлардың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ету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мерзімі кемінде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жыл.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Импорталмастыру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проблемаларын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шешу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мың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 құбыр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СТ"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мерзімі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Өтелім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ділігі-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10,2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
</w:t>
            </w:r>
          </w:p>
        </w:tc>
      </w:tr>
      <w:tr>
        <w:trPr>
          <w:trHeight w:val="17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пластикалық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құбырлар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завод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АРI, ISO-9001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халықаралық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стандарттарына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 төмен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жоғары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қысымдағы шыны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пластикалық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құбырлар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өндірісі.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Импорталмастыру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проблемаларын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шешу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диаметр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дегі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мың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 құбыр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ғыс-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таумұ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най-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газ"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мерзімі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Өтелім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ділігі-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 жыл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25,6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
</w:t>
            </w:r>
          </w:p>
        </w:tc>
      </w:tr>
      <w:tr>
        <w:trPr>
          <w:trHeight w:val="14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түржиыны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құбырын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шығару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завод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Завод мұнай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түржиыны құбырын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шығаруға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бағытталған. ҚР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мұнайгаз саласы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импорталмастыру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проблемасын шешу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диаметр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дегі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тн/жыл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болат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құбыр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"НЕФТ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ЕГАЗТ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РУБА"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мерзімі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Өтелім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ділігі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 жыл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
</w:t>
            </w:r>
          </w:p>
        </w:tc>
      </w:tr>
      <w:tr>
        <w:trPr>
          <w:trHeight w:val="16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Теңіз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құрылғысын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шығару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завод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Завод ҚР теңіз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бұрғылау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мұнараларын,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платформаларын,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танкерлер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жасақтайтын,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шығаратын,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жөндейтін және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көрсететін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алғашқы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кәсіпорын болады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тн/жыл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құрылғы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"Кер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реl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Kazak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hstan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 ЖШС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мерзімі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Өтелім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ділігі-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
</w:t>
            </w:r>
          </w:p>
        </w:tc>
      </w:tr>
      <w:tr>
        <w:trPr>
          <w:trHeight w:val="12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текше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түріндегі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қиыршық тас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өндірісін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индустриясы мен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саласы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өнімдер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шығару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мың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текше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 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"Карь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ертау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 ЖШС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мерзімі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Өтелім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ділігі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 жыл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1,24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
</w:t>
            </w:r>
          </w:p>
        </w:tc>
      </w:tr>
      <w:tr>
        <w:trPr>
          <w:trHeight w:val="9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Ауыз су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тұшыту және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заводы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(1-ші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кезегі)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Завод теңіз суын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тұшыту және ауыз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алу үшін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бағытталған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Тәулігі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20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текше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 су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ғыс-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таумұ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най-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газ"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мерзімі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Өтелім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ділігі-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жыл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17,3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
</w:t>
            </w:r>
          </w:p>
        </w:tc>
      </w:tr>
      <w:tr>
        <w:trPr>
          <w:trHeight w:val="17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Ауыз су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өндіру және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құтыға құю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завод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Завод ауыз су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шығару және оны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сыйымдылығы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0,5-1,5 литр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мөлшеріндегі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құтыға құю үшін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бағытталған.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Желі сағатына 10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құтыға құюға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мүмкіндік жасайды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Сағатына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мың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текше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ауыз су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"Касп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иан-и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ндаст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риас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ЛТД"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мерзімі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Өтелім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ділігі-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
</w:t>
            </w:r>
          </w:p>
        </w:tc>
      </w:tr>
      <w:tr>
        <w:trPr>
          <w:trHeight w:val="19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Жақтау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кірпіштерін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зауыт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 өнеркәсіптік-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объектілері үшін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отандық керамика-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 қаптама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кірпіштерін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шығаруды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Импорталмастыру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проблемаларын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шешу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млн.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шарт.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кірпіш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"Тоқы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ма"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мерзімі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- 18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Өтелім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ділігі-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</w:p>
        </w:tc>
      </w:tr>
      <w:tr>
        <w:trPr>
          <w:trHeight w:val="196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Азот-түк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заводының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жаңғыртылған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қуатындағы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аммиак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селитрасының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өндірісі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тыңайтқыштары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химия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реагенттерінің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өндірісі және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шығару; Отандық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жарылғыш және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бризантты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құралдар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өндірісі үшін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шикізат базасын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құру.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мың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аммиак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трасы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ЛТД"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мерзімі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- 18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Өтелім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ділігі-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 жыл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
</w:t>
            </w:r>
          </w:p>
        </w:tc>
      </w:tr>
      <w:tr>
        <w:trPr>
          <w:trHeight w:val="17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Мұнайгаз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жабдықтарын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өндіруді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ұйымдастыру*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 мұнай саласы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мұнайды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қыздыру және НКТ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өндірісі.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Импорталмастыру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проблемаларын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шешу, аталған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өнім шетелден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Қазақстанға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импортталады.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қыздыру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пешінің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жинағы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құбыр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өнімі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Машза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вод"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ААҚ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мерзімі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Өтелім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ділігі-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2,01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</w:tr>
      <w:tr>
        <w:trPr>
          <w:trHeight w:val="130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Стирол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өндірісін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Соққыға берік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полистирол мен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пластикалық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 өндірісі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негізгі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шикізат - стирол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өндіру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тн/жыл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стирол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"SAT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&amp;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Compa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ny"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мерзімі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- 1,5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Өтелім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ділігі-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жыл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
</w:t>
            </w:r>
          </w:p>
        </w:tc>
      </w:tr>
      <w:tr>
        <w:trPr>
          <w:trHeight w:val="226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селосында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"Каспийская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верфь ЕР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САЙ" металл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құрылғылары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заводы 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Теңіз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платформаларының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өндірісі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мың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құрылғы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лары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Каспи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 ЖШС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мерзімі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- 1,5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Өтелім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ділігі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-5-10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 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
</w:t>
            </w:r>
          </w:p>
        </w:tc>
      </w:tr>
      <w:tr>
        <w:trPr>
          <w:trHeight w:val="16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Ауыртас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кенорнында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барит-целест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 рудасын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саласында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қолдану үшін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бұрғылау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ерітіндісінің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ауырлатқаш өндіру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25-30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"Үсті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рт"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мерзімі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Өтелім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ділігі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-2,4жыл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</w:tr>
      <w:tr>
        <w:trPr>
          <w:trHeight w:val="18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Перфорациала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нған жүйені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завод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Мұнайгаз секторы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перфорациаланған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 мен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жарылғыш жүйесін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өндіру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млн.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заряд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инжин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иринг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 ЖШС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мерзімі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Өтелім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ділігі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- 5 жыл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</w:p>
        </w:tc>
      </w:tr>
      <w:tr>
        <w:trPr>
          <w:trHeight w:val="166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Битум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заводының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бағыттағы битум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өндіру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мың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битум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"Цент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рПрое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тСерв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ис"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мерзімі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Өтелім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ділігі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- 3,5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
</w:t>
            </w:r>
          </w:p>
        </w:tc>
      </w:tr>
      <w:tr>
        <w:trPr>
          <w:trHeight w:val="18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Өнім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номенклатура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 кеңейту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завод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қуатын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арттыру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Халықшаруашылығы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бағытындағы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тауарлары-"Севе-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рал минт" тіс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пастасы мен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автохимия өнімін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өндіру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млн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 тіс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пастасы;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 млн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автохим.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Косме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ик"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мерзімі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- 5 ай.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Өтелім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ділігі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- 1,5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
</w:t>
            </w:r>
          </w:p>
        </w:tc>
      </w:tr>
      <w:tr>
        <w:trPr>
          <w:trHeight w:val="162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Ақтау құю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заводы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 қажеті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металлургиялық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жартылай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фабрикаттар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өндіру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Тәулігі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200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болат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өзек   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"АЛЗ"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мерзімі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Өтелім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ділігі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 жыл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
</w:t>
            </w:r>
          </w:p>
        </w:tc>
      </w:tr>
      <w:tr>
        <w:trPr>
          <w:trHeight w:val="166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Рудасыз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материалдар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өндірісін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ұлғайту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индустриясының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қажеті үшін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қиыршық тас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өндіру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 млн.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текше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қиыршық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"Мырз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абек"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мерзімі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- 7 ай.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Өтелім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ділігі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 жыл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
</w:t>
            </w:r>
          </w:p>
        </w:tc>
      </w:tr>
      <w:tr>
        <w:trPr>
          <w:trHeight w:val="15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Боранкөл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өңдеу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заводы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Сұйық түрде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пропан, бутан,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пентан+ қоспасын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 өндірісі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Тәулігі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10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текше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 газ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"Толқ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ыннеф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тегаз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 ААҚ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мерзімі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Өтелім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ділігі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
</w:t>
            </w:r>
          </w:p>
        </w:tc>
      </w:tr>
      <w:tr>
        <w:trPr>
          <w:trHeight w:val="160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Форт-Шевчен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 қаласында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индустриясы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ның базасын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индустриясы үшін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тауарлық бетон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бетон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бұйымдарын өндіру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мың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текше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 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"Түпқ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араға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н"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мерзімі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Өтелім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ділігі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 жыл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
</w:t>
            </w:r>
          </w:p>
        </w:tc>
      </w:tr>
      <w:tr>
        <w:trPr>
          <w:trHeight w:val="14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Керамзит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индустриясы үшін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керамзит қиыршық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тасын өндіру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мың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текше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у-Про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мстро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йма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териа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лы"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мерзімі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- 1,5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Өтелім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ділігі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- 5 жыл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
</w:t>
            </w:r>
          </w:p>
        </w:tc>
      </w:tr>
      <w:tr>
        <w:trPr>
          <w:trHeight w:val="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22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Керамзит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өндіру 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индустриясы үшін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керамзит қиыршық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тасын өндіру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мың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текше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у-Про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мстро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йма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териа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лы"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 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мерзімі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- 1,5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Өтелім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ділігі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- 5 жыл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2,4 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45 
</w:t>
            </w:r>
          </w:p>
        </w:tc>
      </w:tr>
      <w:tr>
        <w:trPr>
          <w:trHeight w:val="40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Түсті және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сирек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кездесетін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металдарды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ажыратып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синтетикалық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өндіру және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қалдықтарды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өнімге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айналдыру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мақсатымен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кир мен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шламдарын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 өңдеу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 жасақтау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Түсті және сирек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кездесетін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металдарды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ажыратып,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синтетикалық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алу және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қалдықтарды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пайдалы өнімге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айналдыру үшін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ағынды суды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мен мұнай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өнімдерінен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тазалау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технологиясы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жасақталатын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болады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мың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"ЭКОС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-ЛТД"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мерзімі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Өтелім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ділігі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- 5 жыл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Жобаның жаңа атауы, Қазақстан Даму Банкісінде қаралғаңға дейін жоба "Мұнай қыздыру пеші мен сорғылық-сығымдағыш құбырлар өндірісін ұйымдастыру" деп аталды.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10. Маңғыстау облысының 2004-2006 жылдарға арналған индустриялық-инновациялық даму бағдарламасын іске асыру бойынша іс-шаралар жоспары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3"/>
        <w:gridCol w:w="3193"/>
        <w:gridCol w:w="1"/>
        <w:gridCol w:w="2633"/>
        <w:gridCol w:w="2433"/>
        <w:gridCol w:w="1613"/>
        <w:gridCol w:w="1533"/>
        <w:gridCol w:w="1073"/>
      </w:tblGrid>
      <w:tr>
        <w:trPr>
          <w:trHeight w:val="67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00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қ/с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00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00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Аяқтау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нысаны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00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Орындауға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жауаптылар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00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мерзімі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00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Болжам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далған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00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дыру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дері
</w:t>
            </w:r>
          </w:p>
        </w:tc>
      </w:tr>
      <w:tr>
        <w:trPr>
          <w:trHeight w:val="2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00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00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00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00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00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00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00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1. ӨНЕРКӘСІПТІҢ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БАЗАЛЫҚ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САЛАСЫН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ДАМЫТУ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9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 экономика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сының өнеркә-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сіптік, инвести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циялық және ин-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новациялық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әлеуетіне тұрақ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 мониторинг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 сауда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Тоқсан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сайын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Қажет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етпейді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 Респуб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ликасы Үкіметіне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 және мұнай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 өнеркәсібі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кәсіпорындарын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шикізатпен қамта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масыз ету үшін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этан өндіруді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 мақ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сатында "Өзенмұ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найгаз" ААҚ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 өңдеу зауы-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тын (ГӨБ)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 жасақтау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 жаңарту бой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ынша ұсыныс әзір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леу 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 Үкіметіне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ұсыныс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 сауда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 тоқ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саны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Қажет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етпейді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0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 Респуб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ликасы Үкіметіне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 өнеркәсібі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өнімдерін тасы-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малдау үшін ар-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найы жабдықтал-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ған вагондар пар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кін кеңейту жө-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нінде ұсыныс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әзірлеу 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Үкіметіне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ұсыныс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 сауда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 тоқ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саны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Қажет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етпейді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 Респуб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ликасы Үкіметіне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өнеркәсіптің бо-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лашақта дамуын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 ету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 электр энер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гиясын өндіру бо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йынша әрекеттегі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қуатын қолдау жә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 дамыту мақсат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ында "МАЭК-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Казатомпром"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 энергия ком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бинатын қайта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жаңғырту және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қайта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жарақтандыру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туралы ұсыныс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әзірлеу  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Үкіметіне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ұсыныс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 сауда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 тоқ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саны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Қажет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етпейді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4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 Респуб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ликасы Үкіметі-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нің Астана қала-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сында 2004 жыл-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дың 14 сәуірінде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ұйымдастырған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мұнайхимия өнер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кәсібін дамыту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мәселелері жөнін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дегі кеңеске об-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лыстық әкімият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 кәсіпорындар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өкілдерінің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қатысуы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Кеңеске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қатысу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 сауда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сәуірі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тік қа-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ражат-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лимиті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шегінде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лік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жаты
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2. 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ИНВЕСТИЦИЯЛЫҚ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САЯСАТ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 Рес-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публикасының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 институтын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 қарауға Қаз-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ақстан Республи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касы индустрия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 сауда мини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стрлігінің жұмы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сшы тобы ұсын-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ған инвестиция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 жобаларға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қозғау салу жө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ніндегі шаралар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 жандандыру,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2004 жылы: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Контракт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қорытындысы.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 Рес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публикасы Үкі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метіне ақпа-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 сауда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 кәсіп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орындары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Тоқсан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сайын,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бастап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Қажет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етпейді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мұнайгаз жабдық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тары өндірісін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 ("К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аскор-Машзавод"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АҚ);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жақтау кірпіште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рін өндіру жөні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ндегі завод құр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ылысы ("Тоқыма"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ЖШС);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 Ауыр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 кенорнында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барит-целестин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рудасын өндіру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("Үстірт" ЖШС);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рудасыз матери-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алдар өндірісін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кеңейту ("Мырза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бек" ЖШС);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2005 жылы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: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перфорациалан-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ған жүйені өнді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 жөніндегі за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 ("Казтехнои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нжиниринг"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ЖШС);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битум заводының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 ("Цент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рПроектСервис"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ЖШС);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керамзит өндіру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("Актау-Промстр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ойматериалы"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ЖШС).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8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 тұрғыз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ылып жатырған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объектілердің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берілуін қамта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масыз ету үшін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жағдай жасау,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соның ішінде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2004 жылы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: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Үкіметіне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 сауда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 тоқ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тоқсан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сайын,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бастап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Қажет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етпейді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ауыз су тұшыту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 өндіру жө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ніндегі завод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(1-ші кезегі,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"Маңғыстаумұнай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газ" АҚ);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 талшықты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құбырлар өндіру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 завод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(1-ші кезегі,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"АЗСТ" ЖШС);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 пластика-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 құбырлар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өндіру жөнінде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гі завод (1-ші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кезегі, "Маңғыс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таумұнайгаз"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АҚ);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ауыз су өндіру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 құтыға құю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 завод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("Каспиан Индас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триас ЛТД"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ЖШС);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модульдік бетон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-араластырғыш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завод ("Форт-Ше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вченко қаласын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 құрылыс инду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стриясының база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 дамыту"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жобасының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1-ші кезеңі,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"Түпқараған"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ЖШС);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2005 жылы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: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 талшықты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құбырлар өндіру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 завод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(2-ші кезегі,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"АЗСТ" ЖШС);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 пластика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 құбырлар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өндіру жөнінде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гі завод (2-ші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кезегі, "Маңғыс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таумұнайгаз"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АҚ);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Ақтау құю заво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дының құрылысы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("АЛЗ" ЖШС);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рудасыз материа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лдар өндірісін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кеңейту ("Мырза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бек" ЖШС);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мұнайгаз жабдық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тарын өндіруді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 (1-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ші кезең, "Каск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ор-Машзавод"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ААҚ);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2006 жылы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: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Құрық селосында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 құрылғыл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 заводы ("ЕР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-САЙ Каспиан Ко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нтрактор" ЖШС);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Теңіз металл құ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рылғысын шығару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 завод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("Keppel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Kazakhstan"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ЖШС).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Fith IBCA халық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аралық рейтинг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тік агенттігі-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 аймақтың ха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лықаралық инвес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тициялық несие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рейтингін белгі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леу және нақтыл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 бойынша ынты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мақтастықты жал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ғастыру  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Келісім-шарт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сайын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тік қа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ражат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 лим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иті шег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інде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ілік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 
</w:t>
            </w:r>
          </w:p>
        </w:tc>
      </w:tr>
      <w:tr>
        <w:trPr>
          <w:trHeight w:val="8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Инвестициялық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жобалардың іске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асырылуы жөнін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 тұрақты мони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торинг өткізу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 әкіміне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 сауда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Тоқсан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сайын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Қажет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етпейді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6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"Ақтау теңіз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порты"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 экономи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калық аймағының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 әлеуеті ту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ралы ақпараттық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бюллетендер,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буклеттер әзір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леу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өнім, буклет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"Ақтау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теңіз пор-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ты"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 эко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номикалық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аймағының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әкімшілігі"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сайын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гі-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лік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 
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3. 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ИННОВАЦИЯЛЫҚ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САЯСАТ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Жасақталған ин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новациялық тех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нологиялардың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 банкін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құру  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 сайын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толықтырып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тұратын дерек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 банкі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 сауда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сайын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Қажет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етпейді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 банкін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 жә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 Қазақстан Ре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спубликасының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 институты-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 ұсыну үшін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инвестициялық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 инновация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 жобаларды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қарау және ірік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теу бойынша жұм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ысшы тобын құру  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Әкімге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 сауда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ақпаны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Қажет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етпейді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1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 Рес-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публикасының 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 институты-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ның, аймақ экон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омикасының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өнеркәсіптік жә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 ғылыми секто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 өкілдерінің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қатысуымен семи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 - кеңес өтк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ізу  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Үкіметіне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 сауда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наурызы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Қажет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етпейді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3.4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 Қазақс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 Республикас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 индустрия жә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 сауда минист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рлігі өткізген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"Инновациялы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Қазақстан"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акциясына қатыс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уы  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Акцияға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қатысу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 сауда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ақпан 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сәуірі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Қажет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етпейді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9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3.5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Мұнайгаз кәсіпо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рындарының алау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қондырғыларды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 күйесіз жа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ғу жобасын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жасақтау және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енгізу  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 Бөкетов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атындағы Қа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рағанды мем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лекеттік ун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иверситетін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ің Ақтау фи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лиалы (келі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сім бойын-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ша)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шегінде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 қа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ража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
</w:t>
            </w:r>
          </w:p>
        </w:tc>
      </w:tr>
      <w:tr>
        <w:trPr>
          <w:trHeight w:val="207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3.6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 Респу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бликасының даму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институттарына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қарау үшін ұсын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ылған инновация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 жобаларды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жылжыту бойынша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қызметті белсен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ді жүргізу: түс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 және сирек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кездесетін мета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лдарды ажыратып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алып, синтетика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 мұнай өнді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 және қатты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қалдықтарды пай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далы өнімге айн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алдыру мақсаты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 кир мен мұн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 шламдарын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 өңдеу тех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нологиясын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жасақтау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Контракт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жасақтау.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 Рес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публикасы Үкі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метіне ақпа-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 сауда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Қажет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етпейді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3.7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Жекеменшік вен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чурлік қор қалы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птастыру үшін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жағдай жасау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Маңғыстау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ұсыныс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жылдары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Қажет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етпейді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0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3.8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 Респу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бликасы Үкіметі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 2005-2007 жы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лдардағы кезеңд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 химия және мұ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найхимия өнеркә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сібін дамыту бо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йынша ұсыныстар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әзірлеу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Үкіметіне ұсы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 сауда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 тоқ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саны 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Қажет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етпейді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9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3.9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Маңғыстау облыс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әрекеттегі кәсі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порындары базас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ында мұнайхимия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кешенін құруға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 жаңа кәсіп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орындар ашуға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"Қазмұнайгаз"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LҚ"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 бірлесіп тех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никалық-экономи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калық негіздеме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даярлау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Үкіметіне ұсы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 сауда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тік қа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ражат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 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миті ше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гінде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гілі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 
</w:t>
            </w:r>
          </w:p>
        </w:tc>
      </w:tr>
      <w:tr>
        <w:trPr>
          <w:trHeight w:val="100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3.10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Маңғыстау және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Түпқараған ауда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ндарының кеноры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ндары базасында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 кластер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інің схемасын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жасақтау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Үкіметіне ұсы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 сауда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Қажет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етпейді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4. 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СТАНДАРТТАУ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ЖӘНЕ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СЕРТИФИКАТТАУ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САЛАСЫНДАҒЫ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САЯСАТ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 сериялы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ИСО халықаралық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стандартына сәй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кес сапа менедж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менті жүйесін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енгізу бойынша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аймақтық жоспар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 жасақтау жә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 облыстың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кәсіпорнында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 және 14000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сериялы ИСО енг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ізуді 2006 жыл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 дейін қамта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масыз ету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"Сараптау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 серти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фикаттау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 орта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лығы" ашық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акционерлік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Маңғыстау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филиалы (ке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лісім бойын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ша)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 тоқ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саны 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Кәсіпор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ын бюдж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етінің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лимиті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шегінде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 қа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ража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
</w:t>
            </w:r>
          </w:p>
        </w:tc>
      </w:tr>
      <w:tr>
        <w:trPr>
          <w:trHeight w:val="160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Бұқаралық ақпар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 құралдарында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 және 14000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сериялы ИСО сап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асымен басқаруд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ың халықаралық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стандартына өту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мәселелері бойы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нша өткізілген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іс-шаралардың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ақпаратын жария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лау  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мақалалары,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сөздері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"Сараптау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 сертиф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икаттау ұлт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тық орталы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ғы" ашық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акционерлік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Маңғыстау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филиалы (ке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лісім бойын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ша) 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бастап,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 сай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ын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Қажет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етпейді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5. 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ЕҢБЕК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РЕСУРСТАРЫ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9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Отандық білікті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жұмысшы күште-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рін даярлау бой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ынша, сондай-ақ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шетелдік жұмыс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 күші тартыла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тын құрылым бой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ынша ұсыныстар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жасақтау негізі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нде өнеркәсіп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кәсіпорындары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 қажетті ма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мандықтарды бөл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іп қарағанда жұ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мысшы күшінің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сұранысы мен ұс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ынылуына талдау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, болжау және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мониторинг жүр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гізу  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 және ха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лықты әлеумет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тік қорғау 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нистрлігіне,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индустрия жә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 сауда мини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стрлігіне, эк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ономика және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 жос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парлау минист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рлігіне ақпар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 ең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бек, халықт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 жұмыспен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қамту және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қорғау басқ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армасы; обл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ыстық эконо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мика, өнерк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әсіп және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 басқа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рмасы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 тоқ-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бастап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Қажет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етпейді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9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5.2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Маңғыстау облыс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ының әкімі мен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 кәсіп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орындары басшы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лары арасында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 кәсіп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орындарына облы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стың ЖОО, ОАОО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бітіруші жас ма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мандарды даяр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лау және жұмыс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 орналастыру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 қамтамасыз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 бойынша бір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лескен шаралар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туралы келісім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 отыру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Келісім 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 сауда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 мен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әкімдері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наурызы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Қажет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етпейді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9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5.3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 қыз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меткерлердің,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жекелеген мемле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кеттік органдар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дың индустрия-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лық-инновация-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 даму мәселе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лері бойынша бі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ліктілігін көте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 курстарына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үнемі қатысуын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 ету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Үкіметіне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 сауда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 мен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әкімдері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Үнемі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тік қар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ажаттың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лимиті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шегінде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ілік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 
</w:t>
            </w:r>
          </w:p>
        </w:tc>
      </w:tr>
      <w:tr>
        <w:trPr>
          <w:trHeight w:val="238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5.4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Жаңадан құрыла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тын өндіріске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 буын маман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 қажеттілігі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нің болжамын жа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сақтау және арн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 орта білім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ді мамандар дая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рлауға 2006-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 жылдарға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арналған мемле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кеттік тапсырыс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 қалыптастыру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Маңғыстау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облысы әкімия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тының қаулысы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 сауда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 ең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бек, халық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 жұмыспен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қамту және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қорғау бас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қармасы;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 бі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лім басқар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масы;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 мен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әкімдері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 жыл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тік қар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ажаттың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лимиті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шегінде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ілік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
</w:t>
            </w:r>
          </w:p>
        </w:tc>
      </w:tr>
      <w:tr>
        <w:trPr>
          <w:trHeight w:val="36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6. 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ЭКОЛОГИЯЛЫҚ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САЯСАТ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9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6.1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Экологиялық қау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іпті өндіріс,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имарат,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қалдықтарды кө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 және табиғат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 пайдалану жө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ніндегі иесіз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нысандарды есеп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 алу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Үкіметіне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Маңғыстау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 ор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таны қорғау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(келісім бо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йынша), обл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ыстық табиғ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 пайдала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 басқарма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 сайын желтоқсан, 2004 жылдан бастап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тік қар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ажаттың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лимиті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шегінде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ілік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
</w:t>
            </w:r>
          </w:p>
        </w:tc>
      </w:tr>
      <w:tr>
        <w:trPr>
          <w:trHeight w:val="171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6.2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 қалды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қтарын қайта өң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деу және оларды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қысқарту жөнінд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егі шараларды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ынталандыру бой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ынша кәсіпорын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 қызметіне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талдау жасау  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Үкіметіне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Маңғыстау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 ор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таны қорғау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(келісім бо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йынша), обл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ыстық табиғ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 пайдала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 басқарма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бастап,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 сай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ын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тік қар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ажаттың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лимиті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шегінде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ілік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 
</w:t>
            </w:r>
          </w:p>
        </w:tc>
      </w:tr>
      <w:tr>
        <w:trPr>
          <w:trHeight w:val="111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6.3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 пластика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 құбырлар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өндірісінің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қалдықтарын қай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 өңдеу жобасы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ның дайындалуын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 ету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 сауда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Қажет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етпейді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7. АҚПАРАТТЫҚ-ТАНЫСТЫРУ ІС-ШАРАЛАРЫ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0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7.1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 Рес-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публикасының Ин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дустриялық-инно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вациялық дамуын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ың 2003-2015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жылдарға арнал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ған Стратегия-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 іске асыру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 БАҚ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өкілдерінің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қатысуымен ақпа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раттық-танысты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 іс-шараларын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өткізу, соның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ішінде: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өнім, буклет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 сауда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сайын 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тік қар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ажаттың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лимиті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шегінде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ілік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
</w:t>
            </w:r>
          </w:p>
        </w:tc>
      </w:tr>
      <w:tr>
        <w:trPr>
          <w:trHeight w:val="51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Маңғыстау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индустриялық-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инновациялық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әлеуетінің көр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месін өткізу   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Маңғыстау облыс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ының индустрия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лық-инновация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 әлеуеті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туралы буклет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жасақтау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78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7.2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әкімият пен кәс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іпорындар өкілд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ерінің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 жылдың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13-14 сәуірінде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 қаласын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дағы  Қазақстан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индустриялық-ин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новациялық даму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2003-2015 жылда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рға арналған Ст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ратегиясы тетік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терін түсіндіру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 аймақ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тық Экономикалы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 Форумға қатыс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уын қамтамасыз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Форумға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қатысу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 сауда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 жылдың сәуірі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 қаражаттың лимиті шегінде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ілік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 қа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ража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
</w:t>
            </w:r>
          </w:p>
        </w:tc>
      </w:tr>
      <w:tr>
        <w:trPr>
          <w:trHeight w:val="76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7.3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 сайын облыс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кәсіпорындары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ның халықаралық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 республика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 көрмелерде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қатысуын қамта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масыз ету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Іс-шараға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қатысу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 сауда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сайын 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Кәсіпор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ын бюдж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етінің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лимиті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шегінде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 қа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ража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