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8476d" w14:textId="1d847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аудандары мен қалалары бюджеттерінің және облыстық бюджет арасындағы 2005-2007 жылдарға арналған жалпы сипаттағы ресми трансферттер көлемі туралы</w:t>
      </w:r>
    </w:p>
    <w:p>
      <w:pPr>
        <w:spacing w:after="0"/>
        <w:ind w:left="0"/>
        <w:jc w:val="both"/>
      </w:pPr>
      <w:r>
        <w:rPr>
          <w:rFonts w:ascii="Times New Roman"/>
          <w:b w:val="false"/>
          <w:i w:val="false"/>
          <w:color w:val="000000"/>
          <w:sz w:val="28"/>
        </w:rPr>
        <w:t>Қостанай облысы мәслихатының 2004 жылғы 14 желтоқсандағы N 137 шешімі. Қостанай облысының әділет департаментінде 2005 жылғы 18 қаңтарда N 3296 тіркелген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Қостанай облысы әкімиятының қаулысын қарап, "Қазақстан Республикасындағы жергілікті мемлекеттік басқару туралы"»Қазақстан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6-бабының 1-тармағының 1)-тармақшасына сәйкес Қостанай облыстық мәслихаты 
</w:t>
      </w:r>
      <w:r>
        <w:rPr>
          <w:rFonts w:ascii="Times New Roman"/>
          <w:b/>
          <w:i w:val="false"/>
          <w:color w:val="000000"/>
          <w:sz w:val="28"/>
        </w:rPr>
        <w:t>
ШЕШТІ: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Облыстық бюджетке аудан және қалалардың бюджеттерінен берілетін бюджеттік алымдардың көлемі бекітілсін:
</w:t>
      </w:r>
      <w:r>
        <w:br/>
      </w:r>
      <w:r>
        <w:rPr>
          <w:rFonts w:ascii="Times New Roman"/>
          <w:b w:val="false"/>
          <w:i w:val="false"/>
          <w:color w:val="000000"/>
          <w:sz w:val="28"/>
        </w:rPr>
        <w:t>
      1) 2005 жылға арналған облыстық бюджетке аудан және қалалардың бюджеттерінен алынатын бюджеттік алымдар 6 342 697 мың теңге сомасында, оның ішінде:
</w:t>
      </w:r>
      <w:r>
        <w:br/>
      </w:r>
      <w:r>
        <w:rPr>
          <w:rFonts w:ascii="Times New Roman"/>
          <w:b w:val="false"/>
          <w:i w:val="false"/>
          <w:color w:val="000000"/>
          <w:sz w:val="28"/>
        </w:rPr>
        <w:t>
      Қостанай қаласы - 3 146 028 мың теңге;
</w:t>
      </w:r>
      <w:r>
        <w:br/>
      </w:r>
      <w:r>
        <w:rPr>
          <w:rFonts w:ascii="Times New Roman"/>
          <w:b w:val="false"/>
          <w:i w:val="false"/>
          <w:color w:val="000000"/>
          <w:sz w:val="28"/>
        </w:rPr>
        <w:t>
      Лисаков қаласы - 485 887 мың теңге;
</w:t>
      </w:r>
      <w:r>
        <w:br/>
      </w:r>
      <w:r>
        <w:rPr>
          <w:rFonts w:ascii="Times New Roman"/>
          <w:b w:val="false"/>
          <w:i w:val="false"/>
          <w:color w:val="000000"/>
          <w:sz w:val="28"/>
        </w:rPr>
        <w:t>
      Рудный қаласы - 2 710 782 мың теңге;
</w:t>
      </w:r>
      <w:r>
        <w:br/>
      </w:r>
      <w:r>
        <w:rPr>
          <w:rFonts w:ascii="Times New Roman"/>
          <w:b w:val="false"/>
          <w:i w:val="false"/>
          <w:color w:val="000000"/>
          <w:sz w:val="28"/>
        </w:rPr>
        <w:t>
      2) 2006 жылға арналған облыстық бюджетке аудан және қалалардың бюджеттерінен алынатын бюджеттік алымдар 6 140 014 мың теңге сомасында, оның ішінде:
</w:t>
      </w:r>
      <w:r>
        <w:br/>
      </w:r>
      <w:r>
        <w:rPr>
          <w:rFonts w:ascii="Times New Roman"/>
          <w:b w:val="false"/>
          <w:i w:val="false"/>
          <w:color w:val="000000"/>
          <w:sz w:val="28"/>
        </w:rPr>
        <w:t>
      Жітіқара - 37 852 мың теңге;
</w:t>
      </w:r>
      <w:r>
        <w:br/>
      </w:r>
      <w:r>
        <w:rPr>
          <w:rFonts w:ascii="Times New Roman"/>
          <w:b w:val="false"/>
          <w:i w:val="false"/>
          <w:color w:val="000000"/>
          <w:sz w:val="28"/>
        </w:rPr>
        <w:t>
      Қостанай қаласы - 3 279 948 мың теңге;
</w:t>
      </w:r>
      <w:r>
        <w:br/>
      </w:r>
      <w:r>
        <w:rPr>
          <w:rFonts w:ascii="Times New Roman"/>
          <w:b w:val="false"/>
          <w:i w:val="false"/>
          <w:color w:val="000000"/>
          <w:sz w:val="28"/>
        </w:rPr>
        <w:t>
      Лисаков қаласы - 356 310 мың теңге;
</w:t>
      </w:r>
      <w:r>
        <w:br/>
      </w:r>
      <w:r>
        <w:rPr>
          <w:rFonts w:ascii="Times New Roman"/>
          <w:b w:val="false"/>
          <w:i w:val="false"/>
          <w:color w:val="000000"/>
          <w:sz w:val="28"/>
        </w:rPr>
        <w:t>
      Рудный қаласы - 2 465 904 мың теңге;
</w:t>
      </w:r>
      <w:r>
        <w:br/>
      </w:r>
      <w:r>
        <w:rPr>
          <w:rFonts w:ascii="Times New Roman"/>
          <w:b w:val="false"/>
          <w:i w:val="false"/>
          <w:color w:val="000000"/>
          <w:sz w:val="28"/>
        </w:rPr>
        <w:t>
      3) 2007 жылға арналған облыстық бюджетке аудан және қалалардың бюджеттерінен алынатын бюджеттік алымдар 6 927 455 мың теңге сомасында, оның ішінде:
</w:t>
      </w:r>
      <w:r>
        <w:br/>
      </w:r>
      <w:r>
        <w:rPr>
          <w:rFonts w:ascii="Times New Roman"/>
          <w:b w:val="false"/>
          <w:i w:val="false"/>
          <w:color w:val="000000"/>
          <w:sz w:val="28"/>
        </w:rPr>
        <w:t>
      Қостанай қаласы - 3 961 476 мың теңге;
</w:t>
      </w:r>
      <w:r>
        <w:br/>
      </w:r>
      <w:r>
        <w:rPr>
          <w:rFonts w:ascii="Times New Roman"/>
          <w:b w:val="false"/>
          <w:i w:val="false"/>
          <w:color w:val="000000"/>
          <w:sz w:val="28"/>
        </w:rPr>
        <w:t>
      Лисаков қаласы - 243 573 мың теңге;
</w:t>
      </w:r>
      <w:r>
        <w:br/>
      </w:r>
      <w:r>
        <w:rPr>
          <w:rFonts w:ascii="Times New Roman"/>
          <w:b w:val="false"/>
          <w:i w:val="false"/>
          <w:color w:val="000000"/>
          <w:sz w:val="28"/>
        </w:rPr>
        <w:t>
      Рудный қаласы - 2 722 406 мың теңге;
</w:t>
      </w:r>
      <w:r>
        <w:br/>
      </w:r>
      <w:r>
        <w:rPr>
          <w:rFonts w:ascii="Times New Roman"/>
          <w:b w:val="false"/>
          <w:i w:val="false"/>
          <w:color w:val="000000"/>
          <w:sz w:val="28"/>
        </w:rPr>
        <w:t>
      2. Облыстық бюджеттен аудан және қалалардың бюджеттеріне берілетін субвенциялардың көлемі белгіленсін:
</w:t>
      </w:r>
      <w:r>
        <w:br/>
      </w:r>
      <w:r>
        <w:rPr>
          <w:rFonts w:ascii="Times New Roman"/>
          <w:b w:val="false"/>
          <w:i w:val="false"/>
          <w:color w:val="000000"/>
          <w:sz w:val="28"/>
        </w:rPr>
        <w:t>
      1) 2005 жылға арналған облыстық бюджеттен аудан және қалалардың бюджеттеріне берілетін бюджеттік субвенциялар 3 541 487 мың теңге сомасында, оның ішінде:
</w:t>
      </w:r>
      <w:r>
        <w:br/>
      </w:r>
      <w:r>
        <w:rPr>
          <w:rFonts w:ascii="Times New Roman"/>
          <w:b w:val="false"/>
          <w:i w:val="false"/>
          <w:color w:val="000000"/>
          <w:sz w:val="28"/>
        </w:rPr>
        <w:t>
      Алтынсарин - 227 994 мың теңге;
</w:t>
      </w:r>
      <w:r>
        <w:br/>
      </w:r>
      <w:r>
        <w:rPr>
          <w:rFonts w:ascii="Times New Roman"/>
          <w:b w:val="false"/>
          <w:i w:val="false"/>
          <w:color w:val="000000"/>
          <w:sz w:val="28"/>
        </w:rPr>
        <w:t>
      Амангелді - 283 540 мың теңге;
</w:t>
      </w:r>
      <w:r>
        <w:br/>
      </w:r>
      <w:r>
        <w:rPr>
          <w:rFonts w:ascii="Times New Roman"/>
          <w:b w:val="false"/>
          <w:i w:val="false"/>
          <w:color w:val="000000"/>
          <w:sz w:val="28"/>
        </w:rPr>
        <w:t>
      Әулиекөл - 459 224 мың теңге;
</w:t>
      </w:r>
      <w:r>
        <w:br/>
      </w:r>
      <w:r>
        <w:rPr>
          <w:rFonts w:ascii="Times New Roman"/>
          <w:b w:val="false"/>
          <w:i w:val="false"/>
          <w:color w:val="000000"/>
          <w:sz w:val="28"/>
        </w:rPr>
        <w:t>
      Денисов - 167 409 мың теңге;
</w:t>
      </w:r>
      <w:r>
        <w:br/>
      </w:r>
      <w:r>
        <w:rPr>
          <w:rFonts w:ascii="Times New Roman"/>
          <w:b w:val="false"/>
          <w:i w:val="false"/>
          <w:color w:val="000000"/>
          <w:sz w:val="28"/>
        </w:rPr>
        <w:t>
      Жангелдин - 287 238 мың теңге;
</w:t>
      </w:r>
      <w:r>
        <w:br/>
      </w:r>
      <w:r>
        <w:rPr>
          <w:rFonts w:ascii="Times New Roman"/>
          <w:b w:val="false"/>
          <w:i w:val="false"/>
          <w:color w:val="000000"/>
          <w:sz w:val="28"/>
        </w:rPr>
        <w:t>
      Жітіқара - 42 979 мың теңге;
</w:t>
      </w:r>
      <w:r>
        <w:br/>
      </w:r>
      <w:r>
        <w:rPr>
          <w:rFonts w:ascii="Times New Roman"/>
          <w:b w:val="false"/>
          <w:i w:val="false"/>
          <w:color w:val="000000"/>
          <w:sz w:val="28"/>
        </w:rPr>
        <w:t>
      Қамысты - 220 506 мың теңге;
</w:t>
      </w:r>
      <w:r>
        <w:br/>
      </w:r>
      <w:r>
        <w:rPr>
          <w:rFonts w:ascii="Times New Roman"/>
          <w:b w:val="false"/>
          <w:i w:val="false"/>
          <w:color w:val="000000"/>
          <w:sz w:val="28"/>
        </w:rPr>
        <w:t>
      Қарабалық - 94 074 мың теңге;
</w:t>
      </w:r>
      <w:r>
        <w:br/>
      </w:r>
      <w:r>
        <w:rPr>
          <w:rFonts w:ascii="Times New Roman"/>
          <w:b w:val="false"/>
          <w:i w:val="false"/>
          <w:color w:val="000000"/>
          <w:sz w:val="28"/>
        </w:rPr>
        <w:t>
      Қарасу - 289 749 мың теңге;
</w:t>
      </w:r>
      <w:r>
        <w:br/>
      </w:r>
      <w:r>
        <w:rPr>
          <w:rFonts w:ascii="Times New Roman"/>
          <w:b w:val="false"/>
          <w:i w:val="false"/>
          <w:color w:val="000000"/>
          <w:sz w:val="28"/>
        </w:rPr>
        <w:t>
      Қостанай - 63 711 мың теңге;
</w:t>
      </w:r>
      <w:r>
        <w:br/>
      </w:r>
      <w:r>
        <w:rPr>
          <w:rFonts w:ascii="Times New Roman"/>
          <w:b w:val="false"/>
          <w:i w:val="false"/>
          <w:color w:val="000000"/>
          <w:sz w:val="28"/>
        </w:rPr>
        <w:t>
      Меңдіқара - 187 266 мың теңге;
</w:t>
      </w:r>
      <w:r>
        <w:br/>
      </w:r>
      <w:r>
        <w:rPr>
          <w:rFonts w:ascii="Times New Roman"/>
          <w:b w:val="false"/>
          <w:i w:val="false"/>
          <w:color w:val="000000"/>
          <w:sz w:val="28"/>
        </w:rPr>
        <w:t>
      Науырзым - 177 934 мың теңге;
</w:t>
      </w:r>
      <w:r>
        <w:br/>
      </w:r>
      <w:r>
        <w:rPr>
          <w:rFonts w:ascii="Times New Roman"/>
          <w:b w:val="false"/>
          <w:i w:val="false"/>
          <w:color w:val="000000"/>
          <w:sz w:val="28"/>
        </w:rPr>
        <w:t>
      Сарыкөл - 153 511 мың теңге;
</w:t>
      </w:r>
      <w:r>
        <w:br/>
      </w:r>
      <w:r>
        <w:rPr>
          <w:rFonts w:ascii="Times New Roman"/>
          <w:b w:val="false"/>
          <w:i w:val="false"/>
          <w:color w:val="000000"/>
          <w:sz w:val="28"/>
        </w:rPr>
        <w:t>
      Таран - 115 793 мың теңге;
</w:t>
      </w:r>
      <w:r>
        <w:br/>
      </w:r>
      <w:r>
        <w:rPr>
          <w:rFonts w:ascii="Times New Roman"/>
          <w:b w:val="false"/>
          <w:i w:val="false"/>
          <w:color w:val="000000"/>
          <w:sz w:val="28"/>
        </w:rPr>
        <w:t>
      Ұзынкөл - 193 299 мың теңге;
</w:t>
      </w:r>
      <w:r>
        <w:br/>
      </w:r>
      <w:r>
        <w:rPr>
          <w:rFonts w:ascii="Times New Roman"/>
          <w:b w:val="false"/>
          <w:i w:val="false"/>
          <w:color w:val="000000"/>
          <w:sz w:val="28"/>
        </w:rPr>
        <w:t>
      Федоров - 189 867 мың теңге;
</w:t>
      </w:r>
      <w:r>
        <w:br/>
      </w:r>
      <w:r>
        <w:rPr>
          <w:rFonts w:ascii="Times New Roman"/>
          <w:b w:val="false"/>
          <w:i w:val="false"/>
          <w:color w:val="000000"/>
          <w:sz w:val="28"/>
        </w:rPr>
        <w:t>
      Арқалық қаласы - 387 393 мың теңге.
</w:t>
      </w:r>
      <w:r>
        <w:br/>
      </w:r>
      <w:r>
        <w:rPr>
          <w:rFonts w:ascii="Times New Roman"/>
          <w:b w:val="false"/>
          <w:i w:val="false"/>
          <w:color w:val="000000"/>
          <w:sz w:val="28"/>
        </w:rPr>
        <w:t>
      2) 2006 жылға арналған облыстық бюджеттен аудан және қалалардың бюджеттеріне берілетін бюджеттік субвенциялар 4 468 732 мың теңге сомасында, оның ішінде:
</w:t>
      </w:r>
      <w:r>
        <w:br/>
      </w:r>
      <w:r>
        <w:rPr>
          <w:rFonts w:ascii="Times New Roman"/>
          <w:b w:val="false"/>
          <w:i w:val="false"/>
          <w:color w:val="000000"/>
          <w:sz w:val="28"/>
        </w:rPr>
        <w:t>
      Алтынсарин - 165 840 мың теңге;
</w:t>
      </w:r>
      <w:r>
        <w:br/>
      </w:r>
      <w:r>
        <w:rPr>
          <w:rFonts w:ascii="Times New Roman"/>
          <w:b w:val="false"/>
          <w:i w:val="false"/>
          <w:color w:val="000000"/>
          <w:sz w:val="28"/>
        </w:rPr>
        <w:t>
      Амангелді - 316 822 мың теңге;
</w:t>
      </w:r>
      <w:r>
        <w:br/>
      </w:r>
      <w:r>
        <w:rPr>
          <w:rFonts w:ascii="Times New Roman"/>
          <w:b w:val="false"/>
          <w:i w:val="false"/>
          <w:color w:val="000000"/>
          <w:sz w:val="28"/>
        </w:rPr>
        <w:t>
      Әулиекөл - 386 899 мың теңге;
</w:t>
      </w:r>
      <w:r>
        <w:br/>
      </w:r>
      <w:r>
        <w:rPr>
          <w:rFonts w:ascii="Times New Roman"/>
          <w:b w:val="false"/>
          <w:i w:val="false"/>
          <w:color w:val="000000"/>
          <w:sz w:val="28"/>
        </w:rPr>
        <w:t>
      Денисов - 186 660 мың теңге;
</w:t>
      </w:r>
      <w:r>
        <w:br/>
      </w:r>
      <w:r>
        <w:rPr>
          <w:rFonts w:ascii="Times New Roman"/>
          <w:b w:val="false"/>
          <w:i w:val="false"/>
          <w:color w:val="000000"/>
          <w:sz w:val="28"/>
        </w:rPr>
        <w:t>
      Жангелдин - 340 838 мың теңге;
</w:t>
      </w:r>
      <w:r>
        <w:br/>
      </w:r>
      <w:r>
        <w:rPr>
          <w:rFonts w:ascii="Times New Roman"/>
          <w:b w:val="false"/>
          <w:i w:val="false"/>
          <w:color w:val="000000"/>
          <w:sz w:val="28"/>
        </w:rPr>
        <w:t>
      Қамысты - 188 821 мың теңге;
</w:t>
      </w:r>
      <w:r>
        <w:br/>
      </w:r>
      <w:r>
        <w:rPr>
          <w:rFonts w:ascii="Times New Roman"/>
          <w:b w:val="false"/>
          <w:i w:val="false"/>
          <w:color w:val="000000"/>
          <w:sz w:val="28"/>
        </w:rPr>
        <w:t>
      Қарабалық - 215 594 мың теңге;
</w:t>
      </w:r>
      <w:r>
        <w:br/>
      </w:r>
      <w:r>
        <w:rPr>
          <w:rFonts w:ascii="Times New Roman"/>
          <w:b w:val="false"/>
          <w:i w:val="false"/>
          <w:color w:val="000000"/>
          <w:sz w:val="28"/>
        </w:rPr>
        <w:t>
      Қарасу - 367 539 мың теңге;
</w:t>
      </w:r>
      <w:r>
        <w:br/>
      </w:r>
      <w:r>
        <w:rPr>
          <w:rFonts w:ascii="Times New Roman"/>
          <w:b w:val="false"/>
          <w:i w:val="false"/>
          <w:color w:val="000000"/>
          <w:sz w:val="28"/>
        </w:rPr>
        <w:t>
      Қостанай - 342 473 мың теңге;
</w:t>
      </w:r>
      <w:r>
        <w:br/>
      </w:r>
      <w:r>
        <w:rPr>
          <w:rFonts w:ascii="Times New Roman"/>
          <w:b w:val="false"/>
          <w:i w:val="false"/>
          <w:color w:val="000000"/>
          <w:sz w:val="28"/>
        </w:rPr>
        <w:t>
      Меңдіқара - 377 350 мың теңге;
</w:t>
      </w:r>
      <w:r>
        <w:br/>
      </w:r>
      <w:r>
        <w:rPr>
          <w:rFonts w:ascii="Times New Roman"/>
          <w:b w:val="false"/>
          <w:i w:val="false"/>
          <w:color w:val="000000"/>
          <w:sz w:val="28"/>
        </w:rPr>
        <w:t>
      Науырзым - 217 469 мың теңге;
</w:t>
      </w:r>
      <w:r>
        <w:br/>
      </w:r>
      <w:r>
        <w:rPr>
          <w:rFonts w:ascii="Times New Roman"/>
          <w:b w:val="false"/>
          <w:i w:val="false"/>
          <w:color w:val="000000"/>
          <w:sz w:val="28"/>
        </w:rPr>
        <w:t>
      Сарыкөл - 303 568 мың теңге;
</w:t>
      </w:r>
      <w:r>
        <w:br/>
      </w:r>
      <w:r>
        <w:rPr>
          <w:rFonts w:ascii="Times New Roman"/>
          <w:b w:val="false"/>
          <w:i w:val="false"/>
          <w:color w:val="000000"/>
          <w:sz w:val="28"/>
        </w:rPr>
        <w:t>
      Таран - 229 633 мың теңге;
</w:t>
      </w:r>
      <w:r>
        <w:br/>
      </w:r>
      <w:r>
        <w:rPr>
          <w:rFonts w:ascii="Times New Roman"/>
          <w:b w:val="false"/>
          <w:i w:val="false"/>
          <w:color w:val="000000"/>
          <w:sz w:val="28"/>
        </w:rPr>
        <w:t>
      Ұзынкөл - 245 891 мың теңге;
</w:t>
      </w:r>
      <w:r>
        <w:br/>
      </w:r>
      <w:r>
        <w:rPr>
          <w:rFonts w:ascii="Times New Roman"/>
          <w:b w:val="false"/>
          <w:i w:val="false"/>
          <w:color w:val="000000"/>
          <w:sz w:val="28"/>
        </w:rPr>
        <w:t>
      Федоров - 236 797 мың теңге;
</w:t>
      </w:r>
      <w:r>
        <w:br/>
      </w:r>
      <w:r>
        <w:rPr>
          <w:rFonts w:ascii="Times New Roman"/>
          <w:b w:val="false"/>
          <w:i w:val="false"/>
          <w:color w:val="000000"/>
          <w:sz w:val="28"/>
        </w:rPr>
        <w:t>
      Арқалық қаласы - 346 538 мың теңге.
</w:t>
      </w:r>
      <w:r>
        <w:br/>
      </w:r>
      <w:r>
        <w:rPr>
          <w:rFonts w:ascii="Times New Roman"/>
          <w:b w:val="false"/>
          <w:i w:val="false"/>
          <w:color w:val="000000"/>
          <w:sz w:val="28"/>
        </w:rPr>
        <w:t>
      3) 2007 жылға арналған облыстық бюджеттен аудан және қалалардың бюджеттеріне берілетін бюджеттік субвенциялар 5 171 506 мың теңге  сомасында, оның ішінде:
</w:t>
      </w:r>
      <w:r>
        <w:br/>
      </w:r>
      <w:r>
        <w:rPr>
          <w:rFonts w:ascii="Times New Roman"/>
          <w:b w:val="false"/>
          <w:i w:val="false"/>
          <w:color w:val="000000"/>
          <w:sz w:val="28"/>
        </w:rPr>
        <w:t>
      Алтынсарин - 217 767 мың теңге;
</w:t>
      </w:r>
      <w:r>
        <w:br/>
      </w:r>
      <w:r>
        <w:rPr>
          <w:rFonts w:ascii="Times New Roman"/>
          <w:b w:val="false"/>
          <w:i w:val="false"/>
          <w:color w:val="000000"/>
          <w:sz w:val="28"/>
        </w:rPr>
        <w:t>
      Амангелді - 385 487 мың теңге;
</w:t>
      </w:r>
      <w:r>
        <w:br/>
      </w:r>
      <w:r>
        <w:rPr>
          <w:rFonts w:ascii="Times New Roman"/>
          <w:b w:val="false"/>
          <w:i w:val="false"/>
          <w:color w:val="000000"/>
          <w:sz w:val="28"/>
        </w:rPr>
        <w:t>
      Әулиекөл - 556 928 мың теңге;
</w:t>
      </w:r>
      <w:r>
        <w:br/>
      </w:r>
      <w:r>
        <w:rPr>
          <w:rFonts w:ascii="Times New Roman"/>
          <w:b w:val="false"/>
          <w:i w:val="false"/>
          <w:color w:val="000000"/>
          <w:sz w:val="28"/>
        </w:rPr>
        <w:t>
      Денисов - 269 373 мың теңге;
</w:t>
      </w:r>
      <w:r>
        <w:br/>
      </w:r>
      <w:r>
        <w:rPr>
          <w:rFonts w:ascii="Times New Roman"/>
          <w:b w:val="false"/>
          <w:i w:val="false"/>
          <w:color w:val="000000"/>
          <w:sz w:val="28"/>
        </w:rPr>
        <w:t>
      Жангелдин - 410 532 мың теңге;
</w:t>
      </w:r>
      <w:r>
        <w:br/>
      </w:r>
      <w:r>
        <w:rPr>
          <w:rFonts w:ascii="Times New Roman"/>
          <w:b w:val="false"/>
          <w:i w:val="false"/>
          <w:color w:val="000000"/>
          <w:sz w:val="28"/>
        </w:rPr>
        <w:t>
      Жітіқара - 17 124 мың теңге;
</w:t>
      </w:r>
      <w:r>
        <w:br/>
      </w:r>
      <w:r>
        <w:rPr>
          <w:rFonts w:ascii="Times New Roman"/>
          <w:b w:val="false"/>
          <w:i w:val="false"/>
          <w:color w:val="000000"/>
          <w:sz w:val="28"/>
        </w:rPr>
        <w:t>
      Қамысты - 261 210 мың теңге;
</w:t>
      </w:r>
      <w:r>
        <w:br/>
      </w:r>
      <w:r>
        <w:rPr>
          <w:rFonts w:ascii="Times New Roman"/>
          <w:b w:val="false"/>
          <w:i w:val="false"/>
          <w:color w:val="000000"/>
          <w:sz w:val="28"/>
        </w:rPr>
        <w:t>
      Қарабалық - 196 942 мың теңге;
</w:t>
      </w:r>
      <w:r>
        <w:br/>
      </w:r>
      <w:r>
        <w:rPr>
          <w:rFonts w:ascii="Times New Roman"/>
          <w:b w:val="false"/>
          <w:i w:val="false"/>
          <w:color w:val="000000"/>
          <w:sz w:val="28"/>
        </w:rPr>
        <w:t>
      Қарасу - 375 277 мың теңге;
</w:t>
      </w:r>
      <w:r>
        <w:br/>
      </w:r>
      <w:r>
        <w:rPr>
          <w:rFonts w:ascii="Times New Roman"/>
          <w:b w:val="false"/>
          <w:i w:val="false"/>
          <w:color w:val="000000"/>
          <w:sz w:val="28"/>
        </w:rPr>
        <w:t>
      Қостанай - 308 008 мың теңге;
</w:t>
      </w:r>
      <w:r>
        <w:br/>
      </w:r>
      <w:r>
        <w:rPr>
          <w:rFonts w:ascii="Times New Roman"/>
          <w:b w:val="false"/>
          <w:i w:val="false"/>
          <w:color w:val="000000"/>
          <w:sz w:val="28"/>
        </w:rPr>
        <w:t>
      Меңдіқара - 332 286 мың теңге;
</w:t>
      </w:r>
      <w:r>
        <w:br/>
      </w:r>
      <w:r>
        <w:rPr>
          <w:rFonts w:ascii="Times New Roman"/>
          <w:b w:val="false"/>
          <w:i w:val="false"/>
          <w:color w:val="000000"/>
          <w:sz w:val="28"/>
        </w:rPr>
        <w:t>
      Науырзым - 269 928 мың теңге;
</w:t>
      </w:r>
      <w:r>
        <w:br/>
      </w:r>
      <w:r>
        <w:rPr>
          <w:rFonts w:ascii="Times New Roman"/>
          <w:b w:val="false"/>
          <w:i w:val="false"/>
          <w:color w:val="000000"/>
          <w:sz w:val="28"/>
        </w:rPr>
        <w:t>
      Сарыкөл - 281 381 мың теңге;
</w:t>
      </w:r>
      <w:r>
        <w:br/>
      </w:r>
      <w:r>
        <w:rPr>
          <w:rFonts w:ascii="Times New Roman"/>
          <w:b w:val="false"/>
          <w:i w:val="false"/>
          <w:color w:val="000000"/>
          <w:sz w:val="28"/>
        </w:rPr>
        <w:t>
      Таран - 240 642 мың теңге;
</w:t>
      </w:r>
      <w:r>
        <w:br/>
      </w:r>
      <w:r>
        <w:rPr>
          <w:rFonts w:ascii="Times New Roman"/>
          <w:b w:val="false"/>
          <w:i w:val="false"/>
          <w:color w:val="000000"/>
          <w:sz w:val="28"/>
        </w:rPr>
        <w:t>
      Ұзынкөл - 322 497 мың теңге;
</w:t>
      </w:r>
      <w:r>
        <w:br/>
      </w:r>
      <w:r>
        <w:rPr>
          <w:rFonts w:ascii="Times New Roman"/>
          <w:b w:val="false"/>
          <w:i w:val="false"/>
          <w:color w:val="000000"/>
          <w:sz w:val="28"/>
        </w:rPr>
        <w:t>
      Федоров - 316 038 мың теңге;
</w:t>
      </w:r>
      <w:r>
        <w:br/>
      </w:r>
      <w:r>
        <w:rPr>
          <w:rFonts w:ascii="Times New Roman"/>
          <w:b w:val="false"/>
          <w:i w:val="false"/>
          <w:color w:val="000000"/>
          <w:sz w:val="28"/>
        </w:rPr>
        <w:t>
      Арқалық қаласы - 410 086 мың теңге.
</w:t>
      </w:r>
      <w:r>
        <w:br/>
      </w:r>
      <w:r>
        <w:rPr>
          <w:rFonts w:ascii="Times New Roman"/>
          <w:b w:val="false"/>
          <w:i w:val="false"/>
          <w:color w:val="000000"/>
          <w:sz w:val="28"/>
        </w:rPr>
        <w:t>
      3. 2005-2007 жылдарға арналған жалпы сипаттағы ресми трансферттердің мөлшерін анықтаған кезде жергілікті бюджеттердің шығыстарында қосымша ескерілгені белгіленсін:
</w:t>
      </w:r>
      <w:r>
        <w:br/>
      </w:r>
      <w:r>
        <w:rPr>
          <w:rFonts w:ascii="Times New Roman"/>
          <w:b w:val="false"/>
          <w:i w:val="false"/>
          <w:color w:val="000000"/>
          <w:sz w:val="28"/>
        </w:rPr>
        <w:t>
      1) 2004 жылы республикалық бюджеттен алынатын мақсатты трансферттер есебінен қаржыландырылған тұрақты сипаттағы шығындар 351643 мың теңге сомасында, оның ішінде:
</w:t>
      </w:r>
      <w:r>
        <w:br/>
      </w:r>
      <w:r>
        <w:rPr>
          <w:rFonts w:ascii="Times New Roman"/>
          <w:b w:val="false"/>
          <w:i w:val="false"/>
          <w:color w:val="000000"/>
          <w:sz w:val="28"/>
        </w:rPr>
        <w:t>
      1-қосымшаға сәйкес мемлекеттiк бiлiм ұйымдарының yлгi штаттарын сақтауды қамтамасыз ету yшiн 190 530 мың теңге сомасында;
</w:t>
      </w:r>
      <w:r>
        <w:br/>
      </w:r>
      <w:r>
        <w:rPr>
          <w:rFonts w:ascii="Times New Roman"/>
          <w:b w:val="false"/>
          <w:i w:val="false"/>
          <w:color w:val="000000"/>
          <w:sz w:val="28"/>
        </w:rPr>
        <w:t>
      2-қосымшаға сәйкес қайта енгiзiлген бiлiм объектiлерiн сақтау yшiн 38019 мың теңге сомасында;
</w:t>
      </w:r>
      <w:r>
        <w:br/>
      </w:r>
      <w:r>
        <w:rPr>
          <w:rFonts w:ascii="Times New Roman"/>
          <w:b w:val="false"/>
          <w:i w:val="false"/>
          <w:color w:val="000000"/>
          <w:sz w:val="28"/>
        </w:rPr>
        <w:t>
      3-қосымшаға сәйкес учаскелiк полиция инспекторларын қаржылай жабдықталымын және материалдық-техникалық жабдықталуын көбейту yшiн 60989 мың теңге сомасында;
</w:t>
      </w:r>
      <w:r>
        <w:br/>
      </w:r>
      <w:r>
        <w:rPr>
          <w:rFonts w:ascii="Times New Roman"/>
          <w:b w:val="false"/>
          <w:i w:val="false"/>
          <w:color w:val="000000"/>
          <w:sz w:val="28"/>
        </w:rPr>
        <w:t>
      4-қосымшаға сәйкес орта кәсiптiк бiлiм орындарында жергiлiктi атқарушы органдарының мемлекеттiк тапсырысы бойынша оқитын студенттердiң стипендиясының көлемiн көбейту yшiн 13 088 мың теңге сомасында;
</w:t>
      </w:r>
      <w:r>
        <w:br/>
      </w:r>
      <w:r>
        <w:rPr>
          <w:rFonts w:ascii="Times New Roman"/>
          <w:b w:val="false"/>
          <w:i w:val="false"/>
          <w:color w:val="000000"/>
          <w:sz w:val="28"/>
        </w:rPr>
        <w:t>
      5-қосымшаға сәйкес "Қазақстан темiр жолы" Ұлттық компаниясы" акционерлiк қоғамының балансынан берiлген жалпы бiлiм беру оқу орнының жұмыс iстеуiн қамтамасыз ету yшiн 49 017 мың теңге сомасында;
</w:t>
      </w:r>
      <w:r>
        <w:br/>
      </w:r>
      <w:r>
        <w:rPr>
          <w:rFonts w:ascii="Times New Roman"/>
          <w:b w:val="false"/>
          <w:i w:val="false"/>
          <w:color w:val="000000"/>
          <w:sz w:val="28"/>
        </w:rPr>
        <w:t>
      2) Қазақстан Республикасының Бюджет кодексімен анықталған бюджет деңгейлерінің арасындағы шығындарды бөлуге сәйкес берілетін шығындар 111 595 мың теңге сомасында, оның ішінде:
</w:t>
      </w:r>
      <w:r>
        <w:br/>
      </w:r>
      <w:r>
        <w:rPr>
          <w:rFonts w:ascii="Times New Roman"/>
          <w:b w:val="false"/>
          <w:i w:val="false"/>
          <w:color w:val="000000"/>
          <w:sz w:val="28"/>
        </w:rPr>
        <w:t>
      6-қосымшаға сәйкес ардагерлер мен мүгедектерге әлеуметтік көмек және оңтайландыру үшін 7511 мың теңге;
</w:t>
      </w:r>
      <w:r>
        <w:br/>
      </w:r>
      <w:r>
        <w:rPr>
          <w:rFonts w:ascii="Times New Roman"/>
          <w:b w:val="false"/>
          <w:i w:val="false"/>
          <w:color w:val="000000"/>
          <w:sz w:val="28"/>
        </w:rPr>
        <w:t>
      7-қосымшаға сәйкес протездік-ортопедиялық құралдармен қамтамасыз ету және протездеу бойынша медициналық қызмет көрсету үшін 35722 мың теңге;
</w:t>
      </w:r>
      <w:r>
        <w:br/>
      </w:r>
      <w:r>
        <w:rPr>
          <w:rFonts w:ascii="Times New Roman"/>
          <w:b w:val="false"/>
          <w:i w:val="false"/>
          <w:color w:val="000000"/>
          <w:sz w:val="28"/>
        </w:rPr>
        <w:t>
      8-қосымшаға сәйкес мүгедектерді сурдокөмек және сурдоқұралдармен қамтамасыз ету үшiн 13931 мың теңге сомасында;
</w:t>
      </w:r>
      <w:r>
        <w:br/>
      </w:r>
      <w:r>
        <w:rPr>
          <w:rFonts w:ascii="Times New Roman"/>
          <w:b w:val="false"/>
          <w:i w:val="false"/>
          <w:color w:val="000000"/>
          <w:sz w:val="28"/>
        </w:rPr>
        <w:t>
      9-қосымшаға сәйкес мүгедектерді тифлоқұралдармен қамтамасыз ету үшін 3772 мың теңге;
</w:t>
      </w:r>
      <w:r>
        <w:br/>
      </w:r>
      <w:r>
        <w:rPr>
          <w:rFonts w:ascii="Times New Roman"/>
          <w:b w:val="false"/>
          <w:i w:val="false"/>
          <w:color w:val="000000"/>
          <w:sz w:val="28"/>
        </w:rPr>
        <w:t>
      10-қосымшаға сәйкес ішкі істер органдарының жеке бөлімшелерін ұстау үшін 50659 мың теңге;
</w:t>
      </w:r>
      <w:r>
        <w:br/>
      </w:r>
      <w:r>
        <w:rPr>
          <w:rFonts w:ascii="Times New Roman"/>
          <w:b w:val="false"/>
          <w:i w:val="false"/>
          <w:color w:val="000000"/>
          <w:sz w:val="28"/>
        </w:rPr>
        <w:t>
      3) 11-қосымшаға сәйкес бұрын жалақы төлеу үшін пайдаланылған шығындарды қайтару үшін қаражат;
</w:t>
      </w:r>
      <w:r>
        <w:br/>
      </w:r>
      <w:r>
        <w:rPr>
          <w:rFonts w:ascii="Times New Roman"/>
          <w:b w:val="false"/>
          <w:i w:val="false"/>
          <w:color w:val="000000"/>
          <w:sz w:val="28"/>
        </w:rPr>
        <w:t>
      4) 12-қосымшаға сәйкес "Кемтар балаларды әлеуметтік және медициналық-педагогикалық түзеу арқылы қолдау туралы"»2002 жылғы 11 шілдедегі Қазақстан Республикасы Заңын жүзеге асыру үшін 28908 мың теңге сомасындағы қаржы;
</w:t>
      </w:r>
      <w:r>
        <w:br/>
      </w:r>
      <w:r>
        <w:rPr>
          <w:rFonts w:ascii="Times New Roman"/>
          <w:b w:val="false"/>
          <w:i w:val="false"/>
          <w:color w:val="000000"/>
          <w:sz w:val="28"/>
        </w:rPr>
        <w:t>
      5) 13-қосымшаға сәйкес 2001 жылғы 23 қаңтардағы "Қазақстан Республикасындағы жергілікті мемлекеттік басқару туралы"»Қазақстан Республикасының Заңын жүзеге асыру үшін, оның ішінде мәслихат аппараттарының санын көбейту үшін 67279 мың теңге сомасында , мәслихат хатшыларының жалақыларын көтеру үшін 191 мың теңге сомасында; ауылдық (селолық) округтері әкімдері аппараттарын ұстау үшін қосымша шығындар үшін 328580 мың теңге сомасында;
</w:t>
      </w:r>
      <w:r>
        <w:br/>
      </w:r>
      <w:r>
        <w:rPr>
          <w:rFonts w:ascii="Times New Roman"/>
          <w:b w:val="false"/>
          <w:i w:val="false"/>
          <w:color w:val="000000"/>
          <w:sz w:val="28"/>
        </w:rPr>
        <w:t>
      6) 14-қосымшаға сәйкес 2001 жылғы 23 қаңтардағы «Халықты жұмыспен қамту туралы» Қазақстан Республикасының Заңын жүзеге асыру үшін жұмыспен қамту органдарында қызмет атқаратын мемлекеттік қызметшілердің дәрежесін қамтамасыз ету үшін 7061 мың теңге сомасында;  
</w:t>
      </w:r>
      <w:r>
        <w:br/>
      </w:r>
      <w:r>
        <w:rPr>
          <w:rFonts w:ascii="Times New Roman"/>
          <w:b w:val="false"/>
          <w:i w:val="false"/>
          <w:color w:val="000000"/>
          <w:sz w:val="28"/>
        </w:rPr>
        <w:t>
      7) 15-қосымшаға сәйкес 1998 жылғы 17 желтоқсандағы "Неке және отбасы туралы"»Қазақстан Республикасының Заңын жүзеге асыру үшін патронатты тәрбиешiлерге берiлген баланы (балаларды) асырау үшiн берiлетiн қаражатты төлеу үшiн 34077 мың теңге сомасында;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өзгерістер енгізілді - Қостанай облысы мәслихатының 2005 жылғы 25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157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Қазақстан Республикасы үкіметінің 2004 жылғы 13 қазандағы N 1050 қаулысымен бекітілген 2005-2007 жылдары білім және денсаулық сақтау ұйымдарының материалдық-техникалық базаларын нығайтуға және күрделі жөндеуге бағытталған 2005-2010 жылдарға арналған Қазақстан Республикасындағы Мемлекеттік білім бағдарламасын және Қазақстан Республикасы Президентінің 2004 жылғы 11 қазандағы N 1459 Жарлығымен бекітілген 2005-2010 жылдарға арналған Қазақстан Республикасының денсаулық сақтауды реформалау және дамыту мемлекеттік бағдарламасы шараларын жүзеге асыру мақсатында жергілікті бюджеттің шығындары 16-қосымшада көрсетілген көлемнен кем болмауы тиіс.
</w:t>
      </w:r>
      <w:r>
        <w:br/>
      </w:r>
      <w:r>
        <w:rPr>
          <w:rFonts w:ascii="Times New Roman"/>
          <w:b w:val="false"/>
          <w:i w:val="false"/>
          <w:color w:val="000000"/>
          <w:sz w:val="28"/>
        </w:rPr>
        <w:t>
      5. 2005-2007 жылдарға арналған жалпы сипаттағы ресми трансферттер көлемін анықтаған кезде Қазақстан Республикасы Президентінің 2004 жылғы 11 маусымдағы N 1388 Жарлығымен бекітілген Қазақстан Республикасында тұрғын үй құрылысын дамытудың 2005-2007 жылдарға арналған мемлекеттік бағдарламаны жүзеге асыру аясында тұрғын үй құрылысы объектілеріне инженерлік-коммуникациялық желісін салу үшін 393785 мың теңге сомасында жыл сайын қосымша шығындар 17-қосымшаға сәйкес ескерілген.
</w:t>
      </w:r>
      <w:r>
        <w:br/>
      </w:r>
      <w:r>
        <w:rPr>
          <w:rFonts w:ascii="Times New Roman"/>
          <w:b w:val="false"/>
          <w:i w:val="false"/>
          <w:color w:val="000000"/>
          <w:sz w:val="28"/>
        </w:rPr>
        <w:t>
      6. Жергілікті атқарушы органдар республикалық бюджет алдындағы борыштарын 18-қосымшаға сәйкес өтеуге тиіс деп бекітілсін.
</w:t>
      </w:r>
      <w:r>
        <w:br/>
      </w:r>
      <w:r>
        <w:rPr>
          <w:rFonts w:ascii="Times New Roman"/>
          <w:b w:val="false"/>
          <w:i w:val="false"/>
          <w:color w:val="000000"/>
          <w:sz w:val="28"/>
        </w:rPr>
        <w:t>
      7. Жалпы сипаттағы ресми трансферттер көлемін есептеген кезде шығындар көлемі тиісті жергілікті бюджеттерде осы Заң қосымшаларымен бекітілген көлемнен кем болмауы ескерілген.
</w:t>
      </w:r>
      <w:r>
        <w:br/>
      </w:r>
      <w:r>
        <w:rPr>
          <w:rFonts w:ascii="Times New Roman"/>
          <w:b w:val="false"/>
          <w:i w:val="false"/>
          <w:color w:val="000000"/>
          <w:sz w:val="28"/>
        </w:rPr>
        <w:t>
      8. Осы шешім әділет департаментінде мемлекеттік тіркеуден өткен күнінен бастап күшіне енеді және 2007 жылғы 31 желтоқсанға дейін күші бар.
</w:t>
      </w:r>
    </w:p>
    <w:p>
      <w:pPr>
        <w:spacing w:after="0"/>
        <w:ind w:left="0"/>
        <w:jc w:val="both"/>
      </w:pPr>
      <w:r>
        <w:rPr>
          <w:rFonts w:ascii="Times New Roman"/>
          <w:b w:val="false"/>
          <w:i w:val="false"/>
          <w:color w:val="000000"/>
          <w:sz w:val="28"/>
        </w:rPr>
        <w:t>
</w:t>
      </w:r>
      <w:r>
        <w:rPr>
          <w:rFonts w:ascii="Times New Roman"/>
          <w:b w:val="false"/>
          <w:i/>
          <w:color w:val="000000"/>
          <w:sz w:val="28"/>
        </w:rPr>
        <w:t>
      Қостанай облыстық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Қостанай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Мәслихаттың 2004 жылғы 
</w:t>
      </w:r>
      <w:r>
        <w:br/>
      </w:r>
      <w:r>
        <w:rPr>
          <w:rFonts w:ascii="Times New Roman"/>
          <w:b w:val="false"/>
          <w:i w:val="false"/>
          <w:color w:val="000000"/>
          <w:sz w:val="28"/>
        </w:rPr>
        <w:t>
14 желтоқсандағы N 137 
</w:t>
      </w:r>
      <w:r>
        <w:br/>
      </w:r>
      <w:r>
        <w:rPr>
          <w:rFonts w:ascii="Times New Roman"/>
          <w:b w:val="false"/>
          <w:i w:val="false"/>
          <w:color w:val="000000"/>
          <w:sz w:val="28"/>
        </w:rPr>
        <w:t>
шешіміне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Мемлекеттiк жалпы бiлiм беру мектептерінің үлгi штаттарын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сақтауды қамтамасыз ету үшiн жергілікті бюджеттердің 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шығындары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4513"/>
        <w:gridCol w:w="4313"/>
      </w:tblGrid>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Реттік №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190530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5612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7591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Әулиекөл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10214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Денисов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7701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Жангелдин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7677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Жітіқара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10819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Қамысты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7309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Қарабалық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10618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10788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16054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Меңдіқара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9036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Науырзым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5266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7511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Таран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8816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8639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7457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Арқалық қаласы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16213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қаласы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22683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Лисаков қаласы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3507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Рудный қаласы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7019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Мәслихаттың 2004 жылғы 
</w:t>
      </w:r>
      <w:r>
        <w:br/>
      </w:r>
      <w:r>
        <w:rPr>
          <w:rFonts w:ascii="Times New Roman"/>
          <w:b w:val="false"/>
          <w:i w:val="false"/>
          <w:color w:val="000000"/>
          <w:sz w:val="28"/>
        </w:rPr>
        <w:t>
14 желтоқсандағы N 137 
</w:t>
      </w:r>
      <w:r>
        <w:br/>
      </w:r>
      <w:r>
        <w:rPr>
          <w:rFonts w:ascii="Times New Roman"/>
          <w:b w:val="false"/>
          <w:i w:val="false"/>
          <w:color w:val="000000"/>
          <w:sz w:val="28"/>
        </w:rPr>
        <w:t>
шешіміне 2-қосымша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Қайта енгiзiлген бiлiм объектiлерiн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ұстау үшiн жергілікті бюджеттердің шығындары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4513"/>
        <w:gridCol w:w="4313"/>
      </w:tblGrid>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Реттік №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38019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Әулиекөл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6585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Жангелдин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5556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Қарабалық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5556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Меңдіқара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11464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Таран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8858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Мәслихаттың 2004 жылғы 
</w:t>
      </w:r>
      <w:r>
        <w:br/>
      </w:r>
      <w:r>
        <w:rPr>
          <w:rFonts w:ascii="Times New Roman"/>
          <w:b w:val="false"/>
          <w:i w:val="false"/>
          <w:color w:val="000000"/>
          <w:sz w:val="28"/>
        </w:rPr>
        <w:t>
14 желтоқсандағы N 137 
</w:t>
      </w:r>
      <w:r>
        <w:br/>
      </w:r>
      <w:r>
        <w:rPr>
          <w:rFonts w:ascii="Times New Roman"/>
          <w:b w:val="false"/>
          <w:i w:val="false"/>
          <w:color w:val="000000"/>
          <w:sz w:val="28"/>
        </w:rPr>
        <w:t>
шешіміне 3-қосымша     
</w:t>
      </w:r>
    </w:p>
    <w:p>
      <w:pPr>
        <w:spacing w:after="0"/>
        <w:ind w:left="0"/>
        <w:jc w:val="both"/>
      </w:pPr>
      <w:r>
        <w:rPr>
          <w:rFonts w:ascii="Times New Roman"/>
          <w:b w:val="false"/>
          <w:i w:val="false"/>
          <w:color w:val="000000"/>
          <w:sz w:val="28"/>
        </w:rPr>
        <w:t>
</w:t>
      </w:r>
      <w:r>
        <w:rPr>
          <w:rFonts w:ascii="Times New Roman"/>
          <w:b/>
          <w:i w:val="false"/>
          <w:color w:val="000000"/>
          <w:sz w:val="28"/>
        </w:rPr>
        <w:t>
Учаскелiк полиция инспекторларын қаржылай жабдықталымын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материалдық-техникалық жабдықталуын көбейту үшiн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жергілікті бюджеттердің қосымша шығындары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4513"/>
        <w:gridCol w:w="4313"/>
      </w:tblGrid>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Реттік №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60989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60989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Мәслихаттың 2004 жылғы 
</w:t>
      </w:r>
      <w:r>
        <w:br/>
      </w:r>
      <w:r>
        <w:rPr>
          <w:rFonts w:ascii="Times New Roman"/>
          <w:b w:val="false"/>
          <w:i w:val="false"/>
          <w:color w:val="000000"/>
          <w:sz w:val="28"/>
        </w:rPr>
        <w:t>
14 желтоқсандағы N 137 
</w:t>
      </w:r>
      <w:r>
        <w:br/>
      </w:r>
      <w:r>
        <w:rPr>
          <w:rFonts w:ascii="Times New Roman"/>
          <w:b w:val="false"/>
          <w:i w:val="false"/>
          <w:color w:val="000000"/>
          <w:sz w:val="28"/>
        </w:rPr>
        <w:t>
шешіміне 4-қосымша     
</w:t>
      </w:r>
    </w:p>
    <w:p>
      <w:pPr>
        <w:spacing w:after="0"/>
        <w:ind w:left="0"/>
        <w:jc w:val="both"/>
      </w:pPr>
      <w:r>
        <w:rPr>
          <w:rFonts w:ascii="Times New Roman"/>
          <w:b w:val="false"/>
          <w:i w:val="false"/>
          <w:color w:val="000000"/>
          <w:sz w:val="28"/>
        </w:rPr>
        <w:t>
</w:t>
      </w:r>
      <w:r>
        <w:rPr>
          <w:rFonts w:ascii="Times New Roman"/>
          <w:b/>
          <w:i w:val="false"/>
          <w:color w:val="000000"/>
          <w:sz w:val="28"/>
        </w:rPr>
        <w:t>
Орта кәсiптiк бiлiм орындарында мемлекеттiк тапсырыс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оқитын студенттердiң стипендиясының  көлемiн көбейту үшiн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жергілікті бюджеттердің қосымша шығындары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4513"/>
        <w:gridCol w:w="4313"/>
      </w:tblGrid>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Реттік №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13088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13088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Мәслихаттың 2004 жылғы 
</w:t>
      </w:r>
      <w:r>
        <w:br/>
      </w:r>
      <w:r>
        <w:rPr>
          <w:rFonts w:ascii="Times New Roman"/>
          <w:b w:val="false"/>
          <w:i w:val="false"/>
          <w:color w:val="000000"/>
          <w:sz w:val="28"/>
        </w:rPr>
        <w:t>
14 желтоқсандағы N 137 
</w:t>
      </w:r>
      <w:r>
        <w:br/>
      </w:r>
      <w:r>
        <w:rPr>
          <w:rFonts w:ascii="Times New Roman"/>
          <w:b w:val="false"/>
          <w:i w:val="false"/>
          <w:color w:val="000000"/>
          <w:sz w:val="28"/>
        </w:rPr>
        <w:t>
шешіміне 5-қосымша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темiр жолы" Ұлттық компаниясы" акционерлiк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қоғамының балансынан берiлген жалпы бiлiм беру оқу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орындарының жұмыс iстеуiн қамтамасыз ету үшiн жергілікті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бюджеттердің қосымша шығындары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4513"/>
        <w:gridCol w:w="4313"/>
      </w:tblGrid>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Реттік №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49017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Әулиекөл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31145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қаласы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17872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Мәслихаттың 2004 жылғы 
</w:t>
      </w:r>
      <w:r>
        <w:br/>
      </w:r>
      <w:r>
        <w:rPr>
          <w:rFonts w:ascii="Times New Roman"/>
          <w:b w:val="false"/>
          <w:i w:val="false"/>
          <w:color w:val="000000"/>
          <w:sz w:val="28"/>
        </w:rPr>
        <w:t>
14 желтоқсандағы N 137 
</w:t>
      </w:r>
      <w:r>
        <w:br/>
      </w:r>
      <w:r>
        <w:rPr>
          <w:rFonts w:ascii="Times New Roman"/>
          <w:b w:val="false"/>
          <w:i w:val="false"/>
          <w:color w:val="000000"/>
          <w:sz w:val="28"/>
        </w:rPr>
        <w:t>
шешіміне 6-қосымша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Ардагерлер мен мүгедектерге әлеуметтік көмек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оңтайландыру үшін жергілікті бюджеттердің қосымша шығындары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4513"/>
        <w:gridCol w:w="4313"/>
      </w:tblGrid>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Реттік №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7511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7511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Мәслихаттың 2004 жылғы 
</w:t>
      </w:r>
      <w:r>
        <w:br/>
      </w:r>
      <w:r>
        <w:rPr>
          <w:rFonts w:ascii="Times New Roman"/>
          <w:b w:val="false"/>
          <w:i w:val="false"/>
          <w:color w:val="000000"/>
          <w:sz w:val="28"/>
        </w:rPr>
        <w:t>
14 желтоқсандағы N 137 
</w:t>
      </w:r>
      <w:r>
        <w:br/>
      </w:r>
      <w:r>
        <w:rPr>
          <w:rFonts w:ascii="Times New Roman"/>
          <w:b w:val="false"/>
          <w:i w:val="false"/>
          <w:color w:val="000000"/>
          <w:sz w:val="28"/>
        </w:rPr>
        <w:t>
шешіміне 7-қосымша     
</w:t>
      </w:r>
    </w:p>
    <w:p>
      <w:pPr>
        <w:spacing w:after="0"/>
        <w:ind w:left="0"/>
        <w:jc w:val="both"/>
      </w:pPr>
      <w:r>
        <w:rPr>
          <w:rFonts w:ascii="Times New Roman"/>
          <w:b w:val="false"/>
          <w:i w:val="false"/>
          <w:color w:val="000000"/>
          <w:sz w:val="28"/>
        </w:rPr>
        <w:t>
</w:t>
      </w:r>
      <w:r>
        <w:rPr>
          <w:rFonts w:ascii="Times New Roman"/>
          <w:b/>
          <w:i w:val="false"/>
          <w:color w:val="000000"/>
          <w:sz w:val="28"/>
        </w:rPr>
        <w:t>
Протездік-ортопедиялық құралдармен қамтамасыз ету және протездеу бойынша медициналық қызмет көрсету үшін жергілікті бюджеттердің қосымша шығындары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4513"/>
        <w:gridCol w:w="4313"/>
      </w:tblGrid>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Реттік №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35722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35722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Мәслихаттың 2004 жылғы 
</w:t>
      </w:r>
      <w:r>
        <w:br/>
      </w:r>
      <w:r>
        <w:rPr>
          <w:rFonts w:ascii="Times New Roman"/>
          <w:b w:val="false"/>
          <w:i w:val="false"/>
          <w:color w:val="000000"/>
          <w:sz w:val="28"/>
        </w:rPr>
        <w:t>
14 желтоқсандағы N 137 
</w:t>
      </w:r>
      <w:r>
        <w:br/>
      </w:r>
      <w:r>
        <w:rPr>
          <w:rFonts w:ascii="Times New Roman"/>
          <w:b w:val="false"/>
          <w:i w:val="false"/>
          <w:color w:val="000000"/>
          <w:sz w:val="28"/>
        </w:rPr>
        <w:t>
шешіміне 8-қосымша     
</w:t>
      </w:r>
    </w:p>
    <w:p>
      <w:pPr>
        <w:spacing w:after="0"/>
        <w:ind w:left="0"/>
        <w:jc w:val="both"/>
      </w:pPr>
      <w:r>
        <w:rPr>
          <w:rFonts w:ascii="Times New Roman"/>
          <w:b w:val="false"/>
          <w:i w:val="false"/>
          <w:color w:val="000000"/>
          <w:sz w:val="28"/>
        </w:rPr>
        <w:t>
</w:t>
      </w:r>
      <w:r>
        <w:rPr>
          <w:rFonts w:ascii="Times New Roman"/>
          <w:b/>
          <w:i w:val="false"/>
          <w:color w:val="000000"/>
          <w:sz w:val="28"/>
        </w:rPr>
        <w:t>
Мүгедектерді сурдокөмек және сурдоқұралдармен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қамтамасыз ету үшiн жергілікті бюджеттердің қосымша шығындары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4513"/>
        <w:gridCol w:w="4313"/>
      </w:tblGrid>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Реттік №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13931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13931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Мәслихаттың 2004 жылғы 
</w:t>
      </w:r>
      <w:r>
        <w:br/>
      </w:r>
      <w:r>
        <w:rPr>
          <w:rFonts w:ascii="Times New Roman"/>
          <w:b w:val="false"/>
          <w:i w:val="false"/>
          <w:color w:val="000000"/>
          <w:sz w:val="28"/>
        </w:rPr>
        <w:t>
14 желтоқсандағы N 137 
</w:t>
      </w:r>
      <w:r>
        <w:br/>
      </w:r>
      <w:r>
        <w:rPr>
          <w:rFonts w:ascii="Times New Roman"/>
          <w:b w:val="false"/>
          <w:i w:val="false"/>
          <w:color w:val="000000"/>
          <w:sz w:val="28"/>
        </w:rPr>
        <w:t>
шешіміне 9-қосымша     
</w:t>
      </w:r>
    </w:p>
    <w:p>
      <w:pPr>
        <w:spacing w:after="0"/>
        <w:ind w:left="0"/>
        <w:jc w:val="both"/>
      </w:pPr>
      <w:r>
        <w:rPr>
          <w:rFonts w:ascii="Times New Roman"/>
          <w:b w:val="false"/>
          <w:i w:val="false"/>
          <w:color w:val="000000"/>
          <w:sz w:val="28"/>
        </w:rPr>
        <w:t>
</w:t>
      </w:r>
      <w:r>
        <w:rPr>
          <w:rFonts w:ascii="Times New Roman"/>
          <w:b/>
          <w:i w:val="false"/>
          <w:color w:val="000000"/>
          <w:sz w:val="28"/>
        </w:rPr>
        <w:t>
Мүгедектерді тифлоқұралдармен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үшін жергілікті бюджеттердің қосымша шығындары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4513"/>
        <w:gridCol w:w="4313"/>
      </w:tblGrid>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Реттік №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3722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3722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Мәслихаттың 2004 жылғы 
</w:t>
      </w:r>
      <w:r>
        <w:br/>
      </w:r>
      <w:r>
        <w:rPr>
          <w:rFonts w:ascii="Times New Roman"/>
          <w:b w:val="false"/>
          <w:i w:val="false"/>
          <w:color w:val="000000"/>
          <w:sz w:val="28"/>
        </w:rPr>
        <w:t>
14 желтоқсандағы N 137 
</w:t>
      </w:r>
      <w:r>
        <w:br/>
      </w:r>
      <w:r>
        <w:rPr>
          <w:rFonts w:ascii="Times New Roman"/>
          <w:b w:val="false"/>
          <w:i w:val="false"/>
          <w:color w:val="000000"/>
          <w:sz w:val="28"/>
        </w:rPr>
        <w:t>
шешіміне 10-қосымша    
</w:t>
      </w:r>
    </w:p>
    <w:p>
      <w:pPr>
        <w:spacing w:after="0"/>
        <w:ind w:left="0"/>
        <w:jc w:val="both"/>
      </w:pPr>
      <w:r>
        <w:rPr>
          <w:rFonts w:ascii="Times New Roman"/>
          <w:b w:val="false"/>
          <w:i w:val="false"/>
          <w:color w:val="000000"/>
          <w:sz w:val="28"/>
        </w:rPr>
        <w:t>
</w:t>
      </w:r>
      <w:r>
        <w:rPr>
          <w:rFonts w:ascii="Times New Roman"/>
          <w:b/>
          <w:i w:val="false"/>
          <w:color w:val="000000"/>
          <w:sz w:val="28"/>
        </w:rPr>
        <w:t>
Ішкі істер органдарының жеке бөлімшелерін ұстау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үшін жергілікті бюджеттердің қосымша шығындары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4513"/>
        <w:gridCol w:w="4313"/>
      </w:tblGrid>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Реттік №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50659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50659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Мәслихаттың 2004 жылғы 
</w:t>
      </w:r>
      <w:r>
        <w:br/>
      </w:r>
      <w:r>
        <w:rPr>
          <w:rFonts w:ascii="Times New Roman"/>
          <w:b w:val="false"/>
          <w:i w:val="false"/>
          <w:color w:val="000000"/>
          <w:sz w:val="28"/>
        </w:rPr>
        <w:t>
14 желтоқсандағы N 137 
</w:t>
      </w:r>
      <w:r>
        <w:br/>
      </w:r>
      <w:r>
        <w:rPr>
          <w:rFonts w:ascii="Times New Roman"/>
          <w:b w:val="false"/>
          <w:i w:val="false"/>
          <w:color w:val="000000"/>
          <w:sz w:val="28"/>
        </w:rPr>
        <w:t>
шешіміне 11-қосымша    
</w:t>
      </w:r>
    </w:p>
    <w:p>
      <w:pPr>
        <w:spacing w:after="0"/>
        <w:ind w:left="0"/>
        <w:jc w:val="both"/>
      </w:pPr>
      <w:r>
        <w:rPr>
          <w:rFonts w:ascii="Times New Roman"/>
          <w:b w:val="false"/>
          <w:i w:val="false"/>
          <w:color w:val="000000"/>
          <w:sz w:val="28"/>
        </w:rPr>
        <w:t>
</w:t>
      </w:r>
      <w:r>
        <w:rPr>
          <w:rFonts w:ascii="Times New Roman"/>
          <w:b/>
          <w:i w:val="false"/>
          <w:color w:val="000000"/>
          <w:sz w:val="28"/>
        </w:rPr>
        <w:t>
Бұрын жалақы төлеу үшін пайдаланылған шығындарды қайтару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қаражат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4513"/>
        <w:gridCol w:w="4313"/>
      </w:tblGrid>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Реттік №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700000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112204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Әулиекөл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178757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Денисов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41678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Жітіқара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193344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Қамысты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75921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56485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Арқалық қаласы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41611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Мәслихаттың 2004 жылғы 
</w:t>
      </w:r>
      <w:r>
        <w:br/>
      </w:r>
      <w:r>
        <w:rPr>
          <w:rFonts w:ascii="Times New Roman"/>
          <w:b w:val="false"/>
          <w:i w:val="false"/>
          <w:color w:val="000000"/>
          <w:sz w:val="28"/>
        </w:rPr>
        <w:t>
14 желтоқсандағы N 137 
</w:t>
      </w:r>
      <w:r>
        <w:br/>
      </w:r>
      <w:r>
        <w:rPr>
          <w:rFonts w:ascii="Times New Roman"/>
          <w:b w:val="false"/>
          <w:i w:val="false"/>
          <w:color w:val="000000"/>
          <w:sz w:val="28"/>
        </w:rPr>
        <w:t>
шешіміне 12-қосымша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12-қосымша жаңа редакцияда - Қостанай облысы мәслихатының 2004 жылғы 25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157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2002 жылғы 11 шілдедегі "Кемтар балаларды әлеуметтік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медициналық-педагогикалық түзету арқылы қолдау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Республикасының Заңын жүзеге асыру үшін жергілікті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бюджеттердің қосымша шығындары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3313"/>
        <w:gridCol w:w="2873"/>
      </w:tblGrid>
      <w:tr>
        <w:trPr>
          <w:trHeight w:val="90" w:hRule="atLeast"/>
        </w:trPr>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р/с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мың теңге
</w:t>
            </w:r>
            <w:r>
              <w:rPr>
                <w:rFonts w:ascii="Times New Roman"/>
                <w:b w:val="false"/>
                <w:i w:val="false"/>
                <w:color w:val="000000"/>
                <w:sz w:val="20"/>
              </w:rPr>
              <w:t>
</w:t>
            </w:r>
          </w:p>
        </w:tc>
      </w:tr>
      <w:tr>
        <w:trPr>
          <w:trHeight w:val="90" w:hRule="atLeast"/>
        </w:trPr>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r>
      <w:tr>
        <w:trPr>
          <w:trHeight w:val="90" w:hRule="atLeast"/>
        </w:trPr>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28908
</w:t>
            </w:r>
          </w:p>
        </w:tc>
      </w:tr>
      <w:tr>
        <w:trPr>
          <w:trHeight w:val="90" w:hRule="atLeast"/>
        </w:trPr>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
</w:t>
            </w:r>
          </w:p>
        </w:tc>
      </w:tr>
      <w:tr>
        <w:trPr>
          <w:trHeight w:val="90" w:hRule="atLeast"/>
        </w:trPr>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1625
</w:t>
            </w:r>
          </w:p>
        </w:tc>
      </w:tr>
      <w:tr>
        <w:trPr>
          <w:trHeight w:val="90" w:hRule="atLeast"/>
        </w:trPr>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Әулиекөл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r>
      <w:tr>
        <w:trPr>
          <w:trHeight w:val="90" w:hRule="atLeast"/>
        </w:trPr>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Денисов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r>
      <w:tr>
        <w:trPr>
          <w:trHeight w:val="90" w:hRule="atLeast"/>
        </w:trPr>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Жангелдин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
</w:t>
            </w:r>
          </w:p>
        </w:tc>
      </w:tr>
      <w:tr>
        <w:trPr>
          <w:trHeight w:val="90" w:hRule="atLeast"/>
        </w:trPr>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Жітіқара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r>
      <w:tr>
        <w:trPr>
          <w:trHeight w:val="90" w:hRule="atLeast"/>
        </w:trPr>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Қамысты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
</w:t>
            </w:r>
          </w:p>
        </w:tc>
      </w:tr>
      <w:tr>
        <w:trPr>
          <w:trHeight w:val="90" w:hRule="atLeast"/>
        </w:trPr>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Қарабалық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r>
      <w:tr>
        <w:trPr>
          <w:trHeight w:val="90" w:hRule="atLeast"/>
        </w:trPr>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
</w:t>
            </w:r>
          </w:p>
        </w:tc>
      </w:tr>
      <w:tr>
        <w:trPr>
          <w:trHeight w:val="90" w:hRule="atLeast"/>
        </w:trPr>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90" w:hRule="atLeast"/>
        </w:trPr>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Меңдіқара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r>
      <w:tr>
        <w:trPr>
          <w:trHeight w:val="90" w:hRule="atLeast"/>
        </w:trPr>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Науырзым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
</w:t>
            </w:r>
          </w:p>
        </w:tc>
      </w:tr>
      <w:tr>
        <w:trPr>
          <w:trHeight w:val="90" w:hRule="atLeast"/>
        </w:trPr>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90" w:hRule="atLeast"/>
        </w:trPr>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Таран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991
</w:t>
            </w:r>
          </w:p>
        </w:tc>
      </w:tr>
      <w:tr>
        <w:trPr>
          <w:trHeight w:val="90" w:hRule="atLeast"/>
        </w:trPr>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
</w:t>
            </w:r>
          </w:p>
        </w:tc>
      </w:tr>
      <w:tr>
        <w:trPr>
          <w:trHeight w:val="90" w:hRule="atLeast"/>
        </w:trPr>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Арқалық қаласы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1818
</w:t>
            </w:r>
          </w:p>
        </w:tc>
      </w:tr>
      <w:tr>
        <w:trPr>
          <w:trHeight w:val="90" w:hRule="atLeast"/>
        </w:trPr>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қаласы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4054
</w:t>
            </w:r>
          </w:p>
        </w:tc>
      </w:tr>
      <w:tr>
        <w:trPr>
          <w:trHeight w:val="90" w:hRule="atLeast"/>
        </w:trPr>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Лисаков қаласы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r>
      <w:tr>
        <w:trPr>
          <w:trHeight w:val="90" w:hRule="atLeast"/>
        </w:trPr>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Рудный қаласы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
</w:t>
            </w:r>
          </w:p>
        </w:tc>
      </w:tr>
      <w:tr>
        <w:trPr>
          <w:trHeight w:val="90" w:hRule="atLeast"/>
        </w:trPr>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15581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Мәслихаттың 2004 жылғы 
</w:t>
      </w:r>
      <w:r>
        <w:br/>
      </w:r>
      <w:r>
        <w:rPr>
          <w:rFonts w:ascii="Times New Roman"/>
          <w:b w:val="false"/>
          <w:i w:val="false"/>
          <w:color w:val="000000"/>
          <w:sz w:val="28"/>
        </w:rPr>
        <w:t>
14 желтоқсандағы N 137 
</w:t>
      </w:r>
      <w:r>
        <w:br/>
      </w:r>
      <w:r>
        <w:rPr>
          <w:rFonts w:ascii="Times New Roman"/>
          <w:b w:val="false"/>
          <w:i w:val="false"/>
          <w:color w:val="000000"/>
          <w:sz w:val="28"/>
        </w:rPr>
        <w:t>
шешіміне 13-қосымша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2001 жылғы 23 қаңтардағы "Қазақстан Республикасындағы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жергілікті мемлекеттік басқару туралы"»Қазақстан Республикасының Заңын жүзеге асыру үшін жергілікті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бюджеттердің қосымша шығындары
</w:t>
      </w: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4273"/>
        <w:gridCol w:w="2573"/>
        <w:gridCol w:w="2573"/>
        <w:gridCol w:w="2573"/>
      </w:tblGrid>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Реттік №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Мәслихат аппараттарының санын көбейту үшін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Мәслихат хатшысы
</w:t>
            </w:r>
          </w:p>
          <w:p>
            <w:pPr>
              <w:spacing w:after="20"/>
              <w:ind w:left="20"/>
              <w:jc w:val="both"/>
            </w:pPr>
            <w:r>
              <w:rPr>
                <w:rFonts w:ascii="Times New Roman"/>
                <w:b w:val="false"/>
                <w:i w:val="false"/>
                <w:color w:val="000000"/>
                <w:sz w:val="20"/>
              </w:rPr>
              <w:t>
ның жалақылар-
</w:t>
            </w:r>
          </w:p>
          <w:p>
            <w:pPr>
              <w:spacing w:after="20"/>
              <w:ind w:left="20"/>
              <w:jc w:val="both"/>
            </w:pPr>
            <w:r>
              <w:rPr>
                <w:rFonts w:ascii="Times New Roman"/>
                <w:b w:val="false"/>
                <w:i w:val="false"/>
                <w:color w:val="000000"/>
                <w:sz w:val="20"/>
              </w:rPr>
              <w:t>
ын көтеру үшін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(селолық) округтері әкімдері аппараттар-
</w:t>
            </w:r>
          </w:p>
          <w:p>
            <w:pPr>
              <w:spacing w:after="20"/>
              <w:ind w:left="20"/>
              <w:jc w:val="both"/>
            </w:pPr>
            <w:r>
              <w:rPr>
                <w:rFonts w:ascii="Times New Roman"/>
                <w:b w:val="false"/>
                <w:i w:val="false"/>
                <w:color w:val="000000"/>
                <w:sz w:val="20"/>
              </w:rPr>
              <w:t>
ын ұстау үшін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67279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328580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2813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14412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4001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15665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Әулиекөл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2813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19115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Денисов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5189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17478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Жангелдин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4001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17234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Жітіқара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2813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22622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Қамысты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2813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18838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Қарабалық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4001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18455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2813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28495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2813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27940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Меңдіқара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2813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17487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Науырзым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4001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11160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2813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15881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Таран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4001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20316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2813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19770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2813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19356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Арқалық қаласы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2813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18952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қаласы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2813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Лисаков қаласы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2813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2108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Рудный қаласы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2813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3296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2703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Мәслихаттың 2004 жылғы 
</w:t>
      </w:r>
      <w:r>
        <w:br/>
      </w:r>
      <w:r>
        <w:rPr>
          <w:rFonts w:ascii="Times New Roman"/>
          <w:b w:val="false"/>
          <w:i w:val="false"/>
          <w:color w:val="000000"/>
          <w:sz w:val="28"/>
        </w:rPr>
        <w:t>
14 желтоқсандағы N 137 
</w:t>
      </w:r>
      <w:r>
        <w:br/>
      </w:r>
      <w:r>
        <w:rPr>
          <w:rFonts w:ascii="Times New Roman"/>
          <w:b w:val="false"/>
          <w:i w:val="false"/>
          <w:color w:val="000000"/>
          <w:sz w:val="28"/>
        </w:rPr>
        <w:t>
шешіміне 14-қосымша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2001 жылғы 23 қаңтардағы "Халықты жұмыспен қамту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Республикасының Заңын жүзеге асыру үшін жергілікті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бюджеттердің қосымша шығындары (жұмыспен қамту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органдары қызметкерлері үшін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қызметшілер дәрежесін қамтамасыз ету)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4513"/>
        <w:gridCol w:w="4313"/>
      </w:tblGrid>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Реттік №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7061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Жітіқара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Арқалық қаласы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қаласы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1514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Лисаков қаласы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737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Рудный қаласы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Мәслихаттың 2004 жылғы 
</w:t>
      </w:r>
      <w:r>
        <w:br/>
      </w:r>
      <w:r>
        <w:rPr>
          <w:rFonts w:ascii="Times New Roman"/>
          <w:b w:val="false"/>
          <w:i w:val="false"/>
          <w:color w:val="000000"/>
          <w:sz w:val="28"/>
        </w:rPr>
        <w:t>
14 желтоқсандағы N 137 
</w:t>
      </w:r>
      <w:r>
        <w:br/>
      </w:r>
      <w:r>
        <w:rPr>
          <w:rFonts w:ascii="Times New Roman"/>
          <w:b w:val="false"/>
          <w:i w:val="false"/>
          <w:color w:val="000000"/>
          <w:sz w:val="28"/>
        </w:rPr>
        <w:t>
шешіміне 15-қосымша    
</w:t>
      </w:r>
    </w:p>
    <w:p>
      <w:pPr>
        <w:spacing w:after="0"/>
        <w:ind w:left="0"/>
        <w:jc w:val="both"/>
      </w:pPr>
      <w:r>
        <w:rPr>
          <w:rFonts w:ascii="Times New Roman"/>
          <w:b w:val="false"/>
          <w:i w:val="false"/>
          <w:color w:val="000000"/>
          <w:sz w:val="28"/>
        </w:rPr>
        <w:t>
</w:t>
      </w:r>
      <w:r>
        <w:rPr>
          <w:rFonts w:ascii="Times New Roman"/>
          <w:b/>
          <w:i w:val="false"/>
          <w:color w:val="000000"/>
          <w:sz w:val="28"/>
        </w:rPr>
        <w:t>
1998 жылғы 17 желтоқсандағы "Неке және отбасы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Республикасының Заңын жүзеге асыру үшін патронатты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тәрбиешiлерге берiлген баланы (балаларды) асырау үшiн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берiлетiн қаражатты төлеу үшiн жергілікті бюджеттердің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қосымша шығындары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4513"/>
        <w:gridCol w:w="4313"/>
      </w:tblGrid>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Реттік №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34077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34077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Мәслихаттың 2004 жылғы 
</w:t>
      </w:r>
      <w:r>
        <w:br/>
      </w:r>
      <w:r>
        <w:rPr>
          <w:rFonts w:ascii="Times New Roman"/>
          <w:b w:val="false"/>
          <w:i w:val="false"/>
          <w:color w:val="000000"/>
          <w:sz w:val="28"/>
        </w:rPr>
        <w:t>
14 желтоқсандағы N 137 
</w:t>
      </w:r>
      <w:r>
        <w:br/>
      </w:r>
      <w:r>
        <w:rPr>
          <w:rFonts w:ascii="Times New Roman"/>
          <w:b w:val="false"/>
          <w:i w:val="false"/>
          <w:color w:val="000000"/>
          <w:sz w:val="28"/>
        </w:rPr>
        <w:t>
шешіміне 16-қосымша    
</w:t>
      </w:r>
    </w:p>
    <w:p>
      <w:pPr>
        <w:spacing w:after="0"/>
        <w:ind w:left="0"/>
        <w:jc w:val="both"/>
      </w:pPr>
      <w:r>
        <w:rPr>
          <w:rFonts w:ascii="Times New Roman"/>
          <w:b w:val="false"/>
          <w:i w:val="false"/>
          <w:color w:val="000000"/>
          <w:sz w:val="28"/>
        </w:rPr>
        <w:t>
</w:t>
      </w:r>
      <w:r>
        <w:rPr>
          <w:rFonts w:ascii="Times New Roman"/>
          <w:b/>
          <w:i w:val="false"/>
          <w:color w:val="000000"/>
          <w:sz w:val="28"/>
        </w:rPr>
        <w:t>
Білім және денсаулық сақтау ұйымдарының материалдық-техникалық базаларын нығайтуға және күрделі жөндеуге бағытталған 2005-2010 жылдарға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Республикасындағы Мемлекеттік білім бағдарламасын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2005-2010 жылдарға арналған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денсаулық сақтауды реформалау және дамыту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бағдарламасы шараларын жүзеге асыру үшін жергілікті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бюджеттердің шығындары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153"/>
        <w:gridCol w:w="2233"/>
        <w:gridCol w:w="2133"/>
        <w:gridCol w:w="2153"/>
      </w:tblGrid>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758 848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636 966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763 636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жөндеу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545 525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253 920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351 986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ұйымдарының материалдық-техникалық базасын нығайту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123 232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228 551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257 643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мемлекеттік білім мекемелеріне лингофондық және мультимедиялық кабинеттер сатып алуға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83 840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187 404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100 746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мекемелеріне оқу әдебиеттерін сатып алу және жеткізу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85 477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85 477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85 477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ұйымдарын ақпараттандыру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4 614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69 018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68 530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558 416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636 966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763 636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жөндеу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390 891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445 876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534 545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материалдық-техникалық базаны нығайту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167 525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191 090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229 091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Алтынсарин ауданы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13 237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17 336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18 777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13 237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17 336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18 777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жөндеу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10 500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10 973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10 500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ұйымдарының материалдық-техникалық базасын нығайту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4 763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6 677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мемлекеттік білім мекемелеріне лингофондық және мультимедиялық кабинеттер сатып алуға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4 763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мекемелеріне оқу әдебиеттерін сатып алу және жеткізу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Амангелді ауданы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20 937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20 913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21 477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20 937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20 913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21 477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жөндеу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17 500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10 973 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12 500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ұйымдарының материалдық-техникалық базасын нығайту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7 640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6 677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мемлекеттік білім мекемелеріне лингофондық және мультимедиялық кабинеттер сатып алуға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7 640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мекемелеріне оқу әдебиеттерін сатып алу және жеткізу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2 300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Әулиекөл ауданы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18 177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35 541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33 277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18 177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35 541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33 277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жөндеу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10 500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20 973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18 000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ұйымдарының материалдық-техникалық базасын нығайту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2 877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9 768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10 477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мемлекеттік білім мекемелеріне лингофондық және мультимедиялық кабинеттер сатып алуға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2 877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9 768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мекемелеріне оқу әдебиеттерін сатып алу және жеткізу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4 800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4 800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4 800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Денисов ауданы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3 238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19 964 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25 277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3 238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19 964 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25 277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жөндеу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10 973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16 500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ұйымдарының материалдық-техникалық базасын нығайту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1 138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6 891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6 677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мемлекеттік білім мекемелеріне лингофондық және мультимедиялық кабинеттер сатып алуға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1 138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6 891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2 877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мекемелеріне оқу әдебиеттерін сатып алу және жеткізу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2 100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Жангелдин ауданы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5 078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22 552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19 377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5 078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22 552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19 377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жөндеу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10 973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10 500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ұйымдарының материалдық-техникалық базасын нығайту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2 878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9 379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6 677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мемлекеттік білім мекемелеріне лингофондық және мультимедиялық кабинеттер сатып алуға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2 878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9 379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мекемелеріне оқу әдебиеттерін сатып алу және жеткізу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2 200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Жітіқара ауданы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22 528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33 001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38 430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22 528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33 001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38 430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жөндеу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10 500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20 973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22 000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ұйымдарының материалдық-техникалық базасын нығайту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8 028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8 028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12 430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мемлекеттік білім мекемелеріне лингофондық және мультимедиялық кабинеттер сатып алуға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8 028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8 028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8 630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мекемелеріне оқу әдебиеттерін сатып алу және жеткізу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Қамысты ауданы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16 314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22 541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23 977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16314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22 541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23 977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жөндеу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10 500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10 973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15 500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ұйымдарының материалдық-техникалық базасын нығайту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4 014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9 768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6 677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мемлекеттік білім мекемелеріне лингофондық және мультимедиялық кабинеттер сатып алуға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4 014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9 768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мекемелеріне оқу әдебиеттерін сатып алу және жеткізу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1 800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Қарабалық ауданы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32 014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32 750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31 477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32 014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32 750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31 477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жөндеу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20 973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18 000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ұйымдарының материалдық-техникалық базасын нығайту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4 014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8 777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10 477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мемлекеттік білім мекемелеріне лингофондық және мультимедиялық кабинеттер сатып алуға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4 014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8 777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мекемелеріне оқу әдебиеттерін сатып алу және жеткізу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Қарасу ауданы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8 152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34 878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36 477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8 152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34 878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36 477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жөндеу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20 973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23 000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ұйымдарының материалдық-техникалық базасын нығайту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5 152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10 905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10 477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мемлекеттік білім мекемелеріне лингофондық және мультимедиялық кабинеттер сатып алуға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5 152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10 905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мекемелеріне оқу әдебиеттерін сатып алу және жеткізу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Қостанай ауданы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31 011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38 216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42 853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31 011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38 216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42 853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жөндеу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23 625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24 688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24 000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ұйымдарының материалдық-техникалық базасын нығайту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1 886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8 028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13 353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мемлекеттік білім мекемелеріне лингофондық және мультимедиялық кабинеттер сатып алуға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1 886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8 028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5 753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мекемелеріне оқу әдебиеттерін сатып алу және жеткізу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Меңдіқара ауданы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5 777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22 873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30 377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5 777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22 873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30 377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жөндеу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11 945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17 000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ұйымдарының материалдық-техникалық базасын нығайту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2 877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8 028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10 477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мемлекеттік білім мекемелеріне лингофондық және мультимедиялық кабинеттер сатып алуға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2 877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8 028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мекемелеріне оқу әдебиеттерін сатып алу және жеткізу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2 900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Науырзым ауданы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13 137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20 501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19 677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13 137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20 501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19 677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жөндеу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10 500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10 973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11 500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ұйымдарының материалдық-техникалық базасын нығайту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8 028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6 677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мемлекеттік білім мекемелеріне лингофондық және мультимедиялық кабинеттер сатып алуға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8 028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мекемелеріне оқу әдебиеттерін сатып алу және жеткізу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Сарыкөл ауданы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5 277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24 278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27 453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5 277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24 278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27 453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жөндеу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10 973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15 500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ұйымдарының материалдық-техникалық базасын нығайту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2 877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10 905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9 553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мемлекеттік білім мекемелеріне лингофондық және мультимедиялық кабинеттер сатып алуға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2 877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10 905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5 753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мекемелеріне оқу әдебиеттерін сатып алу және жеткізу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2 400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Таран ауданы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20 737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20 298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29 153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20 737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20 298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29 153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жөндеу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17 000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11 945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17 000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ұйымдарының материалдық-техникалық базасын нығайту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5 753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9 553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мемлекеттік білім мекемелеріне лингофондық және мультимедиялық кабинеттер сатып алуға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5 753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5 753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мекемелеріне оқу әдебиеттерін сатып алу және жеткізу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2 600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Ұзынкөл ауданы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3 637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21 113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23 258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3 637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21 113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23 258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жөндеу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10 973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11 500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ұйымдарының материалдық-техникалық базасын нығайту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7 640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9 258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мемлекеттік білім мекемелеріне лингофондық және мультимедиялық кабинеттер сатып алуға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7 640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5 753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мекемелеріне оқу әдебиеттерін сатып алу және жеткізу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2 500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Федоров ауданы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16 938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23 522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29 153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16 938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23 522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29 153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жөндеу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11 945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ұйымдарының материалдық-техникалық базасын нығайту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1 138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8 777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13 353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мемлекеттік білім мекемелеріне лингофондық және мультимедиялық кабинеттер сатып алуға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1 138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8 777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5 753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мекемелеріне оқу әдебиеттерін сатып алу және жеткізу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2 800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Арқалық қаласы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34 730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28 699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33 330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34 730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28 699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33 330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жөндеу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21 000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11 945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ұйымдарының материалдық-техникалық базасын нығайту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8 630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11 654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16 230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мемлекеттік білім мекемелеріне лингофондық және мультимедиялық кабинеттер сатып алуға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8 630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11 654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8 630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мекемелеріне оқу әдебиеттерін сатып алу және жеткізу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5 100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Қостанай қаласы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60 430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56 950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69 622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60 430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56 950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69 622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жөндеу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9 776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ұйымдарының материалдық-техникалық базасын нығайту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26 530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33 274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40 722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мемлекеттік білім мекемелеріне лингофондық және мультимедиялық кабинеттер сатып алуға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14 530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21 274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17 322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мекемелеріне оқу әдебиеттерін сатып алу және жеткізу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13 900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13 900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13 900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Лисаков қаласы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18 614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7 477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25 276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18 614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7 477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25 276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жөндеу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ұйымдарының материалдық-техникалық базасын нығайту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6 014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4 877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8 676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мемлекеттік білім мекемелеріне лингофондық және мультимедиялық кабинеттер сатып алуға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4 014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2 877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2 876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мекемелеріне оқу әдебиеттерін сатып алу және жеткізу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2 600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Рудный қаласы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29 152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29 644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37 553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29 152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29 644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37 553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жөндеу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14 000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ұйымдарының материалдық-техникалық базасын нығайту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11 152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21 644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15 553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мемлекеттік білім мекемелеріне лингофондық және мультимедиялық кабинеттер сатып алуға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5 152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15 644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5 753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мекемелеріне оқу әдебиеттерін сатып алу және жеткізу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
</w:t>
            </w:r>
          </w:p>
        </w:tc>
      </w:tr>
      <w:tr>
        <w:trPr>
          <w:trHeight w:val="4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938149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740 885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911 021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379733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103 919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147 385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жөндеу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335 900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40 986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ұйымдарының материалдық-техникалық базасын нығайту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28 342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24 024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26 992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мемлекеттік білім мекемелеріне лингофондық және мультимедиялық кабинеттер сатып алуға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8 950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2 877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мекемелеріне оқу әдебиеттерін сатып алу және жеткізу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10 877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10 877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10 877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ұйымдарын ақпараттандыру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4 614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69 018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68 530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558 416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636 966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763 636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жөндеу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390 891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445 876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534 545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материалдық-техникалық базаны нығайту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167 525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191 090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229 091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Мәслихаттың 2004 жылғы 
</w:t>
      </w:r>
      <w:r>
        <w:br/>
      </w:r>
      <w:r>
        <w:rPr>
          <w:rFonts w:ascii="Times New Roman"/>
          <w:b w:val="false"/>
          <w:i w:val="false"/>
          <w:color w:val="000000"/>
          <w:sz w:val="28"/>
        </w:rPr>
        <w:t>
14 желтоқсандағы N 137 
</w:t>
      </w:r>
      <w:r>
        <w:br/>
      </w:r>
      <w:r>
        <w:rPr>
          <w:rFonts w:ascii="Times New Roman"/>
          <w:b w:val="false"/>
          <w:i w:val="false"/>
          <w:color w:val="000000"/>
          <w:sz w:val="28"/>
        </w:rPr>
        <w:t>
шешіміне 17-қосымша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Президентінің 2004 жылғы 11 маусымдағы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 1388 Жарлығымен бекітілген Қазақстан Республикасында тұрғын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үй құрылысын дамытудың 2005-2007 жылдарға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мемлекеттік бағдарламаны жүзеге асыру аясында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тұрғын үй құрылысы объектілеріне инженерлік-коммуникациялық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желісін салу үшін жергілікті бюджеттердің қосымша шығындары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3753"/>
        <w:gridCol w:w="2313"/>
        <w:gridCol w:w="2113"/>
        <w:gridCol w:w="2293"/>
      </w:tblGrid>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Реттік №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393785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393785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393785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қаласы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378285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343785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308785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Лисаков қаласы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85000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Рудный қаласы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15500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Мәслихаттың 2004 жылғы 
</w:t>
      </w:r>
      <w:r>
        <w:br/>
      </w:r>
      <w:r>
        <w:rPr>
          <w:rFonts w:ascii="Times New Roman"/>
          <w:b w:val="false"/>
          <w:i w:val="false"/>
          <w:color w:val="000000"/>
          <w:sz w:val="28"/>
        </w:rPr>
        <w:t>
14 желтоқсандағы N 137 
</w:t>
      </w:r>
      <w:r>
        <w:br/>
      </w:r>
      <w:r>
        <w:rPr>
          <w:rFonts w:ascii="Times New Roman"/>
          <w:b w:val="false"/>
          <w:i w:val="false"/>
          <w:color w:val="000000"/>
          <w:sz w:val="28"/>
        </w:rPr>
        <w:t>
шешіміне 18-қосымша    
</w:t>
      </w:r>
    </w:p>
    <w:p>
      <w:pPr>
        <w:spacing w:after="0"/>
        <w:ind w:left="0"/>
        <w:jc w:val="both"/>
      </w:pPr>
      <w:r>
        <w:rPr>
          <w:rFonts w:ascii="Times New Roman"/>
          <w:b w:val="false"/>
          <w:i w:val="false"/>
          <w:color w:val="000000"/>
          <w:sz w:val="28"/>
        </w:rPr>
        <w:t>
</w:t>
      </w:r>
      <w:r>
        <w:rPr>
          <w:rFonts w:ascii="Times New Roman"/>
          <w:b/>
          <w:i w:val="false"/>
          <w:color w:val="000000"/>
          <w:sz w:val="28"/>
        </w:rPr>
        <w:t>
Бұрын алынған бюджеттік ссуда үшін облыстық бюджет алдындағы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борышын өтеуге бағытталған жергілікті бюджеттердің қаражаттары
</w:t>
      </w:r>
      <w:r>
        <w:rPr>
          <w:rFonts w:ascii="Times New Roman"/>
          <w:b w:val="false"/>
          <w:i w:val="false"/>
          <w:color w:val="000000"/>
          <w:sz w:val="28"/>
        </w:rPr>
        <w:t>
</w:t>
      </w:r>
      <w:r>
        <w:br/>
      </w: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5273"/>
        <w:gridCol w:w="2233"/>
        <w:gridCol w:w="2053"/>
      </w:tblGrid>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Реттік №
</w:t>
            </w:r>
          </w:p>
        </w:tc>
        <w:tc>
          <w:tcPr>
            <w:tcW w:w="5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452523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112204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Әулиекөл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178757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Денисов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41678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Жітіқара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193344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Қамысты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75921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Қарабалық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51985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56485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61070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126433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Меңдіқара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87454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92002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Таран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33579
</w:t>
            </w:r>
          </w:p>
        </w:tc>
      </w:tr>
      <w:tr>
        <w:trPr>
          <w:trHeight w:val="90" w:hRule="atLeast"/>
        </w:trPr>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Арқалық қаласы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41611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