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1998b" w14:textId="14199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Автомотокөлiк құралдарына және олардың тiркемелерiне мемлекеттiк техникалық тексеру өткiзудi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әкімиятының 2004 жылғы 13 ақпандағы N 50/2 қаулысы. Павлодар облысының Әділет Департаментінде 2004 жылғы 25 ақпанда N 2314 тіркелді. Күші жойылды - Павлодар облысы әкімдігінің 2009 жылғы 18 қыркүйектегі N 178/13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Павлодар облысы әкімдігінің 2009 жылғы 18 қыркүйектегі N 178/13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1996 жылғы 15 шiлдедегi "Жол қозғалысының қауiпсiздiгi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үкiметiнiң 1999 жылғы 20 тамыздағы "Қазақстан Республикасындағы көлiк құралдарына мемлекеттiк техникалық тексеру өткiзудi жетiлдiру жөнiндегi iс-шаралар туралы" N 1206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үшiн облыс әкiмдiгi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Облыстың iшкi iстер басқармасы (келiсiм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Iшкi iстер министрiнiң 1999 жылғы 22 қарашадағы "Автомотокөлiк құралдарына және олардың тiркемелерiне мемлекеттiк техникалық тексеру өткiзу Ережесiн бекiту туралы" N 587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автомотокөлiк құралдарына және олардың тiркемелерiне жыл сайынғы мемлекеттiк техникалық тексерудi өткiзу қамтамасыз етсiн;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 сайын, 20 қарашаға дейiн, мемлекеттiк техникалық тексеру қорытындылары бойынша облыс қаржы ұйымдарына белгiленген нысандағы жиынтық есептi ұсынатын болсын.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Коммуналдық шаруашылық, көлiк және коммуникациялар департаментi, қалалар мен аудандар әкiмдерi iшкi iстер органдарына автомотокөлiк құралдары мен олардың тiркемелерiне мемлекеттiк техникалық тексеру өткiзуде көмек көрсететiн болсын.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Облыс әкiмдiгiнiң 2003 жылғы 10 ақпандағы "2003 жылы автомотокөлiк құралдарына және олардың тiркемелерiне мемлекеттiк техникалық тексеру өткiзудi ұйымдастыру туралы" N 18/2 қаулысының (2003 жылғы 27 ақпандағы 1660 МТН) күшi жойылған деп есептелсiн.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әкiмiнiң бiрiншi орынбасары А.Ф.Вербнякқа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әкiмi Қ.Нұрпейiсов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Келiсiлдi: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iшкi iстер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 М.Тұмарбеков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