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3a8e" w14:textId="6f23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ІІІ-ші сайланған Алматы қалалық Мәслихатының ІV-ші сессиясының 24.12.2003ж. "2004 жылға арналған Алматы қаласының бюджеті туралы" N 13 шешіміне өзгерістер мен 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қалалық Мәслихатының 2004 жылғы 09 желтоқсандағы N 91 шешімі. Алматы қалалық Әділет Департаментінде 2004 жылғы 13 желтоқсанда N 631 тіркелді.
Қолданылу мерзiмiнің аяқталуына байланысты шешімнің күші жойылды - Алматы қаласы Мәслихатының 2005 жылғы 26 тамыздағы N 902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Қолданылу мерзiмiнің аяқталуына байланысты шешімнің күші жойылды - Алматы қаласы Мәслихатының 2005 жылғы 26 тамыздағы N 902 хаты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Алматы қалалық әділет басқармасында 30.12.2003ж.№N 573 тіркелген, 08.01.2004ж. "Вечерний Алматы", 10.01.2004ж. "Алматы Ақшамы" газеттерінде жарияланған, ІІІ-ші сайланған Алматы қаласы Мәслихатының V сессиясының 26.03.2004 жылғы N 38 шешімімен өзгерістер мен толықтырулар енгізілді, 06.04.2004ж. "Вечерний Алматы", 15.04.2004ж. "Алматы Ақшамы" газеттерінде жарияланған, ІІІ-ші сайланған Алматы қаласы Мәслихатының VII-ші кезектен тыс сессиясының 14.06.2004ж. шешімімен өзгерістер мен толықтырулар енгізілді, 10.07.2004ж. "Вечерний Алматы", 08.07.2004ж. "Алматы Ақшамы" газеттерінде жарияланған, ІІІ-ші сайланған Алматы қаласы Мәслихатының VIIІ-ші сессиясының 29.07.2004ж. шешімімен өзгерістер мен толықтырулар енгізілді, 17.08.2004ж. "Вечерний Алматы", 14.08.2004ж. "Алматы Ақшамы" газеттерінде жарияланған, ІІІ-ші сайланған Алматы қаласы Мәслихатының Х-ші сессиясының 20.10.2004ж. шешімімен өзгерістер мен толықтырулар енгізілді, 04.11.2004ж. "Вечерний Алматы", 06.11.2004ж. "Алматы Ақшамы" газеттерінде жарияланған.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7 бабына сәйкес, ІІІ-ші сайланған Алматы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ШЕШІМ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ҚАБЫЛДАДЫ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ІІІ-ші сайланған Алматы қаласы Мәслихатының ІV-ші сессиясының 24.12.2003 жылғы "2004 жылға арналған Алматы қаласының бюджеті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төмендегі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1 тармақ келесі редакцияда баяндалсын: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"Алматы қаласының 2004 жылға арналған бюджеті N 1 қосымшаға сәйкес келесі мөлшерлерде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түсімдер: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 - 66452706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алынған ресми трансферттер - 9488810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несиелерді қайтару - 876658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- 80862445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несиелендіру - 2856400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бюджет тапшылығы (профицит) - 6900671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тапшылықты қаржыландыру - 6900671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түсімдер - 3286600 мың теңге, оның ішінде Алматы қаласын сумен жабдықтау және су бұру жүйесін қайта жаңартуға республикалық бюджеттен несие - 1106400 мың теңге, тұрғын үй саясатын  іске асыру  шеңберінде  тұрғын үй құрылысына - 1650000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органдарының борышын өтеу - 1450371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қаржылық жыл басына бюджет қаражаттарының бос қалдықтары - 5064442 мың теңге.".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6 тармақтың "1068220" саны "961970"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10 тармақтың "8837698" саны "8843288"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11 тармақтың "2844987" саны "2703673"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13 тармақтың "2569516" саны "2858830"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16 тармақтың "8796726" саны "8972744"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17 тармақтың "4715653" саны "4692295" санына өзгертілсін, "206889" саны "80002" санына өзгертілсін.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N 1 қосымша жаңа редакцияда баяндалсын.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ІІІ-ші сайланған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қалалық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ХІ-ші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ІІІ-ші сайланған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қалалық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ІІІ-ші сайланған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Алматы қалалық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ХІ-ші сессиясының 2004 жылғы 09 желтоқсандағы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ІІІ-ші сайланған Алматы қаласы Мәслихатының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IV-сессиясының 24.12.2003ж "2004 жылға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Алматы қаласы бюджеті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 шешіміне өзгерістер мен толықтырулар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енгізу туралы" N 91 шешіміне N 1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ҚАЛАСЫНЫҢ 2004 ЖЫЛҒА АРНАЛҒАН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НАҚТЫЛАНҒАН БЮДЖЕТІ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893"/>
        <w:gridCol w:w="835"/>
        <w:gridCol w:w="821"/>
        <w:gridCol w:w="737"/>
        <w:gridCol w:w="6739"/>
        <w:gridCol w:w="2298"/>
      </w:tblGrid>
      <w:tr>
        <w:trPr>
          <w:trHeight w:val="24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                     Атауы          мың. теңге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Сыныбы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Iшкi сыныбы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Ерекшелiгi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Кірістер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66452706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Салық түсімдері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60959476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21043185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Жеке табыс салығы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21043185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ұсталатын жеке табыс салығы 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18962625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ұсталынбайтын жеке табыс салығы 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1135560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 бойынша жүзеге асыратын жеке тұлғалардан алынатын жеке табыс салығы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әлеуметтiк салық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29717293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әлеуметтік салық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29717293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29717293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Меншiкке салынатын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5469780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Мүлiкке салынатын салықтар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3376840
</w:t>
            </w:r>
          </w:p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3026140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350700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Жер салығы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761680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жеке тұлғалардан алынатын жер салығы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27448
</w:t>
            </w:r>
          </w:p>
        </w:tc>
      </w:tr>
      <w:tr>
        <w:trPr>
          <w:trHeight w:val="7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</w:tr>
      <w:tr>
        <w:trPr>
          <w:trHeight w:val="5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734077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1330860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көлiк құралдарына салынатын салық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407600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көлiк құралдарына салынатын салық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923260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Тауарларға, жұмыстарға және қызмет көрсетулерге салынатын iшкi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3812418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Акциздер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1318050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арақ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159662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күшті ликер-арақ бұйымдары және басқа да күшті алкогольді ішімдіктер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шараптар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коньяктар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шампан шараптары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сыра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575600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Лотереяларды ұйымдастыру және өткізу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77400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өндірілген, этил спиртінің мөлшерлік үлесі 12-ке дейін әлсіз алкогольді ішімдіктер 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32074
</w:t>
            </w:r>
          </w:p>
        </w:tc>
      </w:tr>
      <w:tr>
        <w:trPr>
          <w:trHeight w:val="7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Заңи және жеке тұлғалармен бөлшек саудада сатылатын, сондай-ақ өзінің өндірістік мұқтаждарына пайдаланатын  бензин (авиациялық бензинді қоспағанда) 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172150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Заңи және жеке тұлғалармен  бөлшек саудада сатылатын, сондай-ақ өз өндірістік мұқтаждарына пайдаланылатын дизель отыны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36200
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және басқа ресурстарды пайдаланғаны үшiн түсетiн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1467948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бетіне жақын көздердегі су ресурстарын пайдаланғаны үшін төлем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ерекше қорғалатын табиғи аумақтарды пайдаланғаны үшін төлем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 пайдаланғаны үшін төлем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926078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ластағаны үшін төленетін төлем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530600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Кәсiпкерлiк және кәсiби қызметтi жүргiзгенi үшiн алынатын алымдар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1026420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кәсіпкерлерді мемлекеттік тіркегені үшін алынатын алым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38260
</w:t>
            </w:r>
          </w:p>
        </w:tc>
      </w:tr>
      <w:tr>
        <w:trPr>
          <w:trHeight w:val="5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түрлерiмен айналысу құқығы үшiн лицензиялық алым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104360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 мемлекеттiк тiркегенi үшiн алынатын алым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Аукциондық сатудан алынатын алым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көлік құралдарын және тіркемелерді мемлекеттік тіркегені үшін алым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мүлікке және олармен мәміле жасау құқығын мемлекеттік тіркегені үшін алынатын алым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75900
</w:t>
            </w:r>
          </w:p>
        </w:tc>
      </w:tr>
      <w:tr>
        <w:trPr>
          <w:trHeight w:val="7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және елді мекендердегі жалпы пайдаланудағы автомобиль жолдарының белдеуінде бөлінген сыртқы (көрнекі) жарнамаларды орналастырғаны үшін төлем ақы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651200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Басқа да салықтар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Басқа да салықтар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басқа да салықтық түсімдер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Мемлекеттік баж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916100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берілетін талап арыздардан, ерекше өндірістегі істер бойынша арыздардан (шағымдардан), жүгіну шағымдарынан, атқару парағының көшірмесін беру туралы мәселе бойынша сот анықтамасына жеке шағымдардан, сот бұйрығын шығару туралы арыздардан, сондай-ақ соттық шешімдері бойынша атқару парақтарын, құжаттардың көшірмелерін (төлнұсқаларын) бергені үшін алынатын мемлекеттік баж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293380
</w:t>
            </w:r>
          </w:p>
        </w:tc>
      </w:tr>
      <w:tr>
        <w:trPr>
          <w:trHeight w:val="7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Нотариаттық іс-қимылдар жасағаны үшін, сондай-ақ нотариат куәландырған құжаттар көшірмелерін (дубликаттарын) бергені үшін алынатын мемлекеттік баж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
</w:t>
            </w:r>
          </w:p>
        </w:tc>
      </w:tr>
      <w:tr>
        <w:trPr>
          <w:trHeight w:val="12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хал-ахуалын тіркегені, азаматтарға азаматтық хал-ахуалын  тіркеу туралы қайталама куәліктерін бергені, сондай-ақ туу, некеге отыру, некені бұзу, өлім туралы актілерінің жазбасын толықтыру, түзету мен қалпына келтіруге байланысты қайтадан куәлік бергені үшін алынатын мемлекеттік баж 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
</w:t>
            </w:r>
          </w:p>
        </w:tc>
      </w:tr>
      <w:tr>
        <w:trPr>
          <w:trHeight w:val="9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мемлекеттік баж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
</w:t>
            </w:r>
          </w:p>
        </w:tc>
      </w:tr>
      <w:tr>
        <w:trPr>
          <w:trHeight w:val="9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45210
</w:t>
            </w:r>
          </w:p>
        </w:tc>
      </w:tr>
      <w:tr>
        <w:trPr>
          <w:trHeight w:val="9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алу,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жерін тіркегені үшін алынатын мемлекеттік баж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құқығына рұқсат бергені үшін алынатын мемлекеттік баж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
</w:t>
            </w:r>
          </w:p>
        </w:tc>
      </w:tr>
      <w:tr>
        <w:trPr>
          <w:trHeight w:val="7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қаруды ( аңшылық суық қаруды, пневматикалық және аэрозольды газды құрылғыларды қоспағанда) тіркегені және қайта тіркегені үшін алынатын мемлекеттік баж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азаматтарының паспорттары мен және куәліктерін бергені үшін алынатын мемлекеттік баж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195520
</w:t>
            </w:r>
          </w:p>
        </w:tc>
      </w:tr>
      <w:tr>
        <w:trPr>
          <w:trHeight w:val="7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 және оның оқтарды сақтауға немесе сақтау мен алып жүруге тасымалдауға, Қазақстан Республикасының аумағына әкелуге және Қазақстан Республикасынан әкетуге рұқсат бергені үшін алынатын мемлекеттік баж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 куәліктерін бергені алынатын мемлекеттік баж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 мемлекеттік тіркеу туралы куәліктер бергені үшін алынатын мемлекеттік баж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93230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тіркеу нөмір белгілерін бергені үшін алынатын мемлекеттік баж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Салыққа жатпайтын түсiмдер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772060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 пен меншiктен түсетiн кiрiстер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389870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Ведомстволық кәсiпорындардың тауарлар мен қызметтердi пайдамен сатудан түсетін iс жүзiндегi пайдасы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 пайдасының үлесі 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тұлғалардан және қаржы мекемелерiнен түсетiн салыққа жатпайтын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341515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болып табылатын акциялардың пакетіне дивидендтердің түсуі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мүлкін жалға беруден түсетін түсімдер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315015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Кәсіпкерлік қызмет пен меншіктен түсетін басқа да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24555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көрсететін қызметтерді сатудан түсетін түсімдер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учаскесін жалға беру құқығын сатқаны үшін төлем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әкiмшiлiк алымдар мен төлемдер, коммерциялық емес және iлеспе саудадан алынатын кiрiстер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әкiмшiлiк алымдар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
</w:t>
            </w:r>
          </w:p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жұмыстарына сотталғандардың жалақысынан ұсталатын түсімдер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мүліктің кепілін тіркегені үшін ақы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Коммерциялық емес және iлеспе саудадан алынатын  басқа да төлемдер мен кірістер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
</w:t>
            </w:r>
          </w:p>
        </w:tc>
      </w:tr>
      <w:tr>
        <w:trPr>
          <w:trHeight w:val="73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13880
</w:t>
            </w:r>
          </w:p>
        </w:tc>
      </w:tr>
      <w:tr>
        <w:trPr>
          <w:trHeight w:val="7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Иесіз мүлікті, белгіленген тәртіппен коммуналдық меншікке өтеусіз өткен мүлікті, қадағалаусыз жануарларды, олжаларды, сондай-ақ мұрагерлік құқығы бойынша мемлекетке өткен мүлікті сатудан алынатын түсімдер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Айыппұлдар мен санкциялардан түсетін түсімдер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302650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Айыппұлдар мен санкциялар бойынша түсетiн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302650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айықтырғыштарда орналастырылған адамдардан түсетiн төлемдер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туралы заңдарды бұзғаны үшiн төленетiн айыппұлдар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органдар салатын әкімшілік айыппұлдар мен санкциялар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282000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алатын басқа да санкциялар мен айыппұлдар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бойынша сыйақылар (мүдделер)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бюджеттен заңды тұлғаларға берілген несиелер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 берілген несиелер бойынша сыйақылар (мүдделер)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салаларын қолдау және дамыту үшін берілген несиелер бойынша сыйақылар (мүдделер)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Салыққа жатпайтын басқа да түсiмдер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Салыққа жатпайтын басқа да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52710
</w:t>
            </w:r>
          </w:p>
        </w:tc>
      </w:tr>
      <w:tr>
        <w:trPr>
          <w:trHeight w:val="9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Табиғатты пайдаланушылардан келтірілген зиянның орнын  толтыру туралы талаптар бойынша алынған төлемдер, аңшылықтың және балық аулаудың тіркелінген құралдарын, заңсыз олжаланған өнімдерді сатудан түскен қаражат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салыққа жатпайтын басқа да түсімдер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43210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мекемелердің дебиторлық, депоненттік берешегінің түсуі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жергілікті бюджеттен алынған, пайдаланылмаған қаражаттардың қайтарылуы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Капиталмен жасалған операциялардан алынатын кiрiстер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4721170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Негiзгi капиталды сату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Негiзгi капиталды сату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  түсетін түсімдер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4721130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Жердi және материалдық емес активтердi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4721130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 және тұрақты жердi пайдалану құқығын сатудан түсетін түсімдер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4721130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II. Алынған ресми трансферттер 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9488810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Алынған ресми трансферттер 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9488810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9488810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Республикалық бюджеттен түсетiн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9488810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Ағымдағы трансферттер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Күрделі трансферттер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1503670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Мақсатты инвестициялық трансферттер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7690080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Кредиттерді қайтару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876658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кредиттерді қайтару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876658
</w:t>
            </w:r>
          </w:p>
        </w:tc>
      </w:tr>
      <w:tr>
        <w:trPr>
          <w:trHeight w:val="3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Заңды тұлғаларға жергілікті бюджеттен берілген несиелерді қайтару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876658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Директивалық кредиттер бойынша төлеу мерзімі өтіп кеткен берешекті қайтару 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
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кәсіпкерлікті дамыту үшін берілген несиелерді қайтару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57177
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салаларын қолдау және дамыту үшін берілген несиелерді қайтару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54304
</w:t>
            </w:r>
          </w:p>
        </w:tc>
      </w:tr>
      <w:tr>
        <w:trPr>
          <w:trHeight w:val="37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несиелерді қайтару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744295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724"/>
        <w:gridCol w:w="1005"/>
        <w:gridCol w:w="965"/>
        <w:gridCol w:w="7310"/>
        <w:gridCol w:w="2330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 Кіші функция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 Бюджеттік бағдарламалардың әкiмгері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 Бағдарлама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ІV. Шығыстар 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80862445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961970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820973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аппараты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қызметін қамтамасыз 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810054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қызметін қамтамасыз 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665804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 аппаратының ақпараттандыру жүйесін құру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140997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коммуналдық меншіктің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коммуналдық меншік атқарушы органының қызметін қамтамасыз 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15947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 жекешелендіруін ұйымдастыру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
</w:t>
            </w:r>
          </w:p>
        </w:tc>
      </w:tr>
      <w:tr>
        <w:trPr>
          <w:trHeight w:val="6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жоюға және өзге де кездейсоқ  шығыстарға арналған жергілікті атқарушы орган резерві есебінен шаралар өткізу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118152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органының қызметін қамтамасыз 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үшін мүлікті бағалауды қамтамасыз 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1333318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қызметке қосып жазу және шақыру жөнінде іс-шаралар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1323669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1323669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жұмылдыру дайындығы бойынша шаралар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266764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төтенше жағдайларды жою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1056905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 және қауіпсіздік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2907887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құқық қорғау қызметі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2907887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2753887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ішкі істердің атқарушы органының қызметін қамтамасыз 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2632152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қоғамдық тәртіпті қорғау және қоғамдық қауіпсіздікті қамтамасыз 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111314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ақпараттандыру жүйесін құру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9821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қаражаттарды іске қосу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9647608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920136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920136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мектеп жасына дейінгі балаларды тәрбиелеу және білім беру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920136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бастауыш, жалпы негізгі, жалпы орта бiлiм беру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7070131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7070131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 жалпы білім беру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6279642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білім жүйесін ақпараттандыру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15039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мемлекеттік мекемелердің кітапхана қорларын жаңарту үшін оқулықтарды сатып  алу және жеткізу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Мектепаралық оқу-өндірістік комбинаттарда бастапқы кәсіптік білім беруді ұсыну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балалар мен жасөспірімдер үшін қосымша білім беру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613562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кәсiптік бiлiм беру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411125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411125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бастапқы кәсіптік білім беру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411125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кәсіби бiлiм беру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436045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 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кәсіптік білімді мамандарды даярлау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31094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404951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орта кәсіптік білімді мамандарды даярлау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404951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кәсіби білім беру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кадрларының біліктілігін арттыру және оларды қайта даярлау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787532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787532
</w:t>
            </w:r>
          </w:p>
        </w:tc>
      </w:tr>
      <w:tr>
        <w:trPr>
          <w:trHeight w:val="6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тексеріп байқау жөнінде халыққа психологиялық-медициналық-педагогикалық кеңестер беру көмегін көрсету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объектілерінің сейсмотұрақтылығын күшейту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8843288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 бейiндi ауруханалар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3319820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 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3319820
</w:t>
            </w:r>
          </w:p>
        </w:tc>
      </w:tr>
      <w:tr>
        <w:trPr>
          <w:trHeight w:val="6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жіберуіне байланысты стационарлық медициналық көмек көрсету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3319820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704399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341046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қанды (ауыстырғыш) өндіру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135271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198544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салауатты өмір сүруді насихаттау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санитарлық-эпидемиологиялық қадағалаудың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363353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санитарлық-эпидемиологиялық қадағалау атқарушы органының қызметін қамтамасыз 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159153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Санитарлық-эпидемиологиялық әл-ауқатын қамтамасыз 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1493986
</w:t>
            </w:r>
          </w:p>
        </w:tc>
      </w:tr>
      <w:tr>
        <w:trPr>
          <w:trHeight w:val="4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 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1493986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Айналадағылар үшін қауіп төндіретін және әлеуметтік-елеулі аурулармен ауыратын адамдарға медициналық көмек көрсету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1493986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Емханалар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1522396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44618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Амбулаторлық-емханалық ұйымдарда ішкі істер органдарының қызметкерлеріне, олардың отбасыларына медициналық көмек көрсету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44618
</w:t>
            </w:r>
          </w:p>
        </w:tc>
      </w:tr>
      <w:tr>
        <w:trPr>
          <w:trHeight w:val="4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1477778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медициналық-санитаралық көмек көрсету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1477778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1035365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ішкi iстер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қызметкерлеріне, олардың отбасыларына стационарлық медициналық көмек көрсету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
</w:t>
            </w:r>
          </w:p>
        </w:tc>
      </w:tr>
      <w:tr>
        <w:trPr>
          <w:trHeight w:val="4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1030365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1013447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 көрсету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
</w:t>
            </w:r>
          </w:p>
        </w:tc>
      </w:tr>
      <w:tr>
        <w:trPr>
          <w:trHeight w:val="24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767322
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767322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денсаулық сақтау атқарушы органының қызметін қамтамасыз 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арнаулы балалардың және емдік тағамдардың өнімдерімен қамтамасыз 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28470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Жергілікті деңгейде халықты сырқат түрлері бойынша дәрі-дәрмекпен қамтамасыз ету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
</w:t>
            </w:r>
          </w:p>
        </w:tc>
      </w:tr>
      <w:tr>
        <w:trPr>
          <w:trHeight w:val="4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денсаулық сақтау объектілерінің сейсмотұрақтылығын күшейту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әлеуметтiк қамсыздандыру және әлеуметтiк көмек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2703673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1254291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1096883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мемлекеттік жәрдемақылар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659330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437553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157408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әлеуметтік қамтамасыз 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157408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1201882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1201882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135955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151557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85184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азаматтардың жекелеген топтарына әлеуметтік төлемдер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818040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мүгедектерді әлеуметтік қолдау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247500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әлеуметтiк қорғаудың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247500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еңбек және халықты әлеуметтік қорғау атқарушы органының қызметін қамтамасыз 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152453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 мен басқа да әлеуметтік төлемдерді есептеу, төлеу және жеткізу жөніндегі қызмет көрсетулерге төлем жүргізу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нысандарын дамыту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тұрағы жоқ адамдардың әлеуметтік бейімделуі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16197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Тұрғын үй-коммуналдық шаруашылығы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5086343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561277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561277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қажеттіліктерге  тұрғын үйлер мен жер учаскелерін алу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163527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құрылысына бөлінген мақсатты инвестициялық трансферттер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393750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2078000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жүйесінің қызмет етуі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35309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2411757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2411757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санитарлық жағдайын қамтамасыз 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1347644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тексіздерді жерлеу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 бойынша жұмыстар жүргізу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707249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бойынша жұмыстар жүргізу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346324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8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2858830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1530900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халықтың мәдени демалысын қамтамасыз 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1428338
</w:t>
            </w:r>
          </w:p>
        </w:tc>
      </w:tr>
      <w:tr>
        <w:trPr>
          <w:trHeight w:val="27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қайраткерлердің есімін мәңгілік есте қалдыру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тарихи-мәдени құндылықтарды сақтау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мұраларды сақтау, халықтың тарихи, ұлттық және мәдени дәстүрлері мен салттарын дамытуға жәрдемдесу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72647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және туризм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341721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341721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іс-шараларды өткізу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331721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туристік қызмет жөніндегі іс-шаралар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нысандарын дамыту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758308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мұрағат қоры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82966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мұрағат қоры атқарушы органының қызметін қамтамасыз 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қорының баспа өнімдерінің сақталуын қамтамасыз ету және оларды жергілікті деңгейде арнайы пайдалану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77014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82786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ақпараттың жалпы қол жетімділігін қамтамасыз 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82786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қарым-қатынастар және ішкі саясатты талдау атқарушы органы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592556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ақпараттық саясат жүргізу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587656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және басқа да тілдерді дамыту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саяси тұрақтылықты қамтамасыз ету жөніндегі мемлекеттік саясатты жүргізуге қатысу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Мәдениеттi, спортты және ақпараттық кеңiстiктi ұйымдастыру жөнiндегi өзге де қызметтер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227901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қарым-қатынастар және ішкі саясатты талдау атқарушы органы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227901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қоғамдық қарым-қатынастар және ішкі саясатты талдау атқарушы органының қызметін қамтамасыз ету 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125201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өңірлік жастар саясатын  жүргізу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Ауыл, су, орман, балық шаруашылығы және қоршаған ортаны қорғау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495040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Жерлерді аудандастыру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465040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табиғатты пайдалану және қоршаған ортаны қорғау жөніндегі атқарушы орган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465040
</w:t>
            </w:r>
          </w:p>
        </w:tc>
      </w:tr>
      <w:tr>
        <w:trPr>
          <w:trHeight w:val="4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табиғатты пайдалану және қоршаған ортаны қорғау жөніндегі атқарушы органының қызметін қамтамасыз ету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21092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жөніндегі іс-шараларды жүргізу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433244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ерекше қорғалатын табиғи аумақтарды ұстау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өнеркәсіп және құрылыс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мен құрылыс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құрылыс салудың бас жоспарларын әзірлеу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 және байланыс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8972744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8972744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8972744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Ауданаралық (қалааралық) жолаушылар тасымалын ұйымдастыру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592036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Көліктік инфрақұрылымды дамыту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5306039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деңгейдегі, қала көшелеріндегі және елді мекендердегі автомобиль жолдарының қызмет етуін қамтамасыз 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1770999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автомобиль жолдарын жөндеу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1303670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4692295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4692295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 аппараты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704827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 мен өзгеде көзделмеген шығындарды жою үшін жергілікті атқарушы органның резерві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80002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өкілеттік шығындар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коммуналдық кәсіпорындардың  жарғылық қорына төленетін жарналар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
</w:t>
            </w:r>
          </w:p>
        </w:tc>
      </w:tr>
      <w:tr>
        <w:trPr>
          <w:trHeight w:val="6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және басқа да көзделмеген  шығыстарды жоюға арналған қазақстан Республикасы үкіметінің резерві есебінен  шаралар өткізу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6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және басқа да көзделмеген  шығыстарды жоюға арналған жергілікті атқарушы орган резерві есебінен шаралар өткізу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382400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 шешімдері бойынша  жергілікті атқару органдарының  міндеттемелерін орындау жөнінен жергілікті атқару қорының резерві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білім, мәдениет, спорт және туризм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
</w:t>
            </w:r>
          </w:p>
        </w:tc>
      </w:tr>
      <w:tr>
        <w:trPr>
          <w:trHeight w:val="46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білім беру, мәдениет, спорт, туризм атқарушы органының қызметін қамтамасыз 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63999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экономика, шағын және орта бизнесті қолдау, мемлекеттік сатып алу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56447
</w:t>
            </w:r>
          </w:p>
        </w:tc>
      </w:tr>
      <w:tr>
        <w:trPr>
          <w:trHeight w:val="6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 шағын және орта бизнесті қолдау, мемлекеттік сатып алу атқарушы органының қызметін қамтамасыз 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56447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мен құрылыс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3665193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инфрақұрылым және құрылыс атқарушы органының қызметін қамтамасыз 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50854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дамыту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3589499
</w:t>
            </w:r>
          </w:p>
        </w:tc>
      </w:tr>
      <w:tr>
        <w:trPr>
          <w:trHeight w:val="6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және басқа да көзделмеген  шығыстарды жоюға арналған жергілікті атқарушы орган резерві есебінен шаралар өткізу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24840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шаруашылығының және көліктің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201829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 және көлік атқарушы органның қызметін қамтамасыз ету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
</w:t>
            </w:r>
          </w:p>
        </w:tc>
      </w:tr>
      <w:tr>
        <w:trPr>
          <w:trHeight w:val="66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резерві қаражаттарының есебінен сот шешімдері бойынша жергілікті атқару органдарының міндеттемелерін орындау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182995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58327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58327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58327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58327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Займдар бойынша сыйақылар (мүдделер) төлеу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58327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32061122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трансферттер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32061122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қаржы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32061122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32061122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V.Несиелер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2856400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Тұрғын үй - коммуналдық шаруашылық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2756400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1650000
</w:t>
            </w:r>
          </w:p>
        </w:tc>
      </w:tr>
      <w:tr>
        <w:trPr>
          <w:trHeight w:val="43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 және көлік атқару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1650000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жекеленген санаттарын үймен қамтамасыз ету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1650000
</w:t>
            </w:r>
          </w:p>
        </w:tc>
      </w:tr>
      <w:tr>
        <w:trPr>
          <w:trHeight w:val="25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1106400
</w:t>
            </w:r>
          </w:p>
        </w:tc>
      </w:tr>
      <w:tr>
        <w:trPr>
          <w:trHeight w:val="42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тұрғын үй-коммуналдық, жол шаруашылығы және көлік атқару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 үшін несиелендіру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Басқалары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45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экономика, шағын және орта бизнесті қолдау, мемлекеттік сатып алулардың атқарушы органы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шағын кәсіпкерлікті дамыту үшін несиелендіру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VI. Бюджет тапшылығы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-6900671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VII.Бюджет тапшылығын қаржыландыру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6900671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қаржыландыру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3286600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қаржыландыру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ішкі қаржыландыру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алынған несиелер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2756400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қаржыландырулар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 объектілерін жекешелендіруден түсімдер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530200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 объектілерін жекешелендіруден түсімдер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530200
</w:t>
            </w:r>
          </w:p>
        </w:tc>
      </w:tr>
      <w:tr>
        <w:trPr>
          <w:trHeight w:val="28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қаржыландыру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1450371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борышты өтеу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1450371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қаржыландырылатын, қаржы атқарушы органы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1450371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 органының борышын өтеу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1450371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8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8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Бюджеттің қалдық қаржысының қозғалысы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5064442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Бюджеттің қалдық  қаржысы  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5064442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жылы басында бюджеттің бос қалдық қаржысы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5064442
</w:t>
            </w:r>
          </w:p>
        </w:tc>
      </w:tr>
      <w:tr>
        <w:trPr>
          <w:trHeight w:val="225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 басындағы бюджеттің бос қалдық қаржысы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5064442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ІІІ-ші сайланған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қалалық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ХІ-ші сессиясының төрағасы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ІІІ-ші сайланған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қалалық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