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4906" w14:textId="dcf4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"2003 жылғы 12 желтоқсандағы ІІІ сессиясында қабылданған ІІІ сайланған Атырау облыстық мәслихатының 23-ІІІ шешіміне өзгерістер мен толықтырулар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2004 жылғы 23 қаңтардағы N 59-111 шешімі. Атырау облыстық әділет Департаментінде 2004 жылғы 12 ақпанда N 1842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Облыстық әкімияттың 2004 жылғы нақтылаған облыс бюджетінің ұсынысын қарай отырып, ІІІ сайланған Атырау облыстық мәслихаты кезектен тыс ІV сессиясында 
</w:t>
      </w:r>
      <w:r>
        <w:rPr>
          <w:rFonts w:ascii="Times New Roman"/>
          <w:b/>
          <w:i w:val="false"/>
          <w:color w:val="000000"/>
          <w:sz w:val="28"/>
        </w:rPr>
        <w:t>
ШЕШІМ ЕТТІ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2003 жылғы 12 желтоқсандағы ІІІ сессиясында қабылданған ІІІ сайланған Атырау облыстық мәслихатының 23-ІІІ санды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өзгерістер мен толықтырулар енгізілсін (2003 жылғы 12 желтоқсандағы ІІІ сессиясында қабылданған ІІІ сайланған Атырау облыстық мәслихатының 23-ІІІ санды шешімі Атырау облыстық әділет басқармасының нормативтік құқықтық актілерді 1818 санымен 22.01.2004 жылы тіркелген).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"38 652 127" саны "39 966 564"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"30 536 938" саны "31 585 574"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"7 997 096" саны "8 262 897"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"38 652 127" саны "39 966 564"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"38 516 127" саны "39 657 264"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"136 000" саны "309 300" санымен алмастырылсын;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"4 273 502" саны "4 345 083"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"66 614" саны "66 394"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"99 524" саны "121 723"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"1 126 120" саны "1 192 872"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"2 981 244" саны "2 964 094" санымен алмастырылсын;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 тармақтағы "Агросервис" деген сөзді алып тастап "100 000" саны "164 385"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"1 786 940" саны "1 785 616"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"771 689" саны "747 285"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"437 658" саны "440 087"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"489 531" саны "516 211"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"88 062" саны "82 033" санымен алмастырылсын;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"54 871" тиісінше "3 921" және "321" сандармен алмастырылсын және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"3 600 теңге сомасын соттар шешімі бойынша жергілікті атқарушы органдардың міндеттемелерін атқаруы жөніндегі жергілікті орган резерві";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"593 770" саны "591 423" санымен алмастырылсын.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қосымша жаңа редакцияда жазылсын (жалғанды).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 ІV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23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59-III шешіміне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2004 жылға арналған облыстық бюджет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өлшем бірлігі: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1193"/>
        <w:gridCol w:w="1153"/>
        <w:gridCol w:w="7213"/>
        <w:gridCol w:w="2293"/>
      </w:tblGrid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шағын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сынып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ерек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шелік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 атауы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Табыстар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39 966 564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30 420 286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Табысқа түскен табыс салығы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11 447 415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9 046 819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11 447 415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түскен жеке табыс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 - контингент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9 046 819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11 348 607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қызметпен айналысатын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түскен жеке табыс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81 631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 жеке тұлғалардан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жеке табыс салығы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8 944 088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салық-контингент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5 717 386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8 944 088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5 834 420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түсетін салықтар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5 834 420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 мүлігіне салынатын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5 834 420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Тауарға, жұмысқа, қызмет көрсетуге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4 194 363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1 935 092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/авиациялықты қоспағанда/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аумағында өндірілген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жабдықталған стац.пункттерден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ақырғы тұтынушыға сатылатыннан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1 471 500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ҚР аумағында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арнайы жабдықталған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стац.пункттерден пункт тұтынушыға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сатылатыннан басқа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393 592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өндірістік мұқтаждарға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өндірушілердің бөлшек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саудамен жеке 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 бензин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өндірістік мұқтаждарға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өндірушілердің бөлшек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саудамен жеке өндірілген дизель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ресурстарын пайдаланғаны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түсім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2 259 271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 көздерінің су жүйелерiн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төлем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2 255 426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459 790
</w:t>
            </w:r>
          </w:p>
        </w:tc>
      </w:tr>
      <w:tr>
        <w:trPr>
          <w:trHeight w:val="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қызметтен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меншіктен түсетін табыстар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
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кәсіпорындардың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қызметтерді пайдамен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нақты пайда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пайдасының үлесі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мекемелерінен түсетін салықтан 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иелігіндегі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 пакеттер дивидендтерінің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Меншіктен және кәсіпкерлік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қызметтен түсетін басқа да табыстар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қызмет көзінен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алымдар мен төлемдер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емес және ілеспе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табыстар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алымдар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жалақыларынан ұстаулар түсімдері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емес және ілеспе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табыстар мен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мемлекеттік 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ұйымдастырған мемлекеттік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жүргізуден түскен ақша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 мен шаралар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104 152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 мен шаралар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104 152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сауықтыруларға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орналастырылған тұлғалардың төлем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түсімдері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заңдылығын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бұзған үшін айыппұлдар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 бойынша сыйақы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 бойынша сыйақы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несие бойынша сыйақы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тауар өндірушіле-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 берілген несие бойынша сыйақы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салықтан тыс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346 826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салықтан тыс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346 826
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пайдаланушылардың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талаптардан зиянды өндіріліп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түскен қаражат, тәркіленген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аулау балық аулау құралдарын,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заңсыз өнімдерді сатудан 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басқа салықтан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343 138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ресми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8 262 897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Төмендегі органдардан алынған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4 345 083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4 345 083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4 345 083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мемлекеттік басқару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алынған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3 917 814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алынған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3 917 814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123 594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инвестициялық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3 794 220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несиені қайтару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96 293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ішкі несиені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96 293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несиелерді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96 293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несиелерді қайтару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тауар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өндірушілеріне берілген несиелерді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63 377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несиелерді қайтару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
</w:t>
            </w:r>
          </w:p>
        </w:tc>
      </w:tr>
      <w:tr>
        <w:trPr>
          <w:trHeight w:val="1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қаржыландыру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қаржыландырулар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түсетін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
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түсетін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705 498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705 498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705 498
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бюджет қаражатының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73"/>
        <w:gridCol w:w="553"/>
        <w:gridCol w:w="8873"/>
        <w:gridCol w:w="1873"/>
      </w:tblGrid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VI.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39 966 561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Жалпы сипаттағы мемлекеттік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236 197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өкілді, атқарушы және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161 476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қызметін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74 721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меншіктің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31 071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іске асыру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476 987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әскери міндетті атқаруды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463 708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463 708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жұмылдыру дайындығы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іс-шаралар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төтенше жағдайларды жою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459 433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677 378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676 878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676 878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623 923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қоғамдық қауіпсіздікті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тұлғаның, қоғамның және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 мен экстремизм көріністерінің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жолын кесу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2 516691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862 538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862 538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жалпы білім беретін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493 717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кітапхана қорларын жаңарту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оқулықтарды сатып алу және жеткізіп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жасөспірімдерге қосымша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іске асыру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263 837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мектеп олимпиадаларын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 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348 624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348 624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348 624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 беру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153 687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кәсіби білімді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даярлау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134 714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кәсіби білімді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даярлау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134 714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41 712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
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кадрлардың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және қайта даярлау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28 603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кадрлардың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және қайта даярлау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бері саласындағы өзге де қызметтер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1 110130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1 110130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тексеру жөніндегі 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медициналық педагогикалық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проблемасы бар балаларды оңалту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бейімдеу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1 077 390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2 199518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ауруханалар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763 598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763 598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амбулаториялық-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дәрігерлік көмек бағытындағы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дәрігерлік-санитарлық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 денсаулық сақтау мекемелері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763 598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147 639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 (алмастырғыштар)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19 819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халыққа салауатты өмір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салтын насихаттау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118 451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қызметін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75 982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ахуалды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індетке қарсы күрес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аурулармен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айналадағыларға қаупі бар ауруларға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шалдыққан тұлғаларға дәрігерлік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дәрігерлік-санитарлық көмек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амбулаториялық-емханалық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 түрлері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қызметшілерге, құқық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органдарының қызметкерлеріне және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мүшелеріне стационарлық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676 502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676 502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атқарушы органы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балалар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тағамдарының арнаулы өнімдермен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зерттеуді өткізу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жекелеген санаттарын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дәрі-дәрмекпен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514 980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1 241966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671 327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халықты әлеуметтік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653 854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501 310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типтегі мүгедек және қарттарды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152 544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 қамтамасыз ету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516 836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халықты әлеуметтік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516 836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499 436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 санаттарына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53 803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халықты әлеуметтік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53 803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және халықты әлеуметтік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қызметін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және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 көрсетуге ақы төлеу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тұрғылықты жері жоқ тұлғаларды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2 334071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үй-коммуналдық, жол шаруашылығының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көліктің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 тұрғын үй құрылысын салу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1222243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үй-коммуналдық, жол шаруашылығының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көліктің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1 222243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1222 243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671 828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үй-коммуналдық, жол шаруашылығының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көліктің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671 828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 бойынша жұмыстар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сумен жабдықтау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өңдеуден өткізу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862 007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249 167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249 167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халықтық тынығуын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179 552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құндылықтарды сақтау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48 615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235 075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235 075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шараларын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232 915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жөніндегі іс шаралар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Информациялық кеңістік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351 717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 атқарушы 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қорының, мерзімді басылымдардың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қамтамасыз ету және оларды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арнайы пайдалану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ақпараттардың жалпыға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жетімділігін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қарым-қатынастар және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талдау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310 094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газет-журнал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ақпараттың саясат жүргізу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266 094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 қамтамасыз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мемлекеттік саясатты жүргізуге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Мәдениетті, спортты және ақпараттың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кеңістікті ұйымдастыру жөніндегі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қарым-қатынастар және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талдау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26 048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қарым-қатынастар және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талдау атқарушы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16 048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жастар саясатын өткізу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209 207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 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малдәрігерлік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шараларға көмек көрсету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асыл тұқымды мал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 қолдау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тауарларын өндірушілерді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несиелендіру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жануарлар әлемін қорғау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49 086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 және қоршаған ортаны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жөніндегі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49 086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іс-шаралар жүргізу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49 086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саласындағы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37 411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37 411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атқарушы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37 411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1 893000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1893 000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үй-коммуналдық, жол шаруашылығының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көліктің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1 893 000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инфрақұрылысты дамыту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1250 000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қалалардың,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көшелерінің және 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643 000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598 249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598 249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174 306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 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мекемелерін міндеттемелерін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атқаруы жөніндегі жергілікті орган резерві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 үшін 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 шығындар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кәсіпорындардың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қорына жарналар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164 385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45 543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қызметін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45 543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шағын және орта бизнесті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қолдау, мемлекеттік сатып алу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305 930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шағын және орта бизнесті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қолдау, мемлекеттік сатып алу 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қызметін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 кәсіпкерлікті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үшін несиелендіру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мен құрылыс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мен құрылыс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қызметін 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дамыту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үй-коммуналдық, жол шаруашылығының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көліктің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38 397
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үй-коммуналдық, жол шаруашылығының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көліктің атқарушы 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591 423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591 423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591 423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 борышына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591 423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26 129 867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26129867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атқарушы органы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26129867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берілетін трансферттер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123 594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24220657
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1 785616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