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b68f" w14:textId="2a0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Болашақта ауылдық несие серіктестіктерін құруға жағдайлары бар аудандарды анықтау жөніндегі облыстық комиссияны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2004 жылғы 13 тамыздағы N 172 қаулысы Атырау облыстық Әділет Департаментінде 2004 жылғы 23 қыркүйекте N 2138 тіркелді. Күші жойылды - Атырау облысы әкімиятының 2009 жылғы 27 наурыздағы N 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27.03.2009 редакциясында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облыстық әкімиятының 2004 жылғы 13 тамыздағы N 172 қаулысы Атырау облыстық Әділет Департаментінде 2004 жылғы 23 қыркүйекте N 2138 тіркелді. Күші жойылды - Атырау облысы әкімиятының 2009 жылғы 27 наурыздағы N 62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Ескерту: Күші жойылды - Атырау облысы әкімиятының 2009.03.27 N 62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2002 жылғы 5 маусымдағы N 889 "Қазақстан Республикасының 2003-2005 жылдарға арналған Мемлекеттік аграрлық азық-түлік бағдарламасы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25 қаңтардағы N 137 "Аграрлық секторға несие беру мәселелері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мақсатымен, Қазақстан Республикасы Ауыл шаруашылығы министрлігінің 2004 жылғы 19 сәуірдегі N 229 "Аграрлық несие корпорациясы" акционерлік қоғамының ауылдық несие серіктестіктерінің қызметіне қатысу ережелерін бекіту туралы" бұйрығының негізінде, облыс әкімияты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Болашақта ауылдық несие серіктестіктерін құруға жағдайлары бар аудандарды анықтау жөніндегі облыстық комиссия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Болашақта ауылдық несие серіктестіктерін құруға жағдайлары бар аудандарды анықтау жөніндегі Ереже бекітілсін (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Комиссияның жеке құрамы облыстық мәслихаттың кезекті сессиясына бекітуге ұсынылсын (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Қ. Ищановқа жүктелсін.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13 тамыздағы N 172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Болашақта ауылдық несие серіктестіктерін құруға жағдайлары бар аудандарды анықтау туралы Ереже</w:t>
      </w:r>
      <w:r>
        <w:br/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болашақ ауылдық несие серіктестіктерін құруға жағдайлары бар аудандарды анықтау жөніндегі облыстық комиссияның қызметін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Бұл ереже ауыл шаруашылығы өнімдерін аумақта өңдеу немесе өндірісті нәтижелі жүргізуге ауылдық несие серіктестіктерін (одан әрі - Серіктестік) құру мақсатында жасақталды.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Комиссияның қызметі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 әкімиятының қаулысы негізінде болашақта Серіктестіктер құруға жағдайлары бар аудандарды анықтау жөніндегі облыстық комиссиясы (одан әрі - Комиссия) құрылады, оларға аудан әкімиятынан ауыл шаруашылығы тауар өндірушілердің немесе ауыл шаруашылығы өнімдерін өңдеу мекемелерінің ұсыныстары негізінде қалыптасқан Серіктестіктердің қатысушылары туралы тапсырыстар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жоспарланған серіктестіктердің саны шеңберінде аудандық әкімияттардың ұсыныстарын қарайды, ауыл аймақтарын экономикалық әлеуеті бойынша есепке алып, мүмкіндігі бар қатысушылардың Қазақстан Республикасы Үкіметінің 2001 жылғы 25 қаңтардағы N 137 "Аграрлық секторды несиелеу мәселелері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мемлекеттік қаржы ресурстарының қатысуымен ауыл шарушылығы өнімдерін несиелеу Пилоттық жобасының талаптарына сәйкестілігін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Қарау қорытындысы бойынша Комиссия "Аграрлық несие корпорациясы" акционерлік қоғамы мекен-жайына комиссияның төрағасымен қол қойылған таңдалған ауданда Серіктестікті құру жөнінде арызды жолдайды. Сонымен қатар, Серіктестіктердің потенциалдық қатысушылары жөнінде хабарламалар келесі мәліметтерді мазмұндауы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ауыл шаруашылығы тауар өндірушілердің немесе ауыл шарашылығы өнімдерін өңдеу мекемелерінің аталуы және ұйымдастыру-құқықтық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ауыл шаруашылығы тауар өндірушілері немесе ауыл шаруашылығы өнімдерін өңдеу мекемелері орналасқан ауылдық елді мекендердің аталуы;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ауыл шаруашылығы тауар өндірушілердің немесе ауыл шаруашылығы өнімдерін өңдеу мекемелері қызметтерінің түрлері;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ауыл шаруашылығы тауар өндірушілердің немесе ауыл шаруашылығы өнімдерін өңдеу мекемелері қызметінің мерзімі (жыл);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егін алаңының болуы (га);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6) иеліктегі жер алқабының орташа бал-бонитеті;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7) соңғы үш жылдағы орташа өнімділігі (ц/га);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8) түрі бойынша мал басы (бас);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9) соңғы үш жылдағы малдың орташа өсімі (бас);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10) несиелік, соның ішінде мерзімі өткен және бюджетке міндетті төлемдердің берешегі (мың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11) ауыл шаруашылығы тауар өндірушілердің немесе ауыл шаруашылығы өнімдерін өңдеу мекемелерінің негізгі қорларының болуы 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12) соңғы үш жылдағы қаржы қорытындысы (орташа) (мың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13) жарғылық капиталдың мөлшері (мың теңге).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172 қаулысына 2 қосымша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Болашақта ауылдық несие серіктестіктерін құруға жағдайлары бар аудандарды анықтау жөніндегі облыстық комиссияның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Ищанов Қайрат Қыдырбайұлы - Атырау облысы әкімінің орынбасары, комиссияның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Арыстанов Қадыржан - Атырау облысы ауыл шаруашылығы Бақтығалиұлы басқармасының бастығы, комиссия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Аманғалиева Ақсүйрік - экономика және кәсіпкерлікті қолдау бас Матжанқызы басқармасының шағын кәсіпкерлікті қолдау және инфрақұрылымын қалыптастыру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Қанатов Шора Қанатұлы - Қазақстан Республикасы Ұлттық банкі Атырау филиалыны экономикалық талдау және статистика бөлімінің жетекші маманы (келісім бойынша);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Сеилова Мүлкат - облыс әкімі аппаратының Сәлімгерейқызы мемлекеттік-құқықтық және әскери-жұмылдыру жұмысы бөлімінің бас маманы.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