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d7a7" w14:textId="e4ad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 VI сессиясының 2004 жылғы 26 мамырдағы N 132-ІІІ "Атырау облысында тұрғын үй құрылысын дамытудың 2005-2007 жылдарға арналған өңірлік бағдарламасы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2004 жылғы 6 қазандағы N 157-ІІІ шешімі. Атырау облыстық әділет департаментінде 2004 жылғы 29 қазанда N 2195 тіркелді. Мемлекеттік тіркелуге жатпайды - ҚР Атырау облысы әділет департаментінің 2006 жылғы 18 қазан N 3-3333/06 хаты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ҚР Атырау облысы әділет департаментінің 2006 жылғы 18 қазан N 3-3333/06 хаты негізінде мемлекеттік тіркелуге жатпайды.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ІІІ сайланған Атырау облыстық мәслихаты Облыстық әкімияттың 2004 жылғы 1 шілдедегі N№146 қаулысымен "Облыстық әкімияттың 2004 жылғы 25 мамырдағы N 129-а "Атырау облысында тұрғын үй құрылысын дамытудың 2005-2007 жылдарға арналған өңірлік бағдарламасы туралы" енгізілген өзгерістерді қарап және Қазақстан Республикасының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6, 7-баптарына сәйкес Атырау облыстық мәслихатының VIII сессиясы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шешім етті: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облыстық мәслихатының сессиясында талқыланған облыстық әкімияттың 2004 жылғы 1 шілдедегі N 146 қаулысымен "Облыстық әкімияттың 2004 жылғы 25 мамырдағы N 129-а "Атырау облысында тұрғын үй құрылысын дамытудың 2005-2007 жылдарға арналған өңірлік бағдарламасы туралы" енгізілген өзгерістер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облыстық мәслихатының 2004 жылғы 2 шілдедегі VII сессиядағы N 138-ІІІ "Облыстық мәслихаттың VI сессиясында қабылданған 2004 жылғы 26 мамырдағы N 132-ІІІ "Атырау облысында тұрғын үй құрылысын дамытудың 2005-2007 жылдарға арналған өңірлік бағдарламасы туралы" шешіміне өзгерістер енгізу туралы" (2004 жылғы 7 шілдеде мемлекеттік тіркеу тізілімінде N 2047 санымен тіркелген, 2004 жылғы 17 тамызда "Атырау" газетінде N 95 жарияланған, 2004 жылғы 26 шілдеде мемлекеттік тіркеу тізілімінде N 2077 санымен тіркелген, 2004 жылғы 21 тамызда "Атырау" газетінде N 97 жарияланған) шешімінің күші жойылсын.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 VIII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2004 жылғы 1 шілдедегі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146 қаулысына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Атырау облысының тұрғын үй құрылысын дамытудың 2005-2007 жылдарға арналған бағдарламасын жүзеге асыру жөніндегі іс-шаралар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2627"/>
        <w:gridCol w:w="2096"/>
        <w:gridCol w:w="2545"/>
        <w:gridCol w:w="1372"/>
        <w:gridCol w:w="1064"/>
        <w:gridCol w:w="1344"/>
        <w:gridCol w:w="1085"/>
        <w:gridCol w:w="1444"/>
      </w:tblGrid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шығындар,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метр/млн.теңге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
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12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ықпал ету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 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маған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инже-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жоқ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қарастыру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қаңтар, шiлде, жыл сайын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маған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үйдің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жол,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өткел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2500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2500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2500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</w:p>
        </w:tc>
      </w:tr>
      <w:tr>
        <w:trPr>
          <w:trHeight w:val="22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болған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қымбат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ларды,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бермеу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Қаңтар, шiлде, жыл сайын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үйдің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төмендету 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 қолдау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акт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әкiмдерi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/ 2415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/ 2415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/ 2640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</w:p>
        </w:tc>
      </w:tr>
      <w:tr>
        <w:trPr>
          <w:trHeight w:val="13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тарту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 акті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,3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
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салу 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 қолдау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басқар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,75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,75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
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iшiнде: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трансферт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 / 393,75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 / 393,75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 / 393,75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/ 496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/ 496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/ 496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 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 / 3625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 / 3625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 / 3625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Жылдар бойынша тұрғын үй саясатын орындау үшiн шамамен қаражат қажеттiлiгi.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373"/>
        <w:gridCol w:w="2333"/>
        <w:gridCol w:w="1953"/>
        <w:gridCol w:w="1933"/>
        <w:gridCol w:w="2193"/>
      </w:tblGrid>
      <w:tr>
        <w:trPr>
          <w:trHeight w:val="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шығындар, млн. теңге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ж.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ж.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13725,65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4948,6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4193,9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4583,15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егжей-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тегжейлі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жобасын әзірлеу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жобалы-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бұзуға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3099,6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863,1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1203,3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инженерлік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9556,05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2866,8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2866,85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648,6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470,2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Исатай ауданы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Махамбет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Мақат ауданы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Индер ауданы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Қызылқоға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 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Құрманғазы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 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Жылыой ауданы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Егжей-тегжей-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жобасын әзірлеу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15481,85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4842,5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Республикалық бюджеттен бөлінген қаражат: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273"/>
        <w:gridCol w:w="2173"/>
        <w:gridCol w:w="1973"/>
        <w:gridCol w:w="2053"/>
        <w:gridCol w:w="1993"/>
      </w:tblGrid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1181,25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393,75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құрылысына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 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12056,25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4018,75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4018,75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4018,75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облысы бойынша 2003-2007 жылдары тұрғын үйлерді іске қосу кестесі.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393"/>
        <w:gridCol w:w="1773"/>
        <w:gridCol w:w="1993"/>
        <w:gridCol w:w="1813"/>
        <w:gridCol w:w="1753"/>
        <w:gridCol w:w="1753"/>
      </w:tblGrid>
      <w:tr>
        <w:trPr>
          <w:trHeight w:val="9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 іске қосу, мың  м2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2003ж.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ж.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2006ж.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2007ж.
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
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 бойынша: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