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952d" w14:textId="d2a9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Мемлекеттiк қызмет iстерi жөніндегi агенттігі төрағасының 2003 жылғы 30 сәуiрдегі N 02-01-02/60 "Бос әкімшiлiк мемлекеттiк лауазымдарға орналасуға үміткерлерді және аттестациядан өтуге тиiсті болған әкімшілік мемлекеттік қызметшілердi тестiлеуді өткізу, нұсқау, тестiлеу программалары және тестiлеу нәтижесiнiң шекаралық мәнiн бекіту туралы" бұйрығына өзгерiстер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Мемлекеттік қызмет істері жөніндегі агенттігі Төрағасының 2005 жылғы 5 мамырдағы N 02-01-02/59 Бұйрығы. Қазақстан Республикасының Әділет министрлігінде 2005 жылғы 6 мамырда тіркелді. Тіркеу N 3624. Күші жойылды - Қазақстан Республикасы Мемлекеттік қызмет істері жөніндегі агенттігі төрағасының 2008 жылғы 21 қаңтардағы N 02-01-02/11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Мемлекеттік қызмет істері жөніндегі агенттігі төрағасының 2008.01.21.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Мемлекеттiк қызмет iстерi жөнiндегі агенттігі төрағасының 2003 жылғы 30 сәуiрдегi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02-01-02/60 "Бос әкiмшілік мемлекеттік лауазымдарға орналасуға үмiткерлердi және аттестациядан өтуге тиiстi болған әкімшілік мемлекеттiк қызметшiлердi тестiлеудi өткiзу, нұсқау, тестілеу программалары және тестiлеу нәтижесiнiң шекаралық мәнiн бекiту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Нормативтiк-құқықтық актiлерiн мемлекеттік тiркеу тiзілімінде N 2291 тiркелген, 2003 жылғы 23 мамырда N 123-124 "Егемен Қазақстан" және 2003 жылғы 23 мамырда N 150-151 "Казахстанская правда" газеттерінде жарияланған (Қазақстан Республикасының Мемлекеттiк қызмет істері жөнiндегi агенттігі Төрағасының 2003 жылғы 25 шiлдеде N 2413 тіркелген, 2003 жылғы 15 шiлдеде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02-01-04/25 </w:t>
      </w:r>
      <w:r>
        <w:rPr>
          <w:rFonts w:ascii="Times New Roman"/>
          <w:b w:val="false"/>
          <w:i w:val="false"/>
          <w:color w:val="000000"/>
          <w:sz w:val="28"/>
        </w:rPr>
        <w:t>
 - 2003 жылғы 2 тамызда N 222-223 "Егемен Қазақстан" және 2003 жылғы 2 тамызда N 197 "Казахстанская правда" газеттерiнде жарияланған; 2004 жылғы 23 ақпанда N 2709 тiркелген, 2004 жылғы 13 ақпандағы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02-01-02/17 </w:t>
      </w:r>
      <w:r>
        <w:rPr>
          <w:rFonts w:ascii="Times New Roman"/>
          <w:b w:val="false"/>
          <w:i w:val="false"/>
          <w:color w:val="000000"/>
          <w:sz w:val="28"/>
        </w:rPr>
        <w:t>
 - 2004 жылғы 22 ақпанда N 15 "Заң газетi" және 2004 жылғы 25 ақпанда N 15 "Юридическая газета" газеттерiнде жарияланған; 2004 жылғы 27 сәуiрде  N 2827 тіркелген, 2004 жылғы 14 сәуiрдегі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02-01-02/42 </w:t>
      </w:r>
      <w:r>
        <w:rPr>
          <w:rFonts w:ascii="Times New Roman"/>
          <w:b w:val="false"/>
          <w:i w:val="false"/>
          <w:color w:val="000000"/>
          <w:sz w:val="28"/>
        </w:rPr>
        <w:t>
 - 2004 жылғы 14 мамырда N 38 "Заң газеті" және 2004 жылғы 14 мамырда N 38 "Юридическая газета" газеттерiнде жарияланған бұйрықтарымен өзгерістер мен толықтырулар енгізiлген) келесідей өзгерістер енгiзілсiн: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бұйрыққа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19-тармақ келесiдей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"19. Логикалық тестілеуді орындауға жiберiлген толық уақыт - 25 минөт, заңнаманы білуге - 105 минөт (140 сұраққа) немесе 60 минөт (80 сұраққа).";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бұйрыққа 2, 3, 4, 6-қосымшаларда "2000 жылдың 21 қаңтардағы N 328 Қазақстан Республикасының Президентiнiң Жарлығымен бекiтiлген Қазақстан Республикасы Мемлекеттік қызметшілерiнiң қызмет этикасы ережелерін", "және "Қазақстан Республикасы Мемлекеттiк қызметшілерінің қызмет этикасы ережелерi бойынша 10 сұраққа"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 2, 3-қосымшаларда "150 сұрақ" деген сөздер "140 сұрақ"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бұйрыққа 4, 6-қосымшаларда "90 сұрақ" деген сөздер "80 сұрақ"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бұйрыққа 7-қосымшада "және Қазақстан Республикасы Мемлекеттiк қызметшілерiнiң қызмет этикасы ережелері бойынша кем дегенде 80% барлық санаттары үшiн" деген сөздер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2005 жылғы 27 сәуiрдегі N 3595 Қазақстан Республикасының Нормативтiк-құқықтық актiлерiн мемлекеттік тiркеу тізiлiмінде тіркелген, Қазақстан Республикасының Мемлекеттік қызмет істері жөніндегi агенттігі төрағасының "Аттестациялануға тиiс мемлекеттiк әкiмшілік қызметшілерге Ереже және Тестілеу бағдарламаларын бекiту туралы" 2005 жылғы 6 сәуiрдегі N 02-01-02/42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</w:t>
      </w:r>
      <w:r>
        <w:rPr>
          <w:rFonts w:ascii="Times New Roman"/>
          <w:b w:val="false"/>
          <w:i w:val="false"/>
          <w:color w:val="000000"/>
          <w:sz w:val="28"/>
        </w:rPr>
        <w:t>
 күші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ресми жарияланған күнiнен бастап қолданысқа енгiзіледi.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