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4d18" w14:textId="3c64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Банкi Басқармасының "Орталық депозитарийдiң бағалы қағаздар рыногында қызметтi жүзеге асыру ережесiн бекiту туралы" 2003 жылғы 27 қазандағы N 381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2005 жылғы 27 тамыздағы N 314 Қаулысы. Қазақстан Республикасының Әділет министрлігінде 2005 жылғы 22 қыркүйекте тіркелді. Тіркеу N 3845. Күші жойылды - Қазақстан Республикасы Қаржы нарығын және қаржы ұйымдарын реттеу мен қадағалау агенттігі Басқармасының 2006 жылғы 27 мамырдағы N 128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Күші жойылды - Қазақстан Республикасы Қаржы нарығын және қаржы ұйымдарын реттеу мен қадағалау агенттігі Басқармасының 2006 жылғы 27 мамырдағы N 128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Нормативтiк құқықтық актiлердi "Бағалы қағаздар рыногы туралы" Қазақстан Республикасының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келтiру мақсатында Қазақстан Республикасы Қаржы нарығы мен қаржы ұйымдарын реттеу және қадағалау агенттiгiнiң (бұдан әрi - Агенттiк) Басқармасы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Ұлттық Банкi Басқармасының "Орталық депозитарийдiң бағалы қағаздар рыногында қызметтi жүзеге асыру ережесiн бекiту туралы" 2003 жылғы 27 қазандағы N 381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нормативтiк құқықтық актiлерiн мемлекеттiк тiркеу Тiзiлiмiнде N 2586 тiркелген, "Вестник Национального Банка Казахстана" баспа басылымында жарияланған, 2003 жыл, N 24) Агенттiк Басқармасының 2005 жылғы 26 наурыздағы N 111 қаулысымен енгiзiлген толықтырумен бiрге (Қазақстан Республикасының нормативтiк құқықтық актiлерiн мемлекеттiк тiркеу Тiзiлiмiнде N 3613 тiркелген) мынадай өзгерiстер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Орталық депозитарийдiң бағалы қағаздар рыногында қызметтi жүзеге асыру ережесiнде: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мәтiн бойынша "Депозитарлық қызмет көрсету шарты", "Депозитарлық қызмет көрсету шартын", "депозитарлық қызмет көрсету шартында" деген сөздер тиiсiнше "Номиналды ұстау шарты", "Номиналды ұстау шартын", "номиналды ұстау шартында"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алынып тасталсын.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Қазақстан Республикасының Әдiлет министрлiгiнде мемлекеттiк тiркелген күннен бастап он төрт күн өткеннен кейiн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Бағалы қағаздар нарығының субъектiлерiн және жинақтаушы зейнетақы қорларын қадағалау департаментi (Тоқобаев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 департаментiмен (Байсынов М.Б.) бiрлесiп осы қаулыны Қазақстан Республикасының Әдiлет министрлiгiнде мемлекеттiк тiркеу шараларын қолға 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Әдiлет министрлiгiнде мемлекеттiк тiркелген күннен бастап он күндiк мерзiмде осы қаулыны Агенттiктiң мүдделi бөлiмшелерiне және "Бағалы қағаздардың орталық депозитарийi" АҚ-на жiберсiн.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Халықаралық қатынастар және жұртшылықпен байланыс бөлiмi (Пернебаев Т.Ш.) осы қаулыны Қазақстан Республикасының бұқаралық ақпарат құралдарында жариялау шараларын қолға 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Агенттiк Төрағасының орынбасары Е.Л.Бахмутоваға жүктелсiн.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