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83ad" w14:textId="9928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"Қаржы нарығын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27 тамыздағы N 318 Қаулысы. Қазақстан Республикасының Әділет министрлігінде 2005 жылғы 29 қыркүйекте тіркелді. Тіркеу N 3861. Күші жойылды - Қазақстан Республикасының Қаржы нарығын және қаржы ұйымдарын реттеу мен қадағалау агенттігі басқармасының 2011 жылғы 31 қаңтардағы № 8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2011.01.31 </w:t>
      </w:r>
      <w:r>
        <w:rPr>
          <w:rFonts w:ascii="Times New Roman"/>
          <w:b w:val="false"/>
          <w:i w:val="false"/>
          <w:color w:val="ff0000"/>
          <w:sz w:val="28"/>
        </w:rPr>
        <w:t>№ 8</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Қазақстан Республикасының заңнамасына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"Қаржы нарығын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2005 жылғы 26 наурыздағы N 116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3571 тіркелген, 2005 жылы "Қаржы хабаршысы - Финансовый вестник" N 5(17)/2005 басылымында жарияланған) мынадай өзгеріс енгізілсін: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1-тармақтың 2) тармақшасы алынып тасталсын.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2. Осы қаулы Агенттік Басқармасының "Екінші деңгейдегі банктерде сақталуға жататын құжаттардың тізбесін, оларды сақтау мерзімін белгілеу туралы" 2005 жылғы 27 тамыздағы N 320 қаулысы қолданысқа енгізілген күннен бастап  </w:t>
      </w:r>
      <w:r>
        <w:rPr>
          <w:rFonts w:ascii="Times New Roman"/>
          <w:b w:val="false"/>
          <w:i w:val="false"/>
          <w:color w:val="000000"/>
          <w:sz w:val="28"/>
        </w:rPr>
        <w:t xml:space="preserve">қолданысқа енгізіледі </w:t>
      </w:r>
      <w:r>
        <w:rPr>
          <w:rFonts w:ascii="Times New Roman"/>
          <w:b w:val="false"/>
          <w:i w:val="false"/>
          <w:color w:val="000000"/>
          <w:sz w:val="28"/>
        </w:rPr>
        <w:t xml:space="preserve">.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3. Банктерді қадағалау департаменті (Раева Р.Е.):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қабылданған күннен бастап он күндік мерзімде оны Агенттіктің мүдделі бөлімшелеріне, "Қазақстан қаржыгерлерінің қауымдастығы" Заңды тұлғалар бірлестігіне, Қазақстан Республикасының Ұлттық Банкіне, екінші деңгейдегі банктерге жіберсін.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