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7362" w14:textId="2dd7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2005 жылғы 15 қыркүйектегі N 548 Бұйрығы. Қазақстан Республикасының Әділет министрлігінде 2005 жылғы 14 қазанда тіркелді. Тіркеу N 3893. Күші жойылды - Қазақстан Республикасы Ішкі істер министрінің 2015 жылғы 15 қазандағы № 842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15.10.2015 </w:t>
      </w:r>
      <w:r>
        <w:rPr>
          <w:rFonts w:ascii="Times New Roman"/>
          <w:b w:val="false"/>
          <w:i w:val="false"/>
          <w:color w:val="ff0000"/>
          <w:sz w:val="28"/>
        </w:rPr>
        <w:t>№ 842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Ішкі істер министрінің 2006 жылғы 30 маусымдағы N 323 бұйрығынан </w:t>
      </w:r>
      <w:r>
        <w:br/>
      </w:r>
      <w:r>
        <w:rPr>
          <w:rFonts w:ascii="Times New Roman"/>
          <w:b w:val="false"/>
          <w:i w:val="false"/>
          <w:color w:val="ff0000"/>
          <w:sz w:val="28"/>
        </w:rPr>
        <w:t xml:space="preserve">
үзінді: </w:t>
      </w:r>
    </w:p>
    <w:bookmarkEnd w:id="0"/>
    <w:p>
      <w:pPr>
        <w:spacing w:after="0"/>
        <w:ind w:left="0"/>
        <w:jc w:val="both"/>
      </w:pPr>
      <w:r>
        <w:rPr>
          <w:rFonts w:ascii="Times New Roman"/>
          <w:b w:val="false"/>
          <w:i w:val="false"/>
          <w:color w:val="ff0000"/>
          <w:sz w:val="28"/>
        </w:rPr>
        <w:t xml:space="preserve">      "Нормативтік құқықтық актілер туралы" Қазақстан Республикасы заңының 40-бабына сәйкес БҰЙЫРАМЫН: </w:t>
      </w:r>
      <w:r>
        <w:br/>
      </w:r>
      <w:r>
        <w:rPr>
          <w:rFonts w:ascii="Times New Roman"/>
          <w:b w:val="false"/>
          <w:i w:val="false"/>
          <w:color w:val="ff0000"/>
          <w:sz w:val="28"/>
        </w:rPr>
        <w:t xml:space="preserve">
      1. "Қазақстан Республикасы Ішкі істер министрінің кейбір бұйрықтарына өзгерістер мен толықтырулар енгізу туралы" Қазақстан Республикасы Ішкі істер министрінің 2005 жылғы 15 қыркүйектегі N 548 бұйрығының (Нормативтік құқықтық актілерді мемлекеттік тіркеу тізімінде N 3893 болып тіркелген) 2-тармағының күші жойылды деп танылсын. </w:t>
      </w:r>
      <w:r>
        <w:br/>
      </w:r>
      <w:r>
        <w:rPr>
          <w:rFonts w:ascii="Times New Roman"/>
          <w:b w:val="false"/>
          <w:i w:val="false"/>
          <w:color w:val="ff0000"/>
          <w:sz w:val="28"/>
        </w:rPr>
        <w:t xml:space="preserve">
      2. Осы бұйрық қол қойылған күнінен бастап қолданысқа енгізіледі.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"Қолданыстағы заңға тәуелді нормативтік құқықтық кесімдерге оларда сыбайлас жемқорлық құқық бұзушылықтарға жағдай туғызатын нормалардың болуы тұрғысында тексеріс жүргізу жөніндегі жұмыс тобын құру туралы" Қазақстан Республикасы Премьер-Министрінің 2005 жылғы 8 сәуірдегі N 82-ө  </w:t>
      </w:r>
      <w:r>
        <w:rPr>
          <w:rFonts w:ascii="Times New Roman"/>
          <w:b w:val="false"/>
          <w:i w:val="false"/>
          <w:color w:val="000000"/>
          <w:sz w:val="28"/>
        </w:rPr>
        <w:t xml:space="preserve">өкімін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1-тармақ алынып тасталды - Ішкі істер министрінің 2006 жылғы 8 маусымдағы </w:t>
      </w:r>
      <w:r>
        <w:rPr>
          <w:rFonts w:ascii="Times New Roman"/>
          <w:b w:val="false"/>
          <w:i w:val="false"/>
          <w:color w:val="000000"/>
          <w:sz w:val="28"/>
        </w:rPr>
        <w:t xml:space="preserve">  N 263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bookmarkEnd w:id="1"/>
    <w:bookmarkStart w:name="z7"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Ішкі істер министрінің 2006 жылғы 30 маусымдағы N 323 бұйрығымен) </w:t>
      </w:r>
    </w:p>
    <w:bookmarkEnd w:id="2"/>
    <w:bookmarkStart w:name="z9" w:id="3"/>
    <w:p>
      <w:pPr>
        <w:spacing w:after="0"/>
        <w:ind w:left="0"/>
        <w:jc w:val="both"/>
      </w:pPr>
      <w:r>
        <w:rPr>
          <w:rFonts w:ascii="Times New Roman"/>
          <w:b w:val="false"/>
          <w:i w:val="false"/>
          <w:color w:val="000000"/>
          <w:sz w:val="28"/>
        </w:rPr>
        <w:t>
      3. "Жол полициясы бөлімшелерінің жол қызметі саласындағы ережелердің, нормативтердің және стандарттардың сақталуын мемлекеттік қадағалау мен бақылауды жүзеге асыруы және жол қозғалысын ұйымдастыруды жетілдіруі жөніндегі нұсқаулықты бекіту туралы" Қазақстан Республикасы Ішкі істер министрінің 2002 жылғы 21 ақпандағы  </w:t>
      </w:r>
      <w:r>
        <w:rPr>
          <w:rFonts w:ascii="Times New Roman"/>
          <w:b w:val="false"/>
          <w:i w:val="false"/>
          <w:color w:val="000000"/>
          <w:sz w:val="28"/>
        </w:rPr>
        <w:t xml:space="preserve">N 103 </w:t>
      </w:r>
      <w:r>
        <w:rPr>
          <w:rFonts w:ascii="Times New Roman"/>
          <w:b w:val="false"/>
          <w:i w:val="false"/>
          <w:color w:val="000000"/>
          <w:sz w:val="28"/>
        </w:rPr>
        <w:t>(Нормативтік құқықтық актілерді мемлекеттік тіркеу тізілімінде N 1797 болып тіркелген, Қазақстан Республикасы Ішкі істер министрінің N 3582 болып тіркелген 2005 жылғы 16 наурыздағы N 168  </w:t>
      </w:r>
      <w:r>
        <w:rPr>
          <w:rFonts w:ascii="Times New Roman"/>
          <w:b w:val="false"/>
          <w:i w:val="false"/>
          <w:color w:val="000000"/>
          <w:sz w:val="28"/>
        </w:rPr>
        <w:t xml:space="preserve">бұйрығымен </w:t>
      </w:r>
      <w:r>
        <w:rPr>
          <w:rFonts w:ascii="Times New Roman"/>
          <w:b w:val="false"/>
          <w:i w:val="false"/>
          <w:color w:val="000000"/>
          <w:sz w:val="28"/>
        </w:rPr>
        <w:t xml:space="preserve">енгізілген өзгерістер мен толықтырулары бар) бұйрығына мынадай өзгерістер мен толықтыру енгізілсін: </w:t>
      </w:r>
    </w:p>
    <w:bookmarkEnd w:id="3"/>
    <w:bookmarkStart w:name="z10" w:id="4"/>
    <w:p>
      <w:pPr>
        <w:spacing w:after="0"/>
        <w:ind w:left="0"/>
        <w:jc w:val="both"/>
      </w:pPr>
      <w:r>
        <w:rPr>
          <w:rFonts w:ascii="Times New Roman"/>
          <w:b w:val="false"/>
          <w:i w:val="false"/>
          <w:color w:val="000000"/>
          <w:sz w:val="28"/>
        </w:rPr>
        <w:t xml:space="preserve">
      көрсетілген бұйрықпен бекітілген Жол полициясы бөлімшелерінің жол қызметі саласындағы ережелердің, нормативтердің және стандарттардың сақталуын мемлекеттік қадағалау мен бақылауды жүзеге асыруы және жол қозғалысын ұйымдастыруды жетілдіруі жөніндегі нұсқаулықта: </w:t>
      </w:r>
      <w:r>
        <w:br/>
      </w:r>
      <w:r>
        <w:rPr>
          <w:rFonts w:ascii="Times New Roman"/>
          <w:b w:val="false"/>
          <w:i w:val="false"/>
          <w:color w:val="000000"/>
          <w:sz w:val="28"/>
        </w:rPr>
        <w:t xml:space="preserve">
      барлық мәтін бойынша "кешендік тексеру", "кешенді тексеруді",  "кешенді тексерулердің", "кешенді (тоқсандық) тексеру", "бақылау тексерулер", "бақылаулық тексерулер", "тоқсандық тексерулерді" деген сөздер тиісті септіктерде "кешенді байқау", "қорытынды тексеру", "тоқсандық тексеру"  деген сөздермен ауыстырылсын; </w:t>
      </w:r>
    </w:p>
    <w:bookmarkEnd w:id="4"/>
    <w:bookmarkStart w:name="z11" w:id="5"/>
    <w:p>
      <w:pPr>
        <w:spacing w:after="0"/>
        <w:ind w:left="0"/>
        <w:jc w:val="both"/>
      </w:pPr>
      <w:r>
        <w:rPr>
          <w:rFonts w:ascii="Times New Roman"/>
          <w:b w:val="false"/>
          <w:i w:val="false"/>
          <w:color w:val="000000"/>
          <w:sz w:val="28"/>
        </w:rPr>
        <w:t xml:space="preserve">
      18-тармақтағы "сәйкессіздігі анықталса," деген сөздерден кейін "тексеру актісі жасалады және" деген сөздермен толықтырылсын. </w:t>
      </w:r>
    </w:p>
    <w:bookmarkEnd w:id="5"/>
    <w:bookmarkStart w:name="z12" w:id="6"/>
    <w:p>
      <w:pPr>
        <w:spacing w:after="0"/>
        <w:ind w:left="0"/>
        <w:jc w:val="both"/>
      </w:pPr>
      <w:r>
        <w:rPr>
          <w:rFonts w:ascii="Times New Roman"/>
          <w:b w:val="false"/>
          <w:i w:val="false"/>
          <w:color w:val="000000"/>
          <w:sz w:val="28"/>
        </w:rPr>
        <w:t xml:space="preserve">
      4. Жол полициясы департаменті (Ө.Т.Түсімов) осы бұйрықтың Қазақстан Республикасының Әділет министрлігінде мемлекеттік тіркеуден өтуін қамтамасыз етсін. </w:t>
      </w:r>
    </w:p>
    <w:bookmarkEnd w:id="6"/>
    <w:bookmarkStart w:name="z13" w:id="7"/>
    <w:p>
      <w:pPr>
        <w:spacing w:after="0"/>
        <w:ind w:left="0"/>
        <w:jc w:val="both"/>
      </w:pPr>
      <w:r>
        <w:rPr>
          <w:rFonts w:ascii="Times New Roman"/>
          <w:b w:val="false"/>
          <w:i w:val="false"/>
          <w:color w:val="000000"/>
          <w:sz w:val="28"/>
        </w:rPr>
        <w:t xml:space="preserve">
      5. Осы бұйрықтың орындалуын Қазақстан Республикасы Ішкі істер вице-министрі полиция генерал-майоры А.Ж.Шпекбаевқа және Қазақстан Республикасы Ішкі істер министрінің Жол полициясы департаментіне (Ө.Т.Түсімов) жүктелсін. </w:t>
      </w:r>
    </w:p>
    <w:bookmarkEnd w:id="7"/>
    <w:bookmarkStart w:name="z14" w:id="8"/>
    <w:p>
      <w:pPr>
        <w:spacing w:after="0"/>
        <w:ind w:left="0"/>
        <w:jc w:val="both"/>
      </w:pPr>
      <w:r>
        <w:rPr>
          <w:rFonts w:ascii="Times New Roman"/>
          <w:b w:val="false"/>
          <w:i w:val="false"/>
          <w:color w:val="000000"/>
          <w:sz w:val="28"/>
        </w:rPr>
        <w:t xml:space="preserve">
      6. Осы бұйрық ресми жарияланған күнінен бастап қолданысқа енгізіледі. </w:t>
      </w:r>
    </w:p>
    <w:bookmarkEnd w:id="8"/>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