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9ee" w14:textId="cf6a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"Бюджеттік бағдарламаны іске асыру туралы есепті жасау және беру жөніндегі ережені бекіту туралы" Қазақстан Республикасы Қаржы министрі міндетін атқарушының 2003 жылғы 30 шілдедегі N 289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2005 жылғы 4 қазандағы N 354 Бұйрығы. Қазақстан Республикасының Әділет министрлігінде 2005 жылғы 27 қазанда тіркелді. Тіркеу N 3912. Күші жойылды - Қазақстан Республикасы Қаржы министрінің 2010 жылғы 15 маусымдағы N 287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Күші жойылды - ҚР Қаржы министрінің 2010.06.15 </w:t>
      </w:r>
      <w:r>
        <w:rPr>
          <w:rFonts w:ascii="Times New Roman"/>
          <w:b w:val="false"/>
          <w:i w:val="false"/>
          <w:color w:val="ff0000"/>
          <w:sz w:val="28"/>
        </w:rPr>
        <w:t>N 287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Бюджет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34 және  </w:t>
      </w:r>
      <w:r>
        <w:rPr>
          <w:rFonts w:ascii="Times New Roman"/>
          <w:b w:val="false"/>
          <w:i w:val="false"/>
          <w:color w:val="000000"/>
          <w:sz w:val="28"/>
        </w:rPr>
        <w:t xml:space="preserve">122-баптарына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"Бюджеттiк бағдарламаны iске асыру туралы есептi жасау және беру жөнiндегi ережені бекiту туралы" Қазақстан Республикасы Қаржы министрі міндетін атқарушының 2003 жылғы 30 шілдедегі N 289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N 2448 болып тіркелді, Нормативтік құқықтық актілерді мемлекеттік тіркеу тізілімінде N 3201 болып тіркелген Қазақстан Республикасы Қаржы министрінің 2004 жылғы 12 қазандағы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өзгерістер мен толықтырулар енгізілді)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Бюджеттік бағдарламаны іске асыру туралы есепті жасау және беру жөніндегі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Бюджеттік бағдарламаны іске асыру туралы есепті: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бағдарлама паспортына сәйкес жеке бюджеттік бағдарлама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қаулысына немесе бөлінетін бюджеттік бағдарлама есебінен қаражат бөлуді көздейтін жергілікті атқарушы органның нормативтік құқықтық актісіне сәйкес үлестірмелі бюджеттік бағдарлама бойынша бюджеттік бағдарлама әкімшісі жасайды және береді.";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5) тармақшасы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5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бюджеттік бағдарлама бойынша - бюджеттік бағдарлама паспорты бойынша есепті кезеңге жоспарланған;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бөлінетін бюджеттік бағдарлама бойынша - Қазақстан Республикасы Үкіметінің қаулысында немесе қаражат бөлуді көздейтін жергілікті атқарушы органның нормативтік құқықтық актісінде көрсетілген іс-шараларды, жұмыстарды, қызмет көрсетулерді көрсеткен;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құжаттарда сандық көрсеткіштер бар болған кезде оларды көрсеткен жөн;";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6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бюджеттік бағдарлама бойынша - төлемдер бойынша бюджеттік бағдарламаны қаржыландырудың орындалатын жоспары бойынша есепті кезеңге жоспарланған соманы;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бөлінетін бюджеттік бағдарлама бойынша - Қазақстан Республикасы Үкіметінің қаулысында немесе қаражат бөлуді көздейтін жергілікті атқарушы органның нормативтік құқықтық актісінде көрсетілген соманы көрсету керек;";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1 және 2-қосымшаларда: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бағдарламаның паспорты бекітілген нормативтік құқықтық акті" деген жолда "бекітілген" деген сөзден кейін "немесе бөлінетін бюджеттік бағдарлама есебінен қаражат бөлу көзделген"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және 6 бағандарда "жоспарланған" деген сөз "көзделген" деген сөзбен ауыстырылсын.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Есептілік және статистика департаменті (Л.И.Парусимова) осы бұйрықтың Қазақстан Республикасының Әділет министрлігінде мемлекеттік тіркелуін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Әділет министрлігінде мемлекеттік тіркелген күнінен бастап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