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42e7" w14:textId="b9f4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қызмет көрсетудің Үлгілік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2005 жылғы 1 желтоқсандағы N 306-ө Бұйрығы. Қазақстан Республикасында 2005 жылғы 23 желтоқсанда тіркелді. Тіркеу N 3985. Күші жойылды - Қазақстан Республикасы Еңбек және халықты әлеуметтік қорғау министрінің 2010 жылғы 06 желтоқсандағы № 394-ө Бұйрығымен.</w:t>
      </w:r>
    </w:p>
    <w:p>
      <w:pPr>
        <w:spacing w:after="0"/>
        <w:ind w:left="0"/>
        <w:jc w:val="both"/>
      </w:pPr>
      <w:r>
        <w:rPr>
          <w:rFonts w:ascii="Times New Roman"/>
          <w:b w:val="false"/>
          <w:i w:val="false"/>
          <w:color w:val="ff0000"/>
          <w:sz w:val="28"/>
        </w:rPr>
        <w:t xml:space="preserve">      Күші жойылды - ҚР Еңбек және халықты әлеуметтік қорғау министрінің 2010.12.06 </w:t>
      </w:r>
      <w:r>
        <w:rPr>
          <w:rFonts w:ascii="Times New Roman"/>
          <w:b w:val="false"/>
          <w:i w:val="false"/>
          <w:color w:val="ff0000"/>
          <w:sz w:val="28"/>
        </w:rPr>
        <w:t>№ 394-ө</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2012.01.01 өзгерту енгізу көзделген - ҚР Еңбек және халықты әлеуметтік қорғау министрінің 2010.09.10 </w:t>
      </w:r>
      <w:r>
        <w:rPr>
          <w:rFonts w:ascii="Times New Roman"/>
          <w:b w:val="false"/>
          <w:i w:val="false"/>
          <w:color w:val="000000"/>
          <w:sz w:val="28"/>
        </w:rPr>
        <w:t>№ 312-ө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23, </w:t>
      </w:r>
      <w:r>
        <w:rPr>
          <w:rFonts w:ascii="Times New Roman"/>
          <w:b w:val="false"/>
          <w:i w:val="false"/>
          <w:color w:val="000000"/>
          <w:sz w:val="28"/>
        </w:rPr>
        <w:t>24-баптарына</w:t>
      </w:r>
      <w:r>
        <w:rPr>
          <w:rFonts w:ascii="Times New Roman"/>
          <w:b w:val="false"/>
          <w:i w:val="false"/>
          <w:color w:val="000000"/>
          <w:sz w:val="28"/>
        </w:rPr>
        <w:t xml:space="preserve"> және Қазақстан Республикасы Үкіметінің 2004 жылғы 29 қазандағы N 1132 қаулысымен бекітілген Еңбек және халықты әлеуметтік қорғау министрлігі туралы </w:t>
      </w:r>
      <w:r>
        <w:rPr>
          <w:rFonts w:ascii="Times New Roman"/>
          <w:b w:val="false"/>
          <w:i w:val="false"/>
          <w:color w:val="000000"/>
          <w:sz w:val="28"/>
        </w:rPr>
        <w:t>ереженің</w:t>
      </w:r>
      <w:r>
        <w:rPr>
          <w:rFonts w:ascii="Times New Roman"/>
          <w:b w:val="false"/>
          <w:i w:val="false"/>
          <w:color w:val="000000"/>
          <w:sz w:val="28"/>
        </w:rPr>
        <w:t xml:space="preserve"> 10-тармағы 4)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Тірек-қозғалу аппараты функцияларының бұзылушылықтары бар балаларға арналған мемлекеттік медициналық-әлеуметтік мекемелерде және мемлекеттік емес медициналық-әлеуметтік ұйымдарда әлеуметтік қызмет көрсетудің </w:t>
      </w:r>
      <w:r>
        <w:rPr>
          <w:rFonts w:ascii="Times New Roman"/>
          <w:b w:val="false"/>
          <w:i w:val="false"/>
          <w:color w:val="000000"/>
          <w:sz w:val="28"/>
        </w:rPr>
        <w:t>Үлгілік 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Қарттар мен мүгедектерге арналған жалпы үлгідегі мемлекеттік медициналық-әлеуметтік мекемелерде және мемлекеттік емес медициналық-әлеуметтік ұйымдарда әлеуметтік қызмет көрсетудің </w:t>
      </w:r>
      <w:r>
        <w:rPr>
          <w:rFonts w:ascii="Times New Roman"/>
          <w:b w:val="false"/>
          <w:i w:val="false"/>
          <w:color w:val="000000"/>
          <w:sz w:val="28"/>
        </w:rPr>
        <w:t>Үлгілік 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Балалар психоневрологиялық медициналық-әлеуметтік мекемелерінде (ұйымдарда) әлеуметтік қызмет көрсетудің </w:t>
      </w:r>
      <w:r>
        <w:rPr>
          <w:rFonts w:ascii="Times New Roman"/>
          <w:b w:val="false"/>
          <w:i w:val="false"/>
          <w:color w:val="000000"/>
          <w:sz w:val="28"/>
        </w:rPr>
        <w:t>Үлгілік 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3-1) Мүмкіндігі шектеулі балаларға, мүгедек балаларға, 1,5 жастан 3 жасқа дейінгі қатер тобындағы балаларға үйде әлеуметтік қызмет көрсетудің </w:t>
      </w:r>
      <w:r>
        <w:rPr>
          <w:rFonts w:ascii="Times New Roman"/>
          <w:b w:val="false"/>
          <w:i w:val="false"/>
          <w:color w:val="000000"/>
          <w:sz w:val="28"/>
        </w:rPr>
        <w:t>үлгі 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3-2) Психоневрологиялық патологиясы бар мүгедек балаларға жартылай стационар жағдайында әлеуметтік қызмет көрсетудің </w:t>
      </w:r>
      <w:r>
        <w:rPr>
          <w:rFonts w:ascii="Times New Roman"/>
          <w:b w:val="false"/>
          <w:i w:val="false"/>
          <w:color w:val="000000"/>
          <w:sz w:val="28"/>
        </w:rPr>
        <w:t>үлгі 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Стационарлық үлгідегі психоневрологиялық медициналық-әлеуметтік мекемелерде (ұйымдарда) әлеуметтік қызмет көрсетудің </w:t>
      </w:r>
      <w:r>
        <w:rPr>
          <w:rFonts w:ascii="Times New Roman"/>
          <w:b w:val="false"/>
          <w:i w:val="false"/>
          <w:color w:val="000000"/>
          <w:sz w:val="28"/>
        </w:rPr>
        <w:t>Үлгілік 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4-1) Жартылай стационарлық үлгідегі психоневрологиялық медициналық-әлеуметтік мекемелерде (ұйымдарда) әлеуметтік қызмет көрсету </w:t>
      </w:r>
      <w:r>
        <w:rPr>
          <w:rFonts w:ascii="Times New Roman"/>
          <w:b w:val="false"/>
          <w:i w:val="false"/>
          <w:color w:val="000000"/>
          <w:sz w:val="28"/>
        </w:rPr>
        <w:t>үлгі 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4-2) Үйде әлеуметтік көмек көрсету қызметтерінің әлеуметтік қызмет көрсету </w:t>
      </w:r>
      <w:r>
        <w:rPr>
          <w:rFonts w:ascii="Times New Roman"/>
          <w:b w:val="false"/>
          <w:i w:val="false"/>
          <w:color w:val="000000"/>
          <w:sz w:val="28"/>
        </w:rPr>
        <w:t>үлгі 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Аумақтық әлеуметтік қызмет көрсету орталықтарында әлеуметтік қызмет көрсетудің </w:t>
      </w:r>
      <w:r>
        <w:rPr>
          <w:rFonts w:ascii="Times New Roman"/>
          <w:b w:val="false"/>
          <w:i w:val="false"/>
          <w:color w:val="000000"/>
          <w:sz w:val="28"/>
        </w:rPr>
        <w:t>Үлгілік Ережесі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Үйде әлеуметтік қызмет көрсетудің </w:t>
      </w:r>
      <w:r>
        <w:rPr>
          <w:rFonts w:ascii="Times New Roman"/>
          <w:b w:val="false"/>
          <w:i w:val="false"/>
          <w:color w:val="000000"/>
          <w:sz w:val="28"/>
        </w:rPr>
        <w:t>Үлгілік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Еңбек және халықты әлеуметтік қорғау министрінің 2009.07.30. </w:t>
      </w:r>
      <w:r>
        <w:rPr>
          <w:rFonts w:ascii="Times New Roman"/>
          <w:b w:val="false"/>
          <w:i w:val="false"/>
          <w:color w:val="000000"/>
          <w:sz w:val="28"/>
        </w:rPr>
        <w:t>N 240-ө,</w:t>
      </w:r>
      <w:r>
        <w:rPr>
          <w:rFonts w:ascii="Times New Roman"/>
          <w:b w:val="false"/>
          <w:i w:val="false"/>
          <w:color w:val="ff0000"/>
          <w:sz w:val="28"/>
        </w:rPr>
        <w:t xml:space="preserve"> 2010.02.01  </w:t>
      </w:r>
      <w:r>
        <w:rPr>
          <w:rFonts w:ascii="Times New Roman"/>
          <w:b w:val="false"/>
          <w:i w:val="false"/>
          <w:color w:val="000000"/>
          <w:sz w:val="28"/>
        </w:rPr>
        <w:t>N 24-ө</w:t>
      </w:r>
      <w:r>
        <w:rPr>
          <w:rFonts w:ascii="Times New Roman"/>
          <w:b w:val="false"/>
          <w:i w:val="false"/>
          <w:color w:val="ff0000"/>
          <w:sz w:val="28"/>
        </w:rPr>
        <w:t>Бұйрықтарымен.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Республикасының Еңбек және халықты әлеуметтік қорғау Вице-Министрі Т.Қ.Дүйсеноваға жүктелсін.</w:t>
      </w:r>
      <w:r>
        <w:br/>
      </w:r>
      <w:r>
        <w:rPr>
          <w:rFonts w:ascii="Times New Roman"/>
          <w:b w:val="false"/>
          <w:i w:val="false"/>
          <w:color w:val="000000"/>
          <w:sz w:val="28"/>
        </w:rPr>
        <w:t>
</w:t>
      </w:r>
      <w:r>
        <w:rPr>
          <w:rFonts w:ascii="Times New Roman"/>
          <w:b w:val="false"/>
          <w:i w:val="false"/>
          <w:color w:val="000000"/>
          <w:sz w:val="28"/>
        </w:rPr>
        <w:t>
      3. Бұйрық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5 желтоқсан 2005 ж.</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8 қараша 2005 ж.</w:t>
      </w:r>
    </w:p>
    <w:p>
      <w:pPr>
        <w:spacing w:after="0"/>
        <w:ind w:left="0"/>
        <w:jc w:val="both"/>
      </w:pPr>
      <w:r>
        <w:rPr>
          <w:rFonts w:ascii="Times New Roman"/>
          <w:b w:val="false"/>
          <w:i w:val="false"/>
          <w:color w:val="000000"/>
          <w:sz w:val="28"/>
        </w:rPr>
        <w:t xml:space="preserve">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 міндетін атқарушысының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xml:space="preserve">
N 306-ө бұйрығымен бекітілген   </w:t>
      </w:r>
    </w:p>
    <w:bookmarkStart w:name="z2" w:id="1"/>
    <w:p>
      <w:pPr>
        <w:spacing w:after="0"/>
        <w:ind w:left="0"/>
        <w:jc w:val="left"/>
      </w:pPr>
      <w:r>
        <w:rPr>
          <w:rFonts w:ascii="Times New Roman"/>
          <w:b/>
          <w:i w:val="false"/>
          <w:color w:val="000000"/>
        </w:rPr>
        <w:t xml:space="preserve"> 
Тірек-қозғалу аппараты функцияларының бұзылушылықтары</w:t>
      </w:r>
      <w:r>
        <w:br/>
      </w:r>
      <w:r>
        <w:rPr>
          <w:rFonts w:ascii="Times New Roman"/>
          <w:b/>
          <w:i w:val="false"/>
          <w:color w:val="000000"/>
        </w:rPr>
        <w:t>
бар балаларға арналған мемлекеттік медициналық-әлеуметтік</w:t>
      </w:r>
      <w:r>
        <w:br/>
      </w:r>
      <w:r>
        <w:rPr>
          <w:rFonts w:ascii="Times New Roman"/>
          <w:b/>
          <w:i w:val="false"/>
          <w:color w:val="000000"/>
        </w:rPr>
        <w:t>
мекемелер мен мемлекеттік емес медициналық-әлеуметтік</w:t>
      </w:r>
      <w:r>
        <w:br/>
      </w:r>
      <w:r>
        <w:rPr>
          <w:rFonts w:ascii="Times New Roman"/>
          <w:b/>
          <w:i w:val="false"/>
          <w:color w:val="000000"/>
        </w:rPr>
        <w:t>
ұйымдарда әлеуметтік қызмет көрсетудің</w:t>
      </w:r>
      <w:r>
        <w:br/>
      </w:r>
      <w:r>
        <w:rPr>
          <w:rFonts w:ascii="Times New Roman"/>
          <w:b/>
          <w:i w:val="false"/>
          <w:color w:val="000000"/>
        </w:rPr>
        <w:t>
Үлгілік Ережесі</w:t>
      </w:r>
    </w:p>
    <w:bookmarkEnd w:id="1"/>
    <w:bookmarkStart w:name="z730" w:id="2"/>
    <w:p>
      <w:pPr>
        <w:spacing w:after="0"/>
        <w:ind w:left="0"/>
        <w:jc w:val="left"/>
      </w:pPr>
      <w:r>
        <w:rPr>
          <w:rFonts w:ascii="Times New Roman"/>
          <w:b/>
          <w:i w:val="false"/>
          <w:color w:val="000000"/>
        </w:rPr>
        <w:t xml:space="preserve"> 
1-бөлім. Жалпы ережелер</w:t>
      </w:r>
    </w:p>
    <w:bookmarkEnd w:id="2"/>
    <w:bookmarkStart w:name="z731" w:id="3"/>
    <w:p>
      <w:pPr>
        <w:spacing w:after="0"/>
        <w:ind w:left="0"/>
        <w:jc w:val="both"/>
      </w:pPr>
      <w:r>
        <w:rPr>
          <w:rFonts w:ascii="Times New Roman"/>
          <w:b w:val="false"/>
          <w:i w:val="false"/>
          <w:color w:val="000000"/>
          <w:sz w:val="28"/>
        </w:rPr>
        <w:t>
      1. Осы Тірек-қозғалу аппараты функцияларының бұзылулары бар балаларға арналған мемлекеттік медициналық-әлеуметтік мекемелер мен мемлекеттік емес медициналық-әлеуметтік ұйымдарда әлеуметтік қызмет көрсетудің Үлгілік Ережесі (бұдан әрі - Үлгілік Ереже) меншік нысанына және ведомстволық бағыныстылығына қарамастан, тірек-қозғалу аппараты функцияларының бұзылулары бар балаларға арналған мемлекеттік медициналық-әлеуметтік мекемелердің және мемлекеттік емес медициналық-әлеуметтік ұйымдардың (бұдан әрі - МӘҰ) қызмет тәртібін, тірек-қозғалу аппараты функцияларының бұзылулары бар балаларды қабылдау, ұстау және оларды МӘҰ-нан шығару шарттарын белгілейді.</w:t>
      </w:r>
    </w:p>
    <w:bookmarkEnd w:id="3"/>
    <w:bookmarkStart w:name="z3" w:id="4"/>
    <w:p>
      <w:pPr>
        <w:spacing w:after="0"/>
        <w:ind w:left="0"/>
        <w:jc w:val="both"/>
      </w:pPr>
      <w:r>
        <w:rPr>
          <w:rFonts w:ascii="Times New Roman"/>
          <w:b w:val="false"/>
          <w:i w:val="false"/>
          <w:color w:val="000000"/>
          <w:sz w:val="28"/>
        </w:rPr>
        <w:t>
      2. МӘҰ бөгде адамның тұрақты күтіміне және медициналық қызмет көрсетуге мұқтаж интеллекті сақталған, 4 жастан 18 жасқа дейінгі мынадай:</w:t>
      </w:r>
      <w:r>
        <w:br/>
      </w:r>
      <w:r>
        <w:rPr>
          <w:rFonts w:ascii="Times New Roman"/>
          <w:b w:val="false"/>
          <w:i w:val="false"/>
          <w:color w:val="000000"/>
          <w:sz w:val="28"/>
        </w:rPr>
        <w:t>
      түрлі этиологиядағы церебралды сал, қалпына келтіру және резидуалды кезеңдегі полиемелит салдары, тірек-қозғалу аппаратының туа біткен және кейін пайда болған кемістіктері, артрогриппоз, хондродистрофия, тұқым қуалайтын дегенеративті және жүйке-бұлшық ет аурулары бар тірек-қозғалу аппараты функцияларының бұзылулары бар балалардың (бұдан әрі - балалар) уақытша немесе тұрақты тұруына арналған.</w:t>
      </w:r>
      <w:r>
        <w:br/>
      </w:r>
      <w:r>
        <w:rPr>
          <w:rFonts w:ascii="Times New Roman"/>
          <w:b w:val="false"/>
          <w:i w:val="false"/>
          <w:color w:val="000000"/>
          <w:sz w:val="28"/>
        </w:rPr>
        <w:t>
      Мамандандырылған медициналық ұйымдарда емдеуді талап ететін белсенді процесс стадиясындағы туберкулездің, карантинді инфекциялардың, жұқпалы тері мен шаш ауруларының, венерологиялық аурулардың, ЖҚТБ, психикалық аурулардың, барлық дәрежедегі олигофренияның, жиі эпилептиформалық ұстамалылардың (айына 5 реттен артық), мінез-құлықтың психоұқсас бұзылушылықтары, қайтымсыз гидроцефалияның, нашақорлық пен жіті психотикалық симптоматикалы, мінез-құлықтың психоұқсас түрлері мен (немесе) интеллектмнестикалық бұзылушылықтары бар алкоголизмнің болуы МӘМ-де әлеуметтік қызмет көрсетуге қарсы айғақтамалар болып табылады.</w:t>
      </w:r>
    </w:p>
    <w:bookmarkEnd w:id="4"/>
    <w:bookmarkStart w:name="z4" w:id="5"/>
    <w:p>
      <w:pPr>
        <w:spacing w:after="0"/>
        <w:ind w:left="0"/>
        <w:jc w:val="both"/>
      </w:pPr>
      <w:r>
        <w:rPr>
          <w:rFonts w:ascii="Times New Roman"/>
          <w:b w:val="false"/>
          <w:i w:val="false"/>
          <w:color w:val="000000"/>
          <w:sz w:val="28"/>
        </w:rPr>
        <w:t xml:space="preserve">
      3. МӘҰ заңды тұлға болып табылады және оны құрылтайшысы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құрады.</w:t>
      </w:r>
    </w:p>
    <w:bookmarkEnd w:id="5"/>
    <w:bookmarkStart w:name="z5" w:id="6"/>
    <w:p>
      <w:pPr>
        <w:spacing w:after="0"/>
        <w:ind w:left="0"/>
        <w:jc w:val="both"/>
      </w:pPr>
      <w:r>
        <w:rPr>
          <w:rFonts w:ascii="Times New Roman"/>
          <w:b w:val="false"/>
          <w:i w:val="false"/>
          <w:color w:val="000000"/>
          <w:sz w:val="28"/>
        </w:rPr>
        <w:t xml:space="preserve">
      4. МӘҰ өз қызметін құрылтай құжаттарына сәйкес </w:t>
      </w:r>
      <w:r>
        <w:rPr>
          <w:rFonts w:ascii="Times New Roman"/>
          <w:b w:val="false"/>
          <w:i w:val="false"/>
          <w:color w:val="000000"/>
          <w:sz w:val="28"/>
        </w:rPr>
        <w:t>медициналық</w:t>
      </w:r>
      <w:r>
        <w:rPr>
          <w:rFonts w:ascii="Times New Roman"/>
          <w:b w:val="false"/>
          <w:i w:val="false"/>
          <w:color w:val="000000"/>
          <w:sz w:val="28"/>
        </w:rPr>
        <w:t xml:space="preserve"> және  </w:t>
      </w:r>
      <w:r>
        <w:rPr>
          <w:rFonts w:ascii="Times New Roman"/>
          <w:b w:val="false"/>
          <w:i w:val="false"/>
          <w:color w:val="000000"/>
          <w:sz w:val="28"/>
        </w:rPr>
        <w:t>білім</w:t>
      </w:r>
      <w:r>
        <w:rPr>
          <w:rFonts w:ascii="Times New Roman"/>
          <w:b w:val="false"/>
          <w:i w:val="false"/>
          <w:color w:val="000000"/>
          <w:sz w:val="28"/>
        </w:rPr>
        <w:t xml:space="preserve"> беру қызметіне арналған лицензия негізінде жүзеге асырады.</w:t>
      </w:r>
    </w:p>
    <w:bookmarkEnd w:id="6"/>
    <w:bookmarkStart w:name="z6" w:id="7"/>
    <w:p>
      <w:pPr>
        <w:spacing w:after="0"/>
        <w:ind w:left="0"/>
        <w:jc w:val="both"/>
      </w:pPr>
      <w:r>
        <w:rPr>
          <w:rFonts w:ascii="Times New Roman"/>
          <w:b w:val="false"/>
          <w:i w:val="false"/>
          <w:color w:val="000000"/>
          <w:sz w:val="28"/>
        </w:rPr>
        <w:t xml:space="preserve">
      5. МӘҰ өз қызметінде Қазақстан Республикасының қолданыстағы заңнамалық және өзге де </w:t>
      </w:r>
      <w:r>
        <w:rPr>
          <w:rFonts w:ascii="Times New Roman"/>
          <w:b w:val="false"/>
          <w:i w:val="false"/>
          <w:color w:val="000000"/>
          <w:sz w:val="28"/>
        </w:rPr>
        <w:t>нормативтік құқықтық актілерін</w:t>
      </w:r>
      <w:r>
        <w:rPr>
          <w:rFonts w:ascii="Times New Roman"/>
          <w:b w:val="false"/>
          <w:i w:val="false"/>
          <w:color w:val="000000"/>
          <w:sz w:val="28"/>
        </w:rPr>
        <w:t>, осы Үлгілік Ережені басшылыққа алады.</w:t>
      </w:r>
    </w:p>
    <w:bookmarkEnd w:id="7"/>
    <w:bookmarkStart w:name="z7" w:id="8"/>
    <w:p>
      <w:pPr>
        <w:spacing w:after="0"/>
        <w:ind w:left="0"/>
        <w:jc w:val="left"/>
      </w:pPr>
      <w:r>
        <w:rPr>
          <w:rFonts w:ascii="Times New Roman"/>
          <w:b/>
          <w:i w:val="false"/>
          <w:color w:val="000000"/>
        </w:rPr>
        <w:t xml:space="preserve"> 
2-бөлім. МӘҰ міндеттері мен функциялары</w:t>
      </w:r>
    </w:p>
    <w:bookmarkEnd w:id="8"/>
    <w:p>
      <w:pPr>
        <w:spacing w:after="0"/>
        <w:ind w:left="0"/>
        <w:jc w:val="both"/>
      </w:pPr>
      <w:r>
        <w:rPr>
          <w:rFonts w:ascii="Times New Roman"/>
          <w:b w:val="false"/>
          <w:i w:val="false"/>
          <w:color w:val="000000"/>
          <w:sz w:val="28"/>
        </w:rPr>
        <w:t xml:space="preserve">      6. МӘҰ-ның негізгі міндеттері балаларға үй жағдайларына жақындатылған қолайлы тұрмыс жағдайларын туғызу, оларға әлеуметтік қызмет көрсетудің мемлекеттік </w:t>
      </w:r>
      <w:r>
        <w:rPr>
          <w:rFonts w:ascii="Times New Roman"/>
          <w:b w:val="false"/>
          <w:i w:val="false"/>
          <w:color w:val="000000"/>
          <w:sz w:val="28"/>
        </w:rPr>
        <w:t>стандарттарына</w:t>
      </w:r>
      <w:r>
        <w:rPr>
          <w:rFonts w:ascii="Times New Roman"/>
          <w:b w:val="false"/>
          <w:i w:val="false"/>
          <w:color w:val="000000"/>
          <w:sz w:val="28"/>
        </w:rPr>
        <w:t xml:space="preserve"> сәйкес әлеуметтік қызмет көрсету және оңалту іс-шараларын жүргізу болып табылады.</w:t>
      </w:r>
    </w:p>
    <w:bookmarkStart w:name="z8" w:id="9"/>
    <w:p>
      <w:pPr>
        <w:spacing w:after="0"/>
        <w:ind w:left="0"/>
        <w:jc w:val="both"/>
      </w:pPr>
      <w:r>
        <w:rPr>
          <w:rFonts w:ascii="Times New Roman"/>
          <w:b w:val="false"/>
          <w:i w:val="false"/>
          <w:color w:val="000000"/>
          <w:sz w:val="28"/>
        </w:rPr>
        <w:t>
      7. МӘҰ функциялары:</w:t>
      </w:r>
      <w:r>
        <w:br/>
      </w:r>
      <w:r>
        <w:rPr>
          <w:rFonts w:ascii="Times New Roman"/>
          <w:b w:val="false"/>
          <w:i w:val="false"/>
          <w:color w:val="000000"/>
          <w:sz w:val="28"/>
        </w:rPr>
        <w:t>
      1) балалардың дербес құқықтылығын және қауіпсіздігін қамтамасыз ету;</w:t>
      </w:r>
      <w:r>
        <w:br/>
      </w:r>
      <w:r>
        <w:rPr>
          <w:rFonts w:ascii="Times New Roman"/>
          <w:b w:val="false"/>
          <w:i w:val="false"/>
          <w:color w:val="000000"/>
          <w:sz w:val="28"/>
        </w:rPr>
        <w:t>
      2) әлеуметтік қызметтер көрсету;</w:t>
      </w:r>
      <w:r>
        <w:br/>
      </w:r>
      <w:r>
        <w:rPr>
          <w:rFonts w:ascii="Times New Roman"/>
          <w:b w:val="false"/>
          <w:i w:val="false"/>
          <w:color w:val="000000"/>
          <w:sz w:val="28"/>
        </w:rPr>
        <w:t>
      3) медициналық, әлеуметтік және кәсіби оңалту жүргізу;</w:t>
      </w:r>
      <w:r>
        <w:br/>
      </w:r>
      <w:r>
        <w:rPr>
          <w:rFonts w:ascii="Times New Roman"/>
          <w:b w:val="false"/>
          <w:i w:val="false"/>
          <w:color w:val="000000"/>
          <w:sz w:val="28"/>
        </w:rPr>
        <w:t>
      4) балалардың білім бағдарламаларын игеруіне жағдайлар жасау;</w:t>
      </w:r>
      <w:r>
        <w:br/>
      </w:r>
      <w:r>
        <w:rPr>
          <w:rFonts w:ascii="Times New Roman"/>
          <w:b w:val="false"/>
          <w:i w:val="false"/>
          <w:color w:val="000000"/>
          <w:sz w:val="28"/>
        </w:rPr>
        <w:t>
      5) балаларды жалпы орта білім берудегі мемлекеттік жалпыбілім беретін жалпыға бірдей міндетті стандарттар ескеріле отырып жүзеге асырылатын оқу бағдарламалары мен жоспарларына сәйкес және МӘҰ мамандарының тәртіпаралық командасы әзірлеген жеке дамыту бағдарламалары негізінде оқыту;</w:t>
      </w:r>
      <w:r>
        <w:br/>
      </w:r>
      <w:r>
        <w:rPr>
          <w:rFonts w:ascii="Times New Roman"/>
          <w:b w:val="false"/>
          <w:i w:val="false"/>
          <w:color w:val="000000"/>
          <w:sz w:val="28"/>
        </w:rPr>
        <w:t>
      6) қолайлы моральдік-псхологиялық ахуал туғызу;</w:t>
      </w:r>
      <w:r>
        <w:br/>
      </w:r>
      <w:r>
        <w:rPr>
          <w:rFonts w:ascii="Times New Roman"/>
          <w:b w:val="false"/>
          <w:i w:val="false"/>
          <w:color w:val="000000"/>
          <w:sz w:val="28"/>
        </w:rPr>
        <w:t>
      7) балаларды, олардың ата-аналарын (заңды өкілдерін) олардың құқықтары, әлеуметтік қызметтің көлемі мен түрлері, Ішкі тәртіп ережелері туралы хабардар ету;</w:t>
      </w:r>
      <w:r>
        <w:br/>
      </w:r>
      <w:r>
        <w:rPr>
          <w:rFonts w:ascii="Times New Roman"/>
          <w:b w:val="false"/>
          <w:i w:val="false"/>
          <w:color w:val="000000"/>
          <w:sz w:val="28"/>
        </w:rPr>
        <w:t>
      8) балаларға келушілерді қабылдау үшін жағдайларды қамтамасыз ету;</w:t>
      </w:r>
      <w:r>
        <w:br/>
      </w:r>
      <w:r>
        <w:rPr>
          <w:rFonts w:ascii="Times New Roman"/>
          <w:b w:val="false"/>
          <w:i w:val="false"/>
          <w:color w:val="000000"/>
          <w:sz w:val="28"/>
        </w:rPr>
        <w:t>
      9) балалардың сақтауға тапсырған жеке заттарының және құндылықтарының сақталуын қамтамасыз ету;</w:t>
      </w:r>
      <w:r>
        <w:br/>
      </w:r>
      <w:r>
        <w:rPr>
          <w:rFonts w:ascii="Times New Roman"/>
          <w:b w:val="false"/>
          <w:i w:val="false"/>
          <w:color w:val="000000"/>
          <w:sz w:val="28"/>
        </w:rPr>
        <w:t xml:space="preserve">
      10) қамқорлыққа немесе қорғаншылыққа мұқтаж балаларға қатысты МСҰ әкімшілігіне жүктелген қамқорлық немесе қорғаншылық функцияларын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орындау;</w:t>
      </w:r>
      <w:r>
        <w:br/>
      </w:r>
      <w:r>
        <w:rPr>
          <w:rFonts w:ascii="Times New Roman"/>
          <w:b w:val="false"/>
          <w:i w:val="false"/>
          <w:color w:val="000000"/>
          <w:sz w:val="28"/>
        </w:rPr>
        <w:t xml:space="preserve">
      Қамқорлықтағы адамдардың мүліктік мүдделерін қорғау үшін қажетті жағдайларда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мүлікке қамқоршы тағайындалады;</w:t>
      </w:r>
      <w:r>
        <w:br/>
      </w:r>
      <w:r>
        <w:rPr>
          <w:rFonts w:ascii="Times New Roman"/>
          <w:b w:val="false"/>
          <w:i w:val="false"/>
          <w:color w:val="000000"/>
          <w:sz w:val="28"/>
        </w:rPr>
        <w:t>
      11) қызметшілер еңбегін ұйымдастыруды жетілдіру және біліктілігін арттыру;</w:t>
      </w:r>
      <w:r>
        <w:br/>
      </w:r>
      <w:r>
        <w:rPr>
          <w:rFonts w:ascii="Times New Roman"/>
          <w:b w:val="false"/>
          <w:i w:val="false"/>
          <w:color w:val="000000"/>
          <w:sz w:val="28"/>
        </w:rPr>
        <w:t>
      12) балаларға әлеуметтік қызмет көрсету және оларды ұстаудың сапасын арттыру;</w:t>
      </w:r>
      <w:r>
        <w:br/>
      </w:r>
      <w:r>
        <w:rPr>
          <w:rFonts w:ascii="Times New Roman"/>
          <w:b w:val="false"/>
          <w:i w:val="false"/>
          <w:color w:val="000000"/>
          <w:sz w:val="28"/>
        </w:rPr>
        <w:t>
      13) МӘМ-нің қаржы-шаруашылық қызметін жүзеге асыру;</w:t>
      </w:r>
      <w:r>
        <w:br/>
      </w:r>
      <w:r>
        <w:rPr>
          <w:rFonts w:ascii="Times New Roman"/>
          <w:b w:val="false"/>
          <w:i w:val="false"/>
          <w:color w:val="000000"/>
          <w:sz w:val="28"/>
        </w:rPr>
        <w:t>
      14) МӘМ Жарғыларына сәйкес өзге де қызметтер.</w:t>
      </w:r>
    </w:p>
    <w:bookmarkEnd w:id="9"/>
    <w:bookmarkStart w:name="z9" w:id="10"/>
    <w:p>
      <w:pPr>
        <w:spacing w:after="0"/>
        <w:ind w:left="0"/>
        <w:jc w:val="left"/>
      </w:pPr>
      <w:r>
        <w:rPr>
          <w:rFonts w:ascii="Times New Roman"/>
          <w:b/>
          <w:i w:val="false"/>
          <w:color w:val="000000"/>
        </w:rPr>
        <w:t xml:space="preserve"> 
3-бөлім. МӘҰ-ға кабылдау шарттары</w:t>
      </w:r>
    </w:p>
    <w:bookmarkEnd w:id="10"/>
    <w:p>
      <w:pPr>
        <w:spacing w:after="0"/>
        <w:ind w:left="0"/>
        <w:jc w:val="both"/>
      </w:pPr>
      <w:r>
        <w:rPr>
          <w:rFonts w:ascii="Times New Roman"/>
          <w:b w:val="false"/>
          <w:i w:val="false"/>
          <w:color w:val="000000"/>
          <w:sz w:val="28"/>
        </w:rPr>
        <w:t xml:space="preserve">      8. Мемлекеттік медициналық-әлеуметтік мекемелерге әлеуметтік қызмет көрсетуге жіберуді облыстық (республикалық мәні бар қаланың, астананың) халықты әлеуметтік қорғау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жүзеге асырады.</w:t>
      </w:r>
    </w:p>
    <w:bookmarkStart w:name="z10" w:id="11"/>
    <w:p>
      <w:pPr>
        <w:spacing w:after="0"/>
        <w:ind w:left="0"/>
        <w:jc w:val="both"/>
      </w:pPr>
      <w:r>
        <w:rPr>
          <w:rFonts w:ascii="Times New Roman"/>
          <w:b w:val="false"/>
          <w:i w:val="false"/>
          <w:color w:val="000000"/>
          <w:sz w:val="28"/>
        </w:rPr>
        <w:t>
      9. Балаларды әлеуметтік қызмет көрсетуге қабылдау мынадай құжаттардың:</w:t>
      </w:r>
      <w:r>
        <w:br/>
      </w:r>
      <w:r>
        <w:rPr>
          <w:rFonts w:ascii="Times New Roman"/>
          <w:b w:val="false"/>
          <w:i w:val="false"/>
          <w:color w:val="000000"/>
          <w:sz w:val="28"/>
        </w:rPr>
        <w:t xml:space="preserve">
      1) баланың ата-аналарының (заңды өкілдерінің) өтініші (осы Үлгілік Ережеге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уәкілетті органның жолдамасы (мемлекеттік медициналық-әлеуметтік мекемелерге әлеуметтік қызмет көрсетуге қабылдау үшін);</w:t>
      </w:r>
      <w:r>
        <w:br/>
      </w:r>
      <w:r>
        <w:rPr>
          <w:rFonts w:ascii="Times New Roman"/>
          <w:b w:val="false"/>
          <w:i w:val="false"/>
          <w:color w:val="000000"/>
          <w:sz w:val="28"/>
        </w:rPr>
        <w:t>
      3) туу туралы куәлігі немесе жеке басының куәлігі;</w:t>
      </w:r>
      <w:r>
        <w:br/>
      </w:r>
      <w:r>
        <w:rPr>
          <w:rFonts w:ascii="Times New Roman"/>
          <w:b w:val="false"/>
          <w:i w:val="false"/>
          <w:color w:val="000000"/>
          <w:sz w:val="28"/>
        </w:rPr>
        <w:t>
      4) салық төлеушінің тіркеу нөмірі берілгені туралы куәлігінің;</w:t>
      </w:r>
      <w:r>
        <w:br/>
      </w:r>
      <w:r>
        <w:rPr>
          <w:rFonts w:ascii="Times New Roman"/>
          <w:b w:val="false"/>
          <w:i w:val="false"/>
          <w:color w:val="000000"/>
          <w:sz w:val="28"/>
        </w:rPr>
        <w:t>
      5) әлеуметтік жеке код берілгені туралы куәлігі;</w:t>
      </w:r>
      <w:r>
        <w:br/>
      </w:r>
      <w:r>
        <w:rPr>
          <w:rFonts w:ascii="Times New Roman"/>
          <w:b w:val="false"/>
          <w:i w:val="false"/>
          <w:color w:val="000000"/>
          <w:sz w:val="28"/>
        </w:rPr>
        <w:t>
      6) мүгедектік туралы анықтамадан үзінді көшірме;</w:t>
      </w:r>
      <w:r>
        <w:br/>
      </w:r>
      <w:r>
        <w:rPr>
          <w:rFonts w:ascii="Times New Roman"/>
          <w:b w:val="false"/>
          <w:i w:val="false"/>
          <w:color w:val="000000"/>
          <w:sz w:val="28"/>
        </w:rPr>
        <w:t xml:space="preserve">
      7) медициналық карта (осы Үлгілік Ережеге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8) психологиялық-медициналық-педагогикалық консультацияның (бұдан әрі - ПМПК) қорытындысы;</w:t>
      </w:r>
      <w:r>
        <w:br/>
      </w:r>
      <w:r>
        <w:rPr>
          <w:rFonts w:ascii="Times New Roman"/>
          <w:b w:val="false"/>
          <w:i w:val="false"/>
          <w:color w:val="000000"/>
          <w:sz w:val="28"/>
        </w:rPr>
        <w:t>
      9) амбулаториялық картадан үзінді көшірме;</w:t>
      </w:r>
      <w:r>
        <w:br/>
      </w:r>
      <w:r>
        <w:rPr>
          <w:rFonts w:ascii="Times New Roman"/>
          <w:b w:val="false"/>
          <w:i w:val="false"/>
          <w:color w:val="000000"/>
          <w:sz w:val="28"/>
        </w:rPr>
        <w:t>
      10) мүгедекті оңалтудың жеке бағдарламасынан үзінді көшірме негізінде жүзеге асырылады.</w:t>
      </w:r>
    </w:p>
    <w:bookmarkEnd w:id="11"/>
    <w:bookmarkStart w:name="z11" w:id="12"/>
    <w:p>
      <w:pPr>
        <w:spacing w:after="0"/>
        <w:ind w:left="0"/>
        <w:jc w:val="both"/>
      </w:pPr>
      <w:r>
        <w:rPr>
          <w:rFonts w:ascii="Times New Roman"/>
          <w:b w:val="false"/>
          <w:i w:val="false"/>
          <w:color w:val="000000"/>
          <w:sz w:val="28"/>
        </w:rPr>
        <w:t>
      10. Мемлекеттік емес медициналық-әлеуметтік ұйымдардың әкімшілігі тұру құнын толық төлеу жағдайында қызмет көрсетілетін адамдардың құрамын дербес белгілеуі мүмкін.</w:t>
      </w:r>
    </w:p>
    <w:bookmarkEnd w:id="12"/>
    <w:bookmarkStart w:name="z12" w:id="13"/>
    <w:p>
      <w:pPr>
        <w:spacing w:after="0"/>
        <w:ind w:left="0"/>
        <w:jc w:val="left"/>
      </w:pPr>
      <w:r>
        <w:rPr>
          <w:rFonts w:ascii="Times New Roman"/>
          <w:b/>
          <w:i w:val="false"/>
          <w:color w:val="000000"/>
        </w:rPr>
        <w:t xml:space="preserve"> 
4-бөлім. МӘҰ ұстау жағдайлары</w:t>
      </w:r>
    </w:p>
    <w:bookmarkEnd w:id="13"/>
    <w:p>
      <w:pPr>
        <w:spacing w:after="0"/>
        <w:ind w:left="0"/>
        <w:jc w:val="both"/>
      </w:pPr>
      <w:r>
        <w:rPr>
          <w:rFonts w:ascii="Times New Roman"/>
          <w:b w:val="false"/>
          <w:i w:val="false"/>
          <w:color w:val="000000"/>
          <w:sz w:val="28"/>
        </w:rPr>
        <w:t>      11. Балаларды ұстау жағдайлары санитарлық-эпидемиологиялық нормаларға, қауіпсіздік талаптарына, оның ішінде өртке қарсы талаптарға сәйкес болуға тиіс.</w:t>
      </w:r>
    </w:p>
    <w:bookmarkStart w:name="z13" w:id="14"/>
    <w:p>
      <w:pPr>
        <w:spacing w:after="0"/>
        <w:ind w:left="0"/>
        <w:jc w:val="both"/>
      </w:pPr>
      <w:r>
        <w:rPr>
          <w:rFonts w:ascii="Times New Roman"/>
          <w:b w:val="false"/>
          <w:i w:val="false"/>
          <w:color w:val="000000"/>
          <w:sz w:val="28"/>
        </w:rPr>
        <w:t>
      12. МӘҰ ғимараты, оған кедергісіз кіруді қамтамасыз ету, ғимараттың ішінде тұру қолайлылығы, жүріп-тұру, оңалту және ойын-сауық іс-шараларын өткізу мақсатында арнаулы құрылғылармен жабдықталады.</w:t>
      </w:r>
    </w:p>
    <w:bookmarkEnd w:id="14"/>
    <w:bookmarkStart w:name="z14" w:id="15"/>
    <w:p>
      <w:pPr>
        <w:spacing w:after="0"/>
        <w:ind w:left="0"/>
        <w:jc w:val="both"/>
      </w:pPr>
      <w:r>
        <w:rPr>
          <w:rFonts w:ascii="Times New Roman"/>
          <w:b w:val="false"/>
          <w:i w:val="false"/>
          <w:color w:val="000000"/>
          <w:sz w:val="28"/>
        </w:rPr>
        <w:t>
      13. МӘҰ ғимаратының ішіндегі үй-жайлар көлемі, орналасуы және конфигурациясы жағынан сапалы әлеуметтік қызметтер көрсетуді қамтамасыз етуге тиіс.</w:t>
      </w:r>
    </w:p>
    <w:bookmarkEnd w:id="15"/>
    <w:bookmarkStart w:name="z15" w:id="16"/>
    <w:p>
      <w:pPr>
        <w:spacing w:after="0"/>
        <w:ind w:left="0"/>
        <w:jc w:val="both"/>
      </w:pPr>
      <w:r>
        <w:rPr>
          <w:rFonts w:ascii="Times New Roman"/>
          <w:b w:val="false"/>
          <w:i w:val="false"/>
          <w:color w:val="000000"/>
          <w:sz w:val="28"/>
        </w:rPr>
        <w:t>
      14. Құрылтайшы МӘҰ қазіргі заманға сай техникалық жабдықталуын қамтамасыз етеді.</w:t>
      </w:r>
    </w:p>
    <w:bookmarkEnd w:id="16"/>
    <w:bookmarkStart w:name="z16" w:id="17"/>
    <w:p>
      <w:pPr>
        <w:spacing w:after="0"/>
        <w:ind w:left="0"/>
        <w:jc w:val="both"/>
      </w:pPr>
      <w:r>
        <w:rPr>
          <w:rFonts w:ascii="Times New Roman"/>
          <w:b w:val="false"/>
          <w:i w:val="false"/>
          <w:color w:val="000000"/>
          <w:sz w:val="28"/>
        </w:rPr>
        <w:t>
      15. МӘҰ-да ұстаудың бескүндік (алты күндік) режиміне рұқсат етіледі.</w:t>
      </w:r>
    </w:p>
    <w:bookmarkEnd w:id="17"/>
    <w:bookmarkStart w:name="z17" w:id="18"/>
    <w:p>
      <w:pPr>
        <w:spacing w:after="0"/>
        <w:ind w:left="0"/>
        <w:jc w:val="both"/>
      </w:pPr>
      <w:r>
        <w:rPr>
          <w:rFonts w:ascii="Times New Roman"/>
          <w:b w:val="false"/>
          <w:i w:val="false"/>
          <w:color w:val="000000"/>
          <w:sz w:val="28"/>
        </w:rPr>
        <w:t>
      16. Балалар бөлмелерге денсаулығының жай-күйі, жынысы және жеке басының мүдделері ескеріле отырып орналастырылады.</w:t>
      </w:r>
    </w:p>
    <w:bookmarkEnd w:id="18"/>
    <w:bookmarkStart w:name="z18" w:id="19"/>
    <w:p>
      <w:pPr>
        <w:spacing w:after="0"/>
        <w:ind w:left="0"/>
        <w:jc w:val="both"/>
      </w:pPr>
      <w:r>
        <w:rPr>
          <w:rFonts w:ascii="Times New Roman"/>
          <w:b w:val="false"/>
          <w:i w:val="false"/>
          <w:color w:val="000000"/>
          <w:sz w:val="28"/>
        </w:rPr>
        <w:t>
      17. Әлеуметтік қызмет түрлері әлеуметтік қызмет көрсетудің мемлекеттік стандарттарында көзделгеннен кем емес көлем мен түрде көрсетіледі.</w:t>
      </w:r>
    </w:p>
    <w:bookmarkEnd w:id="19"/>
    <w:bookmarkStart w:name="z19" w:id="20"/>
    <w:p>
      <w:pPr>
        <w:spacing w:after="0"/>
        <w:ind w:left="0"/>
        <w:jc w:val="both"/>
      </w:pPr>
      <w:r>
        <w:rPr>
          <w:rFonts w:ascii="Times New Roman"/>
          <w:b w:val="false"/>
          <w:i w:val="false"/>
          <w:color w:val="000000"/>
          <w:sz w:val="28"/>
        </w:rPr>
        <w:t>
      18. Әлеуметтік қызмет түрлерін көрсету кезінде баланың жасы мен денсаулығының жай-күйі, мүгедекті оңалтудың жеке бағдарламасының мазмұны ескеріледі.</w:t>
      </w:r>
    </w:p>
    <w:bookmarkEnd w:id="20"/>
    <w:bookmarkStart w:name="z20" w:id="21"/>
    <w:p>
      <w:pPr>
        <w:spacing w:after="0"/>
        <w:ind w:left="0"/>
        <w:jc w:val="both"/>
      </w:pPr>
      <w:r>
        <w:rPr>
          <w:rFonts w:ascii="Times New Roman"/>
          <w:b w:val="false"/>
          <w:i w:val="false"/>
          <w:color w:val="000000"/>
          <w:sz w:val="28"/>
        </w:rPr>
        <w:t>
      19. Балаға көрсетілетін әлеуметтік қызмет түрлерінің кезеңділігі мен түрлерін МӘҰ директоры бекітеді.</w:t>
      </w:r>
    </w:p>
    <w:bookmarkEnd w:id="21"/>
    <w:bookmarkStart w:name="z21" w:id="22"/>
    <w:p>
      <w:pPr>
        <w:spacing w:after="0"/>
        <w:ind w:left="0"/>
        <w:jc w:val="both"/>
      </w:pPr>
      <w:r>
        <w:rPr>
          <w:rFonts w:ascii="Times New Roman"/>
          <w:b w:val="false"/>
          <w:i w:val="false"/>
          <w:color w:val="000000"/>
          <w:sz w:val="28"/>
        </w:rPr>
        <w:t>
      20. МӘҰ-да тұрудың тәртібі, уәкілетті орган немесе құрылтайшы бекітетін Ішкі тәртіп ережелерінде белгіленеді.</w:t>
      </w:r>
    </w:p>
    <w:bookmarkEnd w:id="22"/>
    <w:bookmarkStart w:name="z22" w:id="23"/>
    <w:p>
      <w:pPr>
        <w:spacing w:after="0"/>
        <w:ind w:left="0"/>
        <w:jc w:val="both"/>
      </w:pPr>
      <w:r>
        <w:rPr>
          <w:rFonts w:ascii="Times New Roman"/>
          <w:b w:val="false"/>
          <w:i w:val="false"/>
          <w:color w:val="000000"/>
          <w:sz w:val="28"/>
        </w:rPr>
        <w:t xml:space="preserve">
      21. Балаларға жәрдемақылар және өзге де әлеуметтік төлемдер қолданылып </w:t>
      </w:r>
      <w:r>
        <w:rPr>
          <w:rFonts w:ascii="Times New Roman"/>
          <w:b w:val="false"/>
          <w:i w:val="false"/>
          <w:color w:val="000000"/>
          <w:sz w:val="28"/>
        </w:rPr>
        <w:t>жүрген</w:t>
      </w:r>
      <w:r>
        <w:rPr>
          <w:rFonts w:ascii="Times New Roman"/>
          <w:b w:val="false"/>
          <w:i w:val="false"/>
          <w:color w:val="000000"/>
          <w:sz w:val="28"/>
        </w:rPr>
        <w:t xml:space="preserve"> заңнамаға</w:t>
      </w:r>
      <w:r>
        <w:rPr>
          <w:rFonts w:ascii="Times New Roman"/>
          <w:b w:val="false"/>
          <w:i w:val="false"/>
          <w:color w:val="000000"/>
          <w:sz w:val="28"/>
        </w:rPr>
        <w:t xml:space="preserve"> сәйкес төленеді.</w:t>
      </w:r>
    </w:p>
    <w:bookmarkEnd w:id="23"/>
    <w:bookmarkStart w:name="z23" w:id="24"/>
    <w:p>
      <w:pPr>
        <w:spacing w:after="0"/>
        <w:ind w:left="0"/>
        <w:jc w:val="left"/>
      </w:pPr>
      <w:r>
        <w:rPr>
          <w:rFonts w:ascii="Times New Roman"/>
          <w:b/>
          <w:i w:val="false"/>
          <w:color w:val="000000"/>
        </w:rPr>
        <w:t xml:space="preserve"> 
5-бөлім. Оқу-тәрбие процесі</w:t>
      </w:r>
    </w:p>
    <w:bookmarkEnd w:id="24"/>
    <w:p>
      <w:pPr>
        <w:spacing w:after="0"/>
        <w:ind w:left="0"/>
        <w:jc w:val="both"/>
      </w:pPr>
      <w:r>
        <w:rPr>
          <w:rFonts w:ascii="Times New Roman"/>
          <w:b w:val="false"/>
          <w:i w:val="false"/>
          <w:color w:val="000000"/>
          <w:sz w:val="28"/>
        </w:rPr>
        <w:t xml:space="preserve">      22. Оқу сабақтары </w:t>
      </w:r>
      <w:r>
        <w:rPr>
          <w:rFonts w:ascii="Times New Roman"/>
          <w:b w:val="false"/>
          <w:i w:val="false"/>
          <w:color w:val="000000"/>
          <w:sz w:val="28"/>
        </w:rPr>
        <w:t>білім</w:t>
      </w:r>
      <w:r>
        <w:rPr>
          <w:rFonts w:ascii="Times New Roman"/>
          <w:b w:val="false"/>
          <w:i w:val="false"/>
          <w:color w:val="000000"/>
          <w:sz w:val="28"/>
        </w:rPr>
        <w:t xml:space="preserve"> туралы </w:t>
      </w:r>
      <w:r>
        <w:rPr>
          <w:rFonts w:ascii="Times New Roman"/>
          <w:b w:val="false"/>
          <w:i w:val="false"/>
          <w:color w:val="000000"/>
          <w:sz w:val="28"/>
        </w:rPr>
        <w:t>заңнамаға</w:t>
      </w:r>
      <w:r>
        <w:rPr>
          <w:rFonts w:ascii="Times New Roman"/>
          <w:b w:val="false"/>
          <w:i w:val="false"/>
          <w:color w:val="000000"/>
          <w:sz w:val="28"/>
        </w:rPr>
        <w:t xml:space="preserve"> сәйкес жүргізіледі.</w:t>
      </w:r>
    </w:p>
    <w:bookmarkStart w:name="z24" w:id="25"/>
    <w:p>
      <w:pPr>
        <w:spacing w:after="0"/>
        <w:ind w:left="0"/>
        <w:jc w:val="both"/>
      </w:pPr>
      <w:r>
        <w:rPr>
          <w:rFonts w:ascii="Times New Roman"/>
          <w:b w:val="false"/>
          <w:i w:val="false"/>
          <w:color w:val="000000"/>
          <w:sz w:val="28"/>
        </w:rPr>
        <w:t>
      23. Балалар толымдылығы 10 адамнан аспайтын топтар (сыныптар) бойынша бөлінеді.</w:t>
      </w:r>
    </w:p>
    <w:bookmarkEnd w:id="25"/>
    <w:bookmarkStart w:name="z25" w:id="26"/>
    <w:p>
      <w:pPr>
        <w:spacing w:after="0"/>
        <w:ind w:left="0"/>
        <w:jc w:val="both"/>
      </w:pPr>
      <w:r>
        <w:rPr>
          <w:rFonts w:ascii="Times New Roman"/>
          <w:b w:val="false"/>
          <w:i w:val="false"/>
          <w:color w:val="000000"/>
          <w:sz w:val="28"/>
        </w:rPr>
        <w:t>
      24. Топтарды (сыныптарды) жасақтау баланың жасын, ПМПК анықтайтын парасаттылығы деңгейін және оны оқыту жылы ескеріле отырып жүзеге асырылады.</w:t>
      </w:r>
    </w:p>
    <w:bookmarkEnd w:id="26"/>
    <w:bookmarkStart w:name="z26" w:id="27"/>
    <w:p>
      <w:pPr>
        <w:spacing w:after="0"/>
        <w:ind w:left="0"/>
        <w:jc w:val="both"/>
      </w:pPr>
      <w:r>
        <w:rPr>
          <w:rFonts w:ascii="Times New Roman"/>
          <w:b w:val="false"/>
          <w:i w:val="false"/>
          <w:color w:val="000000"/>
          <w:sz w:val="28"/>
        </w:rPr>
        <w:t>
      25. Түзеп-дамыта оқыту баланың психофизикалық дамуын тәртіпаралық бағалау негізінде жасалатын жеке-дамыту бағдарламаларының негізінде құрылады.</w:t>
      </w:r>
      <w:r>
        <w:br/>
      </w:r>
      <w:r>
        <w:rPr>
          <w:rFonts w:ascii="Times New Roman"/>
          <w:b w:val="false"/>
          <w:i w:val="false"/>
          <w:color w:val="000000"/>
          <w:sz w:val="28"/>
        </w:rPr>
        <w:t>
      Балаларды оқытып тәрбиелеу жұмысындағы және еңбекке баулудағы негізгі мәселелерді шешу мақсатында педагогикалық кеңес құрылуы мүмкін, оның құрамын МӘҰ директоры бекітеді.</w:t>
      </w:r>
    </w:p>
    <w:bookmarkEnd w:id="27"/>
    <w:bookmarkStart w:name="z27" w:id="28"/>
    <w:p>
      <w:pPr>
        <w:spacing w:after="0"/>
        <w:ind w:left="0"/>
        <w:jc w:val="both"/>
      </w:pPr>
      <w:r>
        <w:rPr>
          <w:rFonts w:ascii="Times New Roman"/>
          <w:b w:val="false"/>
          <w:i w:val="false"/>
          <w:color w:val="000000"/>
          <w:sz w:val="28"/>
        </w:rPr>
        <w:t>
      26. Педагогикалық кеңес туралы ережені уәкілетті орган немесе құрылтайшы бекітеді.</w:t>
      </w:r>
    </w:p>
    <w:bookmarkEnd w:id="28"/>
    <w:bookmarkStart w:name="z28" w:id="29"/>
    <w:p>
      <w:pPr>
        <w:spacing w:after="0"/>
        <w:ind w:left="0"/>
        <w:jc w:val="left"/>
      </w:pPr>
      <w:r>
        <w:rPr>
          <w:rFonts w:ascii="Times New Roman"/>
          <w:b/>
          <w:i w:val="false"/>
          <w:color w:val="000000"/>
        </w:rPr>
        <w:t xml:space="preserve"> 
6-бөлім. МӘҰ шығару (есептен шығару), уақытша</w:t>
      </w:r>
      <w:r>
        <w:br/>
      </w:r>
      <w:r>
        <w:rPr>
          <w:rFonts w:ascii="Times New Roman"/>
          <w:b/>
          <w:i w:val="false"/>
          <w:color w:val="000000"/>
        </w:rPr>
        <w:t>
кету және басқа жерге ауыстыру шарттары</w:t>
      </w:r>
    </w:p>
    <w:bookmarkEnd w:id="29"/>
    <w:p>
      <w:pPr>
        <w:spacing w:after="0"/>
        <w:ind w:left="0"/>
        <w:jc w:val="both"/>
      </w:pPr>
      <w:r>
        <w:rPr>
          <w:rFonts w:ascii="Times New Roman"/>
          <w:b w:val="false"/>
          <w:i w:val="false"/>
          <w:color w:val="000000"/>
          <w:sz w:val="28"/>
        </w:rPr>
        <w:t>      27. МӘҰ-дан баланы шығару:</w:t>
      </w:r>
      <w:r>
        <w:br/>
      </w:r>
      <w:r>
        <w:rPr>
          <w:rFonts w:ascii="Times New Roman"/>
          <w:b w:val="false"/>
          <w:i w:val="false"/>
          <w:color w:val="000000"/>
          <w:sz w:val="28"/>
        </w:rPr>
        <w:t>
      1) баланың ата-аналарының (заңды өкілдерінің) өтініші бойынша;</w:t>
      </w:r>
      <w:r>
        <w:br/>
      </w:r>
      <w:r>
        <w:rPr>
          <w:rFonts w:ascii="Times New Roman"/>
          <w:b w:val="false"/>
          <w:i w:val="false"/>
          <w:color w:val="000000"/>
          <w:sz w:val="28"/>
        </w:rPr>
        <w:t>
      2) 18 жасқа толғанда;</w:t>
      </w:r>
      <w:r>
        <w:br/>
      </w:r>
      <w:r>
        <w:rPr>
          <w:rFonts w:ascii="Times New Roman"/>
          <w:b w:val="false"/>
          <w:i w:val="false"/>
          <w:color w:val="000000"/>
          <w:sz w:val="28"/>
        </w:rPr>
        <w:t>
      3) мүгедектігі алынып тасталғанда жүзеге асырылады.</w:t>
      </w:r>
    </w:p>
    <w:bookmarkStart w:name="z29" w:id="30"/>
    <w:p>
      <w:pPr>
        <w:spacing w:after="0"/>
        <w:ind w:left="0"/>
        <w:jc w:val="both"/>
      </w:pPr>
      <w:r>
        <w:rPr>
          <w:rFonts w:ascii="Times New Roman"/>
          <w:b w:val="false"/>
          <w:i w:val="false"/>
          <w:color w:val="000000"/>
          <w:sz w:val="28"/>
        </w:rPr>
        <w:t>
      28. Жеке басының уәждемесі бойынша баланың уақытша (үш айға дейін) кетуіне МӘҰ әкімшілігін жазбаша түрде хабардар етіп, МӘҰ дәрігерінің қорытындысын ескере отырып және оны қабылдайтын ата-аналарының (заңды өкілдерінің) өтініші болған жағдайда жол беріледі.</w:t>
      </w:r>
      <w:r>
        <w:br/>
      </w:r>
      <w:r>
        <w:rPr>
          <w:rFonts w:ascii="Times New Roman"/>
          <w:b w:val="false"/>
          <w:i w:val="false"/>
          <w:color w:val="000000"/>
          <w:sz w:val="28"/>
        </w:rPr>
        <w:t>
      Ата-аналарына (заңды өкілдеріне) бару сапарымен байланысты шығыстар өтелмейді.</w:t>
      </w:r>
    </w:p>
    <w:bookmarkEnd w:id="30"/>
    <w:bookmarkStart w:name="z30" w:id="31"/>
    <w:p>
      <w:pPr>
        <w:spacing w:after="0"/>
        <w:ind w:left="0"/>
        <w:jc w:val="both"/>
      </w:pPr>
      <w:r>
        <w:rPr>
          <w:rFonts w:ascii="Times New Roman"/>
          <w:b w:val="false"/>
          <w:i w:val="false"/>
          <w:color w:val="000000"/>
          <w:sz w:val="28"/>
        </w:rPr>
        <w:t>
      29. Баланы одан әрі оңалту үшін бір жылға дейін уақытқа медициналық және білім беру қызметке лицензиясы бар өзге ұйымға жіберу туралы шешімді МӘҰ әкімшілігі баланың ата-аналарының (заңды өкілдерінің) пікірін, МӘҰ дәрігерінің қорытындысын ескере отырып және баланы асырауға, оған қажетті күтімді қамтамасыз етуге келісетін қабылдаушы тараптың жазбаша міндеттемесі болған жағдайда қабылдауы мүмкін.</w:t>
      </w:r>
    </w:p>
    <w:bookmarkEnd w:id="31"/>
    <w:bookmarkStart w:name="z31" w:id="32"/>
    <w:p>
      <w:pPr>
        <w:spacing w:after="0"/>
        <w:ind w:left="0"/>
        <w:jc w:val="both"/>
      </w:pPr>
      <w:r>
        <w:rPr>
          <w:rFonts w:ascii="Times New Roman"/>
          <w:b w:val="false"/>
          <w:i w:val="false"/>
          <w:color w:val="000000"/>
          <w:sz w:val="28"/>
        </w:rPr>
        <w:t>
      30. Балаларды МӘҰ-нан балаларға арналған психоневрологиялық медициналық-әлеуметтік мекемеге ауыстыру медициналық ұйымның қорытындысы негізінде уәкілетті органның жолдамасы бойынша жүзеге асырылады.</w:t>
      </w:r>
    </w:p>
    <w:bookmarkEnd w:id="32"/>
    <w:bookmarkStart w:name="z32" w:id="33"/>
    <w:p>
      <w:pPr>
        <w:spacing w:after="0"/>
        <w:ind w:left="0"/>
        <w:jc w:val="both"/>
      </w:pPr>
      <w:r>
        <w:rPr>
          <w:rFonts w:ascii="Times New Roman"/>
          <w:b w:val="false"/>
          <w:i w:val="false"/>
          <w:color w:val="000000"/>
          <w:sz w:val="28"/>
        </w:rPr>
        <w:t>
      31. Мемлекеттік медициналық-әлеуметтік мекемелерде тұратын, он сегіз жасқа толған балалар медициналық ұйымның және ПМПК қорытындысына сәйкес қарттар мен мүгедектерге арналған жалпы үлгідегі медициналық-әлеуметтік мекемеге ауыстырылады және бюджеттік қаражат есебінен ұсталады немесе балалардың қалауы бойынша үйге шығарылады.</w:t>
      </w:r>
    </w:p>
    <w:bookmarkEnd w:id="33"/>
    <w:bookmarkStart w:name="z33" w:id="34"/>
    <w:p>
      <w:pPr>
        <w:spacing w:after="0"/>
        <w:ind w:left="0"/>
        <w:jc w:val="both"/>
      </w:pPr>
      <w:r>
        <w:rPr>
          <w:rFonts w:ascii="Times New Roman"/>
          <w:b w:val="false"/>
          <w:i w:val="false"/>
          <w:color w:val="000000"/>
          <w:sz w:val="28"/>
        </w:rPr>
        <w:t>
      32. Бір өңірде орналасқан МӘҰ-нан өзге өңірде орналасқан МӘҰ-ға ауыстыру құрылтайшының немесе тиісті өңірлердің уәкілетті органдарының келісімі бойынша жүзеге асырылады.</w:t>
      </w:r>
    </w:p>
    <w:bookmarkEnd w:id="34"/>
    <w:bookmarkStart w:name="z34" w:id="35"/>
    <w:p>
      <w:pPr>
        <w:spacing w:after="0"/>
        <w:ind w:left="0"/>
        <w:jc w:val="both"/>
      </w:pPr>
      <w:r>
        <w:rPr>
          <w:rFonts w:ascii="Times New Roman"/>
          <w:b w:val="false"/>
          <w:i w:val="false"/>
          <w:color w:val="000000"/>
          <w:sz w:val="28"/>
        </w:rPr>
        <w:t>
      33. Әлеуметтік қызмет көрсетуге қарсы айғақтамалар болғанда балалар арнайы мамандандырылған медициналық ұйымға стационарлық емделуге ауыстырылады.</w:t>
      </w:r>
    </w:p>
    <w:bookmarkEnd w:id="35"/>
    <w:bookmarkStart w:name="z35" w:id="36"/>
    <w:p>
      <w:pPr>
        <w:spacing w:after="0"/>
        <w:ind w:left="0"/>
        <w:jc w:val="both"/>
      </w:pPr>
      <w:r>
        <w:rPr>
          <w:rFonts w:ascii="Times New Roman"/>
          <w:b w:val="false"/>
          <w:i w:val="false"/>
          <w:color w:val="000000"/>
          <w:sz w:val="28"/>
        </w:rPr>
        <w:t>
      34. МӘҰ әкімшілігі қамқорлықтағы адамды шығарған немесе ауыстырған кезде МӘҰ-ның шығару немесе ауыстыру эпикризін ресімдейді.</w:t>
      </w:r>
    </w:p>
    <w:bookmarkEnd w:id="36"/>
    <w:bookmarkStart w:name="z36" w:id="37"/>
    <w:p>
      <w:pPr>
        <w:spacing w:after="0"/>
        <w:ind w:left="0"/>
        <w:jc w:val="both"/>
      </w:pPr>
      <w:r>
        <w:rPr>
          <w:rFonts w:ascii="Times New Roman"/>
          <w:b w:val="false"/>
          <w:i w:val="false"/>
          <w:color w:val="000000"/>
          <w:sz w:val="28"/>
        </w:rPr>
        <w:t>
      35. Баланың шығарылуы немесе ауыстырылуы МӘҰ директорының бұйрығы бойынша жүзеге асырылады.</w:t>
      </w:r>
    </w:p>
    <w:bookmarkEnd w:id="37"/>
    <w:bookmarkStart w:name="z37" w:id="38"/>
    <w:p>
      <w:pPr>
        <w:spacing w:after="0"/>
        <w:ind w:left="0"/>
        <w:jc w:val="both"/>
      </w:pPr>
      <w:r>
        <w:rPr>
          <w:rFonts w:ascii="Times New Roman"/>
          <w:b w:val="false"/>
          <w:i w:val="false"/>
          <w:color w:val="000000"/>
          <w:sz w:val="28"/>
        </w:rPr>
        <w:t>
      36. Шығарылуы, уақытша кетуі немесе ауыстырылуы кезінде балаға жеке өзінің киімі және оған бекітілген маусымдық киім мен аяқ-киім, МӘҰ сақталатын құндылықтары беріледі.</w:t>
      </w:r>
    </w:p>
    <w:bookmarkEnd w:id="38"/>
    <w:bookmarkStart w:name="z38" w:id="39"/>
    <w:p>
      <w:pPr>
        <w:spacing w:after="0"/>
        <w:ind w:left="0"/>
        <w:jc w:val="left"/>
      </w:pPr>
      <w:r>
        <w:rPr>
          <w:rFonts w:ascii="Times New Roman"/>
          <w:b/>
          <w:i w:val="false"/>
          <w:color w:val="000000"/>
        </w:rPr>
        <w:t xml:space="preserve"> 
7-бөлім. МӘҰ-ға басшылық жасау</w:t>
      </w:r>
    </w:p>
    <w:bookmarkEnd w:id="39"/>
    <w:p>
      <w:pPr>
        <w:spacing w:after="0"/>
        <w:ind w:left="0"/>
        <w:jc w:val="both"/>
      </w:pPr>
      <w:r>
        <w:rPr>
          <w:rFonts w:ascii="Times New Roman"/>
          <w:b w:val="false"/>
          <w:i w:val="false"/>
          <w:color w:val="000000"/>
          <w:sz w:val="28"/>
        </w:rPr>
        <w:t>      37. МӘҰ директор басқарады.</w:t>
      </w:r>
    </w:p>
    <w:bookmarkStart w:name="z39" w:id="40"/>
    <w:p>
      <w:pPr>
        <w:spacing w:after="0"/>
        <w:ind w:left="0"/>
        <w:jc w:val="both"/>
      </w:pPr>
      <w:r>
        <w:rPr>
          <w:rFonts w:ascii="Times New Roman"/>
          <w:b w:val="false"/>
          <w:i w:val="false"/>
          <w:color w:val="000000"/>
          <w:sz w:val="28"/>
        </w:rPr>
        <w:t>
      38. МӘҰ директорын уәкілетті орган немесе құрылтайшы қызметке тағайындайды және қызметінен босатады.</w:t>
      </w:r>
    </w:p>
    <w:bookmarkEnd w:id="40"/>
    <w:bookmarkStart w:name="z40" w:id="41"/>
    <w:p>
      <w:pPr>
        <w:spacing w:after="0"/>
        <w:ind w:left="0"/>
        <w:jc w:val="both"/>
      </w:pPr>
      <w:r>
        <w:rPr>
          <w:rFonts w:ascii="Times New Roman"/>
          <w:b w:val="false"/>
          <w:i w:val="false"/>
          <w:color w:val="000000"/>
          <w:sz w:val="28"/>
        </w:rPr>
        <w:t>
      39. Директор МӘҰ жұмысын ұйымдастырады және МӘҰ-ның санитарлық-гигиеналық және техникалық жай-күйі, балаларды ұстаудың, оларға әлеуметтік қызмет көрсетудің сапасы үшін, сондай-ақ балалардың МӘҰ аумағындағы әрбір мертігуі немесе және табиғи емес өлімі жағдайлары үшін дербес жауапкершілікте болады.</w:t>
      </w:r>
    </w:p>
    <w:bookmarkEnd w:id="41"/>
    <w:bookmarkStart w:name="z41" w:id="42"/>
    <w:p>
      <w:pPr>
        <w:spacing w:after="0"/>
        <w:ind w:left="0"/>
        <w:jc w:val="both"/>
      </w:pPr>
      <w:r>
        <w:rPr>
          <w:rFonts w:ascii="Times New Roman"/>
          <w:b w:val="false"/>
          <w:i w:val="false"/>
          <w:color w:val="000000"/>
          <w:sz w:val="28"/>
        </w:rPr>
        <w:t xml:space="preserve">
      40. Директор МӘҰ атынан сенімхатсыз әрекет етеді, мекемелер мен ұйымдарда оған өкілдік етеді, </w:t>
      </w:r>
      <w:r>
        <w:rPr>
          <w:rFonts w:ascii="Times New Roman"/>
          <w:b w:val="false"/>
          <w:i w:val="false"/>
          <w:color w:val="000000"/>
          <w:sz w:val="28"/>
        </w:rPr>
        <w:t>заңдарда</w:t>
      </w:r>
      <w:r>
        <w:rPr>
          <w:rFonts w:ascii="Times New Roman"/>
          <w:b w:val="false"/>
          <w:i w:val="false"/>
          <w:color w:val="000000"/>
          <w:sz w:val="28"/>
        </w:rPr>
        <w:t xml:space="preserve"> белгіленген тәртіппен МӘМ мүлкін және қаражатын басқарады, келісім-шарттар жасайды, сенімхаттар береді, оның ішінде қайта сенімгерлік құқығымен сенімхаттар береді, банктерде МӘҰ шоттарын ашады.</w:t>
      </w:r>
    </w:p>
    <w:bookmarkEnd w:id="42"/>
    <w:bookmarkStart w:name="z42" w:id="43"/>
    <w:p>
      <w:pPr>
        <w:spacing w:after="0"/>
        <w:ind w:left="0"/>
        <w:jc w:val="both"/>
      </w:pPr>
      <w:r>
        <w:rPr>
          <w:rFonts w:ascii="Times New Roman"/>
          <w:b w:val="false"/>
          <w:i w:val="false"/>
          <w:color w:val="000000"/>
          <w:sz w:val="28"/>
        </w:rPr>
        <w:t>
      41. Құрылтайшы штат санын әлеуметтік қызмет көрсетудің мемлекеттік стандарттарында көзделгеннен кем емес көлемде белгілейді.</w:t>
      </w:r>
    </w:p>
    <w:bookmarkEnd w:id="43"/>
    <w:bookmarkStart w:name="z43" w:id="44"/>
    <w:p>
      <w:pPr>
        <w:spacing w:after="0"/>
        <w:ind w:left="0"/>
        <w:jc w:val="both"/>
      </w:pPr>
      <w:r>
        <w:rPr>
          <w:rFonts w:ascii="Times New Roman"/>
          <w:b w:val="false"/>
          <w:i w:val="false"/>
          <w:color w:val="000000"/>
          <w:sz w:val="28"/>
        </w:rPr>
        <w:t>
      42. Директор педагогикалық, медициналық және өзге де кадрларды іріктеуді және орналастыруды қамтамасыз етеді, педагогикалық және медициналық персоналдың жұмысын басқаруды, олардың біліктілігін арттыруды жүзеге асырады, сондай-ақ МӘҰ-ды балалармен жасақтауға қатысады.</w:t>
      </w:r>
    </w:p>
    <w:bookmarkEnd w:id="44"/>
    <w:bookmarkStart w:name="z44" w:id="45"/>
    <w:p>
      <w:pPr>
        <w:spacing w:after="0"/>
        <w:ind w:left="0"/>
        <w:jc w:val="both"/>
      </w:pPr>
      <w:r>
        <w:rPr>
          <w:rFonts w:ascii="Times New Roman"/>
          <w:b w:val="false"/>
          <w:i w:val="false"/>
          <w:color w:val="000000"/>
          <w:sz w:val="28"/>
        </w:rPr>
        <w:t xml:space="preserve">
      43. Директор МӘҰ қызметіне қатысты бұйрықтар шығарады, еңбек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қызметкерлерді жұмысқа қабылдайды және жұмыстан босатады, қызметкерлерді ынталандыру шараларын қабылдайды және тәртіптік жазалар қолданады.</w:t>
      </w:r>
    </w:p>
    <w:bookmarkEnd w:id="45"/>
    <w:bookmarkStart w:name="z45" w:id="46"/>
    <w:p>
      <w:pPr>
        <w:spacing w:after="0"/>
        <w:ind w:left="0"/>
        <w:jc w:val="left"/>
      </w:pPr>
      <w:r>
        <w:rPr>
          <w:rFonts w:ascii="Times New Roman"/>
          <w:b/>
          <w:i w:val="false"/>
          <w:color w:val="000000"/>
        </w:rPr>
        <w:t xml:space="preserve"> 
8-бөлім. Қорытынды ережелер</w:t>
      </w:r>
    </w:p>
    <w:bookmarkEnd w:id="46"/>
    <w:p>
      <w:pPr>
        <w:spacing w:after="0"/>
        <w:ind w:left="0"/>
        <w:jc w:val="both"/>
      </w:pPr>
      <w:r>
        <w:rPr>
          <w:rFonts w:ascii="Times New Roman"/>
          <w:b w:val="false"/>
          <w:i w:val="false"/>
          <w:color w:val="000000"/>
          <w:sz w:val="28"/>
        </w:rPr>
        <w:t>      44. МӘҰ әкімшілігі мен қызметшілері қамқорлығындағы адамдардың құқықтары мен мүдделеріне нұқсан келтірмеуге тиісті.</w:t>
      </w:r>
    </w:p>
    <w:bookmarkStart w:name="z46" w:id="47"/>
    <w:p>
      <w:pPr>
        <w:spacing w:after="0"/>
        <w:ind w:left="0"/>
        <w:jc w:val="both"/>
      </w:pPr>
      <w:r>
        <w:rPr>
          <w:rFonts w:ascii="Times New Roman"/>
          <w:b w:val="false"/>
          <w:i w:val="false"/>
          <w:color w:val="000000"/>
          <w:sz w:val="28"/>
        </w:rPr>
        <w:t>
      45. МӘҰ-да Шағымдар мен ұсыныстар кітабы болуы міндетті, ол МӘҰ әкімшілігінде сақталады.</w:t>
      </w:r>
      <w:r>
        <w:br/>
      </w:r>
      <w:r>
        <w:rPr>
          <w:rFonts w:ascii="Times New Roman"/>
          <w:b w:val="false"/>
          <w:i w:val="false"/>
          <w:color w:val="000000"/>
          <w:sz w:val="28"/>
        </w:rPr>
        <w:t>
      Шағымдар мен ұсыныстар кітабы балалардың. Олардың ата-аналарының (заңды өкілдерінің) және МӘҰ қызметкерлерінің бірінші талап етуі бойынша берілуге тиіс.</w:t>
      </w:r>
    </w:p>
    <w:bookmarkEnd w:id="47"/>
    <w:bookmarkStart w:name="z47" w:id="48"/>
    <w:p>
      <w:pPr>
        <w:spacing w:after="0"/>
        <w:ind w:left="0"/>
        <w:jc w:val="both"/>
      </w:pPr>
      <w:r>
        <w:rPr>
          <w:rFonts w:ascii="Times New Roman"/>
          <w:b w:val="false"/>
          <w:i w:val="false"/>
          <w:color w:val="000000"/>
          <w:sz w:val="28"/>
        </w:rPr>
        <w:t>
      46. МӘҰ директоры Шағымдар мен ұсыныстар кітабын апта сайын, ал уәкілетті орган немесе құрылтайшы ай сайын қарайды.</w:t>
      </w:r>
    </w:p>
    <w:bookmarkEnd w:id="48"/>
    <w:bookmarkStart w:name="z48" w:id="49"/>
    <w:p>
      <w:pPr>
        <w:spacing w:after="0"/>
        <w:ind w:left="0"/>
        <w:jc w:val="both"/>
      </w:pPr>
      <w:r>
        <w:rPr>
          <w:rFonts w:ascii="Times New Roman"/>
          <w:b w:val="false"/>
          <w:i w:val="false"/>
          <w:color w:val="000000"/>
          <w:sz w:val="28"/>
        </w:rPr>
        <w:t>
      47. МӘҰ әкімшілігі мен уәкілетті орган шағымдар мен ұсыныстарға уақытында назар аударуға және өздерінің құзыретіне енетін мәселелер бойынша тиісті шаралар қабылдауға тиісті.</w:t>
      </w:r>
    </w:p>
    <w:bookmarkEnd w:id="49"/>
    <w:bookmarkStart w:name="z49" w:id="50"/>
    <w:p>
      <w:pPr>
        <w:spacing w:after="0"/>
        <w:ind w:left="0"/>
        <w:jc w:val="both"/>
      </w:pPr>
      <w:r>
        <w:rPr>
          <w:rFonts w:ascii="Times New Roman"/>
          <w:b w:val="false"/>
          <w:i w:val="false"/>
          <w:color w:val="000000"/>
          <w:sz w:val="28"/>
        </w:rPr>
        <w:t>
      48. Заңды және жеке тұлғалардан қаражат аудару үшін МӘҰ-ның демеушілік, қайырымдылық және өзге де шоттары болуы мүмкін.</w:t>
      </w:r>
    </w:p>
    <w:bookmarkEnd w:id="50"/>
    <w:bookmarkStart w:name="z50" w:id="51"/>
    <w:p>
      <w:pPr>
        <w:spacing w:after="0"/>
        <w:ind w:left="0"/>
        <w:jc w:val="both"/>
      </w:pPr>
      <w:r>
        <w:rPr>
          <w:rFonts w:ascii="Times New Roman"/>
          <w:b w:val="false"/>
          <w:i w:val="false"/>
          <w:color w:val="000000"/>
          <w:sz w:val="28"/>
        </w:rPr>
        <w:t>
      49. Балаларды ұстау, қамтамасыз ету, оларға әлеуметтік қызмет көрсету сапасын бақылауды уәкілетті орган немесе құрылтайшы жүзеге асырады.</w:t>
      </w:r>
    </w:p>
    <w:bookmarkEnd w:id="51"/>
    <w:bookmarkStart w:name="z51" w:id="52"/>
    <w:p>
      <w:pPr>
        <w:spacing w:after="0"/>
        <w:ind w:left="0"/>
        <w:jc w:val="both"/>
      </w:pPr>
      <w:r>
        <w:rPr>
          <w:rFonts w:ascii="Times New Roman"/>
          <w:b w:val="false"/>
          <w:i w:val="false"/>
          <w:color w:val="000000"/>
          <w:sz w:val="28"/>
        </w:rPr>
        <w:t>
                              Тірек-қозғалу аппараты функцияларының</w:t>
      </w:r>
      <w:r>
        <w:br/>
      </w:r>
      <w:r>
        <w:rPr>
          <w:rFonts w:ascii="Times New Roman"/>
          <w:b w:val="false"/>
          <w:i w:val="false"/>
          <w:color w:val="000000"/>
          <w:sz w:val="28"/>
        </w:rPr>
        <w:t>
                               бұзушылықтары бар балаларға арналған</w:t>
      </w:r>
      <w:r>
        <w:br/>
      </w:r>
      <w:r>
        <w:rPr>
          <w:rFonts w:ascii="Times New Roman"/>
          <w:b w:val="false"/>
          <w:i w:val="false"/>
          <w:color w:val="000000"/>
          <w:sz w:val="28"/>
        </w:rPr>
        <w:t>
                                мемлекеттік медициналық-әлеуметтік</w:t>
      </w:r>
      <w:r>
        <w:br/>
      </w:r>
      <w:r>
        <w:rPr>
          <w:rFonts w:ascii="Times New Roman"/>
          <w:b w:val="false"/>
          <w:i w:val="false"/>
          <w:color w:val="000000"/>
          <w:sz w:val="28"/>
        </w:rPr>
        <w:t>
                                 мекемелерде және мемлекеттік емес</w:t>
      </w:r>
      <w:r>
        <w:br/>
      </w:r>
      <w:r>
        <w:rPr>
          <w:rFonts w:ascii="Times New Roman"/>
          <w:b w:val="false"/>
          <w:i w:val="false"/>
          <w:color w:val="000000"/>
          <w:sz w:val="28"/>
        </w:rPr>
        <w:t>
                                  медициналық-әлеуметтік ұйымдарда</w:t>
      </w:r>
      <w:r>
        <w:br/>
      </w:r>
      <w:r>
        <w:rPr>
          <w:rFonts w:ascii="Times New Roman"/>
          <w:b w:val="false"/>
          <w:i w:val="false"/>
          <w:color w:val="000000"/>
          <w:sz w:val="28"/>
        </w:rPr>
        <w:t>
                                   әлеуметтік қызмет көрсетудің</w:t>
      </w:r>
      <w:r>
        <w:br/>
      </w:r>
      <w:r>
        <w:rPr>
          <w:rFonts w:ascii="Times New Roman"/>
          <w:b w:val="false"/>
          <w:i w:val="false"/>
          <w:color w:val="000000"/>
          <w:sz w:val="28"/>
        </w:rPr>
        <w:t>
                                    Үлгілік Ережесіне 1-қосымша</w:t>
      </w:r>
    </w:p>
    <w:bookmarkEnd w:id="52"/>
    <w:p>
      <w:pPr>
        <w:spacing w:after="0"/>
        <w:ind w:left="0"/>
        <w:jc w:val="both"/>
      </w:pPr>
      <w:r>
        <w:rPr>
          <w:rFonts w:ascii="Times New Roman"/>
          <w:b w:val="false"/>
          <w:i w:val="false"/>
          <w:color w:val="000000"/>
          <w:sz w:val="28"/>
        </w:rPr>
        <w:t>(Әлеуметтік қорғау саласындағы уәкілетті орган ресімдейді)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 ресімделеді</w:t>
      </w:r>
      <w:r>
        <w:br/>
      </w:r>
      <w:r>
        <w:rPr>
          <w:rFonts w:ascii="Times New Roman"/>
          <w:b w:val="false"/>
          <w:i w:val="false"/>
          <w:color w:val="000000"/>
          <w:sz w:val="28"/>
        </w:rPr>
        <w:t>
        (баланың тегі, аты, әкесінің аты)</w:t>
      </w:r>
    </w:p>
    <w:p>
      <w:pPr>
        <w:spacing w:after="0"/>
        <w:ind w:left="0"/>
        <w:jc w:val="both"/>
      </w:pPr>
      <w:r>
        <w:rPr>
          <w:rFonts w:ascii="Times New Roman"/>
          <w:b w:val="false"/>
          <w:i w:val="false"/>
          <w:color w:val="000000"/>
          <w:sz w:val="28"/>
        </w:rPr>
        <w:t>Туу туралы куәлігі (жеке басының куәлігі) N _ __ж. "_" ___ берілген</w:t>
      </w:r>
      <w:r>
        <w:br/>
      </w:r>
      <w:r>
        <w:rPr>
          <w:rFonts w:ascii="Times New Roman"/>
          <w:b w:val="false"/>
          <w:i w:val="false"/>
          <w:color w:val="000000"/>
          <w:sz w:val="28"/>
        </w:rPr>
        <w:t>
Тіркелген жері: ___________________________________________________</w:t>
      </w:r>
      <w:r>
        <w:br/>
      </w:r>
      <w:r>
        <w:rPr>
          <w:rFonts w:ascii="Times New Roman"/>
          <w:b w:val="false"/>
          <w:i w:val="false"/>
          <w:color w:val="000000"/>
          <w:sz w:val="28"/>
        </w:rPr>
        <w:t>
Туған жері: _______________________________________________________</w:t>
      </w:r>
      <w:r>
        <w:br/>
      </w:r>
      <w:r>
        <w:rPr>
          <w:rFonts w:ascii="Times New Roman"/>
          <w:b w:val="false"/>
          <w:i w:val="false"/>
          <w:color w:val="000000"/>
          <w:sz w:val="28"/>
        </w:rPr>
        <w:t>
Туған күні, айы, жылы: "____"_________ _____ жыл</w:t>
      </w:r>
      <w:r>
        <w:br/>
      </w:r>
      <w:r>
        <w:rPr>
          <w:rFonts w:ascii="Times New Roman"/>
          <w:b w:val="false"/>
          <w:i w:val="false"/>
          <w:color w:val="000000"/>
          <w:sz w:val="28"/>
        </w:rPr>
        <w:t>
Жәрдемақының түрі мен мөлшері _____________________________________</w:t>
      </w:r>
      <w:r>
        <w:br/>
      </w:r>
      <w:r>
        <w:rPr>
          <w:rFonts w:ascii="Times New Roman"/>
          <w:b w:val="false"/>
          <w:i w:val="false"/>
          <w:color w:val="000000"/>
          <w:sz w:val="28"/>
        </w:rPr>
        <w:t>
Мүгедектік санаты _________________________________________________</w:t>
      </w:r>
      <w:r>
        <w:br/>
      </w:r>
      <w:r>
        <w:rPr>
          <w:rFonts w:ascii="Times New Roman"/>
          <w:b w:val="false"/>
          <w:i w:val="false"/>
          <w:color w:val="000000"/>
          <w:sz w:val="28"/>
        </w:rPr>
        <w:t>
Қайта куәландыру мерзімі __________________________________________</w:t>
      </w:r>
      <w:r>
        <w:br/>
      </w:r>
      <w:r>
        <w:rPr>
          <w:rFonts w:ascii="Times New Roman"/>
          <w:b w:val="false"/>
          <w:i w:val="false"/>
          <w:color w:val="000000"/>
          <w:sz w:val="28"/>
        </w:rPr>
        <w:t>
Білімі ____________________________________________________________</w:t>
      </w:r>
      <w:r>
        <w:br/>
      </w:r>
      <w:r>
        <w:rPr>
          <w:rFonts w:ascii="Times New Roman"/>
          <w:b w:val="false"/>
          <w:i w:val="false"/>
          <w:color w:val="000000"/>
          <w:sz w:val="28"/>
        </w:rPr>
        <w:t>
Соңғы оқыған жері _________________________________________________</w:t>
      </w:r>
      <w:r>
        <w:br/>
      </w:r>
      <w:r>
        <w:rPr>
          <w:rFonts w:ascii="Times New Roman"/>
          <w:b w:val="false"/>
          <w:i w:val="false"/>
          <w:color w:val="000000"/>
          <w:sz w:val="28"/>
        </w:rPr>
        <w:t>
Тұрғын үй жағдайлары ______________________________________________</w:t>
      </w:r>
      <w:r>
        <w:br/>
      </w:r>
      <w:r>
        <w:rPr>
          <w:rFonts w:ascii="Times New Roman"/>
          <w:b w:val="false"/>
          <w:i w:val="false"/>
          <w:color w:val="000000"/>
          <w:sz w:val="28"/>
        </w:rPr>
        <w:t>
                      (жеке үй, пәтер, жатақханада бөлме және т.б.)</w:t>
      </w:r>
      <w:r>
        <w:br/>
      </w:r>
      <w:r>
        <w:rPr>
          <w:rFonts w:ascii="Times New Roman"/>
          <w:b w:val="false"/>
          <w:i w:val="false"/>
          <w:color w:val="000000"/>
          <w:sz w:val="28"/>
        </w:rPr>
        <w:t>
Туысқандардың (заңды өкілдерінің) болуы 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(туысқандығы, жасы, әлеуметтік статусы, тұратын мекен-жайы)</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___________________ тірек-қозғау аппараттарының бұзушылығы бар</w:t>
      </w:r>
      <w:r>
        <w:br/>
      </w:r>
      <w:r>
        <w:rPr>
          <w:rFonts w:ascii="Times New Roman"/>
          <w:b w:val="false"/>
          <w:i w:val="false"/>
          <w:color w:val="000000"/>
          <w:sz w:val="28"/>
        </w:rPr>
        <w:t>
балаларға арналған медициналық-әлеуметтік мекемеге тұрақты/уақытша</w:t>
      </w:r>
      <w:r>
        <w:br/>
      </w:r>
      <w:r>
        <w:rPr>
          <w:rFonts w:ascii="Times New Roman"/>
          <w:b w:val="false"/>
          <w:i w:val="false"/>
          <w:color w:val="000000"/>
          <w:sz w:val="28"/>
        </w:rPr>
        <w:t>
(керегін сызыңыз) тұруға қабылдауды сұраймын, яғни ол бөгде адамның</w:t>
      </w:r>
      <w:r>
        <w:br/>
      </w:r>
      <w:r>
        <w:rPr>
          <w:rFonts w:ascii="Times New Roman"/>
          <w:b w:val="false"/>
          <w:i w:val="false"/>
          <w:color w:val="000000"/>
          <w:sz w:val="28"/>
        </w:rPr>
        <w:t>
тұрақты күтіміне және әлеуметтік қызмет көрсетуге мұқтаж __________</w:t>
      </w:r>
      <w:r>
        <w:br/>
      </w:r>
      <w:r>
        <w:rPr>
          <w:rFonts w:ascii="Times New Roman"/>
          <w:b w:val="false"/>
          <w:i w:val="false"/>
          <w:color w:val="000000"/>
          <w:sz w:val="28"/>
        </w:rPr>
        <w:t>
                                                   (өзге себептер)</w:t>
      </w:r>
      <w:r>
        <w:br/>
      </w:r>
      <w:r>
        <w:rPr>
          <w:rFonts w:ascii="Times New Roman"/>
          <w:b w:val="false"/>
          <w:i w:val="false"/>
          <w:color w:val="000000"/>
          <w:sz w:val="28"/>
        </w:rPr>
        <w:t>
Мынадай құжаттарды қоса беріп отырмын</w:t>
      </w:r>
      <w:r>
        <w:br/>
      </w:r>
      <w:r>
        <w:rPr>
          <w:rFonts w:ascii="Times New Roman"/>
          <w:b w:val="false"/>
          <w:i w:val="false"/>
          <w:color w:val="000000"/>
          <w:sz w:val="28"/>
        </w:rPr>
        <w:t>
      1) _______________________   2) _______________________</w:t>
      </w:r>
      <w:r>
        <w:br/>
      </w:r>
      <w:r>
        <w:rPr>
          <w:rFonts w:ascii="Times New Roman"/>
          <w:b w:val="false"/>
          <w:i w:val="false"/>
          <w:color w:val="000000"/>
          <w:sz w:val="28"/>
        </w:rPr>
        <w:t>
      3) _______________________   4) _______________________</w:t>
      </w:r>
      <w:r>
        <w:br/>
      </w:r>
      <w:r>
        <w:rPr>
          <w:rFonts w:ascii="Times New Roman"/>
          <w:b w:val="false"/>
          <w:i w:val="false"/>
          <w:color w:val="000000"/>
          <w:sz w:val="28"/>
        </w:rPr>
        <w:t>
      5) _______________________   6) _______________________</w:t>
      </w:r>
      <w:r>
        <w:br/>
      </w:r>
      <w:r>
        <w:rPr>
          <w:rFonts w:ascii="Times New Roman"/>
          <w:b w:val="false"/>
          <w:i w:val="false"/>
          <w:color w:val="000000"/>
          <w:sz w:val="28"/>
        </w:rPr>
        <w:t>
      7) _______________________   8) _______________________</w:t>
      </w:r>
      <w:r>
        <w:br/>
      </w:r>
      <w:r>
        <w:rPr>
          <w:rFonts w:ascii="Times New Roman"/>
          <w:b w:val="false"/>
          <w:i w:val="false"/>
          <w:color w:val="000000"/>
          <w:sz w:val="28"/>
        </w:rPr>
        <w:t>
      9) _______________________   10) _______________________</w:t>
      </w:r>
    </w:p>
    <w:p>
      <w:pPr>
        <w:spacing w:after="0"/>
        <w:ind w:left="0"/>
        <w:jc w:val="both"/>
      </w:pPr>
      <w:r>
        <w:rPr>
          <w:rFonts w:ascii="Times New Roman"/>
          <w:b w:val="false"/>
          <w:i w:val="false"/>
          <w:color w:val="000000"/>
          <w:sz w:val="28"/>
        </w:rPr>
        <w:t>Медициналық-әлеуметтік мекемеге қабылдаудың, онда ұстап бағудың,</w:t>
      </w:r>
      <w:r>
        <w:br/>
      </w:r>
      <w:r>
        <w:rPr>
          <w:rFonts w:ascii="Times New Roman"/>
          <w:b w:val="false"/>
          <w:i w:val="false"/>
          <w:color w:val="000000"/>
          <w:sz w:val="28"/>
        </w:rPr>
        <w:t>
одан шығарудың шарттарымен және ішкі тәртіп ережелерімен</w:t>
      </w:r>
      <w:r>
        <w:br/>
      </w:r>
      <w:r>
        <w:rPr>
          <w:rFonts w:ascii="Times New Roman"/>
          <w:b w:val="false"/>
          <w:i w:val="false"/>
          <w:color w:val="000000"/>
          <w:sz w:val="28"/>
        </w:rPr>
        <w:t>
таныстырылдым.</w:t>
      </w:r>
    </w:p>
    <w:p>
      <w:pPr>
        <w:spacing w:after="0"/>
        <w:ind w:left="0"/>
        <w:jc w:val="both"/>
      </w:pPr>
      <w:r>
        <w:rPr>
          <w:rFonts w:ascii="Times New Roman"/>
          <w:b w:val="false"/>
          <w:i w:val="false"/>
          <w:color w:val="000000"/>
          <w:sz w:val="28"/>
        </w:rPr>
        <w:t>"____"_________ 200___ ж.         _________________________________</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Құжаттарды қабылдаған ______________________   "___"______ 200__ ж.</w:t>
      </w:r>
      <w:r>
        <w:br/>
      </w:r>
      <w:r>
        <w:rPr>
          <w:rFonts w:ascii="Times New Roman"/>
          <w:b w:val="false"/>
          <w:i w:val="false"/>
          <w:color w:val="000000"/>
          <w:sz w:val="28"/>
        </w:rPr>
        <w:t>
                    (Т.А.Ә., лауазымы, қолы)</w:t>
      </w:r>
    </w:p>
    <w:bookmarkStart w:name="z52" w:id="53"/>
    <w:p>
      <w:pPr>
        <w:spacing w:after="0"/>
        <w:ind w:left="0"/>
        <w:jc w:val="both"/>
      </w:pPr>
      <w:r>
        <w:rPr>
          <w:rFonts w:ascii="Times New Roman"/>
          <w:b w:val="false"/>
          <w:i w:val="false"/>
          <w:color w:val="000000"/>
          <w:sz w:val="28"/>
        </w:rPr>
        <w:t>
                              Тірек-қозғалу аппараты функцияларының</w:t>
      </w:r>
      <w:r>
        <w:br/>
      </w:r>
      <w:r>
        <w:rPr>
          <w:rFonts w:ascii="Times New Roman"/>
          <w:b w:val="false"/>
          <w:i w:val="false"/>
          <w:color w:val="000000"/>
          <w:sz w:val="28"/>
        </w:rPr>
        <w:t>
                               бұзушылықтары бар балаларға арналған</w:t>
      </w:r>
      <w:r>
        <w:br/>
      </w:r>
      <w:r>
        <w:rPr>
          <w:rFonts w:ascii="Times New Roman"/>
          <w:b w:val="false"/>
          <w:i w:val="false"/>
          <w:color w:val="000000"/>
          <w:sz w:val="28"/>
        </w:rPr>
        <w:t>
                                мемлекеттік медициналық-әлеуметтік</w:t>
      </w:r>
      <w:r>
        <w:br/>
      </w:r>
      <w:r>
        <w:rPr>
          <w:rFonts w:ascii="Times New Roman"/>
          <w:b w:val="false"/>
          <w:i w:val="false"/>
          <w:color w:val="000000"/>
          <w:sz w:val="28"/>
        </w:rPr>
        <w:t>
                                 мекемелерде және мемлекеттік емес</w:t>
      </w:r>
      <w:r>
        <w:br/>
      </w:r>
      <w:r>
        <w:rPr>
          <w:rFonts w:ascii="Times New Roman"/>
          <w:b w:val="false"/>
          <w:i w:val="false"/>
          <w:color w:val="000000"/>
          <w:sz w:val="28"/>
        </w:rPr>
        <w:t>
                                  медициналық-әлеуметтік ұйымдарда</w:t>
      </w:r>
      <w:r>
        <w:br/>
      </w:r>
      <w:r>
        <w:rPr>
          <w:rFonts w:ascii="Times New Roman"/>
          <w:b w:val="false"/>
          <w:i w:val="false"/>
          <w:color w:val="000000"/>
          <w:sz w:val="28"/>
        </w:rPr>
        <w:t>
                                   әлеуметтік қызмет көрсетудің</w:t>
      </w:r>
      <w:r>
        <w:br/>
      </w:r>
      <w:r>
        <w:rPr>
          <w:rFonts w:ascii="Times New Roman"/>
          <w:b w:val="false"/>
          <w:i w:val="false"/>
          <w:color w:val="000000"/>
          <w:sz w:val="28"/>
        </w:rPr>
        <w:t>
                                    Үлгілік Ережесіне 2-қосымша</w:t>
      </w:r>
    </w:p>
    <w:bookmarkEnd w:id="53"/>
    <w:p>
      <w:pPr>
        <w:spacing w:after="0"/>
        <w:ind w:left="0"/>
        <w:jc w:val="both"/>
      </w:pPr>
      <w:r>
        <w:rPr>
          <w:rFonts w:ascii="Times New Roman"/>
          <w:b/>
          <w:i w:val="false"/>
          <w:color w:val="000000"/>
          <w:sz w:val="28"/>
        </w:rPr>
        <w:t>                        МЕДИЦИНАЛЫҚ КАРТА</w:t>
      </w:r>
    </w:p>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w:t>
      </w:r>
      <w:r>
        <w:br/>
      </w:r>
      <w:r>
        <w:rPr>
          <w:rFonts w:ascii="Times New Roman"/>
          <w:b w:val="false"/>
          <w:i w:val="false"/>
          <w:color w:val="000000"/>
          <w:sz w:val="28"/>
        </w:rPr>
        <w:t>
Туған күні, айы, жылы: "____"_________ _____ жыл</w:t>
      </w:r>
      <w:r>
        <w:br/>
      </w: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i w:val="false"/>
          <w:color w:val="000000"/>
          <w:sz w:val="28"/>
        </w:rPr>
        <w:t>                       Медициналық тексеру</w:t>
      </w:r>
      <w:r>
        <w:br/>
      </w:r>
      <w:r>
        <w:rPr>
          <w:rFonts w:ascii="Times New Roman"/>
          <w:b w:val="false"/>
          <w:i w:val="false"/>
          <w:color w:val="000000"/>
          <w:sz w:val="28"/>
        </w:rPr>
        <w:t>
    (негізгі және ілеспелі диганозды, асқынудың орын алғандығын,</w:t>
      </w:r>
      <w:r>
        <w:br/>
      </w: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педиатр (берілген прививкалар) ____________________________________</w:t>
      </w:r>
      <w:r>
        <w:br/>
      </w:r>
      <w:r>
        <w:rPr>
          <w:rFonts w:ascii="Times New Roman"/>
          <w:b w:val="false"/>
          <w:i w:val="false"/>
          <w:color w:val="000000"/>
          <w:sz w:val="28"/>
        </w:rPr>
        <w:t>
хирург ____________________________________________________________</w:t>
      </w:r>
      <w:r>
        <w:br/>
      </w:r>
      <w:r>
        <w:rPr>
          <w:rFonts w:ascii="Times New Roman"/>
          <w:b w:val="false"/>
          <w:i w:val="false"/>
          <w:color w:val="000000"/>
          <w:sz w:val="28"/>
        </w:rPr>
        <w:t>
ортопед ___________________________________________________________</w:t>
      </w:r>
      <w:r>
        <w:br/>
      </w:r>
      <w:r>
        <w:rPr>
          <w:rFonts w:ascii="Times New Roman"/>
          <w:b w:val="false"/>
          <w:i w:val="false"/>
          <w:color w:val="000000"/>
          <w:sz w:val="28"/>
        </w:rPr>
        <w:t>
невропатолог ______________________________________________________</w:t>
      </w:r>
      <w:r>
        <w:br/>
      </w:r>
      <w:r>
        <w:rPr>
          <w:rFonts w:ascii="Times New Roman"/>
          <w:b w:val="false"/>
          <w:i w:val="false"/>
          <w:color w:val="000000"/>
          <w:sz w:val="28"/>
        </w:rPr>
        <w:t>
психиатр __________________________________________________________</w:t>
      </w:r>
      <w:r>
        <w:br/>
      </w:r>
      <w:r>
        <w:rPr>
          <w:rFonts w:ascii="Times New Roman"/>
          <w:b w:val="false"/>
          <w:i w:val="false"/>
          <w:color w:val="000000"/>
          <w:sz w:val="28"/>
        </w:rPr>
        <w:t>
окулист ___________________________________________________________</w:t>
      </w:r>
      <w:r>
        <w:br/>
      </w:r>
      <w:r>
        <w:rPr>
          <w:rFonts w:ascii="Times New Roman"/>
          <w:b w:val="false"/>
          <w:i w:val="false"/>
          <w:color w:val="000000"/>
          <w:sz w:val="28"/>
        </w:rPr>
        <w:t>
отоларинголог _____________________________________________________</w:t>
      </w:r>
      <w:r>
        <w:br/>
      </w:r>
      <w:r>
        <w:rPr>
          <w:rFonts w:ascii="Times New Roman"/>
          <w:b w:val="false"/>
          <w:i w:val="false"/>
          <w:color w:val="000000"/>
          <w:sz w:val="28"/>
        </w:rPr>
        <w:t>
дерматвенеролог ___________________________________________________</w:t>
      </w:r>
    </w:p>
    <w:p>
      <w:pPr>
        <w:spacing w:after="0"/>
        <w:ind w:left="0"/>
        <w:jc w:val="both"/>
      </w:pPr>
      <w:r>
        <w:rPr>
          <w:rFonts w:ascii="Times New Roman"/>
          <w:b w:val="false"/>
          <w:i w:val="false"/>
          <w:color w:val="000000"/>
          <w:sz w:val="28"/>
        </w:rPr>
        <w:t>Айғақтамалар бойынша:</w:t>
      </w:r>
      <w:r>
        <w:br/>
      </w:r>
      <w:r>
        <w:rPr>
          <w:rFonts w:ascii="Times New Roman"/>
          <w:b w:val="false"/>
          <w:i w:val="false"/>
          <w:color w:val="000000"/>
          <w:sz w:val="28"/>
        </w:rPr>
        <w:t>
стоматолог ________________________________________________________</w:t>
      </w:r>
      <w:r>
        <w:br/>
      </w:r>
      <w:r>
        <w:rPr>
          <w:rFonts w:ascii="Times New Roman"/>
          <w:b w:val="false"/>
          <w:i w:val="false"/>
          <w:color w:val="000000"/>
          <w:sz w:val="28"/>
        </w:rPr>
        <w:t>
эндокринолог ______________________________________________________</w:t>
      </w:r>
      <w:r>
        <w:br/>
      </w:r>
      <w:r>
        <w:rPr>
          <w:rFonts w:ascii="Times New Roman"/>
          <w:b w:val="false"/>
          <w:i w:val="false"/>
          <w:color w:val="000000"/>
          <w:sz w:val="28"/>
        </w:rPr>
        <w:t>
кардиолог _________________________________________________________</w:t>
      </w:r>
      <w:r>
        <w:br/>
      </w:r>
      <w:r>
        <w:rPr>
          <w:rFonts w:ascii="Times New Roman"/>
          <w:b w:val="false"/>
          <w:i w:val="false"/>
          <w:color w:val="000000"/>
          <w:sz w:val="28"/>
        </w:rPr>
        <w:t>
нарколог __________________________________________________________</w:t>
      </w:r>
      <w:r>
        <w:br/>
      </w:r>
      <w:r>
        <w:rPr>
          <w:rFonts w:ascii="Times New Roman"/>
          <w:b w:val="false"/>
          <w:i w:val="false"/>
          <w:color w:val="000000"/>
          <w:sz w:val="28"/>
        </w:rPr>
        <w:t>
онколог ___________________________________________________________</w:t>
      </w:r>
      <w:r>
        <w:br/>
      </w:r>
      <w:r>
        <w:rPr>
          <w:rFonts w:ascii="Times New Roman"/>
          <w:b w:val="false"/>
          <w:i w:val="false"/>
          <w:color w:val="000000"/>
          <w:sz w:val="28"/>
        </w:rPr>
        <w:t>
гинеколог _________________________________________________________</w:t>
      </w:r>
      <w:r>
        <w:br/>
      </w:r>
      <w:r>
        <w:rPr>
          <w:rFonts w:ascii="Times New Roman"/>
          <w:b w:val="false"/>
          <w:i w:val="false"/>
          <w:color w:val="000000"/>
          <w:sz w:val="28"/>
        </w:rPr>
        <w:t>
зәр мен қанның жалпы анализі (RW және ВИЧ) ________________________</w:t>
      </w:r>
      <w:r>
        <w:br/>
      </w:r>
      <w:r>
        <w:rPr>
          <w:rFonts w:ascii="Times New Roman"/>
          <w:b w:val="false"/>
          <w:i w:val="false"/>
          <w:color w:val="000000"/>
          <w:sz w:val="28"/>
        </w:rPr>
        <w:t>
ішек аурулар тобының анализі ______________________________________</w:t>
      </w:r>
    </w:p>
    <w:p>
      <w:pPr>
        <w:spacing w:after="0"/>
        <w:ind w:left="0"/>
        <w:jc w:val="both"/>
      </w:pPr>
      <w:r>
        <w:rPr>
          <w:rFonts w:ascii="Times New Roman"/>
          <w:b w:val="false"/>
          <w:i w:val="false"/>
          <w:color w:val="000000"/>
          <w:sz w:val="28"/>
        </w:rPr>
        <w:t>Қорытынды: ________________________________________________________</w:t>
      </w:r>
      <w:r>
        <w:br/>
      </w:r>
      <w:r>
        <w:rPr>
          <w:rFonts w:ascii="Times New Roman"/>
          <w:b w:val="false"/>
          <w:i w:val="false"/>
          <w:color w:val="000000"/>
          <w:sz w:val="28"/>
        </w:rPr>
        <w:t>
            (бөгде адамның тұрақты күтіміне және әлеуметтік қызмет</w:t>
      </w:r>
      <w:r>
        <w:br/>
      </w:r>
      <w:r>
        <w:rPr>
          <w:rFonts w:ascii="Times New Roman"/>
          <w:b w:val="false"/>
          <w:i w:val="false"/>
          <w:color w:val="000000"/>
          <w:sz w:val="28"/>
        </w:rPr>
        <w:t>
                  көрсетуге мұқтаждығы туралы негіздемемен)</w:t>
      </w:r>
    </w:p>
    <w:p>
      <w:pPr>
        <w:spacing w:after="0"/>
        <w:ind w:left="0"/>
        <w:jc w:val="both"/>
      </w:pPr>
      <w:r>
        <w:rPr>
          <w:rFonts w:ascii="Times New Roman"/>
          <w:b w:val="false"/>
          <w:i w:val="false"/>
          <w:color w:val="000000"/>
          <w:sz w:val="28"/>
        </w:rPr>
        <w:t>Медициналық-әлеуметтік мекемеге (ұйымға) жолдау туралы ұсыныс</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(медициналық-әлеуметтік мекеме (ұйым) типін көрсетіңіз)</w:t>
      </w:r>
    </w:p>
    <w:p>
      <w:pPr>
        <w:spacing w:after="0"/>
        <w:ind w:left="0"/>
        <w:jc w:val="both"/>
      </w:pPr>
      <w:r>
        <w:rPr>
          <w:rFonts w:ascii="Times New Roman"/>
          <w:b w:val="false"/>
          <w:i w:val="false"/>
          <w:color w:val="000000"/>
          <w:sz w:val="28"/>
        </w:rPr>
        <w:t>Медициналық-әлеуметтік мекемеге (ұйымға) жiберілмейді _____________</w:t>
      </w:r>
      <w:r>
        <w:br/>
      </w:r>
      <w:r>
        <w:rPr>
          <w:rFonts w:ascii="Times New Roman"/>
          <w:b w:val="false"/>
          <w:i w:val="false"/>
          <w:color w:val="000000"/>
          <w:sz w:val="28"/>
        </w:rPr>
        <w:t>
______________________________________________ (себебін көрсетіңіз)</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Медициналық ұйымның басшысы: ____________  "____"________ 200___ ж.</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xml:space="preserve">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 міндетін атқарушысының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xml:space="preserve">
N 306-ө бұйрығымен бекітілген   </w:t>
      </w:r>
    </w:p>
    <w:bookmarkStart w:name="z53" w:id="54"/>
    <w:p>
      <w:pPr>
        <w:spacing w:after="0"/>
        <w:ind w:left="0"/>
        <w:jc w:val="left"/>
      </w:pPr>
      <w:r>
        <w:rPr>
          <w:rFonts w:ascii="Times New Roman"/>
          <w:b/>
          <w:i w:val="false"/>
          <w:color w:val="000000"/>
        </w:rPr>
        <w:t xml:space="preserve"> 
Қарттар мен мүгедектерге арналған жалпы үлгідегі</w:t>
      </w:r>
      <w:r>
        <w:br/>
      </w:r>
      <w:r>
        <w:rPr>
          <w:rFonts w:ascii="Times New Roman"/>
          <w:b/>
          <w:i w:val="false"/>
          <w:color w:val="000000"/>
        </w:rPr>
        <w:t>
мемлекеттік медициналық-әлеуметтік мекемелер мен</w:t>
      </w:r>
      <w:r>
        <w:br/>
      </w:r>
      <w:r>
        <w:rPr>
          <w:rFonts w:ascii="Times New Roman"/>
          <w:b/>
          <w:i w:val="false"/>
          <w:color w:val="000000"/>
        </w:rPr>
        <w:t>
мемлекеттік емес медициналық-әлеуметтік ұйымдарда</w:t>
      </w:r>
      <w:r>
        <w:br/>
      </w:r>
      <w:r>
        <w:rPr>
          <w:rFonts w:ascii="Times New Roman"/>
          <w:b/>
          <w:i w:val="false"/>
          <w:color w:val="000000"/>
        </w:rPr>
        <w:t>
әлеуметтік қызмет көрсетудің</w:t>
      </w:r>
      <w:r>
        <w:br/>
      </w:r>
      <w:r>
        <w:rPr>
          <w:rFonts w:ascii="Times New Roman"/>
          <w:b/>
          <w:i w:val="false"/>
          <w:color w:val="000000"/>
        </w:rPr>
        <w:t>
Үлгілік Ережесі</w:t>
      </w:r>
    </w:p>
    <w:bookmarkEnd w:id="54"/>
    <w:bookmarkStart w:name="z54" w:id="55"/>
    <w:p>
      <w:pPr>
        <w:spacing w:after="0"/>
        <w:ind w:left="0"/>
        <w:jc w:val="left"/>
      </w:pPr>
      <w:r>
        <w:rPr>
          <w:rFonts w:ascii="Times New Roman"/>
          <w:b/>
          <w:i w:val="false"/>
          <w:color w:val="000000"/>
        </w:rPr>
        <w:t xml:space="preserve"> 
1-тарау. Жалпы ережелер</w:t>
      </w:r>
    </w:p>
    <w:bookmarkEnd w:id="55"/>
    <w:p>
      <w:pPr>
        <w:spacing w:after="0"/>
        <w:ind w:left="0"/>
        <w:jc w:val="both"/>
      </w:pPr>
      <w:r>
        <w:rPr>
          <w:rFonts w:ascii="Times New Roman"/>
          <w:b w:val="false"/>
          <w:i w:val="false"/>
          <w:color w:val="000000"/>
          <w:sz w:val="28"/>
        </w:rPr>
        <w:t>      1. Осы Қарттар мен мүгедектерге арналған жалпы үлгідегі мемлекеттік медициналық-әлеуметтік мекемелер мен мемлекеттік емес медициналық-әлеуметтік ұйымдарда әлеуметтік қызмет көрсетудің Үлгілік Ережесі (бұдан әрі - Үлгілік Ереже) меншік нысанына және ведомстволық бағыныстылығына, қарамастан, қарттар мен мүгедектерге арналған жалпы үлгідегі мемлекеттік медициналық-әлеуметтік мекемелер мен мемлекеттік емес медициналық-әлеуметтік ұйымдардың (бұдан әр - МӘҰ) қызмет тәртібін, мүгедектерді қабылдау, ұстау және МӘҰ-нен шығару шарттарын айқындайды.</w:t>
      </w:r>
    </w:p>
    <w:bookmarkStart w:name="z55" w:id="56"/>
    <w:p>
      <w:pPr>
        <w:spacing w:after="0"/>
        <w:ind w:left="0"/>
        <w:jc w:val="both"/>
      </w:pPr>
      <w:r>
        <w:rPr>
          <w:rFonts w:ascii="Times New Roman"/>
          <w:b w:val="false"/>
          <w:i w:val="false"/>
          <w:color w:val="000000"/>
          <w:sz w:val="28"/>
        </w:rPr>
        <w:t>
      2. МӘҰ денсаулығының жай-күйі бойынша басқа адамның тұрақты күтіміне және медициналық көмекке мұқтаж қарттар мен бірінші, екінші топтағы мүгедектердің (бұдан әрі - қамқорлықтағы адамдар) уақытша немесе тұрақты тұруына арналады.</w:t>
      </w:r>
      <w:r>
        <w:br/>
      </w:r>
      <w:r>
        <w:rPr>
          <w:rFonts w:ascii="Times New Roman"/>
          <w:b w:val="false"/>
          <w:i w:val="false"/>
          <w:color w:val="000000"/>
          <w:sz w:val="28"/>
        </w:rPr>
        <w:t>
      Мамандандырылған медициналық ұйымдарда стационарлық емдеуді талап ететін ауру процесінің белсенді стадиясындағы туберкулездің, невроздарды қоспағанда, психикалық аурулардың, соматикалық ауру кезіндегі невроз ұқсас жай-күйлердің, жарыместің жеңіл дәрежесінің, ақыл-ес кемшіндігі мен жеке басының айқын білінетін өзгеруі жоқ, сирек ұстамасы бар (айына 2-3 реттен артық емес) тырыспалы синдромдардың, карантинді инфекциялардың, жұқпалы тері мен шаш ауруларының, венереологиялық аурулардың, ЖҚТБ болуы үйде қызмет көрсетуге қарсы айғақтамалар болып табылады.</w:t>
      </w:r>
    </w:p>
    <w:bookmarkEnd w:id="56"/>
    <w:bookmarkStart w:name="z56" w:id="57"/>
    <w:p>
      <w:pPr>
        <w:spacing w:after="0"/>
        <w:ind w:left="0"/>
        <w:jc w:val="both"/>
      </w:pPr>
      <w:r>
        <w:rPr>
          <w:rFonts w:ascii="Times New Roman"/>
          <w:b w:val="false"/>
          <w:i w:val="false"/>
          <w:color w:val="000000"/>
          <w:sz w:val="28"/>
        </w:rPr>
        <w:t xml:space="preserve">
      3. МӘҰ заңды тұлға болып табылады және құрылтайшысы оны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құрады.</w:t>
      </w:r>
    </w:p>
    <w:bookmarkEnd w:id="57"/>
    <w:bookmarkStart w:name="z57" w:id="58"/>
    <w:p>
      <w:pPr>
        <w:spacing w:after="0"/>
        <w:ind w:left="0"/>
        <w:jc w:val="both"/>
      </w:pPr>
      <w:r>
        <w:rPr>
          <w:rFonts w:ascii="Times New Roman"/>
          <w:b w:val="false"/>
          <w:i w:val="false"/>
          <w:color w:val="000000"/>
          <w:sz w:val="28"/>
        </w:rPr>
        <w:t xml:space="preserve">
      4. МӘҰ өз қызметін құрылтай құжаттарына сәйкес медициналық қызметке арналған </w:t>
      </w:r>
      <w:r>
        <w:rPr>
          <w:rFonts w:ascii="Times New Roman"/>
          <w:b w:val="false"/>
          <w:i w:val="false"/>
          <w:color w:val="000000"/>
          <w:sz w:val="28"/>
        </w:rPr>
        <w:t>лицензияның</w:t>
      </w:r>
      <w:r>
        <w:rPr>
          <w:rFonts w:ascii="Times New Roman"/>
          <w:b w:val="false"/>
          <w:i w:val="false"/>
          <w:color w:val="000000"/>
          <w:sz w:val="28"/>
        </w:rPr>
        <w:t xml:space="preserve"> негізінде жүзеге асырады.</w:t>
      </w:r>
    </w:p>
    <w:bookmarkEnd w:id="58"/>
    <w:bookmarkStart w:name="z58" w:id="59"/>
    <w:p>
      <w:pPr>
        <w:spacing w:after="0"/>
        <w:ind w:left="0"/>
        <w:jc w:val="both"/>
      </w:pPr>
      <w:r>
        <w:rPr>
          <w:rFonts w:ascii="Times New Roman"/>
          <w:b w:val="false"/>
          <w:i w:val="false"/>
          <w:color w:val="000000"/>
          <w:sz w:val="28"/>
        </w:rPr>
        <w:t xml:space="preserve">
      5. МӘҰ өз қызметінде Қазақстан Республикасының қолданыстағы заңнамалық және өзге де </w:t>
      </w:r>
      <w:r>
        <w:rPr>
          <w:rFonts w:ascii="Times New Roman"/>
          <w:b w:val="false"/>
          <w:i w:val="false"/>
          <w:color w:val="000000"/>
          <w:sz w:val="28"/>
        </w:rPr>
        <w:t>нормативтік құқықтық актілерін</w:t>
      </w:r>
      <w:r>
        <w:rPr>
          <w:rFonts w:ascii="Times New Roman"/>
          <w:b w:val="false"/>
          <w:i w:val="false"/>
          <w:color w:val="000000"/>
          <w:sz w:val="28"/>
        </w:rPr>
        <w:t>, осы Үлгілік Ережені басшылыққа алады.</w:t>
      </w:r>
    </w:p>
    <w:bookmarkEnd w:id="59"/>
    <w:bookmarkStart w:name="z59" w:id="60"/>
    <w:p>
      <w:pPr>
        <w:spacing w:after="0"/>
        <w:ind w:left="0"/>
        <w:jc w:val="left"/>
      </w:pPr>
      <w:r>
        <w:rPr>
          <w:rFonts w:ascii="Times New Roman"/>
          <w:b/>
          <w:i w:val="false"/>
          <w:color w:val="000000"/>
        </w:rPr>
        <w:t xml:space="preserve"> 
2-тарау. МӘҰ-ның міндеттері мен функциялары</w:t>
      </w:r>
    </w:p>
    <w:bookmarkEnd w:id="60"/>
    <w:p>
      <w:pPr>
        <w:spacing w:after="0"/>
        <w:ind w:left="0"/>
        <w:jc w:val="both"/>
      </w:pPr>
      <w:r>
        <w:rPr>
          <w:rFonts w:ascii="Times New Roman"/>
          <w:b w:val="false"/>
          <w:i w:val="false"/>
          <w:color w:val="000000"/>
          <w:sz w:val="28"/>
        </w:rPr>
        <w:t>      6. МӘҰ-ның негізгі міндеттері қамқорлықтағы адамдарға үй жағдайларына жақындатылған жағдайлар туғызу, оларға әлеуметтік қызметтер көрсетудің мемлекеттік стандарттарына сәйкес әлеуметтік қызметтер көрсету және оңалту іс-шараларын жүргізу болып табылады.</w:t>
      </w:r>
    </w:p>
    <w:bookmarkStart w:name="z60" w:id="61"/>
    <w:p>
      <w:pPr>
        <w:spacing w:after="0"/>
        <w:ind w:left="0"/>
        <w:jc w:val="both"/>
      </w:pPr>
      <w:r>
        <w:rPr>
          <w:rFonts w:ascii="Times New Roman"/>
          <w:b w:val="false"/>
          <w:i w:val="false"/>
          <w:color w:val="000000"/>
          <w:sz w:val="28"/>
        </w:rPr>
        <w:t>
      7. МӘҰ функциялары:</w:t>
      </w:r>
      <w:r>
        <w:br/>
      </w:r>
      <w:r>
        <w:rPr>
          <w:rFonts w:ascii="Times New Roman"/>
          <w:b w:val="false"/>
          <w:i w:val="false"/>
          <w:color w:val="000000"/>
          <w:sz w:val="28"/>
        </w:rPr>
        <w:t>
      1) қамқорлықтағы адамдардың дербес құқықтылығын және қауіпсіздігін қамтамасыз ету;</w:t>
      </w:r>
      <w:r>
        <w:br/>
      </w:r>
      <w:r>
        <w:rPr>
          <w:rFonts w:ascii="Times New Roman"/>
          <w:b w:val="false"/>
          <w:i w:val="false"/>
          <w:color w:val="000000"/>
          <w:sz w:val="28"/>
        </w:rPr>
        <w:t>
      2) әлеуметтік қызметтер көрсету;</w:t>
      </w:r>
      <w:r>
        <w:br/>
      </w:r>
      <w:r>
        <w:rPr>
          <w:rFonts w:ascii="Times New Roman"/>
          <w:b w:val="false"/>
          <w:i w:val="false"/>
          <w:color w:val="000000"/>
          <w:sz w:val="28"/>
        </w:rPr>
        <w:t>
      3) медициналық, әлеуметтік және кәсіби оңалтуды жүргізу;</w:t>
      </w:r>
      <w:r>
        <w:br/>
      </w:r>
      <w:r>
        <w:rPr>
          <w:rFonts w:ascii="Times New Roman"/>
          <w:b w:val="false"/>
          <w:i w:val="false"/>
          <w:color w:val="000000"/>
          <w:sz w:val="28"/>
        </w:rPr>
        <w:t>
      4) қолайлы моральдік-псхологиялық ахуал жасау;</w:t>
      </w:r>
      <w:r>
        <w:br/>
      </w:r>
      <w:r>
        <w:rPr>
          <w:rFonts w:ascii="Times New Roman"/>
          <w:b w:val="false"/>
          <w:i w:val="false"/>
          <w:color w:val="000000"/>
          <w:sz w:val="28"/>
        </w:rPr>
        <w:t>
      5) қамқорлықтағы адамдарды олардың құқықтары, әлеуметтік қызметтің көлемі мен түрлері, Ішкі тәртіп ережелері туралы хабардар ету;</w:t>
      </w:r>
      <w:r>
        <w:br/>
      </w:r>
      <w:r>
        <w:rPr>
          <w:rFonts w:ascii="Times New Roman"/>
          <w:b w:val="false"/>
          <w:i w:val="false"/>
          <w:color w:val="000000"/>
          <w:sz w:val="28"/>
        </w:rPr>
        <w:t>
      6) келушілерді қабылдау үшін қажетті жағдайларды қамтамасыз ету;</w:t>
      </w:r>
      <w:r>
        <w:br/>
      </w:r>
      <w:r>
        <w:rPr>
          <w:rFonts w:ascii="Times New Roman"/>
          <w:b w:val="false"/>
          <w:i w:val="false"/>
          <w:color w:val="000000"/>
          <w:sz w:val="28"/>
        </w:rPr>
        <w:t>
      7) қамқорлықтағы адамдардың сақтауға тапсырған жеке заттарының және құндылықтарының сақталуын қамтамасыз ету;</w:t>
      </w:r>
      <w:r>
        <w:br/>
      </w:r>
      <w:r>
        <w:rPr>
          <w:rFonts w:ascii="Times New Roman"/>
          <w:b w:val="false"/>
          <w:i w:val="false"/>
          <w:color w:val="000000"/>
          <w:sz w:val="28"/>
        </w:rPr>
        <w:t xml:space="preserve">
      8) қамқорлыққа мұқтаж адамдарға қатысты МӘҰ әкімшілігіне жүктелген функцияларды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орындау;</w:t>
      </w:r>
      <w:r>
        <w:br/>
      </w:r>
      <w:r>
        <w:rPr>
          <w:rFonts w:ascii="Times New Roman"/>
          <w:b w:val="false"/>
          <w:i w:val="false"/>
          <w:color w:val="000000"/>
          <w:sz w:val="28"/>
        </w:rPr>
        <w:t xml:space="preserve">
      Қамқорлықтағы адамдардың мүліктік мүдделерін қорғау үшін қажетті жағдайларда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мүлікке қамқоршы тағайындалады;</w:t>
      </w:r>
      <w:r>
        <w:br/>
      </w:r>
      <w:r>
        <w:rPr>
          <w:rFonts w:ascii="Times New Roman"/>
          <w:b w:val="false"/>
          <w:i w:val="false"/>
          <w:color w:val="000000"/>
          <w:sz w:val="28"/>
        </w:rPr>
        <w:t>
      9) қызметшілер еңбегін ұйымдастыруды жетілдіру және оның біліктілігін арттыру;</w:t>
      </w:r>
      <w:r>
        <w:br/>
      </w:r>
      <w:r>
        <w:rPr>
          <w:rFonts w:ascii="Times New Roman"/>
          <w:b w:val="false"/>
          <w:i w:val="false"/>
          <w:color w:val="000000"/>
          <w:sz w:val="28"/>
        </w:rPr>
        <w:t>
      10) қамқорлықтағы адамдарға қызмет көрсетудің және оларды ұстаудың сапасын арттыру;</w:t>
      </w:r>
      <w:r>
        <w:br/>
      </w:r>
      <w:r>
        <w:rPr>
          <w:rFonts w:ascii="Times New Roman"/>
          <w:b w:val="false"/>
          <w:i w:val="false"/>
          <w:color w:val="000000"/>
          <w:sz w:val="28"/>
        </w:rPr>
        <w:t>
      11) МӘҰ-ның қаржы-шаруашылық қызметін жүзеге асыру;</w:t>
      </w:r>
      <w:r>
        <w:br/>
      </w:r>
      <w:r>
        <w:rPr>
          <w:rFonts w:ascii="Times New Roman"/>
          <w:b w:val="false"/>
          <w:i w:val="false"/>
          <w:color w:val="000000"/>
          <w:sz w:val="28"/>
        </w:rPr>
        <w:t>
      12) МӘҰ Жарғыларына сәйкес өзге де функциялар.</w:t>
      </w:r>
    </w:p>
    <w:bookmarkEnd w:id="61"/>
    <w:bookmarkStart w:name="z61" w:id="62"/>
    <w:p>
      <w:pPr>
        <w:spacing w:after="0"/>
        <w:ind w:left="0"/>
        <w:jc w:val="left"/>
      </w:pPr>
      <w:r>
        <w:rPr>
          <w:rFonts w:ascii="Times New Roman"/>
          <w:b/>
          <w:i w:val="false"/>
          <w:color w:val="000000"/>
        </w:rPr>
        <w:t xml:space="preserve"> 
3-тарау. МӘҰ-ға қабылдаудың шарттары</w:t>
      </w:r>
    </w:p>
    <w:bookmarkEnd w:id="62"/>
    <w:p>
      <w:pPr>
        <w:spacing w:after="0"/>
        <w:ind w:left="0"/>
        <w:jc w:val="both"/>
      </w:pPr>
      <w:r>
        <w:rPr>
          <w:rFonts w:ascii="Times New Roman"/>
          <w:b w:val="false"/>
          <w:i w:val="false"/>
          <w:color w:val="000000"/>
          <w:sz w:val="28"/>
        </w:rPr>
        <w:t xml:space="preserve">      8. Мемлекеттік медициналық-әлеуметтік мекемелерде (бұдан әрі - ММӘМ) </w:t>
      </w:r>
      <w:r>
        <w:rPr>
          <w:rFonts w:ascii="Times New Roman"/>
          <w:b w:val="false"/>
          <w:i w:val="false"/>
          <w:color w:val="000000"/>
          <w:sz w:val="28"/>
        </w:rPr>
        <w:t>заң</w:t>
      </w:r>
      <w:r>
        <w:rPr>
          <w:rFonts w:ascii="Times New Roman"/>
          <w:b w:val="false"/>
          <w:i w:val="false"/>
          <w:color w:val="000000"/>
          <w:sz w:val="28"/>
        </w:rPr>
        <w:t xml:space="preserve"> бойынша оларды ұстауға және қамқорлық көрсетуге міндетті кәмелетке толған, еңбекке қабілетті жастағы жақын туыстары жоқ, сондай-ақ шынайы себептер бойынша оларды тұрақты көмекпен және күтіммен қамтамасыз ете алмайтын (егде жастағы, бірінші, екінші топтағы мүгедектігі, онкологиялық, психикалық сырқаты бар, бас еркінен айыру орындарында жүрген, елден тыс жерлерге тұрақты тұруға кеткен немесе басқа елді мекенде тұратын) туыстары бар адамдар (ерлі-зайыпты адамдар) ұсталады.</w:t>
      </w:r>
      <w:r>
        <w:br/>
      </w:r>
      <w:r>
        <w:rPr>
          <w:rFonts w:ascii="Times New Roman"/>
          <w:b w:val="false"/>
          <w:i w:val="false"/>
          <w:color w:val="000000"/>
          <w:sz w:val="28"/>
        </w:rPr>
        <w:t>
      Ерекше жағдайларда Ардагерлер кеңесінің, мүгедектер істері жөніндегі кеңестердің шешімі бойынша, жанжал себебінен олармен бірге тұру мүмкін емес, кәмелетке толған, еңбекке қабілетті жақын туыстары бар қарттар мен бірінші, екінші топтағы мүгедектер ММӘМ-ге тұруға қабылдануы мүмкін.</w:t>
      </w:r>
    </w:p>
    <w:bookmarkStart w:name="z62" w:id="63"/>
    <w:p>
      <w:pPr>
        <w:spacing w:after="0"/>
        <w:ind w:left="0"/>
        <w:jc w:val="both"/>
      </w:pPr>
      <w:r>
        <w:rPr>
          <w:rFonts w:ascii="Times New Roman"/>
          <w:b w:val="false"/>
          <w:i w:val="false"/>
          <w:color w:val="000000"/>
          <w:sz w:val="28"/>
        </w:rPr>
        <w:t>
      9. Ұлы Отан соғысының мүгедектері, қатысушылары және соларға теңестірілген адамдар (бұдан әрі - ҰОС мүгедектері, қатысушылары және соларға теңестірілген адамдар) заң бойынша оларды ұстауға және қамқорлық көрсетуге міндетті, кәмелет жасқа толған жақын туыстарының болуына қарамастан ММӘМ-ге бірінші кезектегі тәртіппен қабылданады.</w:t>
      </w:r>
    </w:p>
    <w:bookmarkEnd w:id="63"/>
    <w:bookmarkStart w:name="z63" w:id="64"/>
    <w:p>
      <w:pPr>
        <w:spacing w:after="0"/>
        <w:ind w:left="0"/>
        <w:jc w:val="both"/>
      </w:pPr>
      <w:r>
        <w:rPr>
          <w:rFonts w:ascii="Times New Roman"/>
          <w:b w:val="false"/>
          <w:i w:val="false"/>
          <w:color w:val="000000"/>
          <w:sz w:val="28"/>
        </w:rPr>
        <w:t>
      10. Зейнеткерлер мен бірінші, екінші, үшінші топтағы мүгедектер қатарындағы тұру құны толық төленетін шартпен қабылданатын адамдардың тізбесін мемлекеттік емес медициналық-әлеуметтік ұйымдардың әкімшілігі дербес белгілеуі мүмкін.</w:t>
      </w:r>
    </w:p>
    <w:bookmarkEnd w:id="64"/>
    <w:bookmarkStart w:name="z64" w:id="65"/>
    <w:p>
      <w:pPr>
        <w:spacing w:after="0"/>
        <w:ind w:left="0"/>
        <w:jc w:val="both"/>
      </w:pPr>
      <w:r>
        <w:rPr>
          <w:rFonts w:ascii="Times New Roman"/>
          <w:b w:val="false"/>
          <w:i w:val="false"/>
          <w:color w:val="000000"/>
          <w:sz w:val="28"/>
        </w:rPr>
        <w:t>
      11. ММӘМ-ге әлеуметтік қызмет көрсетуге жіберуді облыстық (республикалық маңызы бар қаланың, астананың) халықты әлеуметтік қорғау саласындағы уәкілетті орган (бұдан әрі - уәкілетті орган) жүзеге асырады.</w:t>
      </w:r>
    </w:p>
    <w:bookmarkEnd w:id="65"/>
    <w:bookmarkStart w:name="z65" w:id="66"/>
    <w:p>
      <w:pPr>
        <w:spacing w:after="0"/>
        <w:ind w:left="0"/>
        <w:jc w:val="both"/>
      </w:pPr>
      <w:r>
        <w:rPr>
          <w:rFonts w:ascii="Times New Roman"/>
          <w:b w:val="false"/>
          <w:i w:val="false"/>
          <w:color w:val="000000"/>
          <w:sz w:val="28"/>
        </w:rPr>
        <w:t>
      12. Адамдарды әлеуметтік қызмет көрсетуге қабылдау мынадай құжаттардың:</w:t>
      </w:r>
      <w:r>
        <w:br/>
      </w:r>
      <w:r>
        <w:rPr>
          <w:rFonts w:ascii="Times New Roman"/>
          <w:b w:val="false"/>
          <w:i w:val="false"/>
          <w:color w:val="000000"/>
          <w:sz w:val="28"/>
        </w:rPr>
        <w:t xml:space="preserve">
      1) өтініш (осы Үлгілік Ережеге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уәкілетті органның жолдамасы (ММӘМ әлеуметтік қызмет көрсетуге қабылдау үшін);</w:t>
      </w:r>
      <w:r>
        <w:br/>
      </w:r>
      <w:r>
        <w:rPr>
          <w:rFonts w:ascii="Times New Roman"/>
          <w:b w:val="false"/>
          <w:i w:val="false"/>
          <w:color w:val="000000"/>
          <w:sz w:val="28"/>
        </w:rPr>
        <w:t>
      3) жеке басы куәлігі;</w:t>
      </w:r>
      <w:r>
        <w:br/>
      </w:r>
      <w:r>
        <w:rPr>
          <w:rFonts w:ascii="Times New Roman"/>
          <w:b w:val="false"/>
          <w:i w:val="false"/>
          <w:color w:val="000000"/>
          <w:sz w:val="28"/>
        </w:rPr>
        <w:t>
      4) салық төлеушінің тіркеу нөмірі берілгені туралы куәлігі;</w:t>
      </w:r>
      <w:r>
        <w:br/>
      </w:r>
      <w:r>
        <w:rPr>
          <w:rFonts w:ascii="Times New Roman"/>
          <w:b w:val="false"/>
          <w:i w:val="false"/>
          <w:color w:val="000000"/>
          <w:sz w:val="28"/>
        </w:rPr>
        <w:t>
      5) әлеуметтік жеке код берілгені туралы куәлігі;</w:t>
      </w:r>
      <w:r>
        <w:br/>
      </w:r>
      <w:r>
        <w:rPr>
          <w:rFonts w:ascii="Times New Roman"/>
          <w:b w:val="false"/>
          <w:i w:val="false"/>
          <w:color w:val="000000"/>
          <w:sz w:val="28"/>
        </w:rPr>
        <w:t xml:space="preserve">
      6) медициналық карта (осы Үлгілік Ережеге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7) амбулаториялық картадан үзінді көшірме;</w:t>
      </w:r>
      <w:r>
        <w:br/>
      </w:r>
      <w:r>
        <w:rPr>
          <w:rFonts w:ascii="Times New Roman"/>
          <w:b w:val="false"/>
          <w:i w:val="false"/>
          <w:color w:val="000000"/>
          <w:sz w:val="28"/>
        </w:rPr>
        <w:t>
      8) зейнеткерлік куәлігі (зейнеткерлік жастағы адамдар үшін);</w:t>
      </w:r>
      <w:r>
        <w:br/>
      </w:r>
      <w:r>
        <w:rPr>
          <w:rFonts w:ascii="Times New Roman"/>
          <w:b w:val="false"/>
          <w:i w:val="false"/>
          <w:color w:val="000000"/>
          <w:sz w:val="28"/>
        </w:rPr>
        <w:t>
      9) ҰОС мүгедектерінің, қатысушыларының және соларға теңестірілген адамдардың мәртебесін растайтын куәлігі (ҰОС мүгедектері мен қатысушылары және соларға теңестірілген адамдар үшін);</w:t>
      </w:r>
      <w:r>
        <w:br/>
      </w:r>
      <w:r>
        <w:rPr>
          <w:rFonts w:ascii="Times New Roman"/>
          <w:b w:val="false"/>
          <w:i w:val="false"/>
          <w:color w:val="000000"/>
          <w:sz w:val="28"/>
        </w:rPr>
        <w:t>
      мүгедектер үшін қосымша:</w:t>
      </w:r>
      <w:r>
        <w:br/>
      </w:r>
      <w:r>
        <w:rPr>
          <w:rFonts w:ascii="Times New Roman"/>
          <w:b w:val="false"/>
          <w:i w:val="false"/>
          <w:color w:val="000000"/>
          <w:sz w:val="28"/>
        </w:rPr>
        <w:t>
      10) мүгедектігі туралы анықтамадан үзінді көшірме;</w:t>
      </w:r>
      <w:r>
        <w:br/>
      </w:r>
      <w:r>
        <w:rPr>
          <w:rFonts w:ascii="Times New Roman"/>
          <w:b w:val="false"/>
          <w:i w:val="false"/>
          <w:color w:val="000000"/>
          <w:sz w:val="28"/>
        </w:rPr>
        <w:t>
      11) мүгедекті жеке оңалтудың бағдарламасынан үзінді көшірме негізінде жүзеге асырылады.</w:t>
      </w:r>
    </w:p>
    <w:bookmarkEnd w:id="66"/>
    <w:bookmarkStart w:name="z66" w:id="67"/>
    <w:p>
      <w:pPr>
        <w:spacing w:after="0"/>
        <w:ind w:left="0"/>
        <w:jc w:val="left"/>
      </w:pPr>
      <w:r>
        <w:rPr>
          <w:rFonts w:ascii="Times New Roman"/>
          <w:b/>
          <w:i w:val="false"/>
          <w:color w:val="000000"/>
        </w:rPr>
        <w:t xml:space="preserve"> 
4-тарау. МӘҰ-да ұстаудың және қызметтер</w:t>
      </w:r>
      <w:r>
        <w:br/>
      </w:r>
      <w:r>
        <w:rPr>
          <w:rFonts w:ascii="Times New Roman"/>
          <w:b/>
          <w:i w:val="false"/>
          <w:color w:val="000000"/>
        </w:rPr>
        <w:t>
көрсетудің шарттары</w:t>
      </w:r>
    </w:p>
    <w:bookmarkEnd w:id="67"/>
    <w:p>
      <w:pPr>
        <w:spacing w:after="0"/>
        <w:ind w:left="0"/>
        <w:jc w:val="both"/>
      </w:pPr>
      <w:r>
        <w:rPr>
          <w:rFonts w:ascii="Times New Roman"/>
          <w:b w:val="false"/>
          <w:i w:val="false"/>
          <w:color w:val="000000"/>
          <w:sz w:val="28"/>
        </w:rPr>
        <w:t xml:space="preserve">      13. Қамқорлықтағы адамдарды ұстау жағдайлары санитарлық-эпидемиологиялық нормаларға, </w:t>
      </w:r>
      <w:r>
        <w:rPr>
          <w:rFonts w:ascii="Times New Roman"/>
          <w:b w:val="false"/>
          <w:i w:val="false"/>
          <w:color w:val="000000"/>
          <w:sz w:val="28"/>
        </w:rPr>
        <w:t>қауіпсіздік</w:t>
      </w:r>
      <w:r>
        <w:rPr>
          <w:rFonts w:ascii="Times New Roman"/>
          <w:b w:val="false"/>
          <w:i w:val="false"/>
          <w:color w:val="000000"/>
          <w:sz w:val="28"/>
        </w:rPr>
        <w:t xml:space="preserve"> талаптарына</w:t>
      </w:r>
      <w:r>
        <w:rPr>
          <w:rFonts w:ascii="Times New Roman"/>
          <w:b w:val="false"/>
          <w:i w:val="false"/>
          <w:color w:val="000000"/>
          <w:sz w:val="28"/>
        </w:rPr>
        <w:t>, оның ішінде өртке қарсы талаптарға сәйкес болуға тиіс.</w:t>
      </w:r>
    </w:p>
    <w:bookmarkStart w:name="z67" w:id="68"/>
    <w:p>
      <w:pPr>
        <w:spacing w:after="0"/>
        <w:ind w:left="0"/>
        <w:jc w:val="both"/>
      </w:pPr>
      <w:r>
        <w:rPr>
          <w:rFonts w:ascii="Times New Roman"/>
          <w:b w:val="false"/>
          <w:i w:val="false"/>
          <w:color w:val="000000"/>
          <w:sz w:val="28"/>
        </w:rPr>
        <w:t>
      14. МӘҰ ғимараты оған кедергісіз баруды, онда болудың, ғимараттың ішінде жүріп-тұрудың қолайлылығын, оңалту және ойын-сауық іс-шараларын жүргізуді қамтамасыз ету мақсатында арнаулы құралдармен жабдықталады.</w:t>
      </w:r>
    </w:p>
    <w:bookmarkEnd w:id="68"/>
    <w:bookmarkStart w:name="z68" w:id="69"/>
    <w:p>
      <w:pPr>
        <w:spacing w:after="0"/>
        <w:ind w:left="0"/>
        <w:jc w:val="both"/>
      </w:pPr>
      <w:r>
        <w:rPr>
          <w:rFonts w:ascii="Times New Roman"/>
          <w:b w:val="false"/>
          <w:i w:val="false"/>
          <w:color w:val="000000"/>
          <w:sz w:val="28"/>
        </w:rPr>
        <w:t>
      15. МӘҰ ғимаратының ішкі үй-жайлары көлемі, орналасуы және конфигурациясы жағынан сапалы әлеуметтік қызметтер көрсетуге қажетті жағдайларды қамтамасыз етуге тиіс.</w:t>
      </w:r>
    </w:p>
    <w:bookmarkEnd w:id="69"/>
    <w:bookmarkStart w:name="z69" w:id="70"/>
    <w:p>
      <w:pPr>
        <w:spacing w:after="0"/>
        <w:ind w:left="0"/>
        <w:jc w:val="both"/>
      </w:pPr>
      <w:r>
        <w:rPr>
          <w:rFonts w:ascii="Times New Roman"/>
          <w:b w:val="false"/>
          <w:i w:val="false"/>
          <w:color w:val="000000"/>
          <w:sz w:val="28"/>
        </w:rPr>
        <w:t>
      16. Құрылтайшы МӘҰ-ды қазіргі заманғы техникалық жарақтандырылуын қамтамасыз етеді.</w:t>
      </w:r>
    </w:p>
    <w:bookmarkEnd w:id="70"/>
    <w:bookmarkStart w:name="z70" w:id="71"/>
    <w:p>
      <w:pPr>
        <w:spacing w:after="0"/>
        <w:ind w:left="0"/>
        <w:jc w:val="both"/>
      </w:pPr>
      <w:r>
        <w:rPr>
          <w:rFonts w:ascii="Times New Roman"/>
          <w:b w:val="false"/>
          <w:i w:val="false"/>
          <w:color w:val="000000"/>
          <w:sz w:val="28"/>
        </w:rPr>
        <w:t>
      17. МӘҰ-да ұстаудың бескүндік (алты күндік) режиміне рұқсат етіледі.</w:t>
      </w:r>
    </w:p>
    <w:bookmarkEnd w:id="71"/>
    <w:bookmarkStart w:name="z71" w:id="72"/>
    <w:p>
      <w:pPr>
        <w:spacing w:after="0"/>
        <w:ind w:left="0"/>
        <w:jc w:val="both"/>
      </w:pPr>
      <w:r>
        <w:rPr>
          <w:rFonts w:ascii="Times New Roman"/>
          <w:b w:val="false"/>
          <w:i w:val="false"/>
          <w:color w:val="000000"/>
          <w:sz w:val="28"/>
        </w:rPr>
        <w:t>
      18. Қамқорлықтағы адамдар бөлмелер бойынша денсаулығының жай-күйі, жынысы және жеке бас мүдделері ескеріле отырып, орналастырылады.</w:t>
      </w:r>
      <w:r>
        <w:br/>
      </w:r>
      <w:r>
        <w:rPr>
          <w:rFonts w:ascii="Times New Roman"/>
          <w:b w:val="false"/>
          <w:i w:val="false"/>
          <w:color w:val="000000"/>
          <w:sz w:val="28"/>
        </w:rPr>
        <w:t>
      МӘҰ-да тұратындар қатарындағы ерлі-зайыптыларға бірге тұру үшін оқшауланған үй-жай бөлінеді.</w:t>
      </w:r>
    </w:p>
    <w:bookmarkEnd w:id="72"/>
    <w:bookmarkStart w:name="z72" w:id="73"/>
    <w:p>
      <w:pPr>
        <w:spacing w:after="0"/>
        <w:ind w:left="0"/>
        <w:jc w:val="both"/>
      </w:pPr>
      <w:r>
        <w:rPr>
          <w:rFonts w:ascii="Times New Roman"/>
          <w:b w:val="false"/>
          <w:i w:val="false"/>
          <w:color w:val="000000"/>
          <w:sz w:val="28"/>
        </w:rPr>
        <w:t>
      19. Әлеуметтік қызмет түрлері әлеуметтік қызмет көрсетудің мемлекеттік стандарттарында көзделгеннен кем емес көлем мен түрлерде көрсетіледі.</w:t>
      </w:r>
    </w:p>
    <w:bookmarkEnd w:id="73"/>
    <w:bookmarkStart w:name="z73" w:id="74"/>
    <w:p>
      <w:pPr>
        <w:spacing w:after="0"/>
        <w:ind w:left="0"/>
        <w:jc w:val="both"/>
      </w:pPr>
      <w:r>
        <w:rPr>
          <w:rFonts w:ascii="Times New Roman"/>
          <w:b w:val="false"/>
          <w:i w:val="false"/>
          <w:color w:val="000000"/>
          <w:sz w:val="28"/>
        </w:rPr>
        <w:t>
      20. Әлеуметтік қызмет көрсету кезінде қамқорлықтағы адамның жасы мен денсаулығының жай-күйі, мүгедекті оңалтудың жеке бағдарламасының мазмұны ескеріледі.</w:t>
      </w:r>
    </w:p>
    <w:bookmarkEnd w:id="74"/>
    <w:bookmarkStart w:name="z74" w:id="75"/>
    <w:p>
      <w:pPr>
        <w:spacing w:after="0"/>
        <w:ind w:left="0"/>
        <w:jc w:val="both"/>
      </w:pPr>
      <w:r>
        <w:rPr>
          <w:rFonts w:ascii="Times New Roman"/>
          <w:b w:val="false"/>
          <w:i w:val="false"/>
          <w:color w:val="000000"/>
          <w:sz w:val="28"/>
        </w:rPr>
        <w:t>
      21. Қамқорлықтағы адамға көрсетілетін әлеуметтік қызмет түрлерінің кезеңділігі мен түрлерін МӘҰ директоры бекітеді.</w:t>
      </w:r>
    </w:p>
    <w:bookmarkEnd w:id="75"/>
    <w:bookmarkStart w:name="z75" w:id="76"/>
    <w:p>
      <w:pPr>
        <w:spacing w:after="0"/>
        <w:ind w:left="0"/>
        <w:jc w:val="both"/>
      </w:pPr>
      <w:r>
        <w:rPr>
          <w:rFonts w:ascii="Times New Roman"/>
          <w:b w:val="false"/>
          <w:i w:val="false"/>
          <w:color w:val="000000"/>
          <w:sz w:val="28"/>
        </w:rPr>
        <w:t>
      22. МӘҰ-да тұрудың тәртібі, уәкілетті орган немесе құрылтайшы бекітетін Ішкі тәртіп ережелерінде белгіленеді.</w:t>
      </w:r>
    </w:p>
    <w:bookmarkEnd w:id="76"/>
    <w:bookmarkStart w:name="z76" w:id="77"/>
    <w:p>
      <w:pPr>
        <w:spacing w:after="0"/>
        <w:ind w:left="0"/>
        <w:jc w:val="both"/>
      </w:pPr>
      <w:r>
        <w:rPr>
          <w:rFonts w:ascii="Times New Roman"/>
          <w:b w:val="false"/>
          <w:i w:val="false"/>
          <w:color w:val="000000"/>
          <w:sz w:val="28"/>
        </w:rPr>
        <w:t>
      23. Қамқорлықтағы адамдардың бағалы заттары және құнды қағаздары, оларды иесі немесе мұрагері талап еткенге дейін, өздерінің қалауы бойынша МӘҰ әкімшілігіне тапсырылуы мүмкін.</w:t>
      </w:r>
    </w:p>
    <w:bookmarkEnd w:id="77"/>
    <w:bookmarkStart w:name="z77" w:id="78"/>
    <w:p>
      <w:pPr>
        <w:spacing w:after="0"/>
        <w:ind w:left="0"/>
        <w:jc w:val="both"/>
      </w:pPr>
      <w:r>
        <w:rPr>
          <w:rFonts w:ascii="Times New Roman"/>
          <w:b w:val="false"/>
          <w:i w:val="false"/>
          <w:color w:val="000000"/>
          <w:sz w:val="28"/>
        </w:rPr>
        <w:t xml:space="preserve">
      24. Егер денсаулық жағдайы бойынша осы жұмысты істеуге тыйым салынбаса, қамқорлықтағы адамдар жалақысы еңбек </w:t>
      </w:r>
      <w:r>
        <w:rPr>
          <w:rFonts w:ascii="Times New Roman"/>
          <w:b w:val="false"/>
          <w:i w:val="false"/>
          <w:color w:val="000000"/>
          <w:sz w:val="28"/>
        </w:rPr>
        <w:t>заңдарына</w:t>
      </w:r>
      <w:r>
        <w:rPr>
          <w:rFonts w:ascii="Times New Roman"/>
          <w:b w:val="false"/>
          <w:i w:val="false"/>
          <w:color w:val="000000"/>
          <w:sz w:val="28"/>
        </w:rPr>
        <w:t xml:space="preserve"> сәйкес төленіп, жалпы үлгідегі МӘҰ кіші қызмет көрсетуші персоналының немесе жұмысшылардың штаттық лауазымдарына жұмысқа қабылдануы мүмкін.</w:t>
      </w:r>
    </w:p>
    <w:bookmarkEnd w:id="78"/>
    <w:bookmarkStart w:name="z78" w:id="79"/>
    <w:p>
      <w:pPr>
        <w:spacing w:after="0"/>
        <w:ind w:left="0"/>
        <w:jc w:val="both"/>
      </w:pPr>
      <w:r>
        <w:rPr>
          <w:rFonts w:ascii="Times New Roman"/>
          <w:b w:val="false"/>
          <w:i w:val="false"/>
          <w:color w:val="000000"/>
          <w:sz w:val="28"/>
        </w:rPr>
        <w:t xml:space="preserve">
      25. Қамқорлықтағы адамдарға зейнетақылар, жәрдемақылар және өзге де әлеуметтік төлемдер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w:t>
      </w:r>
      <w:r>
        <w:rPr>
          <w:rFonts w:ascii="Times New Roman"/>
          <w:b w:val="false"/>
          <w:i w:val="false"/>
          <w:color w:val="000000"/>
          <w:sz w:val="28"/>
        </w:rPr>
        <w:t xml:space="preserve"> төленеді.</w:t>
      </w:r>
    </w:p>
    <w:bookmarkEnd w:id="79"/>
    <w:bookmarkStart w:name="z79" w:id="80"/>
    <w:p>
      <w:pPr>
        <w:spacing w:after="0"/>
        <w:ind w:left="0"/>
        <w:jc w:val="left"/>
      </w:pPr>
      <w:r>
        <w:rPr>
          <w:rFonts w:ascii="Times New Roman"/>
          <w:b/>
          <w:i w:val="false"/>
          <w:color w:val="000000"/>
        </w:rPr>
        <w:t xml:space="preserve"> 
5-тарау. МӘҰ-нан шығарудың (есептен шығарудың),</w:t>
      </w:r>
      <w:r>
        <w:br/>
      </w:r>
      <w:r>
        <w:rPr>
          <w:rFonts w:ascii="Times New Roman"/>
          <w:b/>
          <w:i w:val="false"/>
          <w:color w:val="000000"/>
        </w:rPr>
        <w:t>
уақытша кетудің және басқа ауыстырудың шарттары</w:t>
      </w:r>
    </w:p>
    <w:bookmarkEnd w:id="80"/>
    <w:p>
      <w:pPr>
        <w:spacing w:after="0"/>
        <w:ind w:left="0"/>
        <w:jc w:val="both"/>
      </w:pPr>
      <w:r>
        <w:rPr>
          <w:rFonts w:ascii="Times New Roman"/>
          <w:b w:val="false"/>
          <w:i w:val="false"/>
          <w:color w:val="000000"/>
          <w:sz w:val="28"/>
        </w:rPr>
        <w:t>      26. Қамқорлықтағы адамды МӘҰ-нан шығару:</w:t>
      </w:r>
      <w:r>
        <w:br/>
      </w:r>
      <w:r>
        <w:rPr>
          <w:rFonts w:ascii="Times New Roman"/>
          <w:b w:val="false"/>
          <w:i w:val="false"/>
          <w:color w:val="000000"/>
          <w:sz w:val="28"/>
        </w:rPr>
        <w:t>
      1) қамқорлықтағы адамның өтініші бойынша;</w:t>
      </w:r>
      <w:r>
        <w:br/>
      </w:r>
      <w:r>
        <w:rPr>
          <w:rFonts w:ascii="Times New Roman"/>
          <w:b w:val="false"/>
          <w:i w:val="false"/>
          <w:color w:val="000000"/>
          <w:sz w:val="28"/>
        </w:rPr>
        <w:t>
      2) мүгедекке үшінші топ мүгедектігі тағайындалғанда (ММӘМ-де тұратын адамдар үшін) жүзеге асырылады.</w:t>
      </w:r>
    </w:p>
    <w:bookmarkStart w:name="z80" w:id="81"/>
    <w:p>
      <w:pPr>
        <w:spacing w:after="0"/>
        <w:ind w:left="0"/>
        <w:jc w:val="both"/>
      </w:pPr>
      <w:r>
        <w:rPr>
          <w:rFonts w:ascii="Times New Roman"/>
          <w:b w:val="false"/>
          <w:i w:val="false"/>
          <w:color w:val="000000"/>
          <w:sz w:val="28"/>
        </w:rPr>
        <w:t>
      27. Қамқорлықтағы адамның жеке уәждемесі бойынша уақытша (үш айға дейінгі мерзімге) шығуына МӘҰ әкімшілігіне жазбаша хабарланып, МӘҰ дәрігерінің қорытындысы ескеріле отырып рұқсат етіледі.</w:t>
      </w:r>
      <w:r>
        <w:br/>
      </w:r>
      <w:r>
        <w:rPr>
          <w:rFonts w:ascii="Times New Roman"/>
          <w:b w:val="false"/>
          <w:i w:val="false"/>
          <w:color w:val="000000"/>
          <w:sz w:val="28"/>
        </w:rPr>
        <w:t>
      Туыстарына (өзге де адамдарға) барып-келу сапарына байланысты шығыстар өтелмейді.</w:t>
      </w:r>
    </w:p>
    <w:bookmarkEnd w:id="81"/>
    <w:bookmarkStart w:name="z81" w:id="82"/>
    <w:p>
      <w:pPr>
        <w:spacing w:after="0"/>
        <w:ind w:left="0"/>
        <w:jc w:val="both"/>
      </w:pPr>
      <w:r>
        <w:rPr>
          <w:rFonts w:ascii="Times New Roman"/>
          <w:b w:val="false"/>
          <w:i w:val="false"/>
          <w:color w:val="000000"/>
          <w:sz w:val="28"/>
        </w:rPr>
        <w:t>
      28. Қамқорлықтағы адамдарды МӘҰ-нан психоневрологиялық медициналық-әлеуметтік мекемеге ауыстыру медициналық ұйымның қорытындысы негізінде уәкілетті органның жолдамасы бойынша жүзеге асырылады.</w:t>
      </w:r>
    </w:p>
    <w:bookmarkEnd w:id="82"/>
    <w:bookmarkStart w:name="z82" w:id="83"/>
    <w:p>
      <w:pPr>
        <w:spacing w:after="0"/>
        <w:ind w:left="0"/>
        <w:jc w:val="both"/>
      </w:pPr>
      <w:r>
        <w:rPr>
          <w:rFonts w:ascii="Times New Roman"/>
          <w:b w:val="false"/>
          <w:i w:val="false"/>
          <w:color w:val="000000"/>
          <w:sz w:val="28"/>
        </w:rPr>
        <w:t>
      29. Бір өңірде орналасқан МӘМ-нен өзге өңірде орналасқан МӘҰ-ға ауыстыру құрылтайшылардың немесе тиісті өңірлердің уәкілетті органдарының келісімі бойынша жүзеге асырылады.</w:t>
      </w:r>
    </w:p>
    <w:bookmarkEnd w:id="83"/>
    <w:bookmarkStart w:name="z83" w:id="84"/>
    <w:p>
      <w:pPr>
        <w:spacing w:after="0"/>
        <w:ind w:left="0"/>
        <w:jc w:val="both"/>
      </w:pPr>
      <w:r>
        <w:rPr>
          <w:rFonts w:ascii="Times New Roman"/>
          <w:b w:val="false"/>
          <w:i w:val="false"/>
          <w:color w:val="000000"/>
          <w:sz w:val="28"/>
        </w:rPr>
        <w:t>
      30. Әлеуметтік қызмет көрсетуге қарсы айғақтамалар болған кезде қамқорлықтағы адамдар арнайы мамандандырылған медициналық ұйымға стационарлық емделуге ауыстырылады.</w:t>
      </w:r>
    </w:p>
    <w:bookmarkEnd w:id="84"/>
    <w:bookmarkStart w:name="z84" w:id="85"/>
    <w:p>
      <w:pPr>
        <w:spacing w:after="0"/>
        <w:ind w:left="0"/>
        <w:jc w:val="both"/>
      </w:pPr>
      <w:r>
        <w:rPr>
          <w:rFonts w:ascii="Times New Roman"/>
          <w:b w:val="false"/>
          <w:i w:val="false"/>
          <w:color w:val="000000"/>
          <w:sz w:val="28"/>
        </w:rPr>
        <w:t>
      31. Қамқорлықтағы адамдар мынадай жағдайларда:</w:t>
      </w:r>
      <w:r>
        <w:br/>
      </w:r>
      <w:r>
        <w:rPr>
          <w:rFonts w:ascii="Times New Roman"/>
          <w:b w:val="false"/>
          <w:i w:val="false"/>
          <w:color w:val="000000"/>
          <w:sz w:val="28"/>
        </w:rPr>
        <w:t>
      1) Ішкі тәртіп ережесін тұрақты (үш реттен артық) түрде бұзған, оның ішінде есірткі заттарын қабылдау, ішімдікке салыну, тауар-материалдық құндылықтарды және өзге де құндылықтарды бүлдіру, құқыққа қарсы әрекеттер жасағанда;</w:t>
      </w:r>
      <w:r>
        <w:br/>
      </w:r>
      <w:r>
        <w:rPr>
          <w:rFonts w:ascii="Times New Roman"/>
          <w:b w:val="false"/>
          <w:i w:val="false"/>
          <w:color w:val="000000"/>
          <w:sz w:val="28"/>
        </w:rPr>
        <w:t>
      2) қамқорлықтағы адам соттың шешімі бойынша ішімдікке салынудың немесе есірткі заттарды қолданудың салдарынан әрекет ету қабілеті шектеулі деп танылған;</w:t>
      </w:r>
      <w:r>
        <w:br/>
      </w:r>
      <w:r>
        <w:rPr>
          <w:rFonts w:ascii="Times New Roman"/>
          <w:b w:val="false"/>
          <w:i w:val="false"/>
          <w:color w:val="000000"/>
          <w:sz w:val="28"/>
        </w:rPr>
        <w:t>
      әрекет ету қабілетінің шектеулілігі соттың шешімі бойынша жойылған жағдайда қамқорлықтағы адам жалпы негізде қайта қабылдануы мүмкін;</w:t>
      </w:r>
      <w:r>
        <w:br/>
      </w:r>
      <w:r>
        <w:rPr>
          <w:rFonts w:ascii="Times New Roman"/>
          <w:b w:val="false"/>
          <w:i w:val="false"/>
          <w:color w:val="000000"/>
          <w:sz w:val="28"/>
        </w:rPr>
        <w:t>
      3) қамқорлықтағы адам, МӘҰ әкімшілігін хабардар етпей, МӘҰ аумағынан өз бетімен шығып кетіп, екі тәуліктен астам уақыт бойы болмаған жағдайларда шығарылуға тиіс.</w:t>
      </w:r>
      <w:r>
        <w:br/>
      </w:r>
      <w:r>
        <w:rPr>
          <w:rFonts w:ascii="Times New Roman"/>
          <w:b w:val="false"/>
          <w:i w:val="false"/>
          <w:color w:val="000000"/>
          <w:sz w:val="28"/>
        </w:rPr>
        <w:t>
      МӘҰ аумағынан шығып кеткен адам жалпы негізде ғана қайта қабылдануы мүмкін, ал маңызды себептер бойынша, бірақ ол жөнінде хабардар етуге мүмкіндігі болмаған адам қайта қабылданады.</w:t>
      </w:r>
    </w:p>
    <w:bookmarkEnd w:id="85"/>
    <w:bookmarkStart w:name="z85" w:id="86"/>
    <w:p>
      <w:pPr>
        <w:spacing w:after="0"/>
        <w:ind w:left="0"/>
        <w:jc w:val="both"/>
      </w:pPr>
      <w:r>
        <w:rPr>
          <w:rFonts w:ascii="Times New Roman"/>
          <w:b w:val="false"/>
          <w:i w:val="false"/>
          <w:color w:val="000000"/>
          <w:sz w:val="28"/>
        </w:rPr>
        <w:t>
      32. МӘҰ әкімшілігі қамқорлықтағы адамды шығарған, ауыстырған немесе шығарып жіберген кезде МӘҰ-ның шығару немесе ауыстыру эпикризін ресімдейді.</w:t>
      </w:r>
    </w:p>
    <w:bookmarkEnd w:id="86"/>
    <w:bookmarkStart w:name="z86" w:id="87"/>
    <w:p>
      <w:pPr>
        <w:spacing w:after="0"/>
        <w:ind w:left="0"/>
        <w:jc w:val="both"/>
      </w:pPr>
      <w:r>
        <w:rPr>
          <w:rFonts w:ascii="Times New Roman"/>
          <w:b w:val="false"/>
          <w:i w:val="false"/>
          <w:color w:val="000000"/>
          <w:sz w:val="28"/>
        </w:rPr>
        <w:t>
      33. Қамқорлықтағы адамның шығарылуы, уақытша шығарылуы, ауыстырылуы немесе біржола шығарылуы МӘҰ директорының бұйрығы бойынша жүзеге асырылады.</w:t>
      </w:r>
    </w:p>
    <w:bookmarkEnd w:id="87"/>
    <w:bookmarkStart w:name="z87" w:id="88"/>
    <w:p>
      <w:pPr>
        <w:spacing w:after="0"/>
        <w:ind w:left="0"/>
        <w:jc w:val="both"/>
      </w:pPr>
      <w:r>
        <w:rPr>
          <w:rFonts w:ascii="Times New Roman"/>
          <w:b w:val="false"/>
          <w:i w:val="false"/>
          <w:color w:val="000000"/>
          <w:sz w:val="28"/>
        </w:rPr>
        <w:t>
      34. Қамқорлықтағы адамды шығару, уақытша шығару, ауыстыру немесе біржола шығару кезінде жеке және өзіне бекітілген маусымдық киімі мен аяқ-киімі, МӘҰ-да сақталатын құнды заттары беріледі.</w:t>
      </w:r>
    </w:p>
    <w:bookmarkEnd w:id="88"/>
    <w:bookmarkStart w:name="z88" w:id="89"/>
    <w:p>
      <w:pPr>
        <w:spacing w:after="0"/>
        <w:ind w:left="0"/>
        <w:jc w:val="left"/>
      </w:pPr>
      <w:r>
        <w:rPr>
          <w:rFonts w:ascii="Times New Roman"/>
          <w:b/>
          <w:i w:val="false"/>
          <w:color w:val="000000"/>
        </w:rPr>
        <w:t xml:space="preserve"> 
6-тарау. МӘҰ басшылығы</w:t>
      </w:r>
    </w:p>
    <w:bookmarkEnd w:id="89"/>
    <w:p>
      <w:pPr>
        <w:spacing w:after="0"/>
        <w:ind w:left="0"/>
        <w:jc w:val="both"/>
      </w:pPr>
      <w:r>
        <w:rPr>
          <w:rFonts w:ascii="Times New Roman"/>
          <w:b w:val="false"/>
          <w:i w:val="false"/>
          <w:color w:val="000000"/>
          <w:sz w:val="28"/>
        </w:rPr>
        <w:t>      35. МӘҰ директор басқарады.</w:t>
      </w:r>
    </w:p>
    <w:bookmarkStart w:name="z89" w:id="90"/>
    <w:p>
      <w:pPr>
        <w:spacing w:after="0"/>
        <w:ind w:left="0"/>
        <w:jc w:val="both"/>
      </w:pPr>
      <w:r>
        <w:rPr>
          <w:rFonts w:ascii="Times New Roman"/>
          <w:b w:val="false"/>
          <w:i w:val="false"/>
          <w:color w:val="000000"/>
          <w:sz w:val="28"/>
        </w:rPr>
        <w:t>
      36. МӘҰ директорын уәкілетті орган немесе құрылтайшы қызметке тағайындайды және қызметінен босатады.</w:t>
      </w:r>
    </w:p>
    <w:bookmarkEnd w:id="90"/>
    <w:bookmarkStart w:name="z90" w:id="91"/>
    <w:p>
      <w:pPr>
        <w:spacing w:after="0"/>
        <w:ind w:left="0"/>
        <w:jc w:val="both"/>
      </w:pPr>
      <w:r>
        <w:rPr>
          <w:rFonts w:ascii="Times New Roman"/>
          <w:b w:val="false"/>
          <w:i w:val="false"/>
          <w:color w:val="000000"/>
          <w:sz w:val="28"/>
        </w:rPr>
        <w:t>
      37. Директор МӘҰ жұмысын ұйымдастырады және МӘҰ санитарлық-гигиеналық және техникалық жай-күйі, қамқорлықтағы адамдарды ұстаудың, оларға әлеуметтік қызмет көрсетудің сапасы үшін, сондай-ақ қамқорлықтағы адамдардың МӘҰ аумағындағы әрбір мертігуі және табиғи емес өлім жағдайлары үшін дербес жауапкершілікте болады.</w:t>
      </w:r>
    </w:p>
    <w:bookmarkEnd w:id="91"/>
    <w:bookmarkStart w:name="z91" w:id="92"/>
    <w:p>
      <w:pPr>
        <w:spacing w:after="0"/>
        <w:ind w:left="0"/>
        <w:jc w:val="both"/>
      </w:pPr>
      <w:r>
        <w:rPr>
          <w:rFonts w:ascii="Times New Roman"/>
          <w:b w:val="false"/>
          <w:i w:val="false"/>
          <w:color w:val="000000"/>
          <w:sz w:val="28"/>
        </w:rPr>
        <w:t xml:space="preserve">
      38. Директор сенімхатсыз МӘҰ атынан әрекет етеді, мекемелер мен ұйымдарда оған өкілеттік етеді, </w:t>
      </w:r>
      <w:r>
        <w:rPr>
          <w:rFonts w:ascii="Times New Roman"/>
          <w:b w:val="false"/>
          <w:i w:val="false"/>
          <w:color w:val="000000"/>
          <w:sz w:val="28"/>
        </w:rPr>
        <w:t>заңдарда</w:t>
      </w:r>
      <w:r>
        <w:rPr>
          <w:rFonts w:ascii="Times New Roman"/>
          <w:b w:val="false"/>
          <w:i w:val="false"/>
          <w:color w:val="000000"/>
          <w:sz w:val="28"/>
        </w:rPr>
        <w:t xml:space="preserve"> белгіленген тәртіппен МӘҰ мүлкін және қаражатын басқарады, келісім-шарттар жасайды, сенімхаттар береді, оның ішінде қайта сенімгерлік құқығымен сенімхаттар береді, банктерде МӘҰ шоттарын ашады.</w:t>
      </w:r>
    </w:p>
    <w:bookmarkEnd w:id="92"/>
    <w:bookmarkStart w:name="z92" w:id="93"/>
    <w:p>
      <w:pPr>
        <w:spacing w:after="0"/>
        <w:ind w:left="0"/>
        <w:jc w:val="both"/>
      </w:pPr>
      <w:r>
        <w:rPr>
          <w:rFonts w:ascii="Times New Roman"/>
          <w:b w:val="false"/>
          <w:i w:val="false"/>
          <w:color w:val="000000"/>
          <w:sz w:val="28"/>
        </w:rPr>
        <w:t>
      39. Құрылтайшы штат санын әлеуметтік қызмет көрсетудің мемлекеттік стандарттарында көзделгеннен кем емес көлемде қалыптастырады.</w:t>
      </w:r>
    </w:p>
    <w:bookmarkEnd w:id="93"/>
    <w:bookmarkStart w:name="z93" w:id="94"/>
    <w:p>
      <w:pPr>
        <w:spacing w:after="0"/>
        <w:ind w:left="0"/>
        <w:jc w:val="both"/>
      </w:pPr>
      <w:r>
        <w:rPr>
          <w:rFonts w:ascii="Times New Roman"/>
          <w:b w:val="false"/>
          <w:i w:val="false"/>
          <w:color w:val="000000"/>
          <w:sz w:val="28"/>
        </w:rPr>
        <w:t>
      40. Директор медициналық және өзге де кадрларды іріктеуді және орналастыруды қамтамасыз етеді, медициналық персоналдың жұмысын басқаруды, олардың біліктілігін арттыруды жүзеге асырады, сондай-ақ МӘҰ-ды қамқорлықтағы адамдармен жасақтауға қатысады.</w:t>
      </w:r>
    </w:p>
    <w:bookmarkEnd w:id="94"/>
    <w:bookmarkStart w:name="z94" w:id="95"/>
    <w:p>
      <w:pPr>
        <w:spacing w:after="0"/>
        <w:ind w:left="0"/>
        <w:jc w:val="both"/>
      </w:pPr>
      <w:r>
        <w:rPr>
          <w:rFonts w:ascii="Times New Roman"/>
          <w:b w:val="false"/>
          <w:i w:val="false"/>
          <w:color w:val="000000"/>
          <w:sz w:val="28"/>
        </w:rPr>
        <w:t xml:space="preserve">
      41. Директор МӘҰ қызметіне қатысты бұйрықтар шығарады, еңбек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қызметкерлерді жұмысқа қабылдайды және жұмыстан босатады, оларға ынталандыру және тәртіптік жазалау шараларын қолданады.</w:t>
      </w:r>
    </w:p>
    <w:bookmarkEnd w:id="95"/>
    <w:bookmarkStart w:name="z95" w:id="96"/>
    <w:p>
      <w:pPr>
        <w:spacing w:after="0"/>
        <w:ind w:left="0"/>
        <w:jc w:val="left"/>
      </w:pPr>
      <w:r>
        <w:rPr>
          <w:rFonts w:ascii="Times New Roman"/>
          <w:b/>
          <w:i w:val="false"/>
          <w:color w:val="000000"/>
        </w:rPr>
        <w:t xml:space="preserve"> 
7-тарау. Қорытынды ережелер</w:t>
      </w:r>
    </w:p>
    <w:bookmarkEnd w:id="96"/>
    <w:p>
      <w:pPr>
        <w:spacing w:after="0"/>
        <w:ind w:left="0"/>
        <w:jc w:val="both"/>
      </w:pPr>
      <w:r>
        <w:rPr>
          <w:rFonts w:ascii="Times New Roman"/>
          <w:b w:val="false"/>
          <w:i w:val="false"/>
          <w:color w:val="000000"/>
          <w:sz w:val="28"/>
        </w:rPr>
        <w:t>      42. МӘҰ әкімшілігі мен қызметшілері қамқорлығындағы адамдардың құқықтары мен мүдделеріне нұқсан келтірмеуге тиісті.</w:t>
      </w:r>
    </w:p>
    <w:bookmarkStart w:name="z96" w:id="97"/>
    <w:p>
      <w:pPr>
        <w:spacing w:after="0"/>
        <w:ind w:left="0"/>
        <w:jc w:val="both"/>
      </w:pPr>
      <w:r>
        <w:rPr>
          <w:rFonts w:ascii="Times New Roman"/>
          <w:b w:val="false"/>
          <w:i w:val="false"/>
          <w:color w:val="000000"/>
          <w:sz w:val="28"/>
        </w:rPr>
        <w:t>
      43. МӘҰ жанында қамқорлықтағы адамдар арасынан мәдени-тұрмыстық комиссия (бұдан әрі - МТК) құрылуы мүмкін.</w:t>
      </w:r>
    </w:p>
    <w:bookmarkEnd w:id="97"/>
    <w:bookmarkStart w:name="z97" w:id="98"/>
    <w:p>
      <w:pPr>
        <w:spacing w:after="0"/>
        <w:ind w:left="0"/>
        <w:jc w:val="both"/>
      </w:pPr>
      <w:r>
        <w:rPr>
          <w:rFonts w:ascii="Times New Roman"/>
          <w:b w:val="false"/>
          <w:i w:val="false"/>
          <w:color w:val="000000"/>
          <w:sz w:val="28"/>
        </w:rPr>
        <w:t>
      44. МТК МӘҰ директоры бекітетін Мәдени-тұрмыстық комиссия туралы ереже негізінде әрекет етеді және оны төраға басқарады.</w:t>
      </w:r>
      <w:r>
        <w:br/>
      </w:r>
      <w:r>
        <w:rPr>
          <w:rFonts w:ascii="Times New Roman"/>
          <w:b w:val="false"/>
          <w:i w:val="false"/>
          <w:color w:val="000000"/>
          <w:sz w:val="28"/>
        </w:rPr>
        <w:t>
      МТК туралы ереже уәкілетті органмен немесе құрылтайшымен келісілуге тиіс.</w:t>
      </w:r>
    </w:p>
    <w:bookmarkEnd w:id="98"/>
    <w:bookmarkStart w:name="z98" w:id="99"/>
    <w:p>
      <w:pPr>
        <w:spacing w:after="0"/>
        <w:ind w:left="0"/>
        <w:jc w:val="both"/>
      </w:pPr>
      <w:r>
        <w:rPr>
          <w:rFonts w:ascii="Times New Roman"/>
          <w:b w:val="false"/>
          <w:i w:val="false"/>
          <w:color w:val="000000"/>
          <w:sz w:val="28"/>
        </w:rPr>
        <w:t>
      45. МӘҰ-де міндетті түрде МТК төрағасында немесе МӘҰ әкімшілігінде сақталатын Шағымдар мен ұсыныстар кітабы болуға тиіс.</w:t>
      </w:r>
      <w:r>
        <w:br/>
      </w:r>
      <w:r>
        <w:rPr>
          <w:rFonts w:ascii="Times New Roman"/>
          <w:b w:val="false"/>
          <w:i w:val="false"/>
          <w:color w:val="000000"/>
          <w:sz w:val="28"/>
        </w:rPr>
        <w:t>
      Шағымдар мен ұсыныстар кітабы қамқорлықтағы адамдардың, олардың туыстары мен МӘҰ қызметкерлерінің бірінші талабы бойынша беріледі.</w:t>
      </w:r>
    </w:p>
    <w:bookmarkEnd w:id="99"/>
    <w:bookmarkStart w:name="z99" w:id="100"/>
    <w:p>
      <w:pPr>
        <w:spacing w:after="0"/>
        <w:ind w:left="0"/>
        <w:jc w:val="both"/>
      </w:pPr>
      <w:r>
        <w:rPr>
          <w:rFonts w:ascii="Times New Roman"/>
          <w:b w:val="false"/>
          <w:i w:val="false"/>
          <w:color w:val="000000"/>
          <w:sz w:val="28"/>
        </w:rPr>
        <w:t>
      46. МӘҰ директоры Шағымдар мен ұсыныстар кітабын апта сайын, ал уәкілетті орган немесе құрылтайшы - ай сайын қарайды.</w:t>
      </w:r>
    </w:p>
    <w:bookmarkEnd w:id="100"/>
    <w:bookmarkStart w:name="z100" w:id="101"/>
    <w:p>
      <w:pPr>
        <w:spacing w:after="0"/>
        <w:ind w:left="0"/>
        <w:jc w:val="both"/>
      </w:pPr>
      <w:r>
        <w:rPr>
          <w:rFonts w:ascii="Times New Roman"/>
          <w:b w:val="false"/>
          <w:i w:val="false"/>
          <w:color w:val="000000"/>
          <w:sz w:val="28"/>
        </w:rPr>
        <w:t>
      47. МӘҰ әкімшілігі, құрылтайшы мен уәкілетті орган өтініштер мен ұсыныстарға уақытында назар аударуға және өздерінің құзыретіне кіретін мәселелер бойынша тиісті шаралар қабылдауға тиісті.</w:t>
      </w:r>
    </w:p>
    <w:bookmarkEnd w:id="101"/>
    <w:bookmarkStart w:name="z101" w:id="102"/>
    <w:p>
      <w:pPr>
        <w:spacing w:after="0"/>
        <w:ind w:left="0"/>
        <w:jc w:val="both"/>
      </w:pPr>
      <w:r>
        <w:rPr>
          <w:rFonts w:ascii="Times New Roman"/>
          <w:b w:val="false"/>
          <w:i w:val="false"/>
          <w:color w:val="000000"/>
          <w:sz w:val="28"/>
        </w:rPr>
        <w:t>
      48. Заңды және жеке тұлғалардан қаражат аудару үшін МӘҰ-ның демеушілік, қайырымдылық және өзге де шоттары болуы мүмкін.</w:t>
      </w:r>
    </w:p>
    <w:bookmarkEnd w:id="102"/>
    <w:bookmarkStart w:name="z102" w:id="103"/>
    <w:p>
      <w:pPr>
        <w:spacing w:after="0"/>
        <w:ind w:left="0"/>
        <w:jc w:val="both"/>
      </w:pPr>
      <w:r>
        <w:rPr>
          <w:rFonts w:ascii="Times New Roman"/>
          <w:b w:val="false"/>
          <w:i w:val="false"/>
          <w:color w:val="000000"/>
          <w:sz w:val="28"/>
        </w:rPr>
        <w:t>
      49. Қамқорлықтағы адамдарды ұстаудың, қамсыздандырудың, оларға әлеуметтік қызмет көрсетудің сапасын бақылауды уәкілетті орган және құрылтайшы жүзеге асырады.</w:t>
      </w:r>
    </w:p>
    <w:bookmarkEnd w:id="103"/>
    <w:bookmarkStart w:name="z103" w:id="104"/>
    <w:p>
      <w:pPr>
        <w:spacing w:after="0"/>
        <w:ind w:left="0"/>
        <w:jc w:val="both"/>
      </w:pPr>
      <w:r>
        <w:rPr>
          <w:rFonts w:ascii="Times New Roman"/>
          <w:b w:val="false"/>
          <w:i w:val="false"/>
          <w:color w:val="000000"/>
          <w:sz w:val="28"/>
        </w:rPr>
        <w:t>
                                     Қарттар мен мүгедектерге</w:t>
      </w:r>
      <w:r>
        <w:br/>
      </w:r>
      <w:r>
        <w:rPr>
          <w:rFonts w:ascii="Times New Roman"/>
          <w:b w:val="false"/>
          <w:i w:val="false"/>
          <w:color w:val="000000"/>
          <w:sz w:val="28"/>
        </w:rPr>
        <w:t>
                                арналған жалпы типтегі мемлекеттік</w:t>
      </w:r>
      <w:r>
        <w:br/>
      </w:r>
      <w:r>
        <w:rPr>
          <w:rFonts w:ascii="Times New Roman"/>
          <w:b w:val="false"/>
          <w:i w:val="false"/>
          <w:color w:val="000000"/>
          <w:sz w:val="28"/>
        </w:rPr>
        <w:t>
                                медициналық-әлеуметтік мекемелерде</w:t>
      </w:r>
      <w:r>
        <w:br/>
      </w:r>
      <w:r>
        <w:rPr>
          <w:rFonts w:ascii="Times New Roman"/>
          <w:b w:val="false"/>
          <w:i w:val="false"/>
          <w:color w:val="000000"/>
          <w:sz w:val="28"/>
        </w:rPr>
        <w:t>
                                және мемлекеттік емес медициналық-</w:t>
      </w:r>
      <w:r>
        <w:br/>
      </w:r>
      <w:r>
        <w:rPr>
          <w:rFonts w:ascii="Times New Roman"/>
          <w:b w:val="false"/>
          <w:i w:val="false"/>
          <w:color w:val="000000"/>
          <w:sz w:val="28"/>
        </w:rPr>
        <w:t>
                                 әлеуметтік ұйымдарда әлеуметтік</w:t>
      </w:r>
      <w:r>
        <w:br/>
      </w:r>
      <w:r>
        <w:rPr>
          <w:rFonts w:ascii="Times New Roman"/>
          <w:b w:val="false"/>
          <w:i w:val="false"/>
          <w:color w:val="000000"/>
          <w:sz w:val="28"/>
        </w:rPr>
        <w:t>
                                    қызмет көрсетудің Үлгілік</w:t>
      </w:r>
      <w:r>
        <w:br/>
      </w:r>
      <w:r>
        <w:rPr>
          <w:rFonts w:ascii="Times New Roman"/>
          <w:b w:val="false"/>
          <w:i w:val="false"/>
          <w:color w:val="000000"/>
          <w:sz w:val="28"/>
        </w:rPr>
        <w:t>
                                       Ережесіне 1-қосымша</w:t>
      </w:r>
    </w:p>
    <w:bookmarkEnd w:id="104"/>
    <w:p>
      <w:pPr>
        <w:spacing w:after="0"/>
        <w:ind w:left="0"/>
        <w:jc w:val="both"/>
      </w:pPr>
      <w:r>
        <w:rPr>
          <w:rFonts w:ascii="Times New Roman"/>
          <w:b w:val="false"/>
          <w:i w:val="false"/>
          <w:color w:val="000000"/>
          <w:sz w:val="28"/>
        </w:rPr>
        <w:t>(Әлеуметтік қорғау саласындағы уәкілетті орган ресімдейді)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 ресімделеді</w:t>
      </w:r>
      <w:r>
        <w:br/>
      </w:r>
      <w:r>
        <w:rPr>
          <w:rFonts w:ascii="Times New Roman"/>
          <w:b w:val="false"/>
          <w:i w:val="false"/>
          <w:color w:val="000000"/>
          <w:sz w:val="28"/>
        </w:rPr>
        <w:t>
        (баланың тегі, аты, әкесінің аты)</w:t>
      </w:r>
    </w:p>
    <w:p>
      <w:pPr>
        <w:spacing w:after="0"/>
        <w:ind w:left="0"/>
        <w:jc w:val="both"/>
      </w:pPr>
      <w:r>
        <w:rPr>
          <w:rFonts w:ascii="Times New Roman"/>
          <w:b w:val="false"/>
          <w:i w:val="false"/>
          <w:color w:val="000000"/>
          <w:sz w:val="28"/>
        </w:rPr>
        <w:t>Жеке басының куәлігі N _______________ ____ж. "___" ______ берілген</w:t>
      </w:r>
      <w:r>
        <w:br/>
      </w:r>
      <w:r>
        <w:rPr>
          <w:rFonts w:ascii="Times New Roman"/>
          <w:b w:val="false"/>
          <w:i w:val="false"/>
          <w:color w:val="000000"/>
          <w:sz w:val="28"/>
        </w:rPr>
        <w:t>
Тіркелген және тұратын жері: ______________________________________</w:t>
      </w:r>
      <w:r>
        <w:br/>
      </w:r>
      <w:r>
        <w:rPr>
          <w:rFonts w:ascii="Times New Roman"/>
          <w:b w:val="false"/>
          <w:i w:val="false"/>
          <w:color w:val="000000"/>
          <w:sz w:val="28"/>
        </w:rPr>
        <w:t>
Туған жері: _______________________________________________________</w:t>
      </w:r>
      <w:r>
        <w:br/>
      </w:r>
      <w:r>
        <w:rPr>
          <w:rFonts w:ascii="Times New Roman"/>
          <w:b w:val="false"/>
          <w:i w:val="false"/>
          <w:color w:val="000000"/>
          <w:sz w:val="28"/>
        </w:rPr>
        <w:t>
Туған күні, айы, жылы: "____"_________ _____ жыл</w:t>
      </w:r>
      <w:r>
        <w:br/>
      </w:r>
      <w:r>
        <w:rPr>
          <w:rFonts w:ascii="Times New Roman"/>
          <w:b w:val="false"/>
          <w:i w:val="false"/>
          <w:color w:val="000000"/>
          <w:sz w:val="28"/>
        </w:rPr>
        <w:t>
Жәрдемақының түрі мен мөлшері _____________________________________</w:t>
      </w:r>
      <w:r>
        <w:br/>
      </w:r>
      <w:r>
        <w:rPr>
          <w:rFonts w:ascii="Times New Roman"/>
          <w:b w:val="false"/>
          <w:i w:val="false"/>
          <w:color w:val="000000"/>
          <w:sz w:val="28"/>
        </w:rPr>
        <w:t>
Мүгедектік сана ___________________________________________________</w:t>
      </w:r>
      <w:r>
        <w:br/>
      </w:r>
      <w:r>
        <w:rPr>
          <w:rFonts w:ascii="Times New Roman"/>
          <w:b w:val="false"/>
          <w:i w:val="false"/>
          <w:color w:val="000000"/>
          <w:sz w:val="28"/>
        </w:rPr>
        <w:t>
Қайта куәландыру мерзімі __________________________________________</w:t>
      </w:r>
      <w:r>
        <w:br/>
      </w:r>
      <w:r>
        <w:rPr>
          <w:rFonts w:ascii="Times New Roman"/>
          <w:b w:val="false"/>
          <w:i w:val="false"/>
          <w:color w:val="000000"/>
          <w:sz w:val="28"/>
        </w:rPr>
        <w:t>
Білімі ____________________________________________________________</w:t>
      </w:r>
      <w:r>
        <w:br/>
      </w:r>
      <w:r>
        <w:rPr>
          <w:rFonts w:ascii="Times New Roman"/>
          <w:b w:val="false"/>
          <w:i w:val="false"/>
          <w:color w:val="000000"/>
          <w:sz w:val="28"/>
        </w:rPr>
        <w:t>
Соңғы оқыған жері (жұмысы) ________________________________________</w:t>
      </w:r>
      <w:r>
        <w:br/>
      </w:r>
      <w:r>
        <w:rPr>
          <w:rFonts w:ascii="Times New Roman"/>
          <w:b w:val="false"/>
          <w:i w:val="false"/>
          <w:color w:val="000000"/>
          <w:sz w:val="28"/>
        </w:rPr>
        <w:t>
Тұрғын үй жағдайлары ______________________________________________</w:t>
      </w:r>
      <w:r>
        <w:br/>
      </w:r>
      <w:r>
        <w:rPr>
          <w:rFonts w:ascii="Times New Roman"/>
          <w:b w:val="false"/>
          <w:i w:val="false"/>
          <w:color w:val="000000"/>
          <w:sz w:val="28"/>
        </w:rPr>
        <w:t>
                      (жеке үй, пәтер, жатақханада бөлме және т.б.)</w:t>
      </w:r>
      <w:r>
        <w:br/>
      </w:r>
      <w:r>
        <w:rPr>
          <w:rFonts w:ascii="Times New Roman"/>
          <w:b w:val="false"/>
          <w:i w:val="false"/>
          <w:color w:val="000000"/>
          <w:sz w:val="28"/>
        </w:rPr>
        <w:t>
Туысқандарының (заңды өкілдерінің) болуы 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(туысқандығы, жасы, әлеуметтік статусы, тұратын мекен-жайы)</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Мені қарттар мен мүгедектерге арналған жалпы типтегі</w:t>
      </w:r>
      <w:r>
        <w:br/>
      </w:r>
      <w:r>
        <w:rPr>
          <w:rFonts w:ascii="Times New Roman"/>
          <w:b w:val="false"/>
          <w:i w:val="false"/>
          <w:color w:val="000000"/>
          <w:sz w:val="28"/>
        </w:rPr>
        <w:t>
медициналық-әлеуметтік мекемеге тұрақты/уақытша (керегін сызыңыз)</w:t>
      </w:r>
      <w:r>
        <w:br/>
      </w:r>
      <w:r>
        <w:rPr>
          <w:rFonts w:ascii="Times New Roman"/>
          <w:b w:val="false"/>
          <w:i w:val="false"/>
          <w:color w:val="000000"/>
          <w:sz w:val="28"/>
        </w:rPr>
        <w:t>
тұруға қабылдауды сұраймын, яғни бөгде адамның тұрақты күтіміне</w:t>
      </w:r>
      <w:r>
        <w:br/>
      </w:r>
      <w:r>
        <w:rPr>
          <w:rFonts w:ascii="Times New Roman"/>
          <w:b w:val="false"/>
          <w:i w:val="false"/>
          <w:color w:val="000000"/>
          <w:sz w:val="28"/>
        </w:rPr>
        <w:t>
және әлеуметтік қызмет көрсетуге мұқтажбын ________________________</w:t>
      </w:r>
      <w:r>
        <w:br/>
      </w:r>
      <w:r>
        <w:rPr>
          <w:rFonts w:ascii="Times New Roman"/>
          <w:b w:val="false"/>
          <w:i w:val="false"/>
          <w:color w:val="000000"/>
          <w:sz w:val="28"/>
        </w:rPr>
        <w:t>
                                               (өзге себептер)</w:t>
      </w:r>
    </w:p>
    <w:p>
      <w:pPr>
        <w:spacing w:after="0"/>
        <w:ind w:left="0"/>
        <w:jc w:val="both"/>
      </w:pPr>
      <w:r>
        <w:rPr>
          <w:rFonts w:ascii="Times New Roman"/>
          <w:b w:val="false"/>
          <w:i w:val="false"/>
          <w:color w:val="000000"/>
          <w:sz w:val="28"/>
        </w:rPr>
        <w:t>Мынадай құжаттарды қоса беріп отырмын:</w:t>
      </w:r>
      <w:r>
        <w:br/>
      </w:r>
      <w:r>
        <w:rPr>
          <w:rFonts w:ascii="Times New Roman"/>
          <w:b w:val="false"/>
          <w:i w:val="false"/>
          <w:color w:val="000000"/>
          <w:sz w:val="28"/>
        </w:rPr>
        <w:t>
      1) _______________________   2) _______________________</w:t>
      </w:r>
      <w:r>
        <w:br/>
      </w:r>
      <w:r>
        <w:rPr>
          <w:rFonts w:ascii="Times New Roman"/>
          <w:b w:val="false"/>
          <w:i w:val="false"/>
          <w:color w:val="000000"/>
          <w:sz w:val="28"/>
        </w:rPr>
        <w:t>
      3) _______________________   4) _______________________</w:t>
      </w:r>
      <w:r>
        <w:br/>
      </w:r>
      <w:r>
        <w:rPr>
          <w:rFonts w:ascii="Times New Roman"/>
          <w:b w:val="false"/>
          <w:i w:val="false"/>
          <w:color w:val="000000"/>
          <w:sz w:val="28"/>
        </w:rPr>
        <w:t>
      5) _______________________   6) _______________________</w:t>
      </w:r>
      <w:r>
        <w:br/>
      </w:r>
      <w:r>
        <w:rPr>
          <w:rFonts w:ascii="Times New Roman"/>
          <w:b w:val="false"/>
          <w:i w:val="false"/>
          <w:color w:val="000000"/>
          <w:sz w:val="28"/>
        </w:rPr>
        <w:t>
      7) _______________________   8) _______________________</w:t>
      </w:r>
      <w:r>
        <w:br/>
      </w:r>
      <w:r>
        <w:rPr>
          <w:rFonts w:ascii="Times New Roman"/>
          <w:b w:val="false"/>
          <w:i w:val="false"/>
          <w:color w:val="000000"/>
          <w:sz w:val="28"/>
        </w:rPr>
        <w:t>
      9) _______________________   10) _______________________</w:t>
      </w:r>
    </w:p>
    <w:p>
      <w:pPr>
        <w:spacing w:after="0"/>
        <w:ind w:left="0"/>
        <w:jc w:val="both"/>
      </w:pPr>
      <w:r>
        <w:rPr>
          <w:rFonts w:ascii="Times New Roman"/>
          <w:b w:val="false"/>
          <w:i w:val="false"/>
          <w:color w:val="000000"/>
          <w:sz w:val="28"/>
        </w:rPr>
        <w:t>Медициналық-әлеуметтік мекемеге қабылдаудың, онда ұстап бағудың,</w:t>
      </w:r>
      <w:r>
        <w:br/>
      </w:r>
      <w:r>
        <w:rPr>
          <w:rFonts w:ascii="Times New Roman"/>
          <w:b w:val="false"/>
          <w:i w:val="false"/>
          <w:color w:val="000000"/>
          <w:sz w:val="28"/>
        </w:rPr>
        <w:t>
одан шығарудың шарттарымен және ішкі тәртіп ережелерімен</w:t>
      </w:r>
      <w:r>
        <w:br/>
      </w:r>
      <w:r>
        <w:rPr>
          <w:rFonts w:ascii="Times New Roman"/>
          <w:b w:val="false"/>
          <w:i w:val="false"/>
          <w:color w:val="000000"/>
          <w:sz w:val="28"/>
        </w:rPr>
        <w:t>
таныстырылдым.</w:t>
      </w:r>
    </w:p>
    <w:p>
      <w:pPr>
        <w:spacing w:after="0"/>
        <w:ind w:left="0"/>
        <w:jc w:val="both"/>
      </w:pPr>
      <w:r>
        <w:rPr>
          <w:rFonts w:ascii="Times New Roman"/>
          <w:b w:val="false"/>
          <w:i w:val="false"/>
          <w:color w:val="000000"/>
          <w:sz w:val="28"/>
        </w:rPr>
        <w:t>"____"_________ 200___ ж.         _________________________________</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Құжаттарды қабылдаған ______________________   "___"______ 200__ ж.</w:t>
      </w:r>
      <w:r>
        <w:br/>
      </w:r>
      <w:r>
        <w:rPr>
          <w:rFonts w:ascii="Times New Roman"/>
          <w:b w:val="false"/>
          <w:i w:val="false"/>
          <w:color w:val="000000"/>
          <w:sz w:val="28"/>
        </w:rPr>
        <w:t>
                    (Т.А.Ә., лауазымы, қолы)</w:t>
      </w:r>
    </w:p>
    <w:bookmarkStart w:name="z104" w:id="105"/>
    <w:p>
      <w:pPr>
        <w:spacing w:after="0"/>
        <w:ind w:left="0"/>
        <w:jc w:val="both"/>
      </w:pPr>
      <w:r>
        <w:rPr>
          <w:rFonts w:ascii="Times New Roman"/>
          <w:b w:val="false"/>
          <w:i w:val="false"/>
          <w:color w:val="000000"/>
          <w:sz w:val="28"/>
        </w:rPr>
        <w:t>
                                     Қарттар мен мүгедектерге</w:t>
      </w:r>
      <w:r>
        <w:br/>
      </w:r>
      <w:r>
        <w:rPr>
          <w:rFonts w:ascii="Times New Roman"/>
          <w:b w:val="false"/>
          <w:i w:val="false"/>
          <w:color w:val="000000"/>
          <w:sz w:val="28"/>
        </w:rPr>
        <w:t>
                                арналған жалпы типтегі мемлекеттік</w:t>
      </w:r>
      <w:r>
        <w:br/>
      </w:r>
      <w:r>
        <w:rPr>
          <w:rFonts w:ascii="Times New Roman"/>
          <w:b w:val="false"/>
          <w:i w:val="false"/>
          <w:color w:val="000000"/>
          <w:sz w:val="28"/>
        </w:rPr>
        <w:t>
                                медициналық-әлеуметтік мекемелерде</w:t>
      </w:r>
      <w:r>
        <w:br/>
      </w:r>
      <w:r>
        <w:rPr>
          <w:rFonts w:ascii="Times New Roman"/>
          <w:b w:val="false"/>
          <w:i w:val="false"/>
          <w:color w:val="000000"/>
          <w:sz w:val="28"/>
        </w:rPr>
        <w:t>
                                және мемлекеттік емес медициналық-</w:t>
      </w:r>
      <w:r>
        <w:br/>
      </w:r>
      <w:r>
        <w:rPr>
          <w:rFonts w:ascii="Times New Roman"/>
          <w:b w:val="false"/>
          <w:i w:val="false"/>
          <w:color w:val="000000"/>
          <w:sz w:val="28"/>
        </w:rPr>
        <w:t>
                                 әлеуметтік ұйымдарда әлеуметтік</w:t>
      </w:r>
      <w:r>
        <w:br/>
      </w:r>
      <w:r>
        <w:rPr>
          <w:rFonts w:ascii="Times New Roman"/>
          <w:b w:val="false"/>
          <w:i w:val="false"/>
          <w:color w:val="000000"/>
          <w:sz w:val="28"/>
        </w:rPr>
        <w:t>
                                    қызмет көрсетудің Үлгілік</w:t>
      </w:r>
      <w:r>
        <w:br/>
      </w:r>
      <w:r>
        <w:rPr>
          <w:rFonts w:ascii="Times New Roman"/>
          <w:b w:val="false"/>
          <w:i w:val="false"/>
          <w:color w:val="000000"/>
          <w:sz w:val="28"/>
        </w:rPr>
        <w:t>
                                       Ережесіне 2-қосымша</w:t>
      </w:r>
    </w:p>
    <w:bookmarkEnd w:id="105"/>
    <w:p>
      <w:pPr>
        <w:spacing w:after="0"/>
        <w:ind w:left="0"/>
        <w:jc w:val="both"/>
      </w:pPr>
      <w:r>
        <w:rPr>
          <w:rFonts w:ascii="Times New Roman"/>
          <w:b/>
          <w:i w:val="false"/>
          <w:color w:val="000000"/>
          <w:sz w:val="28"/>
        </w:rPr>
        <w:t>                        МЕДИЦИНАЛЫҚ КАРТА</w:t>
      </w:r>
    </w:p>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w:t>
      </w:r>
      <w:r>
        <w:br/>
      </w:r>
      <w:r>
        <w:rPr>
          <w:rFonts w:ascii="Times New Roman"/>
          <w:b w:val="false"/>
          <w:i w:val="false"/>
          <w:color w:val="000000"/>
          <w:sz w:val="28"/>
        </w:rPr>
        <w:t>
Туған күні, айы, жылы: "____"_________ _____ жыл</w:t>
      </w:r>
      <w:r>
        <w:br/>
      </w:r>
      <w:r>
        <w:rPr>
          <w:rFonts w:ascii="Times New Roman"/>
          <w:b w:val="false"/>
          <w:i w:val="false"/>
          <w:color w:val="000000"/>
          <w:sz w:val="28"/>
        </w:rPr>
        <w:t>
Мекен-жайы_________________________________________________________</w:t>
      </w:r>
    </w:p>
    <w:p>
      <w:pPr>
        <w:spacing w:after="0"/>
        <w:ind w:left="0"/>
        <w:jc w:val="both"/>
      </w:pPr>
      <w:r>
        <w:rPr>
          <w:rFonts w:ascii="Times New Roman"/>
          <w:b/>
          <w:i w:val="false"/>
          <w:color w:val="000000"/>
          <w:sz w:val="28"/>
        </w:rPr>
        <w:t>                       Медициналық тексеру</w:t>
      </w:r>
      <w:r>
        <w:br/>
      </w:r>
      <w:r>
        <w:rPr>
          <w:rFonts w:ascii="Times New Roman"/>
          <w:b w:val="false"/>
          <w:i w:val="false"/>
          <w:color w:val="000000"/>
          <w:sz w:val="28"/>
        </w:rPr>
        <w:t>
    (негізгі және ілеспелі диганозды, асқынудың орын алғандығын,</w:t>
      </w:r>
      <w:r>
        <w:br/>
      </w: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терапевт 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хирург ____________________________________________________________</w:t>
      </w:r>
      <w:r>
        <w:br/>
      </w:r>
      <w:r>
        <w:rPr>
          <w:rFonts w:ascii="Times New Roman"/>
          <w:b w:val="false"/>
          <w:i w:val="false"/>
          <w:color w:val="000000"/>
          <w:sz w:val="28"/>
        </w:rPr>
        <w:t>
невропатолог ______________________________________________________</w:t>
      </w:r>
      <w:r>
        <w:br/>
      </w:r>
      <w:r>
        <w:rPr>
          <w:rFonts w:ascii="Times New Roman"/>
          <w:b w:val="false"/>
          <w:i w:val="false"/>
          <w:color w:val="000000"/>
          <w:sz w:val="28"/>
        </w:rPr>
        <w:t>
психиатр __________________________________________________________</w:t>
      </w:r>
      <w:r>
        <w:br/>
      </w:r>
      <w:r>
        <w:rPr>
          <w:rFonts w:ascii="Times New Roman"/>
          <w:b w:val="false"/>
          <w:i w:val="false"/>
          <w:color w:val="000000"/>
          <w:sz w:val="28"/>
        </w:rPr>
        <w:t>
окулист ___________________________________________________________</w:t>
      </w:r>
      <w:r>
        <w:br/>
      </w:r>
      <w:r>
        <w:rPr>
          <w:rFonts w:ascii="Times New Roman"/>
          <w:b w:val="false"/>
          <w:i w:val="false"/>
          <w:color w:val="000000"/>
          <w:sz w:val="28"/>
        </w:rPr>
        <w:t>
отоларинголог _____________________________________________________</w:t>
      </w:r>
      <w:r>
        <w:br/>
      </w:r>
      <w:r>
        <w:rPr>
          <w:rFonts w:ascii="Times New Roman"/>
          <w:b w:val="false"/>
          <w:i w:val="false"/>
          <w:color w:val="000000"/>
          <w:sz w:val="28"/>
        </w:rPr>
        <w:t>
дерматвенеролог ___________________________________________________</w:t>
      </w:r>
    </w:p>
    <w:p>
      <w:pPr>
        <w:spacing w:after="0"/>
        <w:ind w:left="0"/>
        <w:jc w:val="both"/>
      </w:pPr>
      <w:r>
        <w:rPr>
          <w:rFonts w:ascii="Times New Roman"/>
          <w:b w:val="false"/>
          <w:i w:val="false"/>
          <w:color w:val="000000"/>
          <w:sz w:val="28"/>
        </w:rPr>
        <w:t>Айғақтамалар бойынша:</w:t>
      </w:r>
      <w:r>
        <w:br/>
      </w:r>
      <w:r>
        <w:rPr>
          <w:rFonts w:ascii="Times New Roman"/>
          <w:b w:val="false"/>
          <w:i w:val="false"/>
          <w:color w:val="000000"/>
          <w:sz w:val="28"/>
        </w:rPr>
        <w:t>
стоматолог ________________________________________________________</w:t>
      </w:r>
      <w:r>
        <w:br/>
      </w:r>
      <w:r>
        <w:rPr>
          <w:rFonts w:ascii="Times New Roman"/>
          <w:b w:val="false"/>
          <w:i w:val="false"/>
          <w:color w:val="000000"/>
          <w:sz w:val="28"/>
        </w:rPr>
        <w:t>
эндокринолог ______________________________________________________</w:t>
      </w:r>
      <w:r>
        <w:br/>
      </w:r>
      <w:r>
        <w:rPr>
          <w:rFonts w:ascii="Times New Roman"/>
          <w:b w:val="false"/>
          <w:i w:val="false"/>
          <w:color w:val="000000"/>
          <w:sz w:val="28"/>
        </w:rPr>
        <w:t>
кардиолог _________________________________________________________</w:t>
      </w:r>
      <w:r>
        <w:br/>
      </w:r>
      <w:r>
        <w:rPr>
          <w:rFonts w:ascii="Times New Roman"/>
          <w:b w:val="false"/>
          <w:i w:val="false"/>
          <w:color w:val="000000"/>
          <w:sz w:val="28"/>
        </w:rPr>
        <w:t>
ортопед ___________________________________________________________</w:t>
      </w:r>
      <w:r>
        <w:br/>
      </w:r>
      <w:r>
        <w:rPr>
          <w:rFonts w:ascii="Times New Roman"/>
          <w:b w:val="false"/>
          <w:i w:val="false"/>
          <w:color w:val="000000"/>
          <w:sz w:val="28"/>
        </w:rPr>
        <w:t>
нарколог __________________________________________________________</w:t>
      </w:r>
      <w:r>
        <w:br/>
      </w:r>
      <w:r>
        <w:rPr>
          <w:rFonts w:ascii="Times New Roman"/>
          <w:b w:val="false"/>
          <w:i w:val="false"/>
          <w:color w:val="000000"/>
          <w:sz w:val="28"/>
        </w:rPr>
        <w:t>
онколог ___________________________________________________________</w:t>
      </w:r>
      <w:r>
        <w:br/>
      </w:r>
      <w:r>
        <w:rPr>
          <w:rFonts w:ascii="Times New Roman"/>
          <w:b w:val="false"/>
          <w:i w:val="false"/>
          <w:color w:val="000000"/>
          <w:sz w:val="28"/>
        </w:rPr>
        <w:t>
гинеколог _________________________________________________________</w:t>
      </w:r>
      <w:r>
        <w:br/>
      </w:r>
      <w:r>
        <w:rPr>
          <w:rFonts w:ascii="Times New Roman"/>
          <w:b w:val="false"/>
          <w:i w:val="false"/>
          <w:color w:val="000000"/>
          <w:sz w:val="28"/>
        </w:rPr>
        <w:t>
зәр мен қанның жалпы анализі (RW және ВИЧ) ________________________</w:t>
      </w:r>
      <w:r>
        <w:br/>
      </w:r>
      <w:r>
        <w:rPr>
          <w:rFonts w:ascii="Times New Roman"/>
          <w:b w:val="false"/>
          <w:i w:val="false"/>
          <w:color w:val="000000"/>
          <w:sz w:val="28"/>
        </w:rPr>
        <w:t>
ішек аурулар тобының анализі ______________________________________</w:t>
      </w:r>
    </w:p>
    <w:p>
      <w:pPr>
        <w:spacing w:after="0"/>
        <w:ind w:left="0"/>
        <w:jc w:val="both"/>
      </w:pPr>
      <w:r>
        <w:rPr>
          <w:rFonts w:ascii="Times New Roman"/>
          <w:b w:val="false"/>
          <w:i w:val="false"/>
          <w:color w:val="000000"/>
          <w:sz w:val="28"/>
        </w:rPr>
        <w:t>Қорытынды: ________________________________________________________</w:t>
      </w:r>
      <w:r>
        <w:br/>
      </w:r>
      <w:r>
        <w:rPr>
          <w:rFonts w:ascii="Times New Roman"/>
          <w:b w:val="false"/>
          <w:i w:val="false"/>
          <w:color w:val="000000"/>
          <w:sz w:val="28"/>
        </w:rPr>
        <w:t>
            (бөгде адамның тұрақты күтіміне және әлеуметтік қызмет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көрсетуге мұқтаждығы туралы негіздемемен)</w:t>
      </w:r>
    </w:p>
    <w:p>
      <w:pPr>
        <w:spacing w:after="0"/>
        <w:ind w:left="0"/>
        <w:jc w:val="both"/>
      </w:pPr>
      <w:r>
        <w:rPr>
          <w:rFonts w:ascii="Times New Roman"/>
          <w:b w:val="false"/>
          <w:i w:val="false"/>
          <w:color w:val="000000"/>
          <w:sz w:val="28"/>
        </w:rPr>
        <w:t>Қарттар мен мүгедектерге арналған жалпы типтегі</w:t>
      </w:r>
      <w:r>
        <w:br/>
      </w:r>
      <w:r>
        <w:rPr>
          <w:rFonts w:ascii="Times New Roman"/>
          <w:b w:val="false"/>
          <w:i w:val="false"/>
          <w:color w:val="000000"/>
          <w:sz w:val="28"/>
        </w:rPr>
        <w:t>
медициналық-әлеуметтік мекемеге (ұйымға) жолдау туралы ұсыныс _____</w:t>
      </w:r>
    </w:p>
    <w:p>
      <w:pPr>
        <w:spacing w:after="0"/>
        <w:ind w:left="0"/>
        <w:jc w:val="both"/>
      </w:pPr>
      <w:r>
        <w:rPr>
          <w:rFonts w:ascii="Times New Roman"/>
          <w:b w:val="false"/>
          <w:i w:val="false"/>
          <w:color w:val="000000"/>
          <w:sz w:val="28"/>
        </w:rPr>
        <w:t>Қарттар мен мүгедектерге арналған жалпы типтегі</w:t>
      </w:r>
      <w:r>
        <w:br/>
      </w:r>
      <w:r>
        <w:rPr>
          <w:rFonts w:ascii="Times New Roman"/>
          <w:b w:val="false"/>
          <w:i w:val="false"/>
          <w:color w:val="000000"/>
          <w:sz w:val="28"/>
        </w:rPr>
        <w:t>
медициналық-әлеуметтік мекемеге (ұйымға) жіберілмейді _____________</w:t>
      </w:r>
      <w:r>
        <w:br/>
      </w:r>
      <w:r>
        <w:rPr>
          <w:rFonts w:ascii="Times New Roman"/>
          <w:b w:val="false"/>
          <w:i w:val="false"/>
          <w:color w:val="000000"/>
          <w:sz w:val="28"/>
        </w:rPr>
        <w:t>
                                               (себебін көрсетіңіз)</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Медициналық ұйымның басшысы: ____________  "____"________ 200___ ж.</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xml:space="preserve">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 міндетін атқарушысының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xml:space="preserve">
N 306-ө бұйрығымен бекітілген   </w:t>
      </w:r>
    </w:p>
    <w:p>
      <w:pPr>
        <w:spacing w:after="0"/>
        <w:ind w:left="0"/>
        <w:jc w:val="both"/>
      </w:pPr>
      <w:r>
        <w:rPr>
          <w:rFonts w:ascii="Times New Roman"/>
          <w:b w:val="false"/>
          <w:i w:val="false"/>
          <w:color w:val="ff0000"/>
          <w:sz w:val="28"/>
        </w:rPr>
        <w:t xml:space="preserve">      Ескерту. Ереже жаңа редакцияда - ҚР Еңбек және халықты әлеуметтік қорғау министрінің 2009.07.30. </w:t>
      </w:r>
      <w:r>
        <w:rPr>
          <w:rFonts w:ascii="Times New Roman"/>
          <w:b w:val="false"/>
          <w:i w:val="false"/>
          <w:color w:val="ff0000"/>
          <w:sz w:val="28"/>
        </w:rPr>
        <w:t>N 240-ө</w:t>
      </w:r>
      <w:r>
        <w:rPr>
          <w:rFonts w:ascii="Times New Roman"/>
          <w:b w:val="false"/>
          <w:i w:val="false"/>
          <w:color w:val="ff0000"/>
          <w:sz w:val="28"/>
        </w:rPr>
        <w:t xml:space="preserve"> Бұйрығымен.</w:t>
      </w:r>
    </w:p>
    <w:bookmarkStart w:name="z105" w:id="106"/>
    <w:p>
      <w:pPr>
        <w:spacing w:after="0"/>
        <w:ind w:left="0"/>
        <w:jc w:val="left"/>
      </w:pPr>
      <w:r>
        <w:rPr>
          <w:rFonts w:ascii="Times New Roman"/>
          <w:b/>
          <w:i w:val="false"/>
          <w:color w:val="000000"/>
        </w:rPr>
        <w:t xml:space="preserve"> 
Балалар психоневрологиялық медициналық-әлеуметтік мекемелерінде (ұйымдарында) әлеуметтік қызмет көрсетудің үлгі ережесі 1. Жалпы ережелер</w:t>
      </w:r>
    </w:p>
    <w:bookmarkEnd w:id="106"/>
    <w:bookmarkStart w:name="z299" w:id="107"/>
    <w:p>
      <w:pPr>
        <w:spacing w:after="0"/>
        <w:ind w:left="0"/>
        <w:jc w:val="both"/>
      </w:pPr>
      <w:r>
        <w:rPr>
          <w:rFonts w:ascii="Times New Roman"/>
          <w:b w:val="false"/>
          <w:i w:val="false"/>
          <w:color w:val="000000"/>
          <w:sz w:val="28"/>
        </w:rPr>
        <w:t>
      1. Балалар психоневрологиялық медициналық-әлеуметтік мекемелерінде (ұйымдарында) әлеуметтік қызмет көрсетудің осы үлгі ережесі (бұдан әрі – Үлгі ереже) балалар психоневрологиялық медициналық-әлеуметтік мекемелерінің (ұйымдарының) (бұдан әрі – МӘҰ) қызмет тәртібін, психоневрологиялық патологиясы бар мүгедек балаларды МӘҰ-ге қабылдаудың, ұстаудың, шығарудың (шығарып жіберудің), олардың уақытша кетуінің және ауыстырылуының шарттарын және мемлекеттік және жеке меншік нысанындағы субъектілердің стационар жағдайында оларға арнаулы әлеуметтік қызмет көрсетуінің тәртібін айқындайды.</w:t>
      </w:r>
      <w:r>
        <w:br/>
      </w:r>
      <w:r>
        <w:rPr>
          <w:rFonts w:ascii="Times New Roman"/>
          <w:b w:val="false"/>
          <w:i w:val="false"/>
          <w:color w:val="000000"/>
          <w:sz w:val="28"/>
        </w:rPr>
        <w:t>
</w:t>
      </w:r>
      <w:r>
        <w:rPr>
          <w:rFonts w:ascii="Times New Roman"/>
          <w:b w:val="false"/>
          <w:i w:val="false"/>
          <w:color w:val="000000"/>
          <w:sz w:val="28"/>
        </w:rPr>
        <w:t>
      Аталған ережеде "бастамашылар" деген ұғым пайдаланылады, бұл ұғым коммерциялық емес ұйымның басқарушы органының жарғысын қабылдау және қалыптастыру үшін құрылтай жиналысына (съезд, конференцияға) шақырылатын азаматтардың бастамашыл тобын білдіреді.</w:t>
      </w:r>
      <w:r>
        <w:br/>
      </w:r>
      <w:r>
        <w:rPr>
          <w:rFonts w:ascii="Times New Roman"/>
          <w:b w:val="false"/>
          <w:i w:val="false"/>
          <w:color w:val="000000"/>
          <w:sz w:val="28"/>
        </w:rPr>
        <w:t>
</w:t>
      </w:r>
      <w:r>
        <w:rPr>
          <w:rFonts w:ascii="Times New Roman"/>
          <w:b w:val="false"/>
          <w:i w:val="false"/>
          <w:color w:val="000000"/>
          <w:sz w:val="28"/>
        </w:rPr>
        <w:t>
      2. МӘҰ:</w:t>
      </w:r>
      <w:r>
        <w:br/>
      </w:r>
      <w:r>
        <w:rPr>
          <w:rFonts w:ascii="Times New Roman"/>
          <w:b w:val="false"/>
          <w:i w:val="false"/>
          <w:color w:val="000000"/>
          <w:sz w:val="28"/>
        </w:rPr>
        <w:t>
</w:t>
      </w:r>
      <w:r>
        <w:rPr>
          <w:rFonts w:ascii="Times New Roman"/>
          <w:b w:val="false"/>
          <w:i w:val="false"/>
          <w:color w:val="000000"/>
          <w:sz w:val="28"/>
        </w:rPr>
        <w:t>
      барлық дәрежедегі ақыл-ой кемістігі, оның ішінде тиісті мамандандырылған мектеп-интернаттың көмекші сыныптарында оқуын қиындататын, жүріп-тұру функцияларының өрескел бұзылуы болғанда (қозғалу қиындығына орай бөгде адамның көмегінсіз қозғалып жүре алмайтын, өзіне өзі қызмет көрсете алмайтын, жеке күтімді қажет ететін);</w:t>
      </w:r>
      <w:r>
        <w:br/>
      </w:r>
      <w:r>
        <w:rPr>
          <w:rFonts w:ascii="Times New Roman"/>
          <w:b w:val="false"/>
          <w:i w:val="false"/>
          <w:color w:val="000000"/>
          <w:sz w:val="28"/>
        </w:rPr>
        <w:t>
</w:t>
      </w:r>
      <w:r>
        <w:rPr>
          <w:rFonts w:ascii="Times New Roman"/>
          <w:b w:val="false"/>
          <w:i w:val="false"/>
          <w:color w:val="000000"/>
          <w:sz w:val="28"/>
        </w:rPr>
        <w:t>
      барлық дәрежедегі ақыл-ой кемістігімен зағиптығы (нашар көру) немесе кереңдігі (нашар есту), оның ішінде мамандандырылған мектеп-интернаттарында оқуын қиындататын жүріп-тұру функцияларының өрескел бұзылуы болғанда;</w:t>
      </w:r>
      <w:r>
        <w:br/>
      </w:r>
      <w:r>
        <w:rPr>
          <w:rFonts w:ascii="Times New Roman"/>
          <w:b w:val="false"/>
          <w:i w:val="false"/>
          <w:color w:val="000000"/>
          <w:sz w:val="28"/>
        </w:rPr>
        <w:t>
</w:t>
      </w:r>
      <w:r>
        <w:rPr>
          <w:rFonts w:ascii="Times New Roman"/>
          <w:b w:val="false"/>
          <w:i w:val="false"/>
          <w:color w:val="000000"/>
          <w:sz w:val="28"/>
        </w:rPr>
        <w:t>
      ауыр немесе күрделі ақыл-ой кемістігі;</w:t>
      </w:r>
      <w:r>
        <w:br/>
      </w:r>
      <w:r>
        <w:rPr>
          <w:rFonts w:ascii="Times New Roman"/>
          <w:b w:val="false"/>
          <w:i w:val="false"/>
          <w:color w:val="000000"/>
          <w:sz w:val="28"/>
        </w:rPr>
        <w:t>
</w:t>
      </w:r>
      <w:r>
        <w:rPr>
          <w:rFonts w:ascii="Times New Roman"/>
          <w:b w:val="false"/>
          <w:i w:val="false"/>
          <w:color w:val="000000"/>
          <w:sz w:val="28"/>
        </w:rPr>
        <w:t>
      жарыместігі бар сирек ұстамалы (айына 5 реттен жиі емес) эпилепсия (оның ішінде симптоматиялық);</w:t>
      </w:r>
      <w:r>
        <w:br/>
      </w:r>
      <w:r>
        <w:rPr>
          <w:rFonts w:ascii="Times New Roman"/>
          <w:b w:val="false"/>
          <w:i w:val="false"/>
          <w:color w:val="000000"/>
          <w:sz w:val="28"/>
        </w:rPr>
        <w:t>
</w:t>
      </w:r>
      <w:r>
        <w:rPr>
          <w:rFonts w:ascii="Times New Roman"/>
          <w:b w:val="false"/>
          <w:i w:val="false"/>
          <w:color w:val="000000"/>
          <w:sz w:val="28"/>
        </w:rPr>
        <w:t>
      өнімді симптоматикасыз айқын білінетін ақаулы шизофрения;</w:t>
      </w:r>
      <w:r>
        <w:br/>
      </w:r>
      <w:r>
        <w:rPr>
          <w:rFonts w:ascii="Times New Roman"/>
          <w:b w:val="false"/>
          <w:i w:val="false"/>
          <w:color w:val="000000"/>
          <w:sz w:val="28"/>
        </w:rPr>
        <w:t>
</w:t>
      </w:r>
      <w:r>
        <w:rPr>
          <w:rFonts w:ascii="Times New Roman"/>
          <w:b w:val="false"/>
          <w:i w:val="false"/>
          <w:color w:val="000000"/>
          <w:sz w:val="28"/>
        </w:rPr>
        <w:t>
      бас миының органикалық зақым алғаннан кейінгі жарыместігі салдарынан денсаулығының жай-күйіне қарай бөгде адамның тұрақты күтіміне және медициналық қызмет көрсетуге мұқтаж психоневрологиялық патологиясы бар 3 жастан 18 жасқа дейінгі мүгедек балалардың (бұдан әрі - балалар) уақытша немесе тұрақты тұруына арналған.</w:t>
      </w:r>
      <w:r>
        <w:br/>
      </w:r>
      <w:r>
        <w:rPr>
          <w:rFonts w:ascii="Times New Roman"/>
          <w:b w:val="false"/>
          <w:i w:val="false"/>
          <w:color w:val="000000"/>
          <w:sz w:val="28"/>
        </w:rPr>
        <w:t>
</w:t>
      </w:r>
      <w:r>
        <w:rPr>
          <w:rFonts w:ascii="Times New Roman"/>
          <w:b w:val="false"/>
          <w:i w:val="false"/>
          <w:color w:val="000000"/>
          <w:sz w:val="28"/>
        </w:rPr>
        <w:t>
      МӘҰ-де әлеуметтік қызмет көрсетуге:</w:t>
      </w:r>
      <w:r>
        <w:br/>
      </w:r>
      <w:r>
        <w:rPr>
          <w:rFonts w:ascii="Times New Roman"/>
          <w:b w:val="false"/>
          <w:i w:val="false"/>
          <w:color w:val="000000"/>
          <w:sz w:val="28"/>
        </w:rPr>
        <w:t>
</w:t>
      </w:r>
      <w:r>
        <w:rPr>
          <w:rFonts w:ascii="Times New Roman"/>
          <w:b w:val="false"/>
          <w:i w:val="false"/>
          <w:color w:val="000000"/>
          <w:sz w:val="28"/>
        </w:rPr>
        <w:t>
      өнімді симптоматикалы шизофренияның болуы;</w:t>
      </w:r>
      <w:r>
        <w:br/>
      </w:r>
      <w:r>
        <w:rPr>
          <w:rFonts w:ascii="Times New Roman"/>
          <w:b w:val="false"/>
          <w:i w:val="false"/>
          <w:color w:val="000000"/>
          <w:sz w:val="28"/>
        </w:rPr>
        <w:t>
</w:t>
      </w:r>
      <w:r>
        <w:rPr>
          <w:rFonts w:ascii="Times New Roman"/>
          <w:b w:val="false"/>
          <w:i w:val="false"/>
          <w:color w:val="000000"/>
          <w:sz w:val="28"/>
        </w:rPr>
        <w:t>
      сериялық ұстамаларға, эпилепсиялық жай-күйге, ақыл-ойдың көлеңкелі жағдайына, дисфорияға бейім, жиі ұстамалы эпилепсия (айына 5 реттен жиі);</w:t>
      </w:r>
      <w:r>
        <w:br/>
      </w:r>
      <w:r>
        <w:rPr>
          <w:rFonts w:ascii="Times New Roman"/>
          <w:b w:val="false"/>
          <w:i w:val="false"/>
          <w:color w:val="000000"/>
          <w:sz w:val="28"/>
        </w:rPr>
        <w:t>
</w:t>
      </w:r>
      <w:r>
        <w:rPr>
          <w:rFonts w:ascii="Times New Roman"/>
          <w:b w:val="false"/>
          <w:i w:val="false"/>
          <w:color w:val="000000"/>
          <w:sz w:val="28"/>
        </w:rPr>
        <w:t>
      кез келген нозологиялық тиістілік шеңберіндегі психопатияға ұқсас симптоматика;</w:t>
      </w:r>
      <w:r>
        <w:br/>
      </w:r>
      <w:r>
        <w:rPr>
          <w:rFonts w:ascii="Times New Roman"/>
          <w:b w:val="false"/>
          <w:i w:val="false"/>
          <w:color w:val="000000"/>
          <w:sz w:val="28"/>
        </w:rPr>
        <w:t>
</w:t>
      </w:r>
      <w:r>
        <w:rPr>
          <w:rFonts w:ascii="Times New Roman"/>
          <w:b w:val="false"/>
          <w:i w:val="false"/>
          <w:color w:val="000000"/>
          <w:sz w:val="28"/>
        </w:rPr>
        <w:t>
      бала мен айналасындағылар үшін қауіпті, мінез-құлқы мен қызығушылығының өрескел бұзылуына ұштасатын психикалық аурулар, сондай-ақ мамандандырылған медициналық ұйымдарда стационарлық емделуді талап ететін белсенді процесс стадиясындағы туберкулез, карантинді инфекциялар, тері мен шаштың жұқпалы аурулары, венерологиялық аурулар, ЖҚТБ медициналық қарсы айғақтама болып табылады.</w:t>
      </w:r>
      <w:r>
        <w:br/>
      </w:r>
      <w:r>
        <w:rPr>
          <w:rFonts w:ascii="Times New Roman"/>
          <w:b w:val="false"/>
          <w:i w:val="false"/>
          <w:color w:val="000000"/>
          <w:sz w:val="28"/>
        </w:rPr>
        <w:t>
</w:t>
      </w:r>
      <w:r>
        <w:rPr>
          <w:rFonts w:ascii="Times New Roman"/>
          <w:b w:val="false"/>
          <w:i w:val="false"/>
          <w:color w:val="000000"/>
          <w:sz w:val="28"/>
        </w:rPr>
        <w:t xml:space="preserve">
      3. МӘҰ заңды тұлға болып табылады, оны құрылтайшы (бастамашы) құрады және өз қызметін құрылтай құжаттарына сәйкес арнаулы әлеуметтік қызметтерді ұсыну жөніндегі қызметті жүзеге асыруға берілген </w:t>
      </w:r>
      <w:r>
        <w:rPr>
          <w:rFonts w:ascii="Times New Roman"/>
          <w:b w:val="false"/>
          <w:i w:val="false"/>
          <w:color w:val="000000"/>
          <w:sz w:val="28"/>
        </w:rPr>
        <w:t>лицензияның</w:t>
      </w:r>
      <w:r>
        <w:rPr>
          <w:rFonts w:ascii="Times New Roman"/>
          <w:b w:val="false"/>
          <w:i w:val="false"/>
          <w:color w:val="000000"/>
          <w:sz w:val="28"/>
        </w:rPr>
        <w:t xml:space="preserve">, медициналық, дәрігерлік қызметке берілген </w:t>
      </w:r>
      <w:r>
        <w:rPr>
          <w:rFonts w:ascii="Times New Roman"/>
          <w:b w:val="false"/>
          <w:i w:val="false"/>
          <w:color w:val="000000"/>
          <w:sz w:val="28"/>
        </w:rPr>
        <w:t>лицензияның</w:t>
      </w:r>
      <w:r>
        <w:rPr>
          <w:rFonts w:ascii="Times New Roman"/>
          <w:b w:val="false"/>
          <w:i w:val="false"/>
          <w:color w:val="000000"/>
          <w:sz w:val="28"/>
        </w:rPr>
        <w:t xml:space="preserve">, сондай-ақ білім беру қызметін жүргізу құқығына берілген  </w:t>
      </w:r>
      <w:r>
        <w:rPr>
          <w:rFonts w:ascii="Times New Roman"/>
          <w:b w:val="false"/>
          <w:i w:val="false"/>
          <w:color w:val="000000"/>
          <w:sz w:val="28"/>
        </w:rPr>
        <w:t>лицензияның</w:t>
      </w:r>
      <w:r>
        <w:rPr>
          <w:rFonts w:ascii="Times New Roman"/>
          <w:b w:val="false"/>
          <w:i w:val="false"/>
          <w:color w:val="000000"/>
          <w:sz w:val="28"/>
        </w:rPr>
        <w:t xml:space="preserve"> негізінде жүзеге асырады.</w:t>
      </w:r>
    </w:p>
    <w:bookmarkEnd w:id="107"/>
    <w:bookmarkStart w:name="z314" w:id="108"/>
    <w:p>
      <w:pPr>
        <w:spacing w:after="0"/>
        <w:ind w:left="0"/>
        <w:jc w:val="left"/>
      </w:pPr>
      <w:r>
        <w:rPr>
          <w:rFonts w:ascii="Times New Roman"/>
          <w:b/>
          <w:i w:val="false"/>
          <w:color w:val="000000"/>
        </w:rPr>
        <w:t xml:space="preserve"> 
2. МӘҰ міндеттері мен функциялары</w:t>
      </w:r>
    </w:p>
    <w:bookmarkEnd w:id="108"/>
    <w:bookmarkStart w:name="z315" w:id="109"/>
    <w:p>
      <w:pPr>
        <w:spacing w:after="0"/>
        <w:ind w:left="0"/>
        <w:jc w:val="both"/>
      </w:pPr>
      <w:r>
        <w:rPr>
          <w:rFonts w:ascii="Times New Roman"/>
          <w:b w:val="false"/>
          <w:i w:val="false"/>
          <w:color w:val="000000"/>
          <w:sz w:val="28"/>
        </w:rPr>
        <w:t>
      4. МӘҰ негізгі міндеттері:</w:t>
      </w:r>
      <w:r>
        <w:br/>
      </w:r>
      <w:r>
        <w:rPr>
          <w:rFonts w:ascii="Times New Roman"/>
          <w:b w:val="false"/>
          <w:i w:val="false"/>
          <w:color w:val="000000"/>
          <w:sz w:val="28"/>
        </w:rPr>
        <w:t>
</w:t>
      </w:r>
      <w:r>
        <w:rPr>
          <w:rFonts w:ascii="Times New Roman"/>
          <w:b w:val="false"/>
          <w:i w:val="false"/>
          <w:color w:val="000000"/>
          <w:sz w:val="28"/>
        </w:rPr>
        <w:t>
      1) балаларға үй жағдайына жақындатылған қолайлы өмір сүру жағдайын жасау;</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Еңбек және халықты әлеуметтік қорғау министрінің 2009 жылғы 26 қаңтардағы N 26-ө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2009 жылғы 25 ақпанда N 5566 тіркелген) бекітілген халықты әлеуметтік қорғау саласындағы арнаулы әлеуметтік қызметтер көрсету </w:t>
      </w:r>
      <w:r>
        <w:rPr>
          <w:rFonts w:ascii="Times New Roman"/>
          <w:b w:val="false"/>
          <w:i w:val="false"/>
          <w:color w:val="000000"/>
          <w:sz w:val="28"/>
        </w:rPr>
        <w:t>стандартына</w:t>
      </w:r>
      <w:r>
        <w:rPr>
          <w:rFonts w:ascii="Times New Roman"/>
          <w:b w:val="false"/>
          <w:i w:val="false"/>
          <w:color w:val="000000"/>
          <w:sz w:val="28"/>
        </w:rPr>
        <w:t xml:space="preserve"> (бұдан әрі - Халықты әлеуметтік қорғау саласындағы арнаулы әлеуметтік қызметтер көрсету стандарты) сәйкес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арнаулы әлеуметтік қызмет кешенін көрсету кезінде балалардың жеке қажеттіліктерін ескеру болып табылады.</w:t>
      </w:r>
      <w:r>
        <w:br/>
      </w:r>
      <w:r>
        <w:rPr>
          <w:rFonts w:ascii="Times New Roman"/>
          <w:b w:val="false"/>
          <w:i w:val="false"/>
          <w:color w:val="000000"/>
          <w:sz w:val="28"/>
        </w:rPr>
        <w:t>
</w:t>
      </w:r>
      <w:r>
        <w:rPr>
          <w:rFonts w:ascii="Times New Roman"/>
          <w:b w:val="false"/>
          <w:i w:val="false"/>
          <w:color w:val="000000"/>
          <w:sz w:val="28"/>
        </w:rPr>
        <w:t>
      5. МӘҰ негізгі функциялары:</w:t>
      </w:r>
      <w:r>
        <w:br/>
      </w:r>
      <w:r>
        <w:rPr>
          <w:rFonts w:ascii="Times New Roman"/>
          <w:b w:val="false"/>
          <w:i w:val="false"/>
          <w:color w:val="000000"/>
          <w:sz w:val="28"/>
        </w:rPr>
        <w:t>
</w:t>
      </w:r>
      <w:r>
        <w:rPr>
          <w:rFonts w:ascii="Times New Roman"/>
          <w:b w:val="false"/>
          <w:i w:val="false"/>
          <w:color w:val="000000"/>
          <w:sz w:val="28"/>
        </w:rPr>
        <w:t>
      1) балалардың жеке басының дербес құқықтылығы мен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нәтижеге:</w:t>
      </w:r>
      <w:r>
        <w:br/>
      </w:r>
      <w:r>
        <w:rPr>
          <w:rFonts w:ascii="Times New Roman"/>
          <w:b w:val="false"/>
          <w:i w:val="false"/>
          <w:color w:val="000000"/>
          <w:sz w:val="28"/>
        </w:rPr>
        <w:t>
      қозғалыс, сенсорлық, когнитивтік функцияларды дамыту динамикасына;</w:t>
      </w:r>
      <w:r>
        <w:br/>
      </w:r>
      <w:r>
        <w:rPr>
          <w:rFonts w:ascii="Times New Roman"/>
          <w:b w:val="false"/>
          <w:i w:val="false"/>
          <w:color w:val="000000"/>
          <w:sz w:val="28"/>
        </w:rPr>
        <w:t>
      қажетті өмірлік дағдыларды қалыптастыруға (өзін-өзі күту, жеке гигиена, қол өнер, тұрмыстық, еңбек);</w:t>
      </w:r>
      <w:r>
        <w:br/>
      </w:r>
      <w:r>
        <w:rPr>
          <w:rFonts w:ascii="Times New Roman"/>
          <w:b w:val="false"/>
          <w:i w:val="false"/>
          <w:color w:val="000000"/>
          <w:sz w:val="28"/>
        </w:rPr>
        <w:t>
      балаларды әлеуметтендіру деңгейін жоғарылатуға, кіріктіруге бағытталған арнаулы әлеуметтік қызметтер ұсыну;</w:t>
      </w:r>
      <w:r>
        <w:br/>
      </w:r>
      <w:r>
        <w:rPr>
          <w:rFonts w:ascii="Times New Roman"/>
          <w:b w:val="false"/>
          <w:i w:val="false"/>
          <w:color w:val="000000"/>
          <w:sz w:val="28"/>
        </w:rPr>
        <w:t>
</w:t>
      </w:r>
      <w:r>
        <w:rPr>
          <w:rFonts w:ascii="Times New Roman"/>
          <w:b w:val="false"/>
          <w:i w:val="false"/>
          <w:color w:val="000000"/>
          <w:sz w:val="28"/>
        </w:rPr>
        <w:t>
      3) медициналық оңалтуды жүргізу, әлеуметтік, әлеуметтік-тұрмыстық, әлеуметтік-еңбек дағды қалыптастыру, қозғалыс, сенсорлық және танымдық функцияларын түзету;</w:t>
      </w:r>
      <w:r>
        <w:br/>
      </w:r>
      <w:r>
        <w:rPr>
          <w:rFonts w:ascii="Times New Roman"/>
          <w:b w:val="false"/>
          <w:i w:val="false"/>
          <w:color w:val="000000"/>
          <w:sz w:val="28"/>
        </w:rPr>
        <w:t>
</w:t>
      </w:r>
      <w:r>
        <w:rPr>
          <w:rFonts w:ascii="Times New Roman"/>
          <w:b w:val="false"/>
          <w:i w:val="false"/>
          <w:color w:val="000000"/>
          <w:sz w:val="28"/>
        </w:rPr>
        <w:t>
      4) қолайлы моральдік-психологиялық жағдай жасау;</w:t>
      </w:r>
      <w:r>
        <w:br/>
      </w:r>
      <w:r>
        <w:rPr>
          <w:rFonts w:ascii="Times New Roman"/>
          <w:b w:val="false"/>
          <w:i w:val="false"/>
          <w:color w:val="000000"/>
          <w:sz w:val="28"/>
        </w:rPr>
        <w:t>
</w:t>
      </w:r>
      <w:r>
        <w:rPr>
          <w:rFonts w:ascii="Times New Roman"/>
          <w:b w:val="false"/>
          <w:i w:val="false"/>
          <w:color w:val="000000"/>
          <w:sz w:val="28"/>
        </w:rPr>
        <w:t>
      5) балалардың құқықтары, әлеуметтік қызмет көрсетудің көлемі мен түрлері, ішкі тәртіп ережесі туралы балалардың ата-аналарын (заңды өкілдерін) хабардар ету;</w:t>
      </w:r>
      <w:r>
        <w:br/>
      </w:r>
      <w:r>
        <w:rPr>
          <w:rFonts w:ascii="Times New Roman"/>
          <w:b w:val="false"/>
          <w:i w:val="false"/>
          <w:color w:val="000000"/>
          <w:sz w:val="28"/>
        </w:rPr>
        <w:t>
</w:t>
      </w:r>
      <w:r>
        <w:rPr>
          <w:rFonts w:ascii="Times New Roman"/>
          <w:b w:val="false"/>
          <w:i w:val="false"/>
          <w:color w:val="000000"/>
          <w:sz w:val="28"/>
        </w:rPr>
        <w:t>
      6) келушілерді қабылдау жағдайларын қамтамасыз ету;</w:t>
      </w:r>
      <w:r>
        <w:br/>
      </w:r>
      <w:r>
        <w:rPr>
          <w:rFonts w:ascii="Times New Roman"/>
          <w:b w:val="false"/>
          <w:i w:val="false"/>
          <w:color w:val="000000"/>
          <w:sz w:val="28"/>
        </w:rPr>
        <w:t>
</w:t>
      </w:r>
      <w:r>
        <w:rPr>
          <w:rFonts w:ascii="Times New Roman"/>
          <w:b w:val="false"/>
          <w:i w:val="false"/>
          <w:color w:val="000000"/>
          <w:sz w:val="28"/>
        </w:rPr>
        <w:t>
      7) балалардың жеке және бағалы заттарының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xml:space="preserve">
      8) қамқорлыққа немесе қорғаншылыққа мұқтаж балаларға қатысты МӘҰ әкімшілігіне жүктелген қамқоршылар мен қорғаншылар функцияларын "Неке және отбасы туралы" Қазақстан Республикасының 1998 жылғы 17 желтоқсандағы N 321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атқару;</w:t>
      </w:r>
      <w:r>
        <w:br/>
      </w:r>
      <w:r>
        <w:rPr>
          <w:rFonts w:ascii="Times New Roman"/>
          <w:b w:val="false"/>
          <w:i w:val="false"/>
          <w:color w:val="000000"/>
          <w:sz w:val="28"/>
        </w:rPr>
        <w:t>
</w:t>
      </w:r>
      <w:r>
        <w:rPr>
          <w:rFonts w:ascii="Times New Roman"/>
          <w:b w:val="false"/>
          <w:i w:val="false"/>
          <w:color w:val="000000"/>
          <w:sz w:val="28"/>
        </w:rPr>
        <w:t>
      9) еңбекті ұйымдастыруды жетілдіру және қызметкерлердің біліктілігін арттыру;</w:t>
      </w:r>
      <w:r>
        <w:br/>
      </w:r>
      <w:r>
        <w:rPr>
          <w:rFonts w:ascii="Times New Roman"/>
          <w:b w:val="false"/>
          <w:i w:val="false"/>
          <w:color w:val="000000"/>
          <w:sz w:val="28"/>
        </w:rPr>
        <w:t>
</w:t>
      </w:r>
      <w:r>
        <w:rPr>
          <w:rFonts w:ascii="Times New Roman"/>
          <w:b w:val="false"/>
          <w:i w:val="false"/>
          <w:color w:val="000000"/>
          <w:sz w:val="28"/>
        </w:rPr>
        <w:t>
      10) әлеуметтік қызмет көрсетудің сапасы мен тиімділігін арттыру және балаларды ұстау жағдайларын жақсарту;</w:t>
      </w:r>
      <w:r>
        <w:br/>
      </w:r>
      <w:r>
        <w:rPr>
          <w:rFonts w:ascii="Times New Roman"/>
          <w:b w:val="false"/>
          <w:i w:val="false"/>
          <w:color w:val="000000"/>
          <w:sz w:val="28"/>
        </w:rPr>
        <w:t>
</w:t>
      </w:r>
      <w:r>
        <w:rPr>
          <w:rFonts w:ascii="Times New Roman"/>
          <w:b w:val="false"/>
          <w:i w:val="false"/>
          <w:color w:val="000000"/>
          <w:sz w:val="28"/>
        </w:rPr>
        <w:t>
      11) МӘҰ-нің қаржы-шаруашылық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
      12) МӘҰ-нің құрылтай құжаттарына сәйкес өзге де функциялар.</w:t>
      </w:r>
    </w:p>
    <w:bookmarkEnd w:id="109"/>
    <w:bookmarkStart w:name="z332" w:id="110"/>
    <w:p>
      <w:pPr>
        <w:spacing w:after="0"/>
        <w:ind w:left="0"/>
        <w:jc w:val="left"/>
      </w:pPr>
      <w:r>
        <w:rPr>
          <w:rFonts w:ascii="Times New Roman"/>
          <w:b/>
          <w:i w:val="false"/>
          <w:color w:val="000000"/>
        </w:rPr>
        <w:t xml:space="preserve"> 
3. МӘҰ-ге қабылдаудың және онда ұстаудың шарттары</w:t>
      </w:r>
    </w:p>
    <w:bookmarkEnd w:id="110"/>
    <w:bookmarkStart w:name="z333" w:id="111"/>
    <w:p>
      <w:pPr>
        <w:spacing w:after="0"/>
        <w:ind w:left="0"/>
        <w:jc w:val="both"/>
      </w:pPr>
      <w:r>
        <w:rPr>
          <w:rFonts w:ascii="Times New Roman"/>
          <w:b w:val="false"/>
          <w:i w:val="false"/>
          <w:color w:val="000000"/>
          <w:sz w:val="28"/>
        </w:rPr>
        <w:t>
      6. Бюджет қаражаты есебінен арнаулы әлеуметтік қызмет көрсету үшін МӘҰ-ге жіберуді облыстық, Астана және Алматы қалаларының халықты әлеуметтік қорғау саласындағы уәкілетті органдары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7. Меншік нысаны жеке МӘҰ балаларды қабылдауды шарт негізінде жүзеге асырады.</w:t>
      </w:r>
      <w:r>
        <w:br/>
      </w:r>
      <w:r>
        <w:rPr>
          <w:rFonts w:ascii="Times New Roman"/>
          <w:b w:val="false"/>
          <w:i w:val="false"/>
          <w:color w:val="000000"/>
          <w:sz w:val="28"/>
        </w:rPr>
        <w:t>
</w:t>
      </w:r>
      <w:r>
        <w:rPr>
          <w:rFonts w:ascii="Times New Roman"/>
          <w:b w:val="false"/>
          <w:i w:val="false"/>
          <w:color w:val="000000"/>
          <w:sz w:val="28"/>
        </w:rPr>
        <w:t>
      8. Балаларды МӘҰ-ге қабылдау және бюджет қаражаты есебінен арнаулы әлеуметтік қызмет көрсету мынадай құжаттардың:</w:t>
      </w:r>
      <w:r>
        <w:br/>
      </w:r>
      <w:r>
        <w:rPr>
          <w:rFonts w:ascii="Times New Roman"/>
          <w:b w:val="false"/>
          <w:i w:val="false"/>
          <w:color w:val="000000"/>
          <w:sz w:val="28"/>
        </w:rPr>
        <w:t>
</w:t>
      </w:r>
      <w:r>
        <w:rPr>
          <w:rFonts w:ascii="Times New Roman"/>
          <w:b w:val="false"/>
          <w:i w:val="false"/>
          <w:color w:val="000000"/>
          <w:sz w:val="28"/>
        </w:rPr>
        <w:t>
      1) арнаулы әлеуметтік қызметтерді көрсету туралы жергілікті атқарушы органның шешімі;</w:t>
      </w:r>
      <w:r>
        <w:br/>
      </w:r>
      <w:r>
        <w:rPr>
          <w:rFonts w:ascii="Times New Roman"/>
          <w:b w:val="false"/>
          <w:i w:val="false"/>
          <w:color w:val="000000"/>
          <w:sz w:val="28"/>
        </w:rPr>
        <w:t>
</w:t>
      </w:r>
      <w:r>
        <w:rPr>
          <w:rFonts w:ascii="Times New Roman"/>
          <w:b w:val="false"/>
          <w:i w:val="false"/>
          <w:color w:val="000000"/>
          <w:sz w:val="28"/>
        </w:rPr>
        <w:t xml:space="preserve">
      2) баланың ата-анасының (заңды өкілдерінің) біреуінің өтініші  </w:t>
      </w:r>
      <w:r>
        <w:rPr>
          <w:rFonts w:ascii="Times New Roman"/>
          <w:b w:val="false"/>
          <w:i w:val="false"/>
          <w:color w:val="000000"/>
          <w:sz w:val="28"/>
        </w:rPr>
        <w:t>(1-қосымша)</w:t>
      </w:r>
      <w:r>
        <w:rPr>
          <w:rFonts w:ascii="Times New Roman"/>
          <w:b w:val="false"/>
          <w:i w:val="false"/>
          <w:color w:val="000000"/>
          <w:sz w:val="28"/>
        </w:rPr>
        <w:t xml:space="preserve"> немесе медициналық ұйымның қолдаухаты;</w:t>
      </w:r>
      <w:r>
        <w:br/>
      </w:r>
      <w:r>
        <w:rPr>
          <w:rFonts w:ascii="Times New Roman"/>
          <w:b w:val="false"/>
          <w:i w:val="false"/>
          <w:color w:val="000000"/>
          <w:sz w:val="28"/>
        </w:rPr>
        <w:t>
</w:t>
      </w:r>
      <w:r>
        <w:rPr>
          <w:rFonts w:ascii="Times New Roman"/>
          <w:b w:val="false"/>
          <w:i w:val="false"/>
          <w:color w:val="000000"/>
          <w:sz w:val="28"/>
        </w:rPr>
        <w:t>
      3) уәкілетті органның жолдамасы;</w:t>
      </w:r>
      <w:r>
        <w:br/>
      </w:r>
      <w:r>
        <w:rPr>
          <w:rFonts w:ascii="Times New Roman"/>
          <w:b w:val="false"/>
          <w:i w:val="false"/>
          <w:color w:val="000000"/>
          <w:sz w:val="28"/>
        </w:rPr>
        <w:t>
</w:t>
      </w:r>
      <w:r>
        <w:rPr>
          <w:rFonts w:ascii="Times New Roman"/>
          <w:b w:val="false"/>
          <w:i w:val="false"/>
          <w:color w:val="000000"/>
          <w:sz w:val="28"/>
        </w:rPr>
        <w:t>
      4) баланың туу туралы куәлігі немесе жеке куәлігі;</w:t>
      </w:r>
      <w:r>
        <w:br/>
      </w:r>
      <w:r>
        <w:rPr>
          <w:rFonts w:ascii="Times New Roman"/>
          <w:b w:val="false"/>
          <w:i w:val="false"/>
          <w:color w:val="000000"/>
          <w:sz w:val="28"/>
        </w:rPr>
        <w:t>
</w:t>
      </w:r>
      <w:r>
        <w:rPr>
          <w:rFonts w:ascii="Times New Roman"/>
          <w:b w:val="false"/>
          <w:i w:val="false"/>
          <w:color w:val="000000"/>
          <w:sz w:val="28"/>
        </w:rPr>
        <w:t>
      5) салық төлеушінің тіркеу нөмірі берілгені туралы куәлігі;</w:t>
      </w:r>
      <w:r>
        <w:br/>
      </w:r>
      <w:r>
        <w:rPr>
          <w:rFonts w:ascii="Times New Roman"/>
          <w:b w:val="false"/>
          <w:i w:val="false"/>
          <w:color w:val="000000"/>
          <w:sz w:val="28"/>
        </w:rPr>
        <w:t>
</w:t>
      </w:r>
      <w:r>
        <w:rPr>
          <w:rFonts w:ascii="Times New Roman"/>
          <w:b w:val="false"/>
          <w:i w:val="false"/>
          <w:color w:val="000000"/>
          <w:sz w:val="28"/>
        </w:rPr>
        <w:t>
      6) жеке әлеуметтік код берілгені туралы куәлігі;</w:t>
      </w:r>
      <w:r>
        <w:br/>
      </w:r>
      <w:r>
        <w:rPr>
          <w:rFonts w:ascii="Times New Roman"/>
          <w:b w:val="false"/>
          <w:i w:val="false"/>
          <w:color w:val="000000"/>
          <w:sz w:val="28"/>
        </w:rPr>
        <w:t>
</w:t>
      </w:r>
      <w:r>
        <w:rPr>
          <w:rFonts w:ascii="Times New Roman"/>
          <w:b w:val="false"/>
          <w:i w:val="false"/>
          <w:color w:val="000000"/>
          <w:sz w:val="28"/>
        </w:rPr>
        <w:t>
      7)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8) медициналық картасы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психологиялық-медициналық-педагогикалық консультацияның (бұдан әрі - ПМПК) қорытындысы;</w:t>
      </w:r>
      <w:r>
        <w:br/>
      </w:r>
      <w:r>
        <w:rPr>
          <w:rFonts w:ascii="Times New Roman"/>
          <w:b w:val="false"/>
          <w:i w:val="false"/>
          <w:color w:val="000000"/>
          <w:sz w:val="28"/>
        </w:rPr>
        <w:t>
</w:t>
      </w:r>
      <w:r>
        <w:rPr>
          <w:rFonts w:ascii="Times New Roman"/>
          <w:b w:val="false"/>
          <w:i w:val="false"/>
          <w:color w:val="000000"/>
          <w:sz w:val="28"/>
        </w:rPr>
        <w:t>
      10)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11) оңалтудың жеке бағдарламасынан үзінді көшірменің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9. Балаларды меншік нысаны жеке МӘҰ-ге қабылдау және ақылы негізде арнаулы әлеуметтік қызмет көрсету мынадай құжаттардың:</w:t>
      </w:r>
      <w:r>
        <w:br/>
      </w:r>
      <w:r>
        <w:rPr>
          <w:rFonts w:ascii="Times New Roman"/>
          <w:b w:val="false"/>
          <w:i w:val="false"/>
          <w:color w:val="000000"/>
          <w:sz w:val="28"/>
        </w:rPr>
        <w:t>
</w:t>
      </w:r>
      <w:r>
        <w:rPr>
          <w:rFonts w:ascii="Times New Roman"/>
          <w:b w:val="false"/>
          <w:i w:val="false"/>
          <w:color w:val="000000"/>
          <w:sz w:val="28"/>
        </w:rPr>
        <w:t xml:space="preserve">
      1) баланың ата-анасының (заңды өкілдерінің) біреуінің өтініші </w:t>
      </w:r>
      <w:r>
        <w:rPr>
          <w:rFonts w:ascii="Times New Roman"/>
          <w:b w:val="false"/>
          <w:i w:val="false"/>
          <w:color w:val="000000"/>
          <w:sz w:val="28"/>
        </w:rPr>
        <w:t>(1-қосымша)</w:t>
      </w:r>
      <w:r>
        <w:br/>
      </w:r>
      <w:r>
        <w:rPr>
          <w:rFonts w:ascii="Times New Roman"/>
          <w:b w:val="false"/>
          <w:i w:val="false"/>
          <w:color w:val="000000"/>
          <w:sz w:val="28"/>
        </w:rPr>
        <w:t>
</w:t>
      </w:r>
      <w:r>
        <w:rPr>
          <w:rFonts w:ascii="Times New Roman"/>
          <w:b w:val="false"/>
          <w:i w:val="false"/>
          <w:color w:val="000000"/>
          <w:sz w:val="28"/>
        </w:rPr>
        <w:t>
      2) баланың туу туралы куәлігі немесе жеке куәлігінің көшірмесі;</w:t>
      </w:r>
      <w:r>
        <w:br/>
      </w:r>
      <w:r>
        <w:rPr>
          <w:rFonts w:ascii="Times New Roman"/>
          <w:b w:val="false"/>
          <w:i w:val="false"/>
          <w:color w:val="000000"/>
          <w:sz w:val="28"/>
        </w:rPr>
        <w:t>
</w:t>
      </w:r>
      <w:r>
        <w:rPr>
          <w:rFonts w:ascii="Times New Roman"/>
          <w:b w:val="false"/>
          <w:i w:val="false"/>
          <w:color w:val="000000"/>
          <w:sz w:val="28"/>
        </w:rPr>
        <w:t>
      3) мүгедектігі туралы анықтамадан (ол болған жағдайда) үзінді көшірме;</w:t>
      </w:r>
      <w:r>
        <w:br/>
      </w:r>
      <w:r>
        <w:rPr>
          <w:rFonts w:ascii="Times New Roman"/>
          <w:b w:val="false"/>
          <w:i w:val="false"/>
          <w:color w:val="000000"/>
          <w:sz w:val="28"/>
        </w:rPr>
        <w:t>
</w:t>
      </w:r>
      <w:r>
        <w:rPr>
          <w:rFonts w:ascii="Times New Roman"/>
          <w:b w:val="false"/>
          <w:i w:val="false"/>
          <w:color w:val="000000"/>
          <w:sz w:val="28"/>
        </w:rPr>
        <w:t>
      4) медициналық картасы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ПМПК қорытындысы;</w:t>
      </w:r>
      <w:r>
        <w:br/>
      </w:r>
      <w:r>
        <w:rPr>
          <w:rFonts w:ascii="Times New Roman"/>
          <w:b w:val="false"/>
          <w:i w:val="false"/>
          <w:color w:val="000000"/>
          <w:sz w:val="28"/>
        </w:rPr>
        <w:t>
</w:t>
      </w:r>
      <w:r>
        <w:rPr>
          <w:rFonts w:ascii="Times New Roman"/>
          <w:b w:val="false"/>
          <w:i w:val="false"/>
          <w:color w:val="000000"/>
          <w:sz w:val="28"/>
        </w:rPr>
        <w:t>
      6)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7) оңалтудың жеке бағдарламасынан (ол болған жағдайда) үзінді көшірменің көшірмесі негізінде жүзеге асырылады.</w:t>
      </w:r>
      <w:r>
        <w:br/>
      </w:r>
      <w:r>
        <w:rPr>
          <w:rFonts w:ascii="Times New Roman"/>
          <w:b w:val="false"/>
          <w:i w:val="false"/>
          <w:color w:val="000000"/>
          <w:sz w:val="28"/>
        </w:rPr>
        <w:t>
</w:t>
      </w:r>
      <w:r>
        <w:rPr>
          <w:rFonts w:ascii="Times New Roman"/>
          <w:b w:val="false"/>
          <w:i w:val="false"/>
          <w:color w:val="000000"/>
          <w:sz w:val="28"/>
        </w:rPr>
        <w:t>
      10. Балаларды ұстау жағдайы: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санитарлық-эпидемиологиялық нормаларға</w:t>
      </w:r>
      <w:r>
        <w:rPr>
          <w:rFonts w:ascii="Times New Roman"/>
          <w:b w:val="false"/>
          <w:i w:val="false"/>
          <w:color w:val="000000"/>
          <w:sz w:val="28"/>
        </w:rPr>
        <w:t xml:space="preserve">, ғимараттардың қауіпсіздігі, оның ішінде өрт </w:t>
      </w:r>
      <w:r>
        <w:rPr>
          <w:rFonts w:ascii="Times New Roman"/>
          <w:b w:val="false"/>
          <w:i w:val="false"/>
          <w:color w:val="000000"/>
          <w:sz w:val="28"/>
        </w:rPr>
        <w:t>қауіпсіздігі</w:t>
      </w:r>
      <w:r>
        <w:rPr>
          <w:rFonts w:ascii="Times New Roman"/>
          <w:b w:val="false"/>
          <w:i w:val="false"/>
          <w:color w:val="000000"/>
          <w:sz w:val="28"/>
        </w:rPr>
        <w:t xml:space="preserve"> талаптарына</w:t>
      </w:r>
      <w:r>
        <w:rPr>
          <w:rFonts w:ascii="Times New Roman"/>
          <w:b w:val="false"/>
          <w:i w:val="false"/>
          <w:color w:val="000000"/>
          <w:sz w:val="28"/>
        </w:rPr>
        <w:t xml:space="preserve"> сәйкес болуға;</w:t>
      </w:r>
      <w:r>
        <w:br/>
      </w:r>
      <w:r>
        <w:rPr>
          <w:rFonts w:ascii="Times New Roman"/>
          <w:b w:val="false"/>
          <w:i w:val="false"/>
          <w:color w:val="000000"/>
          <w:sz w:val="28"/>
        </w:rPr>
        <w:t>
</w:t>
      </w:r>
      <w:r>
        <w:rPr>
          <w:rFonts w:ascii="Times New Roman"/>
          <w:b w:val="false"/>
          <w:i w:val="false"/>
          <w:color w:val="000000"/>
          <w:sz w:val="28"/>
        </w:rPr>
        <w:t>
      балалардың жоғары белсенділігі мен әлеуметтенуіне мүмкіндік тудыратын тұрмыстық ұқсас, түзете дамыту жағдайларын жасауда жеке қажеттіліктері, балаларды бірге тұру үшін іріктегенде психологиялық үйлесімділігі ескерілуге тиіс.</w:t>
      </w:r>
      <w:r>
        <w:br/>
      </w:r>
      <w:r>
        <w:rPr>
          <w:rFonts w:ascii="Times New Roman"/>
          <w:b w:val="false"/>
          <w:i w:val="false"/>
          <w:color w:val="000000"/>
          <w:sz w:val="28"/>
        </w:rPr>
        <w:t>
</w:t>
      </w:r>
      <w:r>
        <w:rPr>
          <w:rFonts w:ascii="Times New Roman"/>
          <w:b w:val="false"/>
          <w:i w:val="false"/>
          <w:color w:val="000000"/>
          <w:sz w:val="28"/>
        </w:rPr>
        <w:t>
      11. МӘҰ ғимараты тұру жағдайын, оңалту іс-шараларын өткізу, демалысы мен бос уақытын ұйымдастыру, оған кедергісіз бару, орынжай ішінде және ғимаратқа іргелес орналасқан аумақта тірек-қимыл аппараты бұзылған балалардың жүріп-тұруын қамтамасыз ету мақсатында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12. Құрылтайшы (бастамашы) МӘҰ-нің заманауи техникалық жарақтандырылуын қамтамасыз етеді.</w:t>
      </w:r>
      <w:r>
        <w:br/>
      </w:r>
      <w:r>
        <w:rPr>
          <w:rFonts w:ascii="Times New Roman"/>
          <w:b w:val="false"/>
          <w:i w:val="false"/>
          <w:color w:val="000000"/>
          <w:sz w:val="28"/>
        </w:rPr>
        <w:t>
</w:t>
      </w:r>
      <w:r>
        <w:rPr>
          <w:rFonts w:ascii="Times New Roman"/>
          <w:b w:val="false"/>
          <w:i w:val="false"/>
          <w:color w:val="000000"/>
          <w:sz w:val="28"/>
        </w:rPr>
        <w:t>
      13. Балалар бөлмелерге денсаулық жағдайы, жасы, жынысы және психологиялық үйлесімділігі ескеріле отырып орналастырылады.</w:t>
      </w:r>
      <w:r>
        <w:br/>
      </w:r>
      <w:r>
        <w:rPr>
          <w:rFonts w:ascii="Times New Roman"/>
          <w:b w:val="false"/>
          <w:i w:val="false"/>
          <w:color w:val="000000"/>
          <w:sz w:val="28"/>
        </w:rPr>
        <w:t>
</w:t>
      </w:r>
      <w:r>
        <w:rPr>
          <w:rFonts w:ascii="Times New Roman"/>
          <w:b w:val="false"/>
          <w:i w:val="false"/>
          <w:color w:val="000000"/>
          <w:sz w:val="28"/>
        </w:rPr>
        <w:t>
      14. МӘҰ-де тұрудың тәртібі МӘҰ басшылығы бекітетін ішкі тұру тәртібі ережесімен айқындалады.</w:t>
      </w:r>
      <w:r>
        <w:br/>
      </w:r>
      <w:r>
        <w:rPr>
          <w:rFonts w:ascii="Times New Roman"/>
          <w:b w:val="false"/>
          <w:i w:val="false"/>
          <w:color w:val="000000"/>
          <w:sz w:val="28"/>
        </w:rPr>
        <w:t>
</w:t>
      </w:r>
      <w:r>
        <w:rPr>
          <w:rFonts w:ascii="Times New Roman"/>
          <w:b w:val="false"/>
          <w:i w:val="false"/>
          <w:color w:val="000000"/>
          <w:sz w:val="28"/>
        </w:rPr>
        <w:t>
      15. МӘҰ-де күндізгі болу бөлімшелері ұйымдастырылады, оның қызметі осы бұйрықпен бекітілген психоневрологиялық патологиясы бар балаларға арналған жартылай стационар жағдайында әлеуметтік қызмет көрсетудің үлгі ережесімен реттеледі.</w:t>
      </w:r>
    </w:p>
    <w:bookmarkEnd w:id="111"/>
    <w:bookmarkStart w:name="z363" w:id="112"/>
    <w:p>
      <w:pPr>
        <w:spacing w:after="0"/>
        <w:ind w:left="0"/>
        <w:jc w:val="left"/>
      </w:pPr>
      <w:r>
        <w:rPr>
          <w:rFonts w:ascii="Times New Roman"/>
          <w:b/>
          <w:i w:val="false"/>
          <w:color w:val="000000"/>
        </w:rPr>
        <w:t xml:space="preserve"> 
4. Балалардың арнаулы әлеуметтік қызметтерге қажеттілігін айқындау және оңалтудың жеке бағдарламасын әзірлеу</w:t>
      </w:r>
    </w:p>
    <w:bookmarkEnd w:id="112"/>
    <w:bookmarkStart w:name="z364" w:id="113"/>
    <w:p>
      <w:pPr>
        <w:spacing w:after="0"/>
        <w:ind w:left="0"/>
        <w:jc w:val="both"/>
      </w:pPr>
      <w:r>
        <w:rPr>
          <w:rFonts w:ascii="Times New Roman"/>
          <w:b w:val="false"/>
          <w:i w:val="false"/>
          <w:color w:val="000000"/>
          <w:sz w:val="28"/>
        </w:rPr>
        <w:t>
      16. МӘҰ-де тұрақты немесе уақытша тұратын балаларға арналған арнаулы әлеуметтік қызметтердің түрлері мен көлемін: әдіскер, дефектолог мұғалім, сенсорлық дамыту жөніндегі дефектолог мұғалім, логопед, психолог, невропатолог, психотерапевт, емдік шынықтыру инструкторы (бұдан әрі – ЕШИ), еңбек жөніндегі инструктор, дене шынықтыру жөніндегі инструктор, ән-күй қызметкері және де басқа мамандар (бұдан әрі – МӘҰ мамандары) айқындайды.</w:t>
      </w:r>
      <w:r>
        <w:br/>
      </w:r>
      <w:r>
        <w:rPr>
          <w:rFonts w:ascii="Times New Roman"/>
          <w:b w:val="false"/>
          <w:i w:val="false"/>
          <w:color w:val="000000"/>
          <w:sz w:val="28"/>
        </w:rPr>
        <w:t>
      Меншік нысаны жеке МӘҰ-де балаларға арналған бюджет қаражатынан тыс көрсетілетін арнаулы әлеуметтік қызметтердің түрлері мен көлемі МӘҰ-нің ауданы, материалдық–техникалық базасы, кадрлық ресурстары және шарт талаптары негізінде МӘҰ мен балалардың ата-аналары (заңды өкілдері) арасында жасалған келісім бойынша айқындалады.</w:t>
      </w:r>
      <w:r>
        <w:br/>
      </w:r>
      <w:r>
        <w:rPr>
          <w:rFonts w:ascii="Times New Roman"/>
          <w:b w:val="false"/>
          <w:i w:val="false"/>
          <w:color w:val="000000"/>
          <w:sz w:val="28"/>
        </w:rPr>
        <w:t>
</w:t>
      </w:r>
      <w:r>
        <w:rPr>
          <w:rFonts w:ascii="Times New Roman"/>
          <w:b w:val="false"/>
          <w:i w:val="false"/>
          <w:color w:val="000000"/>
          <w:sz w:val="28"/>
        </w:rPr>
        <w:t>
      17. Балалардың арнаулы әлеуметтік қызметтерге белгіленген қажеттілігінің негізінде, оңалтудың жеке бағдарламасына (бұдан әрі - ОЖБ) сәйкес МӘҰ мамандары бір жылға арналған мерзімге әр балаға жеке жұмыс жоспарын (бұдан әрі - жеке жоспар) әзірлейді (</w:t>
      </w:r>
      <w:r>
        <w:rPr>
          <w:rFonts w:ascii="Times New Roman"/>
          <w:b w:val="false"/>
          <w:i w:val="false"/>
          <w:color w:val="000000"/>
          <w:sz w:val="28"/>
        </w:rPr>
        <w:t>3-қосымша</w:t>
      </w:r>
      <w:r>
        <w:rPr>
          <w:rFonts w:ascii="Times New Roman"/>
          <w:b w:val="false"/>
          <w:i w:val="false"/>
          <w:color w:val="000000"/>
          <w:sz w:val="28"/>
        </w:rPr>
        <w:t>), әлеуметтік жұмыс жөніндегі маман жеке жоспарды әзірлеу жөніндегі жұмысты үйлестіреді.</w:t>
      </w:r>
      <w:r>
        <w:br/>
      </w:r>
      <w:r>
        <w:rPr>
          <w:rFonts w:ascii="Times New Roman"/>
          <w:b w:val="false"/>
          <w:i w:val="false"/>
          <w:color w:val="000000"/>
          <w:sz w:val="28"/>
        </w:rPr>
        <w:t>
</w:t>
      </w:r>
      <w:r>
        <w:rPr>
          <w:rFonts w:ascii="Times New Roman"/>
          <w:b w:val="false"/>
          <w:i w:val="false"/>
          <w:color w:val="000000"/>
          <w:sz w:val="28"/>
        </w:rPr>
        <w:t>
      18. Жеке жоспарды мамандар баланы қарап тексергеннен кейін ол МӘҰ-ге келіп түскен күннен бастап немесе алдыңғы жеке жоспарының қолданыс мерзімі аяқталғаннан кейін 14 күнтізбелік күн ішінде әзірленеді, келесі 5 жұмыс күні ішінде толтырылады және оны МӘҰ-нің басшысы бекітеді.</w:t>
      </w:r>
      <w:r>
        <w:br/>
      </w:r>
      <w:r>
        <w:rPr>
          <w:rFonts w:ascii="Times New Roman"/>
          <w:b w:val="false"/>
          <w:i w:val="false"/>
          <w:color w:val="000000"/>
          <w:sz w:val="28"/>
        </w:rPr>
        <w:t>
</w:t>
      </w:r>
      <w:r>
        <w:rPr>
          <w:rFonts w:ascii="Times New Roman"/>
          <w:b w:val="false"/>
          <w:i w:val="false"/>
          <w:color w:val="000000"/>
          <w:sz w:val="28"/>
        </w:rPr>
        <w:t>
      19. Жеке жоспарда белгіленген оңалту іс-шаралар кешені жеке жоспарда белгіленген мерзімде іске асырылады.</w:t>
      </w:r>
      <w:r>
        <w:br/>
      </w:r>
      <w:r>
        <w:rPr>
          <w:rFonts w:ascii="Times New Roman"/>
          <w:b w:val="false"/>
          <w:i w:val="false"/>
          <w:color w:val="000000"/>
          <w:sz w:val="28"/>
        </w:rPr>
        <w:t>
      Балалардың қажеттілігі мен олардың даму динамикасын МӘҰ-нің мамандары ұдайы (тоқсанына бір реттен кем емес) қарауға және құжаттамалық түрде көрсетуге тиіс.</w:t>
      </w:r>
      <w:r>
        <w:br/>
      </w:r>
      <w:r>
        <w:rPr>
          <w:rFonts w:ascii="Times New Roman"/>
          <w:b w:val="false"/>
          <w:i w:val="false"/>
          <w:color w:val="000000"/>
          <w:sz w:val="28"/>
        </w:rPr>
        <w:t>
      Жеке жоспардың орындалуының тоқсан сайынғы мониторингі мен баланың жай-күйіндегі өзгерістердің қорытындыларын әлеуметтік жұмыс жөніндегі маман журналға тіркейді.</w:t>
      </w:r>
      <w:r>
        <w:br/>
      </w:r>
      <w:r>
        <w:rPr>
          <w:rFonts w:ascii="Times New Roman"/>
          <w:b w:val="false"/>
          <w:i w:val="false"/>
          <w:color w:val="000000"/>
          <w:sz w:val="28"/>
        </w:rPr>
        <w:t>
</w:t>
      </w:r>
      <w:r>
        <w:rPr>
          <w:rFonts w:ascii="Times New Roman"/>
          <w:b w:val="false"/>
          <w:i w:val="false"/>
          <w:color w:val="000000"/>
          <w:sz w:val="28"/>
        </w:rPr>
        <w:t>
      20. МӘҰ-де қажетті мамандар болмаған жағдайда, МӘҰ әкімшілігі жеке жоспарды әзірлеу, оңалту іс-шараларының нәтижелілігін бағалау немесе консультация беру үшін басқа ұйымдар мен ведомстволардан мамандар тартуына болады.</w:t>
      </w:r>
      <w:r>
        <w:br/>
      </w:r>
      <w:r>
        <w:rPr>
          <w:rFonts w:ascii="Times New Roman"/>
          <w:b w:val="false"/>
          <w:i w:val="false"/>
          <w:color w:val="000000"/>
          <w:sz w:val="28"/>
        </w:rPr>
        <w:t>
</w:t>
      </w:r>
      <w:r>
        <w:rPr>
          <w:rFonts w:ascii="Times New Roman"/>
          <w:b w:val="false"/>
          <w:i w:val="false"/>
          <w:color w:val="000000"/>
          <w:sz w:val="28"/>
        </w:rPr>
        <w:t>
      21. МӘҰ-нің әрбір маманы лауазымдық нұсқаулығына және жеке жоспарға сәйкес арнаулы әлеуметтік қызмет көрсетуге қатысады.</w:t>
      </w:r>
      <w:r>
        <w:br/>
      </w:r>
      <w:r>
        <w:rPr>
          <w:rFonts w:ascii="Times New Roman"/>
          <w:b w:val="false"/>
          <w:i w:val="false"/>
          <w:color w:val="000000"/>
          <w:sz w:val="28"/>
        </w:rPr>
        <w:t>
</w:t>
      </w:r>
      <w:r>
        <w:rPr>
          <w:rFonts w:ascii="Times New Roman"/>
          <w:b w:val="false"/>
          <w:i w:val="false"/>
          <w:color w:val="000000"/>
          <w:sz w:val="28"/>
        </w:rPr>
        <w:t xml:space="preserve">
      22. МӘҰ-нің барлық мамандарына қатысты қызметтік міндеттерінің сапалы орындалуына МӘҰ әкімшілігі тұрақты бақылауды жүзеге асырады. Жеке жоспардың орындалуын бақылау, олардың сапалы орындалуын және балалардың оң дамуы мақсатында ұдайы мониторинг әлеуметтік жұмыс жөніндегі маманға жүктеледі. Жеке жоспардың орындалуының тоқсан сайынғы мониторингі мен баланың жай-күйіндегі өзгерістердің қорытындыларын әлеуметтік жұмыс жөніндегі маман журналға тіркейді. </w:t>
      </w:r>
      <w:r>
        <w:br/>
      </w:r>
      <w:r>
        <w:rPr>
          <w:rFonts w:ascii="Times New Roman"/>
          <w:b w:val="false"/>
          <w:i w:val="false"/>
          <w:color w:val="000000"/>
          <w:sz w:val="28"/>
        </w:rPr>
        <w:t>
</w:t>
      </w:r>
      <w:r>
        <w:rPr>
          <w:rFonts w:ascii="Times New Roman"/>
          <w:b w:val="false"/>
          <w:i w:val="false"/>
          <w:color w:val="000000"/>
          <w:sz w:val="28"/>
        </w:rPr>
        <w:t>
      23. МӘҰ мамандары қажетіне қарай балалардың жеке жоспарына түзетулер енгізеді және өткізілген іс-шаралар мен тоқсан сайынғы мониторинг нәтижелерін журналда көрсетеді.</w:t>
      </w:r>
      <w:r>
        <w:br/>
      </w:r>
      <w:r>
        <w:rPr>
          <w:rFonts w:ascii="Times New Roman"/>
          <w:b w:val="false"/>
          <w:i w:val="false"/>
          <w:color w:val="000000"/>
          <w:sz w:val="28"/>
        </w:rPr>
        <w:t>
</w:t>
      </w:r>
      <w:r>
        <w:rPr>
          <w:rFonts w:ascii="Times New Roman"/>
          <w:b w:val="false"/>
          <w:i w:val="false"/>
          <w:color w:val="000000"/>
          <w:sz w:val="28"/>
        </w:rPr>
        <w:t>
      24. Әлеуметтік жұмыс жөніндегі мамандардың жұмыс сапасы отбасына берілген балалар санының көбеюі және олардың жартылай стационар және үйде күтім жасау жағдайларында арнаулы әлеуметтік қызмет алуы бойынша бақыланады.</w:t>
      </w:r>
    </w:p>
    <w:bookmarkEnd w:id="113"/>
    <w:bookmarkStart w:name="z373" w:id="114"/>
    <w:p>
      <w:pPr>
        <w:spacing w:after="0"/>
        <w:ind w:left="0"/>
        <w:jc w:val="left"/>
      </w:pPr>
      <w:r>
        <w:rPr>
          <w:rFonts w:ascii="Times New Roman"/>
          <w:b/>
          <w:i w:val="false"/>
          <w:color w:val="000000"/>
        </w:rPr>
        <w:t xml:space="preserve"> 
5. Арнаулы әлеуметтік қызметтерді көрсету шарттары</w:t>
      </w:r>
    </w:p>
    <w:bookmarkEnd w:id="114"/>
    <w:bookmarkStart w:name="z374" w:id="115"/>
    <w:p>
      <w:pPr>
        <w:spacing w:after="0"/>
        <w:ind w:left="0"/>
        <w:jc w:val="both"/>
      </w:pPr>
      <w:r>
        <w:rPr>
          <w:rFonts w:ascii="Times New Roman"/>
          <w:b w:val="false"/>
          <w:i w:val="false"/>
          <w:color w:val="000000"/>
          <w:sz w:val="28"/>
        </w:rPr>
        <w:t>
      25. Меншік нысаны мемлекеттік МӘҰ арнаулы әлеуметтік қызметтердің мынадай түрлерін:</w:t>
      </w:r>
      <w:r>
        <w:br/>
      </w:r>
      <w:r>
        <w:rPr>
          <w:rFonts w:ascii="Times New Roman"/>
          <w:b w:val="false"/>
          <w:i w:val="false"/>
          <w:color w:val="000000"/>
          <w:sz w:val="28"/>
        </w:rPr>
        <w:t>
</w:t>
      </w:r>
      <w:r>
        <w:rPr>
          <w:rFonts w:ascii="Times New Roman"/>
          <w:b w:val="false"/>
          <w:i w:val="false"/>
          <w:color w:val="000000"/>
          <w:sz w:val="28"/>
        </w:rPr>
        <w:t>
      бюджет қаражаты есебінен арнаулы әлеуметтік қызметтердің кепілді көлемін;</w:t>
      </w:r>
      <w:r>
        <w:br/>
      </w:r>
      <w:r>
        <w:rPr>
          <w:rFonts w:ascii="Times New Roman"/>
          <w:b w:val="false"/>
          <w:i w:val="false"/>
          <w:color w:val="000000"/>
          <w:sz w:val="28"/>
        </w:rPr>
        <w:t>
</w:t>
      </w:r>
      <w:r>
        <w:rPr>
          <w:rFonts w:ascii="Times New Roman"/>
          <w:b w:val="false"/>
          <w:i w:val="false"/>
          <w:color w:val="000000"/>
          <w:sz w:val="28"/>
        </w:rPr>
        <w:t>
      арнаулы әлеуметтік қызметтердің кепілді көлемінен тыс ақылы негізде ұсынылатын ақылы арнаулы әлеуметтік қызметтерді көрсетеді.</w:t>
      </w:r>
      <w:r>
        <w:br/>
      </w:r>
      <w:r>
        <w:rPr>
          <w:rFonts w:ascii="Times New Roman"/>
          <w:b w:val="false"/>
          <w:i w:val="false"/>
          <w:color w:val="000000"/>
          <w:sz w:val="28"/>
        </w:rPr>
        <w:t>
</w:t>
      </w:r>
      <w:r>
        <w:rPr>
          <w:rFonts w:ascii="Times New Roman"/>
          <w:b w:val="false"/>
          <w:i w:val="false"/>
          <w:color w:val="000000"/>
          <w:sz w:val="28"/>
        </w:rPr>
        <w:t>
      Меншік нысаны жеке МӘҰ арнаулы әлеуметтік қызметтердің мынадай түрлерін:</w:t>
      </w:r>
      <w:r>
        <w:br/>
      </w:r>
      <w:r>
        <w:rPr>
          <w:rFonts w:ascii="Times New Roman"/>
          <w:b w:val="false"/>
          <w:i w:val="false"/>
          <w:color w:val="000000"/>
          <w:sz w:val="28"/>
        </w:rPr>
        <w:t>
</w:t>
      </w:r>
      <w:r>
        <w:rPr>
          <w:rFonts w:ascii="Times New Roman"/>
          <w:b w:val="false"/>
          <w:i w:val="false"/>
          <w:color w:val="000000"/>
          <w:sz w:val="28"/>
        </w:rPr>
        <w:t>
      бюджет қаражаты есебінен арнаулы әлеуметтік қызметтердің кепілді көлемін;</w:t>
      </w:r>
      <w:r>
        <w:br/>
      </w:r>
      <w:r>
        <w:rPr>
          <w:rFonts w:ascii="Times New Roman"/>
          <w:b w:val="false"/>
          <w:i w:val="false"/>
          <w:color w:val="000000"/>
          <w:sz w:val="28"/>
        </w:rPr>
        <w:t>
</w:t>
      </w:r>
      <w:r>
        <w:rPr>
          <w:rFonts w:ascii="Times New Roman"/>
          <w:b w:val="false"/>
          <w:i w:val="false"/>
          <w:color w:val="000000"/>
          <w:sz w:val="28"/>
        </w:rPr>
        <w:t>
      арнаулы әлеуметтік қызметтердің кепілді көлемінен тыс ақылы негізде ұсынылатын ақылы арнаулы әлеуметтік қызметтерді;</w:t>
      </w:r>
      <w:r>
        <w:br/>
      </w:r>
      <w:r>
        <w:rPr>
          <w:rFonts w:ascii="Times New Roman"/>
          <w:b w:val="false"/>
          <w:i w:val="false"/>
          <w:color w:val="000000"/>
          <w:sz w:val="28"/>
        </w:rPr>
        <w:t>
</w:t>
      </w:r>
      <w:r>
        <w:rPr>
          <w:rFonts w:ascii="Times New Roman"/>
          <w:b w:val="false"/>
          <w:i w:val="false"/>
          <w:color w:val="000000"/>
          <w:sz w:val="28"/>
        </w:rPr>
        <w:t>
      МӘҰ мен баланың ата-анасының (заңды өкілдерінің) арасында жасалатын шарт бойынша ақылы негізде ұсынылатын, тараптардың келісімімен белгіленген көлемдегі арнаулы әлеуметтік қызметтерді көрсетеді.</w:t>
      </w:r>
      <w:r>
        <w:br/>
      </w:r>
      <w:r>
        <w:rPr>
          <w:rFonts w:ascii="Times New Roman"/>
          <w:b w:val="false"/>
          <w:i w:val="false"/>
          <w:color w:val="000000"/>
          <w:sz w:val="28"/>
        </w:rPr>
        <w:t>
</w:t>
      </w:r>
      <w:r>
        <w:rPr>
          <w:rFonts w:ascii="Times New Roman"/>
          <w:b w:val="false"/>
          <w:i w:val="false"/>
          <w:color w:val="000000"/>
          <w:sz w:val="28"/>
        </w:rPr>
        <w:t>
      26. Арнаулы әлеуметтік қызметтер жеке жоспарда көрсетілген балалардың жеке қажеттіліктері ескеріле отырып, Халықты әлеуметтік қорғау саласында арнаулы әлеуметтік қызметтерді көрсету стандартына сәйкес ұсынылады.</w:t>
      </w:r>
    </w:p>
    <w:bookmarkEnd w:id="115"/>
    <w:bookmarkStart w:name="z382" w:id="116"/>
    <w:p>
      <w:pPr>
        <w:spacing w:after="0"/>
        <w:ind w:left="0"/>
        <w:jc w:val="left"/>
      </w:pPr>
      <w:r>
        <w:rPr>
          <w:rFonts w:ascii="Times New Roman"/>
          <w:b/>
          <w:i w:val="false"/>
          <w:color w:val="000000"/>
        </w:rPr>
        <w:t xml:space="preserve"> 
6. Арнаулы әлеуметтік қызметтердің әртүрлі түрлерін ұсынуға талаптар</w:t>
      </w:r>
    </w:p>
    <w:bookmarkEnd w:id="116"/>
    <w:bookmarkStart w:name="z383" w:id="117"/>
    <w:p>
      <w:pPr>
        <w:spacing w:after="0"/>
        <w:ind w:left="0"/>
        <w:jc w:val="both"/>
      </w:pPr>
      <w:r>
        <w:rPr>
          <w:rFonts w:ascii="Times New Roman"/>
          <w:b w:val="false"/>
          <w:i w:val="false"/>
          <w:color w:val="000000"/>
          <w:sz w:val="28"/>
        </w:rPr>
        <w:t>
      27. Әлеуметтік-тұрмыстық қызметтер:</w:t>
      </w:r>
      <w:r>
        <w:br/>
      </w:r>
      <w:r>
        <w:rPr>
          <w:rFonts w:ascii="Times New Roman"/>
          <w:b w:val="false"/>
          <w:i w:val="false"/>
          <w:color w:val="000000"/>
          <w:sz w:val="28"/>
        </w:rPr>
        <w:t>
</w:t>
      </w:r>
      <w:r>
        <w:rPr>
          <w:rFonts w:ascii="Times New Roman"/>
          <w:b w:val="false"/>
          <w:i w:val="false"/>
          <w:color w:val="000000"/>
          <w:sz w:val="28"/>
        </w:rPr>
        <w:t>
      1) берілетін тұрғын орынжай, жұмсақ инвентарь санитарлық-гигиеналық нормалар мен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балалардың пайдалануына берілген жиһаздар, жабдықтар балалардың жасына және психо-физикалық ерекшеліктеріне сәйкес болуға тиіс;</w:t>
      </w:r>
      <w:r>
        <w:br/>
      </w:r>
      <w:r>
        <w:rPr>
          <w:rFonts w:ascii="Times New Roman"/>
          <w:b w:val="false"/>
          <w:i w:val="false"/>
          <w:color w:val="000000"/>
          <w:sz w:val="28"/>
        </w:rPr>
        <w:t>
</w:t>
      </w:r>
      <w:r>
        <w:rPr>
          <w:rFonts w:ascii="Times New Roman"/>
          <w:b w:val="false"/>
          <w:i w:val="false"/>
          <w:color w:val="000000"/>
          <w:sz w:val="28"/>
        </w:rPr>
        <w:t xml:space="preserve">
      2) ыстық, оның ішінде диеталық тағамдар сапалы тағамдардан әзірленуге, балалардың әр жастағы тобы үшін теңгерімділігі мен калориялылық талаптарына жауап беруге және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 бекіту туралы" Қазақстан Республикасы Үкіметінің 2008 жылғы 31 желтоқсандағы N 1354 </w:t>
      </w:r>
      <w:r>
        <w:rPr>
          <w:rFonts w:ascii="Times New Roman"/>
          <w:b w:val="false"/>
          <w:i w:val="false"/>
          <w:color w:val="000000"/>
          <w:sz w:val="28"/>
        </w:rPr>
        <w:t>қаулысымен</w:t>
      </w:r>
      <w:r>
        <w:rPr>
          <w:rFonts w:ascii="Times New Roman"/>
          <w:b w:val="false"/>
          <w:i w:val="false"/>
          <w:color w:val="000000"/>
          <w:sz w:val="28"/>
        </w:rPr>
        <w:t xml:space="preserve"> бекітілген тамақтану нормалары мен көлеміне сәйкес болуға тиіс. МӘҰ басшысы 14 күндік маусымдық (көктем-жаз, күз-қыс) мәзірді бекітеді;</w:t>
      </w:r>
      <w:r>
        <w:br/>
      </w:r>
      <w:r>
        <w:rPr>
          <w:rFonts w:ascii="Times New Roman"/>
          <w:b w:val="false"/>
          <w:i w:val="false"/>
          <w:color w:val="000000"/>
          <w:sz w:val="28"/>
        </w:rPr>
        <w:t>
</w:t>
      </w:r>
      <w:r>
        <w:rPr>
          <w:rFonts w:ascii="Times New Roman"/>
          <w:b w:val="false"/>
          <w:i w:val="false"/>
          <w:color w:val="000000"/>
          <w:sz w:val="28"/>
        </w:rPr>
        <w:t>
      3) балаларды емдеуге, оқытуға, мәдени шараларға қатысуға тасымалдау автокөлік құралдарын пайдаланудың нормативтері мен ережесін, жол қозғалысы қауіпсіздігі талаптарын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тірек-қимыл аппараты бұзылған балаларды тасуға арналған автокөлік құралының салоны қауіпсіздік белдігімен жарақталған болуға тиіс;</w:t>
      </w:r>
      <w:r>
        <w:br/>
      </w:r>
      <w:r>
        <w:rPr>
          <w:rFonts w:ascii="Times New Roman"/>
          <w:b w:val="false"/>
          <w:i w:val="false"/>
          <w:color w:val="000000"/>
          <w:sz w:val="28"/>
        </w:rPr>
        <w:t>
</w:t>
      </w:r>
      <w:r>
        <w:rPr>
          <w:rFonts w:ascii="Times New Roman"/>
          <w:b w:val="false"/>
          <w:i w:val="false"/>
          <w:color w:val="000000"/>
          <w:sz w:val="28"/>
        </w:rPr>
        <w:t>
      4) МӘҰ-де әлеуметтік-тұрмыстық қызметтерді ұсынуды ішкі бақылауды әлеуметтік жұмыс жөніндегі маман жүзеге асырады, оның нәтижелері журналда тіркеледі.</w:t>
      </w:r>
      <w:r>
        <w:br/>
      </w:r>
      <w:r>
        <w:rPr>
          <w:rFonts w:ascii="Times New Roman"/>
          <w:b w:val="false"/>
          <w:i w:val="false"/>
          <w:color w:val="000000"/>
          <w:sz w:val="28"/>
        </w:rPr>
        <w:t>
</w:t>
      </w:r>
      <w:r>
        <w:rPr>
          <w:rFonts w:ascii="Times New Roman"/>
          <w:b w:val="false"/>
          <w:i w:val="false"/>
          <w:color w:val="000000"/>
          <w:sz w:val="28"/>
        </w:rPr>
        <w:t>
      5) жерлеу қызметін ұйымдастыру (қайтыс болған балалардың туыстары (заңды өкілдері) болмағанда немесе олар қайтыс болған адамның мүрдесін алудан бас тартқан жағдайда).</w:t>
      </w:r>
      <w:r>
        <w:br/>
      </w:r>
      <w:r>
        <w:rPr>
          <w:rFonts w:ascii="Times New Roman"/>
          <w:b w:val="false"/>
          <w:i w:val="false"/>
          <w:color w:val="000000"/>
          <w:sz w:val="28"/>
        </w:rPr>
        <w:t>
</w:t>
      </w:r>
      <w:r>
        <w:rPr>
          <w:rFonts w:ascii="Times New Roman"/>
          <w:b w:val="false"/>
          <w:i w:val="false"/>
          <w:color w:val="000000"/>
          <w:sz w:val="28"/>
        </w:rPr>
        <w:t>
      28. Әлеуметтік-медициналық қызметтер:</w:t>
      </w:r>
      <w:r>
        <w:br/>
      </w:r>
      <w:r>
        <w:rPr>
          <w:rFonts w:ascii="Times New Roman"/>
          <w:b w:val="false"/>
          <w:i w:val="false"/>
          <w:color w:val="000000"/>
          <w:sz w:val="28"/>
        </w:rPr>
        <w:t>
</w:t>
      </w:r>
      <w:r>
        <w:rPr>
          <w:rFonts w:ascii="Times New Roman"/>
          <w:b w:val="false"/>
          <w:i w:val="false"/>
          <w:color w:val="000000"/>
          <w:sz w:val="28"/>
        </w:rPr>
        <w:t>
      1) "Тегін медициналық көмектің кепілді көлемінің 2008-2009 жылдарға арналған тізбесін бекіту туралы" Қазақстан Республикасы Үкіметінің 2007 жылғы 28 қыркүйектегі N 853</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тегін медициналық көмектің </w:t>
      </w:r>
      <w:r>
        <w:rPr>
          <w:rFonts w:ascii="Times New Roman"/>
          <w:b w:val="false"/>
          <w:i w:val="false"/>
          <w:color w:val="000000"/>
          <w:sz w:val="28"/>
        </w:rPr>
        <w:t>кепілді көлемін</w:t>
      </w:r>
      <w:r>
        <w:rPr>
          <w:rFonts w:ascii="Times New Roman"/>
          <w:b w:val="false"/>
          <w:i w:val="false"/>
          <w:color w:val="000000"/>
          <w:sz w:val="28"/>
        </w:rPr>
        <w:t xml:space="preserve"> алуға жәрдемдесу;</w:t>
      </w:r>
      <w:r>
        <w:br/>
      </w:r>
      <w:r>
        <w:rPr>
          <w:rFonts w:ascii="Times New Roman"/>
          <w:b w:val="false"/>
          <w:i w:val="false"/>
          <w:color w:val="000000"/>
          <w:sz w:val="28"/>
        </w:rPr>
        <w:t>
</w:t>
      </w:r>
      <w:r>
        <w:rPr>
          <w:rFonts w:ascii="Times New Roman"/>
          <w:b w:val="false"/>
          <w:i w:val="false"/>
          <w:color w:val="000000"/>
          <w:sz w:val="28"/>
        </w:rPr>
        <w:t>
      2) балаларды медициналық-әлеуметтік зерттеп тексеру (қажет кезінде, денсаулық сақтау қызметкерлерін тарта отырып), емдеудің, консультация берудің, алдын алу мен оңалту іс-шараларының медициналық бөлігінің жеке жоспарын әзірлеу;</w:t>
      </w:r>
      <w:r>
        <w:br/>
      </w:r>
      <w:r>
        <w:rPr>
          <w:rFonts w:ascii="Times New Roman"/>
          <w:b w:val="false"/>
          <w:i w:val="false"/>
          <w:color w:val="000000"/>
          <w:sz w:val="28"/>
        </w:rPr>
        <w:t>
</w:t>
      </w:r>
      <w:r>
        <w:rPr>
          <w:rFonts w:ascii="Times New Roman"/>
          <w:b w:val="false"/>
          <w:i w:val="false"/>
          <w:color w:val="000000"/>
          <w:sz w:val="28"/>
        </w:rPr>
        <w:t>
      3) дәрігерге дейінгі көмекті уақытында көрсету;</w:t>
      </w:r>
      <w:r>
        <w:br/>
      </w:r>
      <w:r>
        <w:rPr>
          <w:rFonts w:ascii="Times New Roman"/>
          <w:b w:val="false"/>
          <w:i w:val="false"/>
          <w:color w:val="000000"/>
          <w:sz w:val="28"/>
        </w:rPr>
        <w:t>
</w:t>
      </w:r>
      <w:r>
        <w:rPr>
          <w:rFonts w:ascii="Times New Roman"/>
          <w:b w:val="false"/>
          <w:i w:val="false"/>
          <w:color w:val="000000"/>
          <w:sz w:val="28"/>
        </w:rPr>
        <w:t>
      4) шұғыл медициналық-психологиялық көмекті ұйымдастыру;</w:t>
      </w:r>
      <w:r>
        <w:br/>
      </w:r>
      <w:r>
        <w:rPr>
          <w:rFonts w:ascii="Times New Roman"/>
          <w:b w:val="false"/>
          <w:i w:val="false"/>
          <w:color w:val="000000"/>
          <w:sz w:val="28"/>
        </w:rPr>
        <w:t>
</w:t>
      </w:r>
      <w:r>
        <w:rPr>
          <w:rFonts w:ascii="Times New Roman"/>
          <w:b w:val="false"/>
          <w:i w:val="false"/>
          <w:color w:val="000000"/>
          <w:sz w:val="28"/>
        </w:rPr>
        <w:t>
      5) балалар денсаулығының жай-күйін күн сайын қадағалау;</w:t>
      </w:r>
      <w:r>
        <w:br/>
      </w:r>
      <w:r>
        <w:rPr>
          <w:rFonts w:ascii="Times New Roman"/>
          <w:b w:val="false"/>
          <w:i w:val="false"/>
          <w:color w:val="000000"/>
          <w:sz w:val="28"/>
        </w:rPr>
        <w:t>
</w:t>
      </w:r>
      <w:r>
        <w:rPr>
          <w:rFonts w:ascii="Times New Roman"/>
          <w:b w:val="false"/>
          <w:i w:val="false"/>
          <w:color w:val="000000"/>
          <w:sz w:val="28"/>
        </w:rPr>
        <w:t>
      6) дәрігердің тағайындауына сәйкес медициналық рәсімдерді жүргізу;</w:t>
      </w:r>
      <w:r>
        <w:br/>
      </w:r>
      <w:r>
        <w:rPr>
          <w:rFonts w:ascii="Times New Roman"/>
          <w:b w:val="false"/>
          <w:i w:val="false"/>
          <w:color w:val="000000"/>
          <w:sz w:val="28"/>
        </w:rPr>
        <w:t>
</w:t>
      </w:r>
      <w:r>
        <w:rPr>
          <w:rFonts w:ascii="Times New Roman"/>
          <w:b w:val="false"/>
          <w:i w:val="false"/>
          <w:color w:val="000000"/>
          <w:sz w:val="28"/>
        </w:rPr>
        <w:t>
      7) балалар денсаулығының және қажеттілігінің жай-күйін ескере отырып, күтімді, оның ішінде санитарлық гигиеналық қызметтер көрсетуді қамтамасыз ету (ысқылау, жуындыру, гигиеналық бұлаулар);</w:t>
      </w:r>
      <w:r>
        <w:br/>
      </w:r>
      <w:r>
        <w:rPr>
          <w:rFonts w:ascii="Times New Roman"/>
          <w:b w:val="false"/>
          <w:i w:val="false"/>
          <w:color w:val="000000"/>
          <w:sz w:val="28"/>
        </w:rPr>
        <w:t>
</w:t>
      </w:r>
      <w:r>
        <w:rPr>
          <w:rFonts w:ascii="Times New Roman"/>
          <w:b w:val="false"/>
          <w:i w:val="false"/>
          <w:color w:val="000000"/>
          <w:sz w:val="28"/>
        </w:rPr>
        <w:t>
      8)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9) оңалтудың жеке бағдарламасына сәйкес әлеуметтік-медициналық сипаттағы оңалту іс-шараларын өткізу;</w:t>
      </w:r>
      <w:r>
        <w:br/>
      </w:r>
      <w:r>
        <w:rPr>
          <w:rFonts w:ascii="Times New Roman"/>
          <w:b w:val="false"/>
          <w:i w:val="false"/>
          <w:color w:val="000000"/>
          <w:sz w:val="28"/>
        </w:rPr>
        <w:t>
</w:t>
      </w:r>
      <w:r>
        <w:rPr>
          <w:rFonts w:ascii="Times New Roman"/>
          <w:b w:val="false"/>
          <w:i w:val="false"/>
          <w:color w:val="000000"/>
          <w:sz w:val="28"/>
        </w:rPr>
        <w:t>
      10) техникалық көмекші (орнын толтырушы) құралдарды алуға жәрдемдесу;</w:t>
      </w:r>
      <w:r>
        <w:br/>
      </w:r>
      <w:r>
        <w:rPr>
          <w:rFonts w:ascii="Times New Roman"/>
          <w:b w:val="false"/>
          <w:i w:val="false"/>
          <w:color w:val="000000"/>
          <w:sz w:val="28"/>
        </w:rPr>
        <w:t>
</w:t>
      </w:r>
      <w:r>
        <w:rPr>
          <w:rFonts w:ascii="Times New Roman"/>
          <w:b w:val="false"/>
          <w:i w:val="false"/>
          <w:color w:val="000000"/>
          <w:sz w:val="28"/>
        </w:rPr>
        <w:t>
      11) протездік-ортопедиялық және есту-протез көмегін алуға жәрдемдесу;</w:t>
      </w:r>
      <w:r>
        <w:br/>
      </w:r>
      <w:r>
        <w:rPr>
          <w:rFonts w:ascii="Times New Roman"/>
          <w:b w:val="false"/>
          <w:i w:val="false"/>
          <w:color w:val="000000"/>
          <w:sz w:val="28"/>
        </w:rPr>
        <w:t>
</w:t>
      </w:r>
      <w:r>
        <w:rPr>
          <w:rFonts w:ascii="Times New Roman"/>
          <w:b w:val="false"/>
          <w:i w:val="false"/>
          <w:color w:val="000000"/>
          <w:sz w:val="28"/>
        </w:rPr>
        <w:t>
      12) балаларды жоспарлы диспансерлеуді жүргізу;</w:t>
      </w:r>
      <w:r>
        <w:br/>
      </w:r>
      <w:r>
        <w:rPr>
          <w:rFonts w:ascii="Times New Roman"/>
          <w:b w:val="false"/>
          <w:i w:val="false"/>
          <w:color w:val="000000"/>
          <w:sz w:val="28"/>
        </w:rPr>
        <w:t>
</w:t>
      </w:r>
      <w:r>
        <w:rPr>
          <w:rFonts w:ascii="Times New Roman"/>
          <w:b w:val="false"/>
          <w:i w:val="false"/>
          <w:color w:val="000000"/>
          <w:sz w:val="28"/>
        </w:rPr>
        <w:t>
      13) шұғыл түрде ауруханаға жатқызуды ұйымдастыру және денсаулық сақтау ұйымына балалармен бірге бару;</w:t>
      </w:r>
      <w:r>
        <w:br/>
      </w:r>
      <w:r>
        <w:rPr>
          <w:rFonts w:ascii="Times New Roman"/>
          <w:b w:val="false"/>
          <w:i w:val="false"/>
          <w:color w:val="000000"/>
          <w:sz w:val="28"/>
        </w:rPr>
        <w:t>
</w:t>
      </w:r>
      <w:r>
        <w:rPr>
          <w:rFonts w:ascii="Times New Roman"/>
          <w:b w:val="false"/>
          <w:i w:val="false"/>
          <w:color w:val="000000"/>
          <w:sz w:val="28"/>
        </w:rPr>
        <w:t>
      14) бала МӘҰ-ден шыққан кезде, әлеуметтік-медициналық қызметтер көрсетуші мамандардың ұсынымдар беруі;</w:t>
      </w:r>
      <w:r>
        <w:br/>
      </w:r>
      <w:r>
        <w:rPr>
          <w:rFonts w:ascii="Times New Roman"/>
          <w:b w:val="false"/>
          <w:i w:val="false"/>
          <w:color w:val="000000"/>
          <w:sz w:val="28"/>
        </w:rPr>
        <w:t>
</w:t>
      </w:r>
      <w:r>
        <w:rPr>
          <w:rFonts w:ascii="Times New Roman"/>
          <w:b w:val="false"/>
          <w:i w:val="false"/>
          <w:color w:val="000000"/>
          <w:sz w:val="28"/>
        </w:rPr>
        <w:t>
      15) медициналық-әлеуметтік сараптама жүргізуге жәрдемдесу.</w:t>
      </w:r>
      <w:r>
        <w:br/>
      </w:r>
      <w:r>
        <w:rPr>
          <w:rFonts w:ascii="Times New Roman"/>
          <w:b w:val="false"/>
          <w:i w:val="false"/>
          <w:color w:val="000000"/>
          <w:sz w:val="28"/>
        </w:rPr>
        <w:t>
</w:t>
      </w:r>
      <w:r>
        <w:rPr>
          <w:rFonts w:ascii="Times New Roman"/>
          <w:b w:val="false"/>
          <w:i w:val="false"/>
          <w:color w:val="000000"/>
          <w:sz w:val="28"/>
        </w:rPr>
        <w:t>
      Сауықтыру-емдеу іс-шараларын жүргізу қажетіне қарай түзетіледі және жеке жоспарда, журналда тіркеледі.</w:t>
      </w:r>
      <w:r>
        <w:br/>
      </w:r>
      <w:r>
        <w:rPr>
          <w:rFonts w:ascii="Times New Roman"/>
          <w:b w:val="false"/>
          <w:i w:val="false"/>
          <w:color w:val="000000"/>
          <w:sz w:val="28"/>
        </w:rPr>
        <w:t>
</w:t>
      </w:r>
      <w:r>
        <w:rPr>
          <w:rFonts w:ascii="Times New Roman"/>
          <w:b w:val="false"/>
          <w:i w:val="false"/>
          <w:color w:val="000000"/>
          <w:sz w:val="28"/>
        </w:rPr>
        <w:t>
      29. Әлеуметтік-психологиялық қызметтер:</w:t>
      </w:r>
      <w:r>
        <w:br/>
      </w:r>
      <w:r>
        <w:rPr>
          <w:rFonts w:ascii="Times New Roman"/>
          <w:b w:val="false"/>
          <w:i w:val="false"/>
          <w:color w:val="000000"/>
          <w:sz w:val="28"/>
        </w:rPr>
        <w:t>
</w:t>
      </w:r>
      <w:r>
        <w:rPr>
          <w:rFonts w:ascii="Times New Roman"/>
          <w:b w:val="false"/>
          <w:i w:val="false"/>
          <w:color w:val="000000"/>
          <w:sz w:val="28"/>
        </w:rPr>
        <w:t>
      1) психологиялық диагностика және баланы зерттеп тексеру МӘҰ басшылығы бекітетін психодиагностикалық жиынтық негізінде жүзеге асырылады;</w:t>
      </w:r>
      <w:r>
        <w:br/>
      </w:r>
      <w:r>
        <w:rPr>
          <w:rFonts w:ascii="Times New Roman"/>
          <w:b w:val="false"/>
          <w:i w:val="false"/>
          <w:color w:val="000000"/>
          <w:sz w:val="28"/>
        </w:rPr>
        <w:t>
</w:t>
      </w:r>
      <w:r>
        <w:rPr>
          <w:rFonts w:ascii="Times New Roman"/>
          <w:b w:val="false"/>
          <w:i w:val="false"/>
          <w:color w:val="000000"/>
          <w:sz w:val="28"/>
        </w:rPr>
        <w:t>
      2) диагностиканы, түзеуді, әлеуметтік-психологиялық консультация беруді жүзеге асырушы, әлеуметтік-медициналық және медициналық-психологиялық көмек көрсетуші мамандардың жазбаша түрде ресімделетін ұсынымдары негізінде жеке жоспарды әзірлеу;</w:t>
      </w:r>
      <w:r>
        <w:br/>
      </w:r>
      <w:r>
        <w:rPr>
          <w:rFonts w:ascii="Times New Roman"/>
          <w:b w:val="false"/>
          <w:i w:val="false"/>
          <w:color w:val="000000"/>
          <w:sz w:val="28"/>
        </w:rPr>
        <w:t>
</w:t>
      </w:r>
      <w:r>
        <w:rPr>
          <w:rFonts w:ascii="Times New Roman"/>
          <w:b w:val="false"/>
          <w:i w:val="false"/>
          <w:color w:val="000000"/>
          <w:sz w:val="28"/>
        </w:rPr>
        <w:t>
      3) балалардың қажеттілігіне қарай, әзірленген жеке жоспарға сәйкес топтық немесе жеке сабақ түрінде психологиялық көмек көрсету;</w:t>
      </w:r>
      <w:r>
        <w:br/>
      </w:r>
      <w:r>
        <w:rPr>
          <w:rFonts w:ascii="Times New Roman"/>
          <w:b w:val="false"/>
          <w:i w:val="false"/>
          <w:color w:val="000000"/>
          <w:sz w:val="28"/>
        </w:rPr>
        <w:t>
</w:t>
      </w:r>
      <w:r>
        <w:rPr>
          <w:rFonts w:ascii="Times New Roman"/>
          <w:b w:val="false"/>
          <w:i w:val="false"/>
          <w:color w:val="000000"/>
          <w:sz w:val="28"/>
        </w:rPr>
        <w:t>
      4) шұғыл психологиялық және медициналық-психологиялық көмек көрсету;</w:t>
      </w:r>
      <w:r>
        <w:br/>
      </w:r>
      <w:r>
        <w:rPr>
          <w:rFonts w:ascii="Times New Roman"/>
          <w:b w:val="false"/>
          <w:i w:val="false"/>
          <w:color w:val="000000"/>
          <w:sz w:val="28"/>
        </w:rPr>
        <w:t>
</w:t>
      </w:r>
      <w:r>
        <w:rPr>
          <w:rFonts w:ascii="Times New Roman"/>
          <w:b w:val="false"/>
          <w:i w:val="false"/>
          <w:color w:val="000000"/>
          <w:sz w:val="28"/>
        </w:rPr>
        <w:t>
      5) баланың жеке жоспарын түзеу, оған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Балалармен жеке және ұжымдық іс-шаралар жүргізу (оларға қатысқан балалардың саны туралы ақпаратты қоса), оңалту іс-шараларының нәтижелері мен психологиялық көмекті уақытында көрсетуді бақылаудың нәтижелері журналда көрсетіледі.</w:t>
      </w:r>
      <w:r>
        <w:br/>
      </w:r>
      <w:r>
        <w:rPr>
          <w:rFonts w:ascii="Times New Roman"/>
          <w:b w:val="false"/>
          <w:i w:val="false"/>
          <w:color w:val="000000"/>
          <w:sz w:val="28"/>
        </w:rPr>
        <w:t>
</w:t>
      </w:r>
      <w:r>
        <w:rPr>
          <w:rFonts w:ascii="Times New Roman"/>
          <w:b w:val="false"/>
          <w:i w:val="false"/>
          <w:color w:val="000000"/>
          <w:sz w:val="28"/>
        </w:rPr>
        <w:t>
      30. Әлеуметтік-педагогикалық қызметтер:</w:t>
      </w:r>
      <w:r>
        <w:br/>
      </w:r>
      <w:r>
        <w:rPr>
          <w:rFonts w:ascii="Times New Roman"/>
          <w:b w:val="false"/>
          <w:i w:val="false"/>
          <w:color w:val="000000"/>
          <w:sz w:val="28"/>
        </w:rPr>
        <w:t>
</w:t>
      </w:r>
      <w:r>
        <w:rPr>
          <w:rFonts w:ascii="Times New Roman"/>
          <w:b w:val="false"/>
          <w:i w:val="false"/>
          <w:color w:val="000000"/>
          <w:sz w:val="28"/>
        </w:rPr>
        <w:t>
      1) әлеуметтік-педагогикалық диагностика жүргізу және баланы зерттеп тексеру;</w:t>
      </w:r>
      <w:r>
        <w:br/>
      </w:r>
      <w:r>
        <w:rPr>
          <w:rFonts w:ascii="Times New Roman"/>
          <w:b w:val="false"/>
          <w:i w:val="false"/>
          <w:color w:val="000000"/>
          <w:sz w:val="28"/>
        </w:rPr>
        <w:t>
</w:t>
      </w:r>
      <w:r>
        <w:rPr>
          <w:rFonts w:ascii="Times New Roman"/>
          <w:b w:val="false"/>
          <w:i w:val="false"/>
          <w:color w:val="000000"/>
          <w:sz w:val="28"/>
        </w:rPr>
        <w:t>
      2) диагностика мен баланы зерттеп тексеру нәтижелерін жеке жоспарда көрсету;</w:t>
      </w:r>
      <w:r>
        <w:br/>
      </w:r>
      <w:r>
        <w:rPr>
          <w:rFonts w:ascii="Times New Roman"/>
          <w:b w:val="false"/>
          <w:i w:val="false"/>
          <w:color w:val="000000"/>
          <w:sz w:val="28"/>
        </w:rPr>
        <w:t>
</w:t>
      </w:r>
      <w:r>
        <w:rPr>
          <w:rFonts w:ascii="Times New Roman"/>
          <w:b w:val="false"/>
          <w:i w:val="false"/>
          <w:color w:val="000000"/>
          <w:sz w:val="28"/>
        </w:rPr>
        <w:t>
      3) әлеуметтік-педагогикалық консультация беру және педагогикалық түзеу;</w:t>
      </w:r>
      <w:r>
        <w:br/>
      </w:r>
      <w:r>
        <w:rPr>
          <w:rFonts w:ascii="Times New Roman"/>
          <w:b w:val="false"/>
          <w:i w:val="false"/>
          <w:color w:val="000000"/>
          <w:sz w:val="28"/>
        </w:rPr>
        <w:t>
</w:t>
      </w:r>
      <w:r>
        <w:rPr>
          <w:rFonts w:ascii="Times New Roman"/>
          <w:b w:val="false"/>
          <w:i w:val="false"/>
          <w:color w:val="000000"/>
          <w:sz w:val="28"/>
        </w:rPr>
        <w:t>
      4) балалардың физиологиялық мүмкіндіктері мен ақыл-ой қабілеттерін ескере отырып оқытудың жеке бағдарламасын әзірлеу;</w:t>
      </w:r>
      <w:r>
        <w:br/>
      </w:r>
      <w:r>
        <w:rPr>
          <w:rFonts w:ascii="Times New Roman"/>
          <w:b w:val="false"/>
          <w:i w:val="false"/>
          <w:color w:val="000000"/>
          <w:sz w:val="28"/>
        </w:rPr>
        <w:t>
</w:t>
      </w:r>
      <w:r>
        <w:rPr>
          <w:rFonts w:ascii="Times New Roman"/>
          <w:b w:val="false"/>
          <w:i w:val="false"/>
          <w:color w:val="000000"/>
          <w:sz w:val="28"/>
        </w:rPr>
        <w:t>
      5) жас ерекшеліктерін, әлеуметтік дағдыларын және олардың когнитивтік дамуын ескере отырып әлеуметтік дағдыларды қалыптастыру және түзеу-дамыта оқыту үшін дефектолог мұғалімдердің балаларды топтар (сыныптар) бойынша (3 жастан 5 жасқа дейін; 6 жастан 8 жасқа дейін; 9 жастан 13 жасқа дейін; 14 жастан 18 жасқа дейін) жасақтауы:</w:t>
      </w:r>
      <w:r>
        <w:br/>
      </w:r>
      <w:r>
        <w:rPr>
          <w:rFonts w:ascii="Times New Roman"/>
          <w:b w:val="false"/>
          <w:i w:val="false"/>
          <w:color w:val="000000"/>
          <w:sz w:val="28"/>
        </w:rPr>
        <w:t>
</w:t>
      </w:r>
      <w:r>
        <w:rPr>
          <w:rFonts w:ascii="Times New Roman"/>
          <w:b w:val="false"/>
          <w:i w:val="false"/>
          <w:color w:val="000000"/>
          <w:sz w:val="28"/>
        </w:rPr>
        <w:t>
      өзіне өзі қызмет көрсету және жеке гигиена дағдылары болмаған жағдайда - 6 адамнан асырмай;</w:t>
      </w:r>
      <w:r>
        <w:br/>
      </w:r>
      <w:r>
        <w:rPr>
          <w:rFonts w:ascii="Times New Roman"/>
          <w:b w:val="false"/>
          <w:i w:val="false"/>
          <w:color w:val="000000"/>
          <w:sz w:val="28"/>
        </w:rPr>
        <w:t>
</w:t>
      </w:r>
      <w:r>
        <w:rPr>
          <w:rFonts w:ascii="Times New Roman"/>
          <w:b w:val="false"/>
          <w:i w:val="false"/>
          <w:color w:val="000000"/>
          <w:sz w:val="28"/>
        </w:rPr>
        <w:t>
      қалыптасқан (ішінара қалыптасқан) өзіне өзі қызмет көрсету және жеке гигиена дағдылары болған жағдайда - 8 адамнан асырмай;</w:t>
      </w:r>
      <w:r>
        <w:br/>
      </w:r>
      <w:r>
        <w:rPr>
          <w:rFonts w:ascii="Times New Roman"/>
          <w:b w:val="false"/>
          <w:i w:val="false"/>
          <w:color w:val="000000"/>
          <w:sz w:val="28"/>
        </w:rPr>
        <w:t>
</w:t>
      </w:r>
      <w:r>
        <w:rPr>
          <w:rFonts w:ascii="Times New Roman"/>
          <w:b w:val="false"/>
          <w:i w:val="false"/>
          <w:color w:val="000000"/>
          <w:sz w:val="28"/>
        </w:rPr>
        <w:t>
      қалыптасқан (ішінара қалыптасқан) тұрмыстық дағдылары жағдайында - 10 адамнан асырмай;</w:t>
      </w:r>
      <w:r>
        <w:br/>
      </w:r>
      <w:r>
        <w:rPr>
          <w:rFonts w:ascii="Times New Roman"/>
          <w:b w:val="false"/>
          <w:i w:val="false"/>
          <w:color w:val="000000"/>
          <w:sz w:val="28"/>
        </w:rPr>
        <w:t>
</w:t>
      </w:r>
      <w:r>
        <w:rPr>
          <w:rFonts w:ascii="Times New Roman"/>
          <w:b w:val="false"/>
          <w:i w:val="false"/>
          <w:color w:val="000000"/>
          <w:sz w:val="28"/>
        </w:rPr>
        <w:t>
      қалыптасқан қолымен жұмыс істей алу дағдылары болған жағдайда - 12 адамнан асырмай таратып бөлу (еңбек бағдарын беру бағдарламасын іске асыруға арналған топ 6 адамнан тұратын кіші топтарға бөлінеді);</w:t>
      </w:r>
      <w:r>
        <w:br/>
      </w:r>
      <w:r>
        <w:rPr>
          <w:rFonts w:ascii="Times New Roman"/>
          <w:b w:val="false"/>
          <w:i w:val="false"/>
          <w:color w:val="000000"/>
          <w:sz w:val="28"/>
        </w:rPr>
        <w:t>
</w:t>
      </w:r>
      <w:r>
        <w:rPr>
          <w:rFonts w:ascii="Times New Roman"/>
          <w:b w:val="false"/>
          <w:i w:val="false"/>
          <w:color w:val="000000"/>
          <w:sz w:val="28"/>
        </w:rPr>
        <w:t>
      6) білім беру саласындағы уәкілетті орган бекіткен арнаулы бағдарлама бойынша МӘҰ мамандарының және (немесе) білім беру ұйымдарының (білім беру қызметтерін көрсетуге арналған шарт болған кезде) жеңіл және орташа ақыл-ой кемістігі бар балаларды оқытуын ұйымдастыру. Күрделі және ауыр ақыл-ой кемістігі бар балалар үшін жеке қажеттіліктерінің негізінде әзірленетін бағдарламаларға (авторлық бағдарламалар, үлгілер) сәйкес өзіне өзі қызмет көрсету, жеке гигиена, жүріп-тұру, сенсорлық және когнитивтік дағдыларын қалыптастыру жөніндегі қызмет жүзеге асырылады.</w:t>
      </w:r>
      <w:r>
        <w:br/>
      </w:r>
      <w:r>
        <w:rPr>
          <w:rFonts w:ascii="Times New Roman"/>
          <w:b w:val="false"/>
          <w:i w:val="false"/>
          <w:color w:val="000000"/>
          <w:sz w:val="28"/>
        </w:rPr>
        <w:t>
</w:t>
      </w:r>
      <w:r>
        <w:rPr>
          <w:rFonts w:ascii="Times New Roman"/>
          <w:b w:val="false"/>
          <w:i w:val="false"/>
          <w:color w:val="000000"/>
          <w:sz w:val="28"/>
        </w:rPr>
        <w:t>
      7) өзіне өзі қызмет көрсету, жеке гигиена, әлеуметтік-тұрмыстық дағдылар, балаларды әлеуметтендіру, оның ішінде: өзін өзі бақылау дағдыларын, қарым-қатынас және тыныс-тіршіліктің басқа нысандары дағдыларын қалыптастыру үшін жағдай жасау;</w:t>
      </w:r>
      <w:r>
        <w:br/>
      </w:r>
      <w:r>
        <w:rPr>
          <w:rFonts w:ascii="Times New Roman"/>
          <w:b w:val="false"/>
          <w:i w:val="false"/>
          <w:color w:val="000000"/>
          <w:sz w:val="28"/>
        </w:rPr>
        <w:t>
</w:t>
      </w:r>
      <w:r>
        <w:rPr>
          <w:rFonts w:ascii="Times New Roman"/>
          <w:b w:val="false"/>
          <w:i w:val="false"/>
          <w:color w:val="000000"/>
          <w:sz w:val="28"/>
        </w:rPr>
        <w:t>
      8) жеке және әлеуметтік мәртебесін қалпына келтіруге мүмкіндік беретін қол шеберлігі және қолынан келетін еңбек дағдыларын қалыптастыруға жағдай жасау;</w:t>
      </w:r>
      <w:r>
        <w:br/>
      </w:r>
      <w:r>
        <w:rPr>
          <w:rFonts w:ascii="Times New Roman"/>
          <w:b w:val="false"/>
          <w:i w:val="false"/>
          <w:color w:val="000000"/>
          <w:sz w:val="28"/>
        </w:rPr>
        <w:t>
</w:t>
      </w:r>
      <w:r>
        <w:rPr>
          <w:rFonts w:ascii="Times New Roman"/>
          <w:b w:val="false"/>
          <w:i w:val="false"/>
          <w:color w:val="000000"/>
          <w:sz w:val="28"/>
        </w:rPr>
        <w:t>
      9) тұрмыстық бағдарлау (ас әзірлеу, дастархан жасау, ыдыс жуу, пәтерді/орынжайды ұстау және өзге де дағдылар) негіздеріне үйрету үшін жағдай жасау;</w:t>
      </w:r>
      <w:r>
        <w:br/>
      </w:r>
      <w:r>
        <w:rPr>
          <w:rFonts w:ascii="Times New Roman"/>
          <w:b w:val="false"/>
          <w:i w:val="false"/>
          <w:color w:val="000000"/>
          <w:sz w:val="28"/>
        </w:rPr>
        <w:t>
</w:t>
      </w:r>
      <w:r>
        <w:rPr>
          <w:rFonts w:ascii="Times New Roman"/>
          <w:b w:val="false"/>
          <w:i w:val="false"/>
          <w:color w:val="000000"/>
          <w:sz w:val="28"/>
        </w:rPr>
        <w:t>
      10) арнаулы әлеуметтік қызмет көрсетудің негізгі мәселелерін шешу мақсатында педагогикалық кеңес құру, оның құрамын МӘҰ басшысы бекітеді;</w:t>
      </w:r>
      <w:r>
        <w:br/>
      </w:r>
      <w:r>
        <w:rPr>
          <w:rFonts w:ascii="Times New Roman"/>
          <w:b w:val="false"/>
          <w:i w:val="false"/>
          <w:color w:val="000000"/>
          <w:sz w:val="28"/>
        </w:rPr>
        <w:t>
</w:t>
      </w:r>
      <w:r>
        <w:rPr>
          <w:rFonts w:ascii="Times New Roman"/>
          <w:b w:val="false"/>
          <w:i w:val="false"/>
          <w:color w:val="000000"/>
          <w:sz w:val="28"/>
        </w:rPr>
        <w:t>
      11) анимациялық қызметтер (топсеруендер, театрларға, көрмелерге бару, көркем өнерпаздар концерттері, мерекелер, мерейтойлар және басқа да мәдени іс-шаралар) ұсыну жөніндегі жоспарды, оларды өткізудің бағдарламалары мен сценарийлерін әзірлеу;</w:t>
      </w:r>
      <w:r>
        <w:br/>
      </w:r>
      <w:r>
        <w:rPr>
          <w:rFonts w:ascii="Times New Roman"/>
          <w:b w:val="false"/>
          <w:i w:val="false"/>
          <w:color w:val="000000"/>
          <w:sz w:val="28"/>
        </w:rPr>
        <w:t>
</w:t>
      </w:r>
      <w:r>
        <w:rPr>
          <w:rFonts w:ascii="Times New Roman"/>
          <w:b w:val="false"/>
          <w:i w:val="false"/>
          <w:color w:val="000000"/>
          <w:sz w:val="28"/>
        </w:rPr>
        <w:t>
      12) балаларды оқытудың, тәрбиелеудің және қажетті дағдыларды қалыптастырудың аралық нәтижелерін тоқсан сайын бағалауды өткізу.</w:t>
      </w:r>
      <w:r>
        <w:br/>
      </w:r>
      <w:r>
        <w:rPr>
          <w:rFonts w:ascii="Times New Roman"/>
          <w:b w:val="false"/>
          <w:i w:val="false"/>
          <w:color w:val="000000"/>
          <w:sz w:val="28"/>
        </w:rPr>
        <w:t>
</w:t>
      </w:r>
      <w:r>
        <w:rPr>
          <w:rFonts w:ascii="Times New Roman"/>
          <w:b w:val="false"/>
          <w:i w:val="false"/>
          <w:color w:val="000000"/>
          <w:sz w:val="28"/>
        </w:rPr>
        <w:t>
      Балаларды оқытудың жеке жоспарына өзгерістер енгізу, түзеу-дамыту және білім беру сипатындағы оқу бағдарламаларын іске асыру, аралық бағалау нәтижелері жеке жоспарларда, журналда көрсетіледі;</w:t>
      </w:r>
      <w:r>
        <w:br/>
      </w:r>
      <w:r>
        <w:rPr>
          <w:rFonts w:ascii="Times New Roman"/>
          <w:b w:val="false"/>
          <w:i w:val="false"/>
          <w:color w:val="000000"/>
          <w:sz w:val="28"/>
        </w:rPr>
        <w:t>
</w:t>
      </w:r>
      <w:r>
        <w:rPr>
          <w:rFonts w:ascii="Times New Roman"/>
          <w:b w:val="false"/>
          <w:i w:val="false"/>
          <w:color w:val="000000"/>
          <w:sz w:val="28"/>
        </w:rPr>
        <w:t>
      13) жаппай және жеке жұмыс істеуге арналған барлық кабинеттерге кабинет паспорттары ресімделеді, оның нысанын әрбір МӘҰ дербес бекітеді.</w:t>
      </w:r>
      <w:r>
        <w:br/>
      </w:r>
      <w:r>
        <w:rPr>
          <w:rFonts w:ascii="Times New Roman"/>
          <w:b w:val="false"/>
          <w:i w:val="false"/>
          <w:color w:val="000000"/>
          <w:sz w:val="28"/>
        </w:rPr>
        <w:t>
</w:t>
      </w:r>
      <w:r>
        <w:rPr>
          <w:rFonts w:ascii="Times New Roman"/>
          <w:b w:val="false"/>
          <w:i w:val="false"/>
          <w:color w:val="000000"/>
          <w:sz w:val="28"/>
        </w:rPr>
        <w:t>
      31. Әлеуметтік-экономикалық қызметтер: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2001 жылғы 17 шілдедегі N 246,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xml:space="preserve">" 2005 жылғы 28 маусымдағы N 63,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w:t>
      </w:r>
      <w:r>
        <w:rPr>
          <w:rFonts w:ascii="Times New Roman"/>
          <w:b w:val="false"/>
          <w:i w:val="false"/>
          <w:color w:val="000000"/>
          <w:sz w:val="28"/>
        </w:rPr>
        <w:t>Қазақстан Республикасының Заңына өзгерістер енгізу туралы</w:t>
      </w:r>
      <w:r>
        <w:rPr>
          <w:rFonts w:ascii="Times New Roman"/>
          <w:b w:val="false"/>
          <w:i w:val="false"/>
          <w:color w:val="000000"/>
          <w:sz w:val="28"/>
        </w:rPr>
        <w:t>" 2003 жылғы 9 қаңтар N 382,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1999 жылғы 5 сәуірдегі N 365 заңдарына және өзге де заңнамалық актілерге сәйкес тиісті жеңілдіктерді, жәрдемақыларды, өтемақыларды және басқа да төлемдерді алуға жәрдемдесу;</w:t>
      </w:r>
      <w:r>
        <w:br/>
      </w:r>
      <w:r>
        <w:rPr>
          <w:rFonts w:ascii="Times New Roman"/>
          <w:b w:val="false"/>
          <w:i w:val="false"/>
          <w:color w:val="000000"/>
          <w:sz w:val="28"/>
        </w:rPr>
        <w:t>
</w:t>
      </w:r>
      <w:r>
        <w:rPr>
          <w:rFonts w:ascii="Times New Roman"/>
          <w:b w:val="false"/>
          <w:i w:val="false"/>
          <w:color w:val="000000"/>
          <w:sz w:val="28"/>
        </w:rPr>
        <w:t>
      2) балалардың жәрдемақыларын МӘҰ басшысы қамқоршылық және қорғаншылық органының алдын ала рұқсатымен жұмсайды;</w:t>
      </w:r>
      <w:r>
        <w:br/>
      </w:r>
      <w:r>
        <w:rPr>
          <w:rFonts w:ascii="Times New Roman"/>
          <w:b w:val="false"/>
          <w:i w:val="false"/>
          <w:color w:val="000000"/>
          <w:sz w:val="28"/>
        </w:rPr>
        <w:t>
</w:t>
      </w:r>
      <w:r>
        <w:rPr>
          <w:rFonts w:ascii="Times New Roman"/>
          <w:b w:val="false"/>
          <w:i w:val="false"/>
          <w:color w:val="000000"/>
          <w:sz w:val="28"/>
        </w:rPr>
        <w:t>
      3) баланың банктік шотында қалған ақшаны МӘҰ басшысы Қазақстан Республикасы Еңбек және халықты әлеуметтік қорғау министрінің 2008 жылғы 19 наурыздағы N 72-ө</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Мемлекеттік медициналық-әлеуметтік мекемелерде тұратын мүгедектердің зейнетақы төлемдерін және мемлекеттік әлеуметтік жәрдемақыларын пайдалану ережесіне сәйкес балалардың жеке мұқтаждығына, қосымша тамақ, бірінші қажеттілік заттарын, жұмсақ және қатты инвентарь сатып алуға пайдаланады.</w:t>
      </w:r>
      <w:r>
        <w:br/>
      </w:r>
      <w:r>
        <w:rPr>
          <w:rFonts w:ascii="Times New Roman"/>
          <w:b w:val="false"/>
          <w:i w:val="false"/>
          <w:color w:val="000000"/>
          <w:sz w:val="28"/>
        </w:rPr>
        <w:t>
</w:t>
      </w:r>
      <w:r>
        <w:rPr>
          <w:rFonts w:ascii="Times New Roman"/>
          <w:b w:val="false"/>
          <w:i w:val="false"/>
          <w:color w:val="000000"/>
          <w:sz w:val="28"/>
        </w:rPr>
        <w:t>
      32. Әлеуметтік-құқықтық қызметтер:</w:t>
      </w:r>
      <w:r>
        <w:br/>
      </w:r>
      <w:r>
        <w:rPr>
          <w:rFonts w:ascii="Times New Roman"/>
          <w:b w:val="false"/>
          <w:i w:val="false"/>
          <w:color w:val="000000"/>
          <w:sz w:val="28"/>
        </w:rPr>
        <w:t>
</w:t>
      </w:r>
      <w:r>
        <w:rPr>
          <w:rFonts w:ascii="Times New Roman"/>
          <w:b w:val="false"/>
          <w:i w:val="false"/>
          <w:color w:val="000000"/>
          <w:sz w:val="28"/>
        </w:rPr>
        <w:t>
      1) балалардың құқықтарын, бостандығын және заңды мүдделерін қорғауға және сақтауға құқықтық көмек көрсету;</w:t>
      </w:r>
      <w:r>
        <w:br/>
      </w:r>
      <w:r>
        <w:rPr>
          <w:rFonts w:ascii="Times New Roman"/>
          <w:b w:val="false"/>
          <w:i w:val="false"/>
          <w:color w:val="000000"/>
          <w:sz w:val="28"/>
        </w:rPr>
        <w:t>
</w:t>
      </w:r>
      <w:r>
        <w:rPr>
          <w:rFonts w:ascii="Times New Roman"/>
          <w:b w:val="false"/>
          <w:i w:val="false"/>
          <w:color w:val="000000"/>
          <w:sz w:val="28"/>
        </w:rPr>
        <w:t>
      2) балалардың мемлекеттік және мемлекеттік емес секторда арнаулы әлеуметтік қызметтер алу құқығымен байланысты мәселелер бойынша консультация беру;</w:t>
      </w:r>
      <w:r>
        <w:br/>
      </w:r>
      <w:r>
        <w:rPr>
          <w:rFonts w:ascii="Times New Roman"/>
          <w:b w:val="false"/>
          <w:i w:val="false"/>
          <w:color w:val="000000"/>
          <w:sz w:val="28"/>
        </w:rPr>
        <w:t>
</w:t>
      </w:r>
      <w:r>
        <w:rPr>
          <w:rFonts w:ascii="Times New Roman"/>
          <w:b w:val="false"/>
          <w:i w:val="false"/>
          <w:color w:val="000000"/>
          <w:sz w:val="28"/>
        </w:rPr>
        <w:t>
      3) балалардың құқығы мен мүддесін қорғау үшін сотта өкілдікті қамтамасыз етуге;</w:t>
      </w:r>
      <w:r>
        <w:br/>
      </w:r>
      <w:r>
        <w:rPr>
          <w:rFonts w:ascii="Times New Roman"/>
          <w:b w:val="false"/>
          <w:i w:val="false"/>
          <w:color w:val="000000"/>
          <w:sz w:val="28"/>
        </w:rPr>
        <w:t>
</w:t>
      </w:r>
      <w:r>
        <w:rPr>
          <w:rFonts w:ascii="Times New Roman"/>
          <w:b w:val="false"/>
          <w:i w:val="false"/>
          <w:color w:val="000000"/>
          <w:sz w:val="28"/>
        </w:rPr>
        <w:t>
      4) ресми құжаттарды рәсімдеуге көмек көрсету;</w:t>
      </w:r>
      <w:r>
        <w:br/>
      </w:r>
      <w:r>
        <w:rPr>
          <w:rFonts w:ascii="Times New Roman"/>
          <w:b w:val="false"/>
          <w:i w:val="false"/>
          <w:color w:val="000000"/>
          <w:sz w:val="28"/>
        </w:rPr>
        <w:t>
</w:t>
      </w:r>
      <w:r>
        <w:rPr>
          <w:rFonts w:ascii="Times New Roman"/>
          <w:b w:val="false"/>
          <w:i w:val="false"/>
          <w:color w:val="000000"/>
          <w:sz w:val="28"/>
        </w:rPr>
        <w:t>
      5) жеңілдіктер мен басымдықтарды және әлеуметтік төлемдерді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xml:space="preserve">
      6) жетім балаларды және ата-анасының қамқорлығынсыз қалған балаларды асырап алуға және отбасылық тәрбиенің басқа да нысандарына құжаттарды ресімдеуде азаматтарға "Неке және отбасы туралы" Қазақстан Республикасының 1998 жылғы 17 желтоқсандағы N 321 </w:t>
      </w:r>
      <w:r>
        <w:rPr>
          <w:rFonts w:ascii="Times New Roman"/>
          <w:b w:val="false"/>
          <w:i w:val="false"/>
          <w:color w:val="000000"/>
          <w:sz w:val="28"/>
        </w:rPr>
        <w:t>Заңына</w:t>
      </w:r>
      <w:r>
        <w:rPr>
          <w:rFonts w:ascii="Times New Roman"/>
          <w:b w:val="false"/>
          <w:i w:val="false"/>
          <w:color w:val="000000"/>
          <w:sz w:val="28"/>
        </w:rPr>
        <w:t xml:space="preserve"> сәйкес заңгерлік көмек көрсету.</w:t>
      </w:r>
    </w:p>
    <w:bookmarkEnd w:id="117"/>
    <w:bookmarkStart w:name="z445" w:id="118"/>
    <w:p>
      <w:pPr>
        <w:spacing w:after="0"/>
        <w:ind w:left="0"/>
        <w:jc w:val="left"/>
      </w:pPr>
      <w:r>
        <w:rPr>
          <w:rFonts w:ascii="Times New Roman"/>
          <w:b/>
          <w:i w:val="false"/>
          <w:color w:val="000000"/>
        </w:rPr>
        <w:t xml:space="preserve"> 
7. МӘҰ-ден шығару (шығарып жіберу),</w:t>
      </w:r>
      <w:r>
        <w:br/>
      </w:r>
      <w:r>
        <w:rPr>
          <w:rFonts w:ascii="Times New Roman"/>
          <w:b/>
          <w:i w:val="false"/>
          <w:color w:val="000000"/>
        </w:rPr>
        <w:t>
уақытша кету және ауыстыру шарттары</w:t>
      </w:r>
    </w:p>
    <w:bookmarkEnd w:id="118"/>
    <w:bookmarkStart w:name="z446" w:id="119"/>
    <w:p>
      <w:pPr>
        <w:spacing w:after="0"/>
        <w:ind w:left="0"/>
        <w:jc w:val="both"/>
      </w:pPr>
      <w:r>
        <w:rPr>
          <w:rFonts w:ascii="Times New Roman"/>
          <w:b w:val="false"/>
          <w:i w:val="false"/>
          <w:color w:val="000000"/>
          <w:sz w:val="28"/>
        </w:rPr>
        <w:t>
      33. Балаларды МӘҰ-ден шығару:</w:t>
      </w:r>
      <w:r>
        <w:br/>
      </w:r>
      <w:r>
        <w:rPr>
          <w:rFonts w:ascii="Times New Roman"/>
          <w:b w:val="false"/>
          <w:i w:val="false"/>
          <w:color w:val="000000"/>
          <w:sz w:val="28"/>
        </w:rPr>
        <w:t>
</w:t>
      </w:r>
      <w:r>
        <w:rPr>
          <w:rFonts w:ascii="Times New Roman"/>
          <w:b w:val="false"/>
          <w:i w:val="false"/>
          <w:color w:val="000000"/>
          <w:sz w:val="28"/>
        </w:rPr>
        <w:t>
      1) баланың ата-анасының (заңды өкілдерінің) біреуінің өтініші бойынша;</w:t>
      </w:r>
      <w:r>
        <w:br/>
      </w:r>
      <w:r>
        <w:rPr>
          <w:rFonts w:ascii="Times New Roman"/>
          <w:b w:val="false"/>
          <w:i w:val="false"/>
          <w:color w:val="000000"/>
          <w:sz w:val="28"/>
        </w:rPr>
        <w:t>
</w:t>
      </w:r>
      <w:r>
        <w:rPr>
          <w:rFonts w:ascii="Times New Roman"/>
          <w:b w:val="false"/>
          <w:i w:val="false"/>
          <w:color w:val="000000"/>
          <w:sz w:val="28"/>
        </w:rPr>
        <w:t>
      2) мүгедектігі алып тасталған кезде;</w:t>
      </w:r>
      <w:r>
        <w:br/>
      </w:r>
      <w:r>
        <w:rPr>
          <w:rFonts w:ascii="Times New Roman"/>
          <w:b w:val="false"/>
          <w:i w:val="false"/>
          <w:color w:val="000000"/>
          <w:sz w:val="28"/>
        </w:rPr>
        <w:t>
</w:t>
      </w:r>
      <w:r>
        <w:rPr>
          <w:rFonts w:ascii="Times New Roman"/>
          <w:b w:val="false"/>
          <w:i w:val="false"/>
          <w:color w:val="000000"/>
          <w:sz w:val="28"/>
        </w:rPr>
        <w:t>
      3) бала 18 жасқа толғанда жүзеге асырылады.</w:t>
      </w:r>
      <w:r>
        <w:br/>
      </w:r>
      <w:r>
        <w:rPr>
          <w:rFonts w:ascii="Times New Roman"/>
          <w:b w:val="false"/>
          <w:i w:val="false"/>
          <w:color w:val="000000"/>
          <w:sz w:val="28"/>
        </w:rPr>
        <w:t>
</w:t>
      </w:r>
      <w:r>
        <w:rPr>
          <w:rFonts w:ascii="Times New Roman"/>
          <w:b w:val="false"/>
          <w:i w:val="false"/>
          <w:color w:val="000000"/>
          <w:sz w:val="28"/>
        </w:rPr>
        <w:t>
      34. МӘҰ-де ата-анасының (заңды өкілдерінің) өтініші бойынша баланы сенбі, жексенбі, мереке күндері, демалыс уақытында, ата-анасының демалысы уақытында және басқа да себептермен әкетуге болады.</w:t>
      </w:r>
      <w:r>
        <w:br/>
      </w:r>
      <w:r>
        <w:rPr>
          <w:rFonts w:ascii="Times New Roman"/>
          <w:b w:val="false"/>
          <w:i w:val="false"/>
          <w:color w:val="000000"/>
          <w:sz w:val="28"/>
        </w:rPr>
        <w:t>
</w:t>
      </w:r>
      <w:r>
        <w:rPr>
          <w:rFonts w:ascii="Times New Roman"/>
          <w:b w:val="false"/>
          <w:i w:val="false"/>
          <w:color w:val="000000"/>
          <w:sz w:val="28"/>
        </w:rPr>
        <w:t>
      Баланың уақытша кетуіне МӘҰ дәрігерінің кету мүмкіндігі туралы қорытындысы ата-анасының (заңды өкілдерінің) МӘҰ әкімшілігіне өтініші болғанда рұқсат етіледі.</w:t>
      </w:r>
      <w:r>
        <w:br/>
      </w:r>
      <w:r>
        <w:rPr>
          <w:rFonts w:ascii="Times New Roman"/>
          <w:b w:val="false"/>
          <w:i w:val="false"/>
          <w:color w:val="000000"/>
          <w:sz w:val="28"/>
        </w:rPr>
        <w:t>
</w:t>
      </w:r>
      <w:r>
        <w:rPr>
          <w:rFonts w:ascii="Times New Roman"/>
          <w:b w:val="false"/>
          <w:i w:val="false"/>
          <w:color w:val="000000"/>
          <w:sz w:val="28"/>
        </w:rPr>
        <w:t>
      Арнаулы әлеуметтік қызметтер бюджет қаражаты есебінен көрсетілетін балалар болмаған уақытта МӘҰ басшысының тиісті бұйрығымен үлестен шығарылады.</w:t>
      </w:r>
      <w:r>
        <w:br/>
      </w:r>
      <w:r>
        <w:rPr>
          <w:rFonts w:ascii="Times New Roman"/>
          <w:b w:val="false"/>
          <w:i w:val="false"/>
          <w:color w:val="000000"/>
          <w:sz w:val="28"/>
        </w:rPr>
        <w:t>
</w:t>
      </w:r>
      <w:r>
        <w:rPr>
          <w:rFonts w:ascii="Times New Roman"/>
          <w:b w:val="false"/>
          <w:i w:val="false"/>
          <w:color w:val="000000"/>
          <w:sz w:val="28"/>
        </w:rPr>
        <w:t>
      Меншік нысаны жеке МӘҰ арнаулы әлеуметтік қызметтерді шарт негізінде көрсеткен кезде МӘҰ мен балалардың ата-анасы (заңды өкілдері) арасындағы бала болмаған уақыттағы қатынастар олардың арасында жасалған шарт (бұдан әрі - шарт) негізінде айқындалады.</w:t>
      </w:r>
      <w:r>
        <w:br/>
      </w:r>
      <w:r>
        <w:rPr>
          <w:rFonts w:ascii="Times New Roman"/>
          <w:b w:val="false"/>
          <w:i w:val="false"/>
          <w:color w:val="000000"/>
          <w:sz w:val="28"/>
        </w:rPr>
        <w:t>
</w:t>
      </w:r>
      <w:r>
        <w:rPr>
          <w:rFonts w:ascii="Times New Roman"/>
          <w:b w:val="false"/>
          <w:i w:val="false"/>
          <w:color w:val="000000"/>
          <w:sz w:val="28"/>
        </w:rPr>
        <w:t>
      Ата-анасына (заңды өкілдеріне) бару сапарымен байланысты шығыстарды МӘҰ өтемейді.</w:t>
      </w:r>
      <w:r>
        <w:br/>
      </w:r>
      <w:r>
        <w:rPr>
          <w:rFonts w:ascii="Times New Roman"/>
          <w:b w:val="false"/>
          <w:i w:val="false"/>
          <w:color w:val="000000"/>
          <w:sz w:val="28"/>
        </w:rPr>
        <w:t>
</w:t>
      </w:r>
      <w:r>
        <w:rPr>
          <w:rFonts w:ascii="Times New Roman"/>
          <w:b w:val="false"/>
          <w:i w:val="false"/>
          <w:color w:val="000000"/>
          <w:sz w:val="28"/>
        </w:rPr>
        <w:t>
      35. Баланы одан әрі оңалту үшін арнаулы әлеуметтік қызметтерді, медициналық және білім беру қызметтерін ұсынуға лицензиясы бар өзге ұйымға бір жылға дейінгі мерзімге жіберу туралы шешімді дәрігердің қорытындысын ескеріп және қабылдаушы тараптың баланы ұстау және оған қажетті күтімді қамтамасыз ету туралы жазбаша міндеттемесі болған кезде МӘҰ әкімшілігі қабылдай алады.</w:t>
      </w:r>
      <w:r>
        <w:br/>
      </w:r>
      <w:r>
        <w:rPr>
          <w:rFonts w:ascii="Times New Roman"/>
          <w:b w:val="false"/>
          <w:i w:val="false"/>
          <w:color w:val="000000"/>
          <w:sz w:val="28"/>
        </w:rPr>
        <w:t>
</w:t>
      </w:r>
      <w:r>
        <w:rPr>
          <w:rFonts w:ascii="Times New Roman"/>
          <w:b w:val="false"/>
          <w:i w:val="false"/>
          <w:color w:val="000000"/>
          <w:sz w:val="28"/>
        </w:rPr>
        <w:t>
      36. 18 жасқа толған балалар медициналық ұйымның қорытындысына және медициналық-әлеуметтік сараптама комиссиясының қорытындысына сәйкес қарттар мен мүгедектерге арналған жалпы үлгідегі МӘҰ-ге, ересектерге арналған психоневрологиялық МӘҰ-ге ауыстырылады не үйіне шығарылады.</w:t>
      </w:r>
      <w:r>
        <w:br/>
      </w:r>
      <w:r>
        <w:rPr>
          <w:rFonts w:ascii="Times New Roman"/>
          <w:b w:val="false"/>
          <w:i w:val="false"/>
          <w:color w:val="000000"/>
          <w:sz w:val="28"/>
        </w:rPr>
        <w:t>
</w:t>
      </w:r>
      <w:r>
        <w:rPr>
          <w:rFonts w:ascii="Times New Roman"/>
          <w:b w:val="false"/>
          <w:i w:val="false"/>
          <w:color w:val="000000"/>
          <w:sz w:val="28"/>
        </w:rPr>
        <w:t>
      37. Әлеуметтік қызмет көрсетуге медициналық қарсы айғақтамалары болған кезде, балалар арнаулы медициналық ұйымға стационарлық емдеуге ауыстырылады.</w:t>
      </w:r>
      <w:r>
        <w:br/>
      </w:r>
      <w:r>
        <w:rPr>
          <w:rFonts w:ascii="Times New Roman"/>
          <w:b w:val="false"/>
          <w:i w:val="false"/>
          <w:color w:val="000000"/>
          <w:sz w:val="28"/>
        </w:rPr>
        <w:t>
</w:t>
      </w:r>
      <w:r>
        <w:rPr>
          <w:rFonts w:ascii="Times New Roman"/>
          <w:b w:val="false"/>
          <w:i w:val="false"/>
          <w:color w:val="000000"/>
          <w:sz w:val="28"/>
        </w:rPr>
        <w:t>
      38. Бюджет қаражаты есебінен ұсталатын балаларды бір өңірде орналасқан МӘҰ-ден елдің өзге өңірінде орналасқан МӘҰ-ге ауыстыру, тиісті өңірлердің уәкілетті органдарымен келісім бойынша жүзеге асырылады.</w:t>
      </w:r>
      <w:r>
        <w:br/>
      </w:r>
      <w:r>
        <w:rPr>
          <w:rFonts w:ascii="Times New Roman"/>
          <w:b w:val="false"/>
          <w:i w:val="false"/>
          <w:color w:val="000000"/>
          <w:sz w:val="28"/>
        </w:rPr>
        <w:t>
</w:t>
      </w:r>
      <w:r>
        <w:rPr>
          <w:rFonts w:ascii="Times New Roman"/>
          <w:b w:val="false"/>
          <w:i w:val="false"/>
          <w:color w:val="000000"/>
          <w:sz w:val="28"/>
        </w:rPr>
        <w:t>
      39. Бала 16 толғанда МӘҰ әкімшілігі оның жеке басының куәлігін ресімдеуді қамтамасыз етеді.</w:t>
      </w:r>
      <w:r>
        <w:br/>
      </w:r>
      <w:r>
        <w:rPr>
          <w:rFonts w:ascii="Times New Roman"/>
          <w:b w:val="false"/>
          <w:i w:val="false"/>
          <w:color w:val="000000"/>
          <w:sz w:val="28"/>
        </w:rPr>
        <w:t>
</w:t>
      </w:r>
      <w:r>
        <w:rPr>
          <w:rFonts w:ascii="Times New Roman"/>
          <w:b w:val="false"/>
          <w:i w:val="false"/>
          <w:color w:val="000000"/>
          <w:sz w:val="28"/>
        </w:rPr>
        <w:t>
      40. МӘҰ басшысы бұйрығының негізінде балаларды шығару, уақытша жіберу, басқа МӘҰ-ге ауыстыру, үзінді көшірме немесе ауыстыру эпикризін міндетті ресімдеу жүзеге асырылады.</w:t>
      </w:r>
      <w:r>
        <w:br/>
      </w:r>
      <w:r>
        <w:rPr>
          <w:rFonts w:ascii="Times New Roman"/>
          <w:b w:val="false"/>
          <w:i w:val="false"/>
          <w:color w:val="000000"/>
          <w:sz w:val="28"/>
        </w:rPr>
        <w:t>
</w:t>
      </w:r>
      <w:r>
        <w:rPr>
          <w:rFonts w:ascii="Times New Roman"/>
          <w:b w:val="false"/>
          <w:i w:val="false"/>
          <w:color w:val="000000"/>
          <w:sz w:val="28"/>
        </w:rPr>
        <w:t>
      41. Шығару, уақытша жіберу немесе басқа МӘҰ-ге ауыстыру кезінде балаға жеке және маусым бойынша өзіне бекітілген киімі мен аяқ киімі, МӘҰ-де сақталған құнды заттары (құжаттары) беріледі.</w:t>
      </w:r>
    </w:p>
    <w:bookmarkEnd w:id="119"/>
    <w:bookmarkStart w:name="z462" w:id="120"/>
    <w:p>
      <w:pPr>
        <w:spacing w:after="0"/>
        <w:ind w:left="0"/>
        <w:jc w:val="left"/>
      </w:pPr>
      <w:r>
        <w:rPr>
          <w:rFonts w:ascii="Times New Roman"/>
          <w:b/>
          <w:i w:val="false"/>
          <w:color w:val="000000"/>
        </w:rPr>
        <w:t xml:space="preserve"> 
8. МӘҰ-ні басқару</w:t>
      </w:r>
    </w:p>
    <w:bookmarkEnd w:id="120"/>
    <w:bookmarkStart w:name="z463" w:id="121"/>
    <w:p>
      <w:pPr>
        <w:spacing w:after="0"/>
        <w:ind w:left="0"/>
        <w:jc w:val="both"/>
      </w:pPr>
      <w:r>
        <w:rPr>
          <w:rFonts w:ascii="Times New Roman"/>
          <w:b w:val="false"/>
          <w:i w:val="false"/>
          <w:color w:val="000000"/>
          <w:sz w:val="28"/>
        </w:rPr>
        <w:t>
      42. МӘҰ-ні уәкілетті орган (құрылтайшысы, бастамашы) тағайындайтын және жұмыстан босататын басшы басқарады.</w:t>
      </w:r>
      <w:r>
        <w:br/>
      </w:r>
      <w:r>
        <w:rPr>
          <w:rFonts w:ascii="Times New Roman"/>
          <w:b w:val="false"/>
          <w:i w:val="false"/>
          <w:color w:val="000000"/>
          <w:sz w:val="28"/>
        </w:rPr>
        <w:t>
</w:t>
      </w:r>
      <w:r>
        <w:rPr>
          <w:rFonts w:ascii="Times New Roman"/>
          <w:b w:val="false"/>
          <w:i w:val="false"/>
          <w:color w:val="000000"/>
          <w:sz w:val="28"/>
        </w:rPr>
        <w:t>
      43. МӘҰ-нің әкімшілік-шаруашылық персоналы штатының санын бюджеттің қажеттілігі мен мүмкіндіктерін ескере отырып, құрылтайшы (бастамашы) өзі белгілейді.</w:t>
      </w:r>
      <w:r>
        <w:br/>
      </w:r>
      <w:r>
        <w:rPr>
          <w:rFonts w:ascii="Times New Roman"/>
          <w:b w:val="false"/>
          <w:i w:val="false"/>
          <w:color w:val="000000"/>
          <w:sz w:val="28"/>
        </w:rPr>
        <w:t>
</w:t>
      </w:r>
      <w:r>
        <w:rPr>
          <w:rFonts w:ascii="Times New Roman"/>
          <w:b w:val="false"/>
          <w:i w:val="false"/>
          <w:color w:val="000000"/>
          <w:sz w:val="28"/>
        </w:rPr>
        <w:t xml:space="preserve">
      Ас үйдің және асхананың, медициналық, оқу-қосалқы персоналдың штаттық нормативтерін, сондай-ақ арнаулы әлеуметтік қызмет көрсететін персоналды құрылтайшы (бастамашы) Халықты әлеуметтік қорғау саласында арнаулы әлеуметтік қызмет көрсету </w:t>
      </w:r>
      <w:r>
        <w:rPr>
          <w:rFonts w:ascii="Times New Roman"/>
          <w:b w:val="false"/>
          <w:i w:val="false"/>
          <w:color w:val="000000"/>
          <w:sz w:val="28"/>
        </w:rPr>
        <w:t>стандартында</w:t>
      </w:r>
      <w:r>
        <w:rPr>
          <w:rFonts w:ascii="Times New Roman"/>
          <w:b w:val="false"/>
          <w:i w:val="false"/>
          <w:color w:val="000000"/>
          <w:sz w:val="28"/>
        </w:rPr>
        <w:t xml:space="preserve"> көзделгеннен кем емес көлемде белгілейді.</w:t>
      </w:r>
      <w:r>
        <w:br/>
      </w:r>
      <w:r>
        <w:rPr>
          <w:rFonts w:ascii="Times New Roman"/>
          <w:b w:val="false"/>
          <w:i w:val="false"/>
          <w:color w:val="000000"/>
          <w:sz w:val="28"/>
        </w:rPr>
        <w:t>
</w:t>
      </w:r>
      <w:r>
        <w:rPr>
          <w:rFonts w:ascii="Times New Roman"/>
          <w:b w:val="false"/>
          <w:i w:val="false"/>
          <w:color w:val="000000"/>
          <w:sz w:val="28"/>
        </w:rPr>
        <w:t>
      44. Басшы:</w:t>
      </w:r>
      <w:r>
        <w:br/>
      </w:r>
      <w:r>
        <w:rPr>
          <w:rFonts w:ascii="Times New Roman"/>
          <w:b w:val="false"/>
          <w:i w:val="false"/>
          <w:color w:val="000000"/>
          <w:sz w:val="28"/>
        </w:rPr>
        <w:t>
</w:t>
      </w:r>
      <w:r>
        <w:rPr>
          <w:rFonts w:ascii="Times New Roman"/>
          <w:b w:val="false"/>
          <w:i w:val="false"/>
          <w:color w:val="000000"/>
          <w:sz w:val="28"/>
        </w:rPr>
        <w:t>
      МӘҰ-нің жұмысын ұйымдастырады және МӘҰ-нің санитарлық-гигиеналық және техникалық жай-күйіне, балалардың ұсталуы мен әлеуметтік қызметтің көрсетілу сапасына жауап береді;</w:t>
      </w:r>
      <w:r>
        <w:br/>
      </w:r>
      <w:r>
        <w:rPr>
          <w:rFonts w:ascii="Times New Roman"/>
          <w:b w:val="false"/>
          <w:i w:val="false"/>
          <w:color w:val="000000"/>
          <w:sz w:val="28"/>
        </w:rPr>
        <w:t>
</w:t>
      </w:r>
      <w:r>
        <w:rPr>
          <w:rFonts w:ascii="Times New Roman"/>
          <w:b w:val="false"/>
          <w:i w:val="false"/>
          <w:color w:val="000000"/>
          <w:sz w:val="28"/>
        </w:rPr>
        <w:t>
      МӘҰ-нің атынан әрекет етеді, оған мекемелер мен ұйымдарда өкілдік етеді, заңнамада белгіленген тәртіппен МӘҰ-нің мүлкі мен заттарына иелік етеді, шарттар жасасады, банктерде МӘҰ шоттарын ашады;</w:t>
      </w:r>
      <w:r>
        <w:br/>
      </w:r>
      <w:r>
        <w:rPr>
          <w:rFonts w:ascii="Times New Roman"/>
          <w:b w:val="false"/>
          <w:i w:val="false"/>
          <w:color w:val="000000"/>
          <w:sz w:val="28"/>
        </w:rPr>
        <w:t>
</w:t>
      </w:r>
      <w:r>
        <w:rPr>
          <w:rFonts w:ascii="Times New Roman"/>
          <w:b w:val="false"/>
          <w:i w:val="false"/>
          <w:color w:val="000000"/>
          <w:sz w:val="28"/>
        </w:rPr>
        <w:t>
      кадрларды іріктеуді және тағайындауды қамтамасыз етеді, персоналдың жұмысына, олардың біліктілігін арттыруға басшылықты жүзеге асырады, сондай-ақ МӘҰ-ді балалармен жасақтауға қатысады;</w:t>
      </w:r>
      <w:r>
        <w:br/>
      </w:r>
      <w:r>
        <w:rPr>
          <w:rFonts w:ascii="Times New Roman"/>
          <w:b w:val="false"/>
          <w:i w:val="false"/>
          <w:color w:val="000000"/>
          <w:sz w:val="28"/>
        </w:rPr>
        <w:t>
</w:t>
      </w:r>
      <w:r>
        <w:rPr>
          <w:rFonts w:ascii="Times New Roman"/>
          <w:b w:val="false"/>
          <w:i w:val="false"/>
          <w:color w:val="000000"/>
          <w:sz w:val="28"/>
        </w:rPr>
        <w:t xml:space="preserve">
      жабдықталған кабинеттердің болуын ескере отырып, арнаулы әлеуметтік қызмет көрсету жөніндегі мамандардың (психолог, логопед, дефектолог мұғалім, сенсорлық дағдыларды дамыту жөніндегі дефектолог мұғалім, музыкалық жетекші, дене шынықтыру мұғалімі, еңбек мұғалімі, ЕШИ, массаж жөніндегі медбике, әлеуметтік жұмыс жөніндегі маман) жаңа штаттық бірліктерін қалыптастырады; МӘҰ қызметіне қатысты бұйрықтар шығарады, сондай-ақ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қызметкермен еңбек шартын жасайды/бұзады, қызметкерлерді көтермелейді, тәртіптік жаза қолданады.</w:t>
      </w:r>
      <w:r>
        <w:br/>
      </w:r>
      <w:r>
        <w:rPr>
          <w:rFonts w:ascii="Times New Roman"/>
          <w:b w:val="false"/>
          <w:i w:val="false"/>
          <w:color w:val="000000"/>
          <w:sz w:val="28"/>
        </w:rPr>
        <w:t>
</w:t>
      </w:r>
      <w:r>
        <w:rPr>
          <w:rFonts w:ascii="Times New Roman"/>
          <w:b w:val="false"/>
          <w:i w:val="false"/>
          <w:color w:val="000000"/>
          <w:sz w:val="28"/>
        </w:rPr>
        <w:t>
      45. МӘҰ-де шағымдар мен ұсыныстар кітабы ресімделеді, ол МӘҰ-нің басшысында сақталады және келушілердің бірінші талап етуі бойынша беріледі.</w:t>
      </w:r>
      <w:r>
        <w:br/>
      </w:r>
      <w:r>
        <w:rPr>
          <w:rFonts w:ascii="Times New Roman"/>
          <w:b w:val="false"/>
          <w:i w:val="false"/>
          <w:color w:val="000000"/>
          <w:sz w:val="28"/>
        </w:rPr>
        <w:t>
</w:t>
      </w:r>
      <w:r>
        <w:rPr>
          <w:rFonts w:ascii="Times New Roman"/>
          <w:b w:val="false"/>
          <w:i w:val="false"/>
          <w:color w:val="000000"/>
          <w:sz w:val="28"/>
        </w:rPr>
        <w:t>
      46. Шағымдар мен ұсыныстар кітабын МӘҰ басшысы апта сайын, ал уәкілетті орган ай сайын қарап отырады.</w:t>
      </w:r>
      <w:r>
        <w:br/>
      </w:r>
      <w:r>
        <w:rPr>
          <w:rFonts w:ascii="Times New Roman"/>
          <w:b w:val="false"/>
          <w:i w:val="false"/>
          <w:color w:val="000000"/>
          <w:sz w:val="28"/>
        </w:rPr>
        <w:t>
</w:t>
      </w:r>
      <w:r>
        <w:rPr>
          <w:rFonts w:ascii="Times New Roman"/>
          <w:b w:val="false"/>
          <w:i w:val="false"/>
          <w:color w:val="000000"/>
          <w:sz w:val="28"/>
        </w:rPr>
        <w:t>
      47. МӘҰ басшысы, құрылтайшы (бастамашы) мен уәкілетті орган шағымдар мен ұсыныстарға уақытында назар аударуға және өз құзіретіне енетін мәселелер бойынша тиісті шараларды қабылдауға тиіс.</w:t>
      </w:r>
      <w:r>
        <w:br/>
      </w:r>
      <w:r>
        <w:rPr>
          <w:rFonts w:ascii="Times New Roman"/>
          <w:b w:val="false"/>
          <w:i w:val="false"/>
          <w:color w:val="000000"/>
          <w:sz w:val="28"/>
        </w:rPr>
        <w:t>
</w:t>
      </w:r>
      <w:r>
        <w:rPr>
          <w:rFonts w:ascii="Times New Roman"/>
          <w:b w:val="false"/>
          <w:i w:val="false"/>
          <w:color w:val="000000"/>
          <w:sz w:val="28"/>
        </w:rPr>
        <w:t xml:space="preserve">
      48. МӘҰ заңды және жеке тұлғалардың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ақша аударуына арналған демеушілік, қайырымдылық және өзге де шоттарды аша алады.</w:t>
      </w:r>
    </w:p>
    <w:bookmarkEnd w:id="121"/>
    <w:bookmarkStart w:name="z475" w:id="122"/>
    <w:p>
      <w:pPr>
        <w:spacing w:after="0"/>
        <w:ind w:left="0"/>
        <w:jc w:val="left"/>
      </w:pPr>
      <w:r>
        <w:rPr>
          <w:rFonts w:ascii="Times New Roman"/>
          <w:b/>
          <w:i w:val="false"/>
          <w:color w:val="000000"/>
        </w:rPr>
        <w:t xml:space="preserve"> 
10. Қорытынды ережелер</w:t>
      </w:r>
    </w:p>
    <w:bookmarkEnd w:id="122"/>
    <w:bookmarkStart w:name="z476" w:id="123"/>
    <w:p>
      <w:pPr>
        <w:spacing w:after="0"/>
        <w:ind w:left="0"/>
        <w:jc w:val="both"/>
      </w:pPr>
      <w:r>
        <w:rPr>
          <w:rFonts w:ascii="Times New Roman"/>
          <w:b w:val="false"/>
          <w:i w:val="false"/>
          <w:color w:val="000000"/>
          <w:sz w:val="28"/>
        </w:rPr>
        <w:t>
      49. Балаларға және олардың отбасыларына арнаулы әлеуметтік қызмет көрсетудің сапасын, толық көлемін, түрлерін және тиісті жағдай жасауды қамтамасыз етуді бақылауды құрылтайшы (бастамашы) және уәкілетті орган жүзеге асырады.</w:t>
      </w:r>
    </w:p>
    <w:bookmarkEnd w:id="123"/>
    <w:bookmarkStart w:name="z477" w:id="124"/>
    <w:p>
      <w:pPr>
        <w:spacing w:after="0"/>
        <w:ind w:left="0"/>
        <w:jc w:val="both"/>
      </w:pPr>
      <w:r>
        <w:rPr>
          <w:rFonts w:ascii="Times New Roman"/>
          <w:b w:val="false"/>
          <w:i w:val="false"/>
          <w:color w:val="000000"/>
          <w:sz w:val="28"/>
        </w:rPr>
        <w:t xml:space="preserve">
Балалар психоневрологиялық     </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(ұйымдарда) арнаулы әлеуметтік қызмет</w:t>
      </w:r>
      <w:r>
        <w:br/>
      </w:r>
      <w:r>
        <w:rPr>
          <w:rFonts w:ascii="Times New Roman"/>
          <w:b w:val="false"/>
          <w:i w:val="false"/>
          <w:color w:val="000000"/>
          <w:sz w:val="28"/>
        </w:rPr>
        <w:t xml:space="preserve">
көрсетудің үлгі ережесіне     </w:t>
      </w:r>
      <w:r>
        <w:br/>
      </w:r>
      <w:r>
        <w:rPr>
          <w:rFonts w:ascii="Times New Roman"/>
          <w:b w:val="false"/>
          <w:i w:val="false"/>
          <w:color w:val="000000"/>
          <w:sz w:val="28"/>
        </w:rPr>
        <w:t xml:space="preserve">
1-қосымша          </w:t>
      </w:r>
    </w:p>
    <w:bookmarkEnd w:id="124"/>
    <w:p>
      <w:pPr>
        <w:spacing w:after="0"/>
        <w:ind w:left="0"/>
        <w:jc w:val="both"/>
      </w:pPr>
      <w:r>
        <w:rPr>
          <w:rFonts w:ascii="Times New Roman"/>
          <w:b w:val="false"/>
          <w:i w:val="false"/>
          <w:color w:val="000000"/>
          <w:sz w:val="28"/>
        </w:rPr>
        <w:t>Халықты әлеуметтік қорғау саласындағы уәкілетті орган ресімдейді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 ресімделеді.                           (баланың Т.А.Ә.)</w:t>
      </w:r>
      <w:r>
        <w:br/>
      </w:r>
      <w:r>
        <w:rPr>
          <w:rFonts w:ascii="Times New Roman"/>
          <w:b w:val="false"/>
          <w:i w:val="false"/>
          <w:color w:val="000000"/>
          <w:sz w:val="28"/>
        </w:rPr>
        <w:t>
Тууы туралы куәлік (жеке куәлік) N __________ кім берген ___________</w:t>
      </w:r>
      <w:r>
        <w:br/>
      </w:r>
      <w:r>
        <w:rPr>
          <w:rFonts w:ascii="Times New Roman"/>
          <w:b w:val="false"/>
          <w:i w:val="false"/>
          <w:color w:val="000000"/>
          <w:sz w:val="28"/>
        </w:rPr>
        <w:t>
Үйінің мекен-жайы __________________________________________________</w:t>
      </w:r>
      <w:r>
        <w:br/>
      </w:r>
      <w:r>
        <w:rPr>
          <w:rFonts w:ascii="Times New Roman"/>
          <w:b w:val="false"/>
          <w:i w:val="false"/>
          <w:color w:val="000000"/>
          <w:sz w:val="28"/>
        </w:rPr>
        <w:t>
Туған жері _________________________________________________________</w:t>
      </w:r>
      <w:r>
        <w:br/>
      </w:r>
      <w:r>
        <w:rPr>
          <w:rFonts w:ascii="Times New Roman"/>
          <w:b w:val="false"/>
          <w:i w:val="false"/>
          <w:color w:val="000000"/>
          <w:sz w:val="28"/>
        </w:rPr>
        <w:t>
Туған күні "____" _____________________ жыл</w:t>
      </w:r>
      <w:r>
        <w:br/>
      </w:r>
      <w:r>
        <w:rPr>
          <w:rFonts w:ascii="Times New Roman"/>
          <w:b w:val="false"/>
          <w:i w:val="false"/>
          <w:color w:val="000000"/>
          <w:sz w:val="28"/>
        </w:rPr>
        <w:t>
Жәрдемақы түрі және мөлшері ________________________________________</w:t>
      </w:r>
      <w:r>
        <w:br/>
      </w:r>
      <w:r>
        <w:rPr>
          <w:rFonts w:ascii="Times New Roman"/>
          <w:b w:val="false"/>
          <w:i w:val="false"/>
          <w:color w:val="000000"/>
          <w:sz w:val="28"/>
        </w:rPr>
        <w:t>
Мүгедектік санаты __________________________________________________</w:t>
      </w:r>
      <w:r>
        <w:br/>
      </w:r>
      <w:r>
        <w:rPr>
          <w:rFonts w:ascii="Times New Roman"/>
          <w:b w:val="false"/>
          <w:i w:val="false"/>
          <w:color w:val="000000"/>
          <w:sz w:val="28"/>
        </w:rPr>
        <w:t>
Қайта куәландыру мерзімі ___________________________________________</w:t>
      </w:r>
      <w:r>
        <w:br/>
      </w:r>
      <w:r>
        <w:rPr>
          <w:rFonts w:ascii="Times New Roman"/>
          <w:b w:val="false"/>
          <w:i w:val="false"/>
          <w:color w:val="000000"/>
          <w:sz w:val="28"/>
        </w:rPr>
        <w:t>
Білімі _____________________________________________________________</w:t>
      </w:r>
      <w:r>
        <w:br/>
      </w:r>
      <w:r>
        <w:rPr>
          <w:rFonts w:ascii="Times New Roman"/>
          <w:b w:val="false"/>
          <w:i w:val="false"/>
          <w:color w:val="000000"/>
          <w:sz w:val="28"/>
        </w:rPr>
        <w:t>
Соңғы оқыған жері __________________________________________________</w:t>
      </w:r>
      <w:r>
        <w:br/>
      </w:r>
      <w:r>
        <w:rPr>
          <w:rFonts w:ascii="Times New Roman"/>
          <w:b w:val="false"/>
          <w:i w:val="false"/>
          <w:color w:val="000000"/>
          <w:sz w:val="28"/>
        </w:rPr>
        <w:t>
Тұрғын үй жағдайы __________________________________________________                         (жеке үй, пәтер, жатақханада бөлме және т.б.)</w:t>
      </w:r>
      <w:r>
        <w:br/>
      </w:r>
      <w:r>
        <w:rPr>
          <w:rFonts w:ascii="Times New Roman"/>
          <w:b w:val="false"/>
          <w:i w:val="false"/>
          <w:color w:val="000000"/>
          <w:sz w:val="28"/>
        </w:rPr>
        <w:t>
Туыстары (заңды өкілдері) 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(туыстық қатынастары, жасы, әлеуметтік мәртебесі, тұрғылықты</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 Балалар психоневрологиялық медициналық-әлеуметтік мекемеге (ұйымға) тұрақты/ уақытша (керегін сызыңыз) тұруға қабылдауды сұраймын, яғни ол стационар жағдайында әлеуметтік қызмет көрсетуге мұқтаж</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(өзге себептер)</w:t>
      </w:r>
      <w:r>
        <w:br/>
      </w:r>
      <w:r>
        <w:rPr>
          <w:rFonts w:ascii="Times New Roman"/>
          <w:b w:val="false"/>
          <w:i w:val="false"/>
          <w:color w:val="000000"/>
          <w:sz w:val="28"/>
        </w:rPr>
        <w:t>
Мынадай құжаттарды қоса беріп отырмын: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Балалар психоневрологиялық медициналық-әлеуметтік мекемеге (ұйымға) қабылдаудың, онда ұстап бағудың, одан шығарудың шарттарымен және ішкі тәртіп ережелерімен таныстым.</w:t>
      </w:r>
    </w:p>
    <w:p>
      <w:pPr>
        <w:spacing w:after="0"/>
        <w:ind w:left="0"/>
        <w:jc w:val="both"/>
      </w:pPr>
      <w:r>
        <w:rPr>
          <w:rFonts w:ascii="Times New Roman"/>
          <w:b w:val="false"/>
          <w:i w:val="false"/>
          <w:color w:val="000000"/>
          <w:sz w:val="28"/>
        </w:rPr>
        <w:t>20___ ж. "____"_________        ____________________________________</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Құжаттарды қабылдаған _________________________ 20 __ ж. "___"______</w:t>
      </w:r>
      <w:r>
        <w:br/>
      </w:r>
      <w:r>
        <w:rPr>
          <w:rFonts w:ascii="Times New Roman"/>
          <w:b w:val="false"/>
          <w:i w:val="false"/>
          <w:color w:val="000000"/>
          <w:sz w:val="28"/>
        </w:rPr>
        <w:t>
                      (Т.А.Ә., лауазымы, қолы)</w:t>
      </w:r>
    </w:p>
    <w:bookmarkStart w:name="z478" w:id="125"/>
    <w:p>
      <w:pPr>
        <w:spacing w:after="0"/>
        <w:ind w:left="0"/>
        <w:jc w:val="both"/>
      </w:pPr>
      <w:r>
        <w:rPr>
          <w:rFonts w:ascii="Times New Roman"/>
          <w:b w:val="false"/>
          <w:i w:val="false"/>
          <w:color w:val="000000"/>
          <w:sz w:val="28"/>
        </w:rPr>
        <w:t xml:space="preserve">
Балалар психоневрологиялық    </w:t>
      </w:r>
      <w:r>
        <w:br/>
      </w:r>
      <w:r>
        <w:rPr>
          <w:rFonts w:ascii="Times New Roman"/>
          <w:b w:val="false"/>
          <w:i w:val="false"/>
          <w:color w:val="000000"/>
          <w:sz w:val="28"/>
        </w:rPr>
        <w:t>
медициналық-әлеуметтік мекемелерде</w:t>
      </w:r>
      <w:r>
        <w:br/>
      </w:r>
      <w:r>
        <w:rPr>
          <w:rFonts w:ascii="Times New Roman"/>
          <w:b w:val="false"/>
          <w:i w:val="false"/>
          <w:color w:val="000000"/>
          <w:sz w:val="28"/>
        </w:rPr>
        <w:t>
(ұйымдарда)арнаулы әлеуметтік қызмет</w:t>
      </w:r>
      <w:r>
        <w:br/>
      </w:r>
      <w:r>
        <w:rPr>
          <w:rFonts w:ascii="Times New Roman"/>
          <w:b w:val="false"/>
          <w:i w:val="false"/>
          <w:color w:val="000000"/>
          <w:sz w:val="28"/>
        </w:rPr>
        <w:t xml:space="preserve">
көрсетудің үлгі ережесіне    </w:t>
      </w:r>
      <w:r>
        <w:br/>
      </w:r>
      <w:r>
        <w:rPr>
          <w:rFonts w:ascii="Times New Roman"/>
          <w:b w:val="false"/>
          <w:i w:val="false"/>
          <w:color w:val="000000"/>
          <w:sz w:val="28"/>
        </w:rPr>
        <w:t xml:space="preserve">
2-қосымша      </w:t>
      </w:r>
    </w:p>
    <w:bookmarkEnd w:id="125"/>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______________________________________________________________</w:t>
      </w:r>
      <w:r>
        <w:br/>
      </w:r>
      <w:r>
        <w:rPr>
          <w:rFonts w:ascii="Times New Roman"/>
          <w:b w:val="false"/>
          <w:i w:val="false"/>
          <w:color w:val="000000"/>
          <w:sz w:val="28"/>
        </w:rPr>
        <w:t>
Туған күні, айы, жылы "____"_________ _____ жыл</w:t>
      </w:r>
      <w:r>
        <w:br/>
      </w:r>
      <w:r>
        <w:rPr>
          <w:rFonts w:ascii="Times New Roman"/>
          <w:b w:val="false"/>
          <w:i w:val="false"/>
          <w:color w:val="000000"/>
          <w:sz w:val="28"/>
        </w:rPr>
        <w:t>
Үйінің мекен-жайы ___________________________________________________</w:t>
      </w:r>
    </w:p>
    <w:p>
      <w:pPr>
        <w:spacing w:after="0"/>
        <w:ind w:left="0"/>
        <w:jc w:val="left"/>
      </w:pPr>
      <w:r>
        <w:rPr>
          <w:rFonts w:ascii="Times New Roman"/>
          <w:b/>
          <w:i w:val="false"/>
          <w:color w:val="000000"/>
        </w:rPr>
        <w:t xml:space="preserve"> Медициналық тексеру</w:t>
      </w:r>
      <w:r>
        <w:br/>
      </w:r>
      <w:r>
        <w:rPr>
          <w:rFonts w:ascii="Times New Roman"/>
          <w:b/>
          <w:i w:val="false"/>
          <w:color w:val="000000"/>
        </w:rPr>
        <w:t>
(негізгі және ілеспелі диагнозды, асқынудың орын алғандығын, бұрын болған аурулар туралы мәліметтерді көрсету қажет)</w:t>
      </w:r>
    </w:p>
    <w:p>
      <w:pPr>
        <w:spacing w:after="0"/>
        <w:ind w:left="0"/>
        <w:jc w:val="both"/>
      </w:pPr>
      <w:r>
        <w:rPr>
          <w:rFonts w:ascii="Times New Roman"/>
          <w:b w:val="false"/>
          <w:i w:val="false"/>
          <w:color w:val="000000"/>
          <w:sz w:val="28"/>
        </w:rPr>
        <w:t>педиатр ____________________________________________________________</w:t>
      </w:r>
      <w:r>
        <w:br/>
      </w:r>
      <w:r>
        <w:rPr>
          <w:rFonts w:ascii="Times New Roman"/>
          <w:b w:val="false"/>
          <w:i w:val="false"/>
          <w:color w:val="000000"/>
          <w:sz w:val="28"/>
        </w:rPr>
        <w:t>
хирург _____________________________________________________________</w:t>
      </w:r>
      <w:r>
        <w:br/>
      </w:r>
      <w:r>
        <w:rPr>
          <w:rFonts w:ascii="Times New Roman"/>
          <w:b w:val="false"/>
          <w:i w:val="false"/>
          <w:color w:val="000000"/>
          <w:sz w:val="28"/>
        </w:rPr>
        <w:t>
невропатолог _______________________________________________________</w:t>
      </w:r>
      <w:r>
        <w:br/>
      </w:r>
      <w:r>
        <w:rPr>
          <w:rFonts w:ascii="Times New Roman"/>
          <w:b w:val="false"/>
          <w:i w:val="false"/>
          <w:color w:val="000000"/>
          <w:sz w:val="28"/>
        </w:rPr>
        <w:t>
психиатр ___________________________________________________________</w:t>
      </w:r>
      <w:r>
        <w:br/>
      </w:r>
      <w:r>
        <w:rPr>
          <w:rFonts w:ascii="Times New Roman"/>
          <w:b w:val="false"/>
          <w:i w:val="false"/>
          <w:color w:val="000000"/>
          <w:sz w:val="28"/>
        </w:rPr>
        <w:t>
окулист ____________________________________________________________</w:t>
      </w:r>
      <w:r>
        <w:br/>
      </w:r>
      <w:r>
        <w:rPr>
          <w:rFonts w:ascii="Times New Roman"/>
          <w:b w:val="false"/>
          <w:i w:val="false"/>
          <w:color w:val="000000"/>
          <w:sz w:val="28"/>
        </w:rPr>
        <w:t>
отоларинголог ______________________________________________________</w:t>
      </w:r>
      <w:r>
        <w:br/>
      </w:r>
      <w:r>
        <w:rPr>
          <w:rFonts w:ascii="Times New Roman"/>
          <w:b w:val="false"/>
          <w:i w:val="false"/>
          <w:color w:val="000000"/>
          <w:sz w:val="28"/>
        </w:rPr>
        <w:t>
дерматовенеролог ___________________________________________________</w:t>
      </w:r>
      <w:r>
        <w:br/>
      </w:r>
      <w:r>
        <w:rPr>
          <w:rFonts w:ascii="Times New Roman"/>
          <w:b w:val="false"/>
          <w:i w:val="false"/>
          <w:color w:val="000000"/>
          <w:sz w:val="28"/>
        </w:rPr>
        <w:t>
Айғақтамалар бойынша:</w:t>
      </w:r>
      <w:r>
        <w:br/>
      </w:r>
      <w:r>
        <w:rPr>
          <w:rFonts w:ascii="Times New Roman"/>
          <w:b w:val="false"/>
          <w:i w:val="false"/>
          <w:color w:val="000000"/>
          <w:sz w:val="28"/>
        </w:rPr>
        <w:t>
стоматолог _________________________________________________________</w:t>
      </w:r>
      <w:r>
        <w:br/>
      </w:r>
      <w:r>
        <w:rPr>
          <w:rFonts w:ascii="Times New Roman"/>
          <w:b w:val="false"/>
          <w:i w:val="false"/>
          <w:color w:val="000000"/>
          <w:sz w:val="28"/>
        </w:rPr>
        <w:t>
эндокринолог _______________________________________________________</w:t>
      </w:r>
      <w:r>
        <w:br/>
      </w:r>
      <w:r>
        <w:rPr>
          <w:rFonts w:ascii="Times New Roman"/>
          <w:b w:val="false"/>
          <w:i w:val="false"/>
          <w:color w:val="000000"/>
          <w:sz w:val="28"/>
        </w:rPr>
        <w:t>
кардиолог __________________________________________________________</w:t>
      </w:r>
      <w:r>
        <w:br/>
      </w:r>
      <w:r>
        <w:rPr>
          <w:rFonts w:ascii="Times New Roman"/>
          <w:b w:val="false"/>
          <w:i w:val="false"/>
          <w:color w:val="000000"/>
          <w:sz w:val="28"/>
        </w:rPr>
        <w:t>
ортопед_____________________________________________________________</w:t>
      </w:r>
      <w:r>
        <w:br/>
      </w:r>
      <w:r>
        <w:rPr>
          <w:rFonts w:ascii="Times New Roman"/>
          <w:b w:val="false"/>
          <w:i w:val="false"/>
          <w:color w:val="000000"/>
          <w:sz w:val="28"/>
        </w:rPr>
        <w:t>
нарколог ___________________________________________________________</w:t>
      </w:r>
      <w:r>
        <w:br/>
      </w:r>
      <w:r>
        <w:rPr>
          <w:rFonts w:ascii="Times New Roman"/>
          <w:b w:val="false"/>
          <w:i w:val="false"/>
          <w:color w:val="000000"/>
          <w:sz w:val="28"/>
        </w:rPr>
        <w:t>
онколог ____________________________________________________________</w:t>
      </w:r>
      <w:r>
        <w:br/>
      </w:r>
      <w:r>
        <w:rPr>
          <w:rFonts w:ascii="Times New Roman"/>
          <w:b w:val="false"/>
          <w:i w:val="false"/>
          <w:color w:val="000000"/>
          <w:sz w:val="28"/>
        </w:rPr>
        <w:t>
гинеколог __________________________________________________________</w:t>
      </w:r>
      <w:r>
        <w:br/>
      </w:r>
      <w:r>
        <w:rPr>
          <w:rFonts w:ascii="Times New Roman"/>
          <w:b w:val="false"/>
          <w:i w:val="false"/>
          <w:color w:val="000000"/>
          <w:sz w:val="28"/>
        </w:rPr>
        <w:t>
зәр мен қанның жалпы анализі (RW және ВИЧ) _________________________</w:t>
      </w:r>
      <w:r>
        <w:br/>
      </w:r>
      <w:r>
        <w:rPr>
          <w:rFonts w:ascii="Times New Roman"/>
          <w:b w:val="false"/>
          <w:i w:val="false"/>
          <w:color w:val="000000"/>
          <w:sz w:val="28"/>
        </w:rPr>
        <w:t>
ішек аурулар тобының анализі _______________________________________</w:t>
      </w:r>
      <w:r>
        <w:br/>
      </w:r>
      <w:r>
        <w:rPr>
          <w:rFonts w:ascii="Times New Roman"/>
          <w:b w:val="false"/>
          <w:i w:val="false"/>
          <w:color w:val="000000"/>
          <w:sz w:val="28"/>
        </w:rPr>
        <w:t>
</w:t>
      </w:r>
      <w:r>
        <w:rPr>
          <w:rFonts w:ascii="Times New Roman"/>
          <w:b/>
          <w:i w:val="false"/>
          <w:color w:val="000000"/>
          <w:sz w:val="28"/>
        </w:rPr>
        <w:t>Қорытынды</w:t>
      </w:r>
      <w:r>
        <w:rPr>
          <w:rFonts w:ascii="Times New Roman"/>
          <w:b w:val="false"/>
          <w:i w:val="false"/>
          <w:color w:val="000000"/>
          <w:sz w:val="28"/>
        </w:rPr>
        <w:t xml:space="preserve"> _________________________________________________________</w:t>
      </w:r>
      <w:r>
        <w:br/>
      </w:r>
      <w:r>
        <w:rPr>
          <w:rFonts w:ascii="Times New Roman"/>
          <w:b w:val="false"/>
          <w:i w:val="false"/>
          <w:color w:val="000000"/>
          <w:sz w:val="28"/>
        </w:rPr>
        <w:t>
    (бөгде адамның тұрақты күтіміне және әлеуметтік қызмет көрсетуге</w:t>
      </w:r>
      <w:r>
        <w:br/>
      </w:r>
      <w:r>
        <w:rPr>
          <w:rFonts w:ascii="Times New Roman"/>
          <w:b w:val="false"/>
          <w:i w:val="false"/>
          <w:color w:val="000000"/>
          <w:sz w:val="28"/>
        </w:rPr>
        <w:t>
                       мұқтаждығы туралы негіздеу)</w:t>
      </w:r>
    </w:p>
    <w:p>
      <w:pPr>
        <w:spacing w:after="0"/>
        <w:ind w:left="0"/>
        <w:jc w:val="both"/>
      </w:pPr>
      <w:r>
        <w:rPr>
          <w:rFonts w:ascii="Times New Roman"/>
          <w:b w:val="false"/>
          <w:i w:val="false"/>
          <w:color w:val="000000"/>
          <w:sz w:val="28"/>
        </w:rPr>
        <w:t>Балалар психоневрологиялық медициналық-әлеуметтік мекемеге (ұйымға) жолдау туралы ұсыным _______________________________________________</w:t>
      </w:r>
      <w:r>
        <w:br/>
      </w:r>
      <w:r>
        <w:rPr>
          <w:rFonts w:ascii="Times New Roman"/>
          <w:b w:val="false"/>
          <w:i w:val="false"/>
          <w:color w:val="000000"/>
          <w:sz w:val="28"/>
        </w:rPr>
        <w:t>
Балалар психоневрологиялық медициналық-әлеуметтік мекемеге (ұйымға) жіберілмейді _______________________________________________________</w:t>
      </w:r>
      <w:r>
        <w:br/>
      </w:r>
      <w:r>
        <w:rPr>
          <w:rFonts w:ascii="Times New Roman"/>
          <w:b w:val="false"/>
          <w:i w:val="false"/>
          <w:color w:val="000000"/>
          <w:sz w:val="28"/>
        </w:rPr>
        <w:t>
                           (себебін көрсетіңіз)</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Медициналық ұйымның басшысы: _______________________________________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200___ ж. "____"_________</w:t>
      </w:r>
    </w:p>
    <w:bookmarkStart w:name="z479" w:id="126"/>
    <w:p>
      <w:pPr>
        <w:spacing w:after="0"/>
        <w:ind w:left="0"/>
        <w:jc w:val="both"/>
      </w:pPr>
      <w:r>
        <w:rPr>
          <w:rFonts w:ascii="Times New Roman"/>
          <w:b w:val="false"/>
          <w:i w:val="false"/>
          <w:color w:val="000000"/>
          <w:sz w:val="28"/>
        </w:rPr>
        <w:t xml:space="preserve">
Балалар психоневрологиялық     </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(ұйымдарда) арнаулы әлеуметтік қызмет</w:t>
      </w:r>
      <w:r>
        <w:br/>
      </w:r>
      <w:r>
        <w:rPr>
          <w:rFonts w:ascii="Times New Roman"/>
          <w:b w:val="false"/>
          <w:i w:val="false"/>
          <w:color w:val="000000"/>
          <w:sz w:val="28"/>
        </w:rPr>
        <w:t xml:space="preserve">
көрсетудің үлгі ережесіне      </w:t>
      </w:r>
      <w:r>
        <w:br/>
      </w:r>
      <w:r>
        <w:rPr>
          <w:rFonts w:ascii="Times New Roman"/>
          <w:b w:val="false"/>
          <w:i w:val="false"/>
          <w:color w:val="000000"/>
          <w:sz w:val="28"/>
        </w:rPr>
        <w:t xml:space="preserve">
3-қосымша          </w:t>
      </w:r>
    </w:p>
    <w:bookmarkEnd w:id="126"/>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Арнаулы әлеуметтік қызмет көрсететін субъектінің атауы</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(МӘҰ басшысының Т.А.Ә. және қолы)</w:t>
      </w:r>
      <w:r>
        <w:br/>
      </w:r>
      <w:r>
        <w:rPr>
          <w:rFonts w:ascii="Times New Roman"/>
          <w:b w:val="false"/>
          <w:i w:val="false"/>
          <w:color w:val="000000"/>
          <w:sz w:val="28"/>
        </w:rPr>
        <w:t xml:space="preserve">
      "___" _____________ ______ жыл </w:t>
      </w:r>
    </w:p>
    <w:p>
      <w:pPr>
        <w:spacing w:after="0"/>
        <w:ind w:left="0"/>
        <w:jc w:val="left"/>
      </w:pPr>
      <w:r>
        <w:rPr>
          <w:rFonts w:ascii="Times New Roman"/>
          <w:b/>
          <w:i w:val="false"/>
          <w:color w:val="000000"/>
        </w:rPr>
        <w:t xml:space="preserve"> Жеке жұмыс жоспары</w:t>
      </w:r>
    </w:p>
    <w:p>
      <w:pPr>
        <w:spacing w:after="0"/>
        <w:ind w:left="0"/>
        <w:jc w:val="both"/>
      </w:pPr>
      <w:r>
        <w:rPr>
          <w:rFonts w:ascii="Times New Roman"/>
          <w:b w:val="false"/>
          <w:i w:val="false"/>
          <w:color w:val="000000"/>
          <w:sz w:val="28"/>
        </w:rPr>
        <w:t>Баланың Т.А.Ә. ____________________________________________________</w:t>
      </w:r>
      <w:r>
        <w:br/>
      </w:r>
      <w:r>
        <w:rPr>
          <w:rFonts w:ascii="Times New Roman"/>
          <w:b w:val="false"/>
          <w:i w:val="false"/>
          <w:color w:val="000000"/>
          <w:sz w:val="28"/>
        </w:rPr>
        <w:t>
Туған күні және жылы ______________________________________________</w:t>
      </w:r>
      <w:r>
        <w:br/>
      </w:r>
      <w:r>
        <w:rPr>
          <w:rFonts w:ascii="Times New Roman"/>
          <w:b w:val="false"/>
          <w:i w:val="false"/>
          <w:color w:val="000000"/>
          <w:sz w:val="28"/>
        </w:rPr>
        <w:t>
Диагнозы __________________________________________________________</w:t>
      </w:r>
      <w:r>
        <w:br/>
      </w:r>
      <w:r>
        <w:rPr>
          <w:rFonts w:ascii="Times New Roman"/>
          <w:b w:val="false"/>
          <w:i w:val="false"/>
          <w:color w:val="000000"/>
          <w:sz w:val="28"/>
        </w:rPr>
        <w:t>
Келген күні _______________________________________________________</w:t>
      </w:r>
      <w:r>
        <w:br/>
      </w:r>
      <w:r>
        <w:rPr>
          <w:rFonts w:ascii="Times New Roman"/>
          <w:b w:val="false"/>
          <w:i w:val="false"/>
          <w:color w:val="000000"/>
          <w:sz w:val="28"/>
        </w:rPr>
        <w:t>
Жеке жұмыс жоспарын әзірлеу күні __________________________________</w:t>
      </w:r>
      <w:r>
        <w:br/>
      </w:r>
      <w:r>
        <w:rPr>
          <w:rFonts w:ascii="Times New Roman"/>
          <w:b w:val="false"/>
          <w:i w:val="false"/>
          <w:color w:val="000000"/>
          <w:sz w:val="28"/>
        </w:rPr>
        <w:t>
Қатынаудың жиілігі және ұзақтығы __________________________________</w:t>
      </w:r>
      <w:r>
        <w:br/>
      </w:r>
      <w:r>
        <w:rPr>
          <w:rFonts w:ascii="Times New Roman"/>
          <w:b w:val="false"/>
          <w:i w:val="false"/>
          <w:color w:val="000000"/>
          <w:sz w:val="28"/>
        </w:rPr>
        <w:t xml:space="preserve">
______________________ бастап ________________________ кезеңді қоса </w:t>
      </w:r>
    </w:p>
    <w:p>
      <w:pPr>
        <w:spacing w:after="0"/>
        <w:ind w:left="0"/>
        <w:jc w:val="both"/>
      </w:pPr>
      <w:r>
        <w:rPr>
          <w:rFonts w:ascii="Times New Roman"/>
          <w:b w:val="false"/>
          <w:i w:val="false"/>
          <w:color w:val="000000"/>
          <w:sz w:val="28"/>
        </w:rPr>
        <w:t>Баланың жеке қажеттілігіне сәйкес іс-шаралар тағайындау (көрсетілетін қызметтердің түрлері мен көлемін көрсету):</w:t>
      </w:r>
      <w:r>
        <w:br/>
      </w:r>
      <w:r>
        <w:rPr>
          <w:rFonts w:ascii="Times New Roman"/>
          <w:b w:val="false"/>
          <w:i w:val="false"/>
          <w:color w:val="000000"/>
          <w:sz w:val="28"/>
        </w:rPr>
        <w:t>
      1) әлеуметтік-тұрмыстық қызметтер:</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әлеуметтік-медициналық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әлеуметтік-психологиялық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әлеуметтік-педагогикалық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әлеуметтік-экономикалық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әлеуметтік-құқықтық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жұмыс жоспарын іске асыру қорытындысы 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жұмыс жоспарын қайта қарау күні _______________________________</w:t>
      </w:r>
      <w:r>
        <w:br/>
      </w:r>
      <w:r>
        <w:rPr>
          <w:rFonts w:ascii="Times New Roman"/>
          <w:b w:val="false"/>
          <w:i w:val="false"/>
          <w:color w:val="000000"/>
          <w:sz w:val="28"/>
        </w:rPr>
        <w:t>
Әлеуметтік қызметкер жөніндегі маманның қолы _______________________</w:t>
      </w:r>
      <w:r>
        <w:br/>
      </w: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      Таныстырылды:</w:t>
      </w:r>
      <w:r>
        <w:br/>
      </w:r>
      <w:r>
        <w:rPr>
          <w:rFonts w:ascii="Times New Roman"/>
          <w:b w:val="false"/>
          <w:i w:val="false"/>
          <w:color w:val="000000"/>
          <w:sz w:val="28"/>
        </w:rPr>
        <w:t>
      __________________________ ата-анасының</w:t>
      </w:r>
      <w:r>
        <w:br/>
      </w:r>
      <w:r>
        <w:rPr>
          <w:rFonts w:ascii="Times New Roman"/>
          <w:b w:val="false"/>
          <w:i w:val="false"/>
          <w:color w:val="000000"/>
          <w:sz w:val="28"/>
        </w:rPr>
        <w:t>
      _________________________ (заңды өкілдерінің) Т.А.Ә. және қолы</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 қорғау</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xml:space="preserve">
N 306-ө бұйрығымен бекітілген   </w:t>
      </w:r>
    </w:p>
    <w:p>
      <w:pPr>
        <w:spacing w:after="0"/>
        <w:ind w:left="0"/>
        <w:jc w:val="both"/>
      </w:pPr>
      <w:r>
        <w:rPr>
          <w:rFonts w:ascii="Times New Roman"/>
          <w:b w:val="false"/>
          <w:i w:val="false"/>
          <w:color w:val="ff0000"/>
          <w:sz w:val="28"/>
        </w:rPr>
        <w:t xml:space="preserve">      Ескерту. Үлгі ережемен толықтырылды - ҚР Еңбек және халықты әлеуметтік қорғау министрінің  2009.07.30. </w:t>
      </w:r>
      <w:r>
        <w:rPr>
          <w:rFonts w:ascii="Times New Roman"/>
          <w:b w:val="false"/>
          <w:i w:val="false"/>
          <w:color w:val="ff0000"/>
          <w:sz w:val="28"/>
        </w:rPr>
        <w:t>N 240-ө</w:t>
      </w:r>
      <w:r>
        <w:rPr>
          <w:rFonts w:ascii="Times New Roman"/>
          <w:b w:val="false"/>
          <w:i w:val="false"/>
          <w:color w:val="ff0000"/>
          <w:sz w:val="28"/>
        </w:rPr>
        <w:t xml:space="preserve"> Бұйрығымен.</w:t>
      </w:r>
    </w:p>
    <w:bookmarkStart w:name="z106" w:id="127"/>
    <w:p>
      <w:pPr>
        <w:spacing w:after="0"/>
        <w:ind w:left="0"/>
        <w:jc w:val="left"/>
      </w:pPr>
      <w:r>
        <w:rPr>
          <w:rFonts w:ascii="Times New Roman"/>
          <w:b/>
          <w:i w:val="false"/>
          <w:color w:val="000000"/>
        </w:rPr>
        <w:t xml:space="preserve"> 
Мүмкіндігі шектеулі балаларға, мүгедек балаларға, 1,5 жастан 3 жасқа дейінгі қатер тобындағы балаларға үйде әлеуметтік қызмет көрсетудің үлгі ережесі 1. Жалпы ережелер</w:t>
      </w:r>
    </w:p>
    <w:bookmarkEnd w:id="127"/>
    <w:bookmarkStart w:name="z107" w:id="128"/>
    <w:p>
      <w:pPr>
        <w:spacing w:after="0"/>
        <w:ind w:left="0"/>
        <w:jc w:val="both"/>
      </w:pPr>
      <w:r>
        <w:rPr>
          <w:rFonts w:ascii="Times New Roman"/>
          <w:b w:val="false"/>
          <w:i w:val="false"/>
          <w:color w:val="000000"/>
          <w:sz w:val="28"/>
        </w:rPr>
        <w:t>
      1. Осы Үйде әлеуметтік қызмет көрсетудің үлгі ережесі (бұдан әрі – Үлгі ереже) отбасыларында тұратын мүмкіндігі шектеулі балаларға, мүгедек балаларға, 1,5 жастан 3 жасқа дейінгі қатер тобындағы балаларға арнаулы әлеуметтік қызмет көрсетудің (бұдан әрі – балаларға үйде қызмет көрсету) шарттарын және тәртібін айқындайды.</w:t>
      </w:r>
      <w:r>
        <w:br/>
      </w:r>
      <w:r>
        <w:rPr>
          <w:rFonts w:ascii="Times New Roman"/>
          <w:b w:val="false"/>
          <w:i w:val="false"/>
          <w:color w:val="000000"/>
          <w:sz w:val="28"/>
        </w:rPr>
        <w:t>
</w:t>
      </w:r>
      <w:r>
        <w:rPr>
          <w:rFonts w:ascii="Times New Roman"/>
          <w:b w:val="false"/>
          <w:i w:val="false"/>
          <w:color w:val="000000"/>
          <w:sz w:val="28"/>
        </w:rPr>
        <w:t xml:space="preserve">
      2. Балаларға үйде қызмет көрсету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2008 жылғы 29 желтоқсандағы N 114-ІV,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2002 жылғы 11 шілдедегі N 343,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2002 жылғы 8 тамыздағы N 345,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2005 жылғы 13 сәуірдегі N 39 заңдарына, осы Үлгі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3. Балаларға үйде арнаулы әлеуметтік қызмет көрсетуді мемлекеттік және жеке меншік нысанындағы субъектілер (үйде әлеуметтік көмек көрсету бөлімшелері; отбасы және баланы қолдау қызметі; ерте қолға алу қызметі; оңалту орталықтары; медициналық-әлеуметтік мекемелер мен әлеуметтік қызмет көрсету нысандарының өзге де құрылымдық бөлімшелері) (бұдан әрі – үйде қызмет көрсететін субъектілер) жүзеге асырады.</w:t>
      </w:r>
      <w:r>
        <w:br/>
      </w:r>
      <w:r>
        <w:rPr>
          <w:rFonts w:ascii="Times New Roman"/>
          <w:b w:val="false"/>
          <w:i w:val="false"/>
          <w:color w:val="000000"/>
          <w:sz w:val="28"/>
        </w:rPr>
        <w:t>
</w:t>
      </w:r>
      <w:r>
        <w:rPr>
          <w:rFonts w:ascii="Times New Roman"/>
          <w:b w:val="false"/>
          <w:i w:val="false"/>
          <w:color w:val="000000"/>
          <w:sz w:val="28"/>
        </w:rPr>
        <w:t>
      Осы ережеде "бастамашылар" деген ұғым пайдаланылады, бұл ұғым коммерциялық емес ұйымның жарғысын қабылдау және басшы органын қалыптастыру үшін құрылтай жиналысын (съезді, конференцияны) шақыратын азаматтардың бастамашы тобын білдіреді.</w:t>
      </w:r>
      <w:r>
        <w:br/>
      </w:r>
      <w:r>
        <w:rPr>
          <w:rFonts w:ascii="Times New Roman"/>
          <w:b w:val="false"/>
          <w:i w:val="false"/>
          <w:color w:val="000000"/>
          <w:sz w:val="28"/>
        </w:rPr>
        <w:t>
</w:t>
      </w:r>
      <w:r>
        <w:rPr>
          <w:rFonts w:ascii="Times New Roman"/>
          <w:b w:val="false"/>
          <w:i w:val="false"/>
          <w:color w:val="000000"/>
          <w:sz w:val="28"/>
        </w:rPr>
        <w:t>
      4. Балаларда:</w:t>
      </w:r>
      <w:r>
        <w:br/>
      </w:r>
      <w:r>
        <w:rPr>
          <w:rFonts w:ascii="Times New Roman"/>
          <w:b w:val="false"/>
          <w:i w:val="false"/>
          <w:color w:val="000000"/>
          <w:sz w:val="28"/>
        </w:rPr>
        <w:t>
</w:t>
      </w:r>
      <w:r>
        <w:rPr>
          <w:rFonts w:ascii="Times New Roman"/>
          <w:b w:val="false"/>
          <w:i w:val="false"/>
          <w:color w:val="000000"/>
          <w:sz w:val="28"/>
        </w:rPr>
        <w:t>
      ауру процесінің белсенді стадиясындағы туберкулездің;</w:t>
      </w:r>
      <w:r>
        <w:br/>
      </w:r>
      <w:r>
        <w:rPr>
          <w:rFonts w:ascii="Times New Roman"/>
          <w:b w:val="false"/>
          <w:i w:val="false"/>
          <w:color w:val="000000"/>
          <w:sz w:val="28"/>
        </w:rPr>
        <w:t>
</w:t>
      </w:r>
      <w:r>
        <w:rPr>
          <w:rFonts w:ascii="Times New Roman"/>
          <w:b w:val="false"/>
          <w:i w:val="false"/>
          <w:color w:val="000000"/>
          <w:sz w:val="28"/>
        </w:rPr>
        <w:t>
      карантинді инфекциялардың;</w:t>
      </w:r>
      <w:r>
        <w:br/>
      </w:r>
      <w:r>
        <w:rPr>
          <w:rFonts w:ascii="Times New Roman"/>
          <w:b w:val="false"/>
          <w:i w:val="false"/>
          <w:color w:val="000000"/>
          <w:sz w:val="28"/>
        </w:rPr>
        <w:t>
</w:t>
      </w:r>
      <w:r>
        <w:rPr>
          <w:rFonts w:ascii="Times New Roman"/>
          <w:b w:val="false"/>
          <w:i w:val="false"/>
          <w:color w:val="000000"/>
          <w:sz w:val="28"/>
        </w:rPr>
        <w:t>
      жұқпалы тері мен шаш ауруларының;</w:t>
      </w:r>
      <w:r>
        <w:br/>
      </w:r>
      <w:r>
        <w:rPr>
          <w:rFonts w:ascii="Times New Roman"/>
          <w:b w:val="false"/>
          <w:i w:val="false"/>
          <w:color w:val="000000"/>
          <w:sz w:val="28"/>
        </w:rPr>
        <w:t>
</w:t>
      </w:r>
      <w:r>
        <w:rPr>
          <w:rFonts w:ascii="Times New Roman"/>
          <w:b w:val="false"/>
          <w:i w:val="false"/>
          <w:color w:val="000000"/>
          <w:sz w:val="28"/>
        </w:rPr>
        <w:t>
      венереологиялық аурулардың, ЖҚТБ және басқа да мамандандырылған медициналық ұйымдарда емдеуді талап ететін аурулардың болуы балаларға үйде қызмет көрсетуге қарсы айғақтамалар болып табылады.</w:t>
      </w:r>
      <w:r>
        <w:br/>
      </w:r>
      <w:r>
        <w:rPr>
          <w:rFonts w:ascii="Times New Roman"/>
          <w:b w:val="false"/>
          <w:i w:val="false"/>
          <w:color w:val="000000"/>
          <w:sz w:val="28"/>
        </w:rPr>
        <w:t>
</w:t>
      </w:r>
      <w:r>
        <w:rPr>
          <w:rFonts w:ascii="Times New Roman"/>
          <w:b w:val="false"/>
          <w:i w:val="false"/>
          <w:color w:val="000000"/>
          <w:sz w:val="28"/>
        </w:rPr>
        <w:t>
      5. Балаларға үйдегі қызметтерді үйде қызмет көрсету субъектісінің штат санында тұратын әлеуметтік қызметкерлер (әлеуметтік жұмыс жөніндегі консультанттар, күтім жөніндегі әлеуметтік қызметкерлер) көрсетеді.</w:t>
      </w:r>
      <w:r>
        <w:br/>
      </w:r>
      <w:r>
        <w:rPr>
          <w:rFonts w:ascii="Times New Roman"/>
          <w:b w:val="false"/>
          <w:i w:val="false"/>
          <w:color w:val="000000"/>
          <w:sz w:val="28"/>
        </w:rPr>
        <w:t>
</w:t>
      </w:r>
      <w:r>
        <w:rPr>
          <w:rFonts w:ascii="Times New Roman"/>
          <w:b w:val="false"/>
          <w:i w:val="false"/>
          <w:color w:val="000000"/>
          <w:sz w:val="28"/>
        </w:rPr>
        <w:t>
      Балаларға үйде қызмет көрсету кезінде қажеттігіне қарай денсаулық сақтау, білім беру саласынан мамандарды тартуға болады.</w:t>
      </w:r>
    </w:p>
    <w:bookmarkEnd w:id="128"/>
    <w:bookmarkStart w:name="z118" w:id="129"/>
    <w:p>
      <w:pPr>
        <w:spacing w:after="0"/>
        <w:ind w:left="0"/>
        <w:jc w:val="left"/>
      </w:pPr>
      <w:r>
        <w:rPr>
          <w:rFonts w:ascii="Times New Roman"/>
          <w:b/>
          <w:i w:val="false"/>
          <w:color w:val="000000"/>
        </w:rPr>
        <w:t xml:space="preserve"> 
2. Үйде қызмет көрсету субъектілерінің міндеттері мен функциялары</w:t>
      </w:r>
    </w:p>
    <w:bookmarkEnd w:id="129"/>
    <w:bookmarkStart w:name="z119" w:id="130"/>
    <w:p>
      <w:pPr>
        <w:spacing w:after="0"/>
        <w:ind w:left="0"/>
        <w:jc w:val="both"/>
      </w:pPr>
      <w:r>
        <w:rPr>
          <w:rFonts w:ascii="Times New Roman"/>
          <w:b w:val="false"/>
          <w:i w:val="false"/>
          <w:color w:val="000000"/>
          <w:sz w:val="28"/>
        </w:rPr>
        <w:t>
      6. Үйде қызмет көрсету субъектілерінің негізгі міндеті мұқтаж балаларға, олардың жеке қажеттіліктерін ескере отырып, арнаулы әлеуметтік қызмет көрсету, балалардың үйреншікті үй жағдайында болуына қолайлы жағдайлар жасау болып табылады.</w:t>
      </w:r>
      <w:r>
        <w:br/>
      </w:r>
      <w:r>
        <w:rPr>
          <w:rFonts w:ascii="Times New Roman"/>
          <w:b w:val="false"/>
          <w:i w:val="false"/>
          <w:color w:val="000000"/>
          <w:sz w:val="28"/>
        </w:rPr>
        <w:t>
</w:t>
      </w:r>
      <w:r>
        <w:rPr>
          <w:rFonts w:ascii="Times New Roman"/>
          <w:b w:val="false"/>
          <w:i w:val="false"/>
          <w:color w:val="000000"/>
          <w:sz w:val="28"/>
        </w:rPr>
        <w:t>
      7. Үйде қызмет көрсететін субъектілердің функциялары:</w:t>
      </w:r>
      <w:r>
        <w:br/>
      </w:r>
      <w:r>
        <w:rPr>
          <w:rFonts w:ascii="Times New Roman"/>
          <w:b w:val="false"/>
          <w:i w:val="false"/>
          <w:color w:val="000000"/>
          <w:sz w:val="28"/>
        </w:rPr>
        <w:t>
</w:t>
      </w:r>
      <w:r>
        <w:rPr>
          <w:rFonts w:ascii="Times New Roman"/>
          <w:b w:val="false"/>
          <w:i w:val="false"/>
          <w:color w:val="000000"/>
          <w:sz w:val="28"/>
        </w:rPr>
        <w:t>
      1) үйде арнаулы әлеуметтік қызметке мұқтаж балаларды анықтау және есепке алу;</w:t>
      </w:r>
      <w:r>
        <w:br/>
      </w:r>
      <w:r>
        <w:rPr>
          <w:rFonts w:ascii="Times New Roman"/>
          <w:b w:val="false"/>
          <w:i w:val="false"/>
          <w:color w:val="000000"/>
          <w:sz w:val="28"/>
        </w:rPr>
        <w:t>
</w:t>
      </w:r>
      <w:r>
        <w:rPr>
          <w:rFonts w:ascii="Times New Roman"/>
          <w:b w:val="false"/>
          <w:i w:val="false"/>
          <w:color w:val="000000"/>
          <w:sz w:val="28"/>
        </w:rPr>
        <w:t>
      2) кешендік сипаттағы арнаулы әлеуметтік қызметтерді көрсету;</w:t>
      </w:r>
      <w:r>
        <w:br/>
      </w:r>
      <w:r>
        <w:rPr>
          <w:rFonts w:ascii="Times New Roman"/>
          <w:b w:val="false"/>
          <w:i w:val="false"/>
          <w:color w:val="000000"/>
          <w:sz w:val="28"/>
        </w:rPr>
        <w:t>
</w:t>
      </w:r>
      <w:r>
        <w:rPr>
          <w:rFonts w:ascii="Times New Roman"/>
          <w:b w:val="false"/>
          <w:i w:val="false"/>
          <w:color w:val="000000"/>
          <w:sz w:val="28"/>
        </w:rPr>
        <w:t>
      3) балалардың және олардың отбасы мүшелерін (заңды өкілдерін) олардың құқықтары, әлеуметтік қызмет көрсетудің шарттары, көлемі мен түрлері туралы хабардар ету;</w:t>
      </w:r>
      <w:r>
        <w:br/>
      </w:r>
      <w:r>
        <w:rPr>
          <w:rFonts w:ascii="Times New Roman"/>
          <w:b w:val="false"/>
          <w:i w:val="false"/>
          <w:color w:val="000000"/>
          <w:sz w:val="28"/>
        </w:rPr>
        <w:t>
</w:t>
      </w:r>
      <w:r>
        <w:rPr>
          <w:rFonts w:ascii="Times New Roman"/>
          <w:b w:val="false"/>
          <w:i w:val="false"/>
          <w:color w:val="000000"/>
          <w:sz w:val="28"/>
        </w:rPr>
        <w:t>
      4) әлеуметтік жұмыс жөніндегі консультанттар мен күтім жөніндегі әлеуметтік қызметкерлердің еңбегін ұйымдастыруды жетілдіру және біліктілігін арттыру;</w:t>
      </w:r>
      <w:r>
        <w:br/>
      </w:r>
      <w:r>
        <w:rPr>
          <w:rFonts w:ascii="Times New Roman"/>
          <w:b w:val="false"/>
          <w:i w:val="false"/>
          <w:color w:val="000000"/>
          <w:sz w:val="28"/>
        </w:rPr>
        <w:t>
</w:t>
      </w:r>
      <w:r>
        <w:rPr>
          <w:rFonts w:ascii="Times New Roman"/>
          <w:b w:val="false"/>
          <w:i w:val="false"/>
          <w:color w:val="000000"/>
          <w:sz w:val="28"/>
        </w:rPr>
        <w:t>
      5) үйде қызмет көрсететін субъектілердің құрылтай құжаттарына сәйкес өзге де функциялар.</w:t>
      </w:r>
    </w:p>
    <w:bookmarkEnd w:id="130"/>
    <w:bookmarkStart w:name="z126" w:id="131"/>
    <w:p>
      <w:pPr>
        <w:spacing w:after="0"/>
        <w:ind w:left="0"/>
        <w:jc w:val="left"/>
      </w:pPr>
      <w:r>
        <w:rPr>
          <w:rFonts w:ascii="Times New Roman"/>
          <w:b/>
          <w:i w:val="false"/>
          <w:color w:val="000000"/>
        </w:rPr>
        <w:t xml:space="preserve"> 
3. Үйде қызмет көрсететін субъектілердің балаларға үйде әлеуметтік қызмет көрсетуін ұйымдастыру</w:t>
      </w:r>
    </w:p>
    <w:bookmarkEnd w:id="131"/>
    <w:bookmarkStart w:name="z127" w:id="132"/>
    <w:p>
      <w:pPr>
        <w:spacing w:after="0"/>
        <w:ind w:left="0"/>
        <w:jc w:val="both"/>
      </w:pPr>
      <w:r>
        <w:rPr>
          <w:rFonts w:ascii="Times New Roman"/>
          <w:b w:val="false"/>
          <w:i w:val="false"/>
          <w:color w:val="000000"/>
          <w:sz w:val="28"/>
        </w:rPr>
        <w:t>
      8. Жергілікті атқарушы органдар құрған үйде қызмет көрсететін субъектілер балаларға қызметтерді үйде арнаулы әлеуметтік қызметтердің кепілді көлемінің шеңберінде, Қазақстан Республикасы Еңбек және халықты әлеуметтік қорғау министрінің 2009 жылғы 26 қаңтардағы N 26-ө</w:t>
      </w:r>
      <w:r>
        <w:rPr>
          <w:rFonts w:ascii="Times New Roman"/>
          <w:b w:val="false"/>
          <w:i w:val="false"/>
          <w:color w:val="000000"/>
          <w:sz w:val="28"/>
        </w:rPr>
        <w:t xml:space="preserve"> бұйрығымен</w:t>
      </w:r>
      <w:r>
        <w:rPr>
          <w:rFonts w:ascii="Times New Roman"/>
          <w:b w:val="false"/>
          <w:i w:val="false"/>
          <w:color w:val="000000"/>
          <w:sz w:val="28"/>
        </w:rPr>
        <w:t xml:space="preserve"> (Қазақстан Республикасы Әділет министрлігінде 2009 жылғы 25 ақпанда N 5566 тіркелген) бекітілген Халықты әлеуметтік қорғау саласында арнаулы әлеуметтік қызметтерді көрсету </w:t>
      </w:r>
      <w:r>
        <w:rPr>
          <w:rFonts w:ascii="Times New Roman"/>
          <w:b w:val="false"/>
          <w:i w:val="false"/>
          <w:color w:val="000000"/>
          <w:sz w:val="28"/>
        </w:rPr>
        <w:t>стандартына</w:t>
      </w:r>
      <w:r>
        <w:rPr>
          <w:rFonts w:ascii="Times New Roman"/>
          <w:b w:val="false"/>
          <w:i w:val="false"/>
          <w:color w:val="000000"/>
          <w:sz w:val="28"/>
        </w:rPr>
        <w:t xml:space="preserve"> (бұдан әрі - Халықты әлеуметтік қорғау саласында арнаулы әлеуметтік қызметтерді көрсету стандарты) сәйкес көрсетеді. </w:t>
      </w:r>
      <w:r>
        <w:br/>
      </w:r>
      <w:r>
        <w:rPr>
          <w:rFonts w:ascii="Times New Roman"/>
          <w:b w:val="false"/>
          <w:i w:val="false"/>
          <w:color w:val="000000"/>
          <w:sz w:val="28"/>
        </w:rPr>
        <w:t>
</w:t>
      </w:r>
      <w:r>
        <w:rPr>
          <w:rFonts w:ascii="Times New Roman"/>
          <w:b w:val="false"/>
          <w:i w:val="false"/>
          <w:color w:val="000000"/>
          <w:sz w:val="28"/>
        </w:rPr>
        <w:t>
      9. Меншік нысанына қарамастан, үйде қызмет көрсететін субъектінің және арнаулы әлеуметтік қызметтерге мұқтаж балалы отбасылардың арасындағы қатынастар үйде арнаулы әлеуметтік қызмет көрсету шартымен (бұдан әрі - Шарт) ресімделеді.</w:t>
      </w:r>
      <w:r>
        <w:br/>
      </w:r>
      <w:r>
        <w:rPr>
          <w:rFonts w:ascii="Times New Roman"/>
          <w:b w:val="false"/>
          <w:i w:val="false"/>
          <w:color w:val="000000"/>
          <w:sz w:val="28"/>
        </w:rPr>
        <w:t>
</w:t>
      </w:r>
      <w:r>
        <w:rPr>
          <w:rFonts w:ascii="Times New Roman"/>
          <w:b w:val="false"/>
          <w:i w:val="false"/>
          <w:color w:val="000000"/>
          <w:sz w:val="28"/>
        </w:rPr>
        <w:t>
      Шартта көрсетілетін арнаулы әлеуметтік қызметтердің кезеңділігін және түрлерін көздейтін шарттардың, отбасына бекітілген әлеуметтік қызметкердің (немесе маманның) тегі мен аты, Шарттың бұзылу жағдайлары, тараптардың жауапкершіліктері, Шарттың іске асырылу мерзімінің (</w:t>
      </w:r>
      <w:r>
        <w:rPr>
          <w:rFonts w:ascii="Times New Roman"/>
          <w:b w:val="false"/>
          <w:i w:val="false"/>
          <w:color w:val="000000"/>
          <w:sz w:val="28"/>
        </w:rPr>
        <w:t>1-қосымша</w:t>
      </w:r>
      <w:r>
        <w:rPr>
          <w:rFonts w:ascii="Times New Roman"/>
          <w:b w:val="false"/>
          <w:i w:val="false"/>
          <w:color w:val="000000"/>
          <w:sz w:val="28"/>
        </w:rPr>
        <w:t>) болуы міндетті.</w:t>
      </w:r>
      <w:r>
        <w:br/>
      </w:r>
      <w:r>
        <w:rPr>
          <w:rFonts w:ascii="Times New Roman"/>
          <w:b w:val="false"/>
          <w:i w:val="false"/>
          <w:color w:val="000000"/>
          <w:sz w:val="28"/>
        </w:rPr>
        <w:t>
</w:t>
      </w:r>
      <w:r>
        <w:rPr>
          <w:rFonts w:ascii="Times New Roman"/>
          <w:b w:val="false"/>
          <w:i w:val="false"/>
          <w:color w:val="000000"/>
          <w:sz w:val="28"/>
        </w:rPr>
        <w:t>
      Арнаулы әлеуметтік қызметтер ақылы негізде көрсету шарты, көрсетілген жағдайлардан басқа, ақы төлеу шарттарын, Шарттың ұзартылуы тараптардың келісімі бойынша басқа да шарттарды қамтиды.</w:t>
      </w:r>
      <w:r>
        <w:br/>
      </w:r>
      <w:r>
        <w:rPr>
          <w:rFonts w:ascii="Times New Roman"/>
          <w:b w:val="false"/>
          <w:i w:val="false"/>
          <w:color w:val="000000"/>
          <w:sz w:val="28"/>
        </w:rPr>
        <w:t>
</w:t>
      </w:r>
      <w:r>
        <w:rPr>
          <w:rFonts w:ascii="Times New Roman"/>
          <w:b w:val="false"/>
          <w:i w:val="false"/>
          <w:color w:val="000000"/>
          <w:sz w:val="28"/>
        </w:rPr>
        <w:t>
      10. Үйде қызмет көрсететін субъектілер:</w:t>
      </w:r>
      <w:r>
        <w:br/>
      </w:r>
      <w:r>
        <w:rPr>
          <w:rFonts w:ascii="Times New Roman"/>
          <w:b w:val="false"/>
          <w:i w:val="false"/>
          <w:color w:val="000000"/>
          <w:sz w:val="28"/>
        </w:rPr>
        <w:t>
</w:t>
      </w:r>
      <w:r>
        <w:rPr>
          <w:rFonts w:ascii="Times New Roman"/>
          <w:b w:val="false"/>
          <w:i w:val="false"/>
          <w:color w:val="000000"/>
          <w:sz w:val="28"/>
        </w:rPr>
        <w:t>
      1) балалардың жеке іс-қағаздарын бастайды және толықтырып отырады;</w:t>
      </w:r>
      <w:r>
        <w:br/>
      </w:r>
      <w:r>
        <w:rPr>
          <w:rFonts w:ascii="Times New Roman"/>
          <w:b w:val="false"/>
          <w:i w:val="false"/>
          <w:color w:val="000000"/>
          <w:sz w:val="28"/>
        </w:rPr>
        <w:t>
</w:t>
      </w:r>
      <w:r>
        <w:rPr>
          <w:rFonts w:ascii="Times New Roman"/>
          <w:b w:val="false"/>
          <w:i w:val="false"/>
          <w:color w:val="000000"/>
          <w:sz w:val="28"/>
        </w:rPr>
        <w:t>
      2) әлеуметтік қызметкерлерге (мамандарға) қажетті техникамен және байланыспен жабдықталған орынжай, диагностикалық, дидактикалық және дамыту материалдарын береді;</w:t>
      </w:r>
      <w:r>
        <w:br/>
      </w:r>
      <w:r>
        <w:rPr>
          <w:rFonts w:ascii="Times New Roman"/>
          <w:b w:val="false"/>
          <w:i w:val="false"/>
          <w:color w:val="000000"/>
          <w:sz w:val="28"/>
        </w:rPr>
        <w:t>
</w:t>
      </w:r>
      <w:r>
        <w:rPr>
          <w:rFonts w:ascii="Times New Roman"/>
          <w:b w:val="false"/>
          <w:i w:val="false"/>
          <w:color w:val="000000"/>
          <w:sz w:val="28"/>
        </w:rPr>
        <w:t>
      3) арнаулы әлеуметтік қызмет ұсыну үшін жағдай жасайды, оның ішінде:</w:t>
      </w:r>
      <w:r>
        <w:br/>
      </w:r>
      <w:r>
        <w:rPr>
          <w:rFonts w:ascii="Times New Roman"/>
          <w:b w:val="false"/>
          <w:i w:val="false"/>
          <w:color w:val="000000"/>
          <w:sz w:val="28"/>
        </w:rPr>
        <w:t>
</w:t>
      </w:r>
      <w:r>
        <w:rPr>
          <w:rFonts w:ascii="Times New Roman"/>
          <w:b w:val="false"/>
          <w:i w:val="false"/>
          <w:color w:val="000000"/>
          <w:sz w:val="28"/>
        </w:rPr>
        <w:t>
      әлеуметтік қызметкерлерді (мамандарды) балаларға әлеуметтік қызмет көрсету жөніндегі білім, дағды және машықтарды қалыптастыруға ықпал ететін әдістемелік әдебиетпен қамтамасыз ету;</w:t>
      </w:r>
      <w:r>
        <w:br/>
      </w:r>
      <w:r>
        <w:rPr>
          <w:rFonts w:ascii="Times New Roman"/>
          <w:b w:val="false"/>
          <w:i w:val="false"/>
          <w:color w:val="000000"/>
          <w:sz w:val="28"/>
        </w:rPr>
        <w:t>
</w:t>
      </w:r>
      <w:r>
        <w:rPr>
          <w:rFonts w:ascii="Times New Roman"/>
          <w:b w:val="false"/>
          <w:i w:val="false"/>
          <w:color w:val="000000"/>
          <w:sz w:val="28"/>
        </w:rPr>
        <w:t>
      үйде қызмет көрсетілетін отбасы мүшелеріне арналған, баланың отбасы жағдайында дамуы үшін жағдай жасау жөніндегі үйрету тренингтерін жүргізу;</w:t>
      </w:r>
      <w:r>
        <w:br/>
      </w:r>
      <w:r>
        <w:rPr>
          <w:rFonts w:ascii="Times New Roman"/>
          <w:b w:val="false"/>
          <w:i w:val="false"/>
          <w:color w:val="000000"/>
          <w:sz w:val="28"/>
        </w:rPr>
        <w:t>
</w:t>
      </w:r>
      <w:r>
        <w:rPr>
          <w:rFonts w:ascii="Times New Roman"/>
          <w:b w:val="false"/>
          <w:i w:val="false"/>
          <w:color w:val="000000"/>
          <w:sz w:val="28"/>
        </w:rPr>
        <w:t>
      қажетіне қарай әлеуметтік қызметкерлерді (мамандарды) көлік құралымен, жол жүру билеттерімен немесе жол жүру билеті құнының мөлшерінде ақшалай өтемақымен қамтамасыз ету;</w:t>
      </w:r>
      <w:r>
        <w:br/>
      </w:r>
      <w:r>
        <w:rPr>
          <w:rFonts w:ascii="Times New Roman"/>
          <w:b w:val="false"/>
          <w:i w:val="false"/>
          <w:color w:val="000000"/>
          <w:sz w:val="28"/>
        </w:rPr>
        <w:t>
</w:t>
      </w:r>
      <w:r>
        <w:rPr>
          <w:rFonts w:ascii="Times New Roman"/>
          <w:b w:val="false"/>
          <w:i w:val="false"/>
          <w:color w:val="000000"/>
          <w:sz w:val="28"/>
        </w:rPr>
        <w:t>
      4) үйде қызмет көрсетуді ұйымдастыруда консультациялық көмек көрсетеді, әлеуметтік қызметкерлердің (мамандардың) қызметіне басшылық етуі мен бақылауды жүзеге асырады;</w:t>
      </w:r>
      <w:r>
        <w:br/>
      </w:r>
      <w:r>
        <w:rPr>
          <w:rFonts w:ascii="Times New Roman"/>
          <w:b w:val="false"/>
          <w:i w:val="false"/>
          <w:color w:val="000000"/>
          <w:sz w:val="28"/>
        </w:rPr>
        <w:t>
</w:t>
      </w:r>
      <w:r>
        <w:rPr>
          <w:rFonts w:ascii="Times New Roman"/>
          <w:b w:val="false"/>
          <w:i w:val="false"/>
          <w:color w:val="000000"/>
          <w:sz w:val="28"/>
        </w:rPr>
        <w:t>
      5) өзінің құзыретіне енетін мәселелер бойынша қажетті шараларды қабылдай отырып, шағымдар мен ұсыныстарға уақытында назар аударады.</w:t>
      </w:r>
    </w:p>
    <w:bookmarkEnd w:id="132"/>
    <w:bookmarkStart w:name="z140" w:id="133"/>
    <w:p>
      <w:pPr>
        <w:spacing w:after="0"/>
        <w:ind w:left="0"/>
        <w:jc w:val="left"/>
      </w:pPr>
      <w:r>
        <w:rPr>
          <w:rFonts w:ascii="Times New Roman"/>
          <w:b/>
          <w:i w:val="false"/>
          <w:color w:val="000000"/>
        </w:rPr>
        <w:t xml:space="preserve"> 
4. Балаларға үйде қызмет көрсетуді ұсыну, тоқтату және тоқтата тұру жағдайлары</w:t>
      </w:r>
    </w:p>
    <w:bookmarkEnd w:id="133"/>
    <w:bookmarkStart w:name="z141" w:id="134"/>
    <w:p>
      <w:pPr>
        <w:spacing w:after="0"/>
        <w:ind w:left="0"/>
        <w:jc w:val="both"/>
      </w:pPr>
      <w:r>
        <w:rPr>
          <w:rFonts w:ascii="Times New Roman"/>
          <w:b w:val="false"/>
          <w:i w:val="false"/>
          <w:color w:val="000000"/>
          <w:sz w:val="28"/>
        </w:rPr>
        <w:t>
      11. Арнаулы әлеуметтік қызметтерге мұқтаж және бір отбасында тұратын балалар жеке тұлға ретінде есептеледі.</w:t>
      </w:r>
      <w:r>
        <w:br/>
      </w:r>
      <w:r>
        <w:rPr>
          <w:rFonts w:ascii="Times New Roman"/>
          <w:b w:val="false"/>
          <w:i w:val="false"/>
          <w:color w:val="000000"/>
          <w:sz w:val="28"/>
        </w:rPr>
        <w:t>
</w:t>
      </w:r>
      <w:r>
        <w:rPr>
          <w:rFonts w:ascii="Times New Roman"/>
          <w:b w:val="false"/>
          <w:i w:val="false"/>
          <w:color w:val="000000"/>
          <w:sz w:val="28"/>
        </w:rPr>
        <w:t>
      12. Балаларға үйде қызмет көрсету мынадай құжаттардың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1) ата-анасының (заңды өкілдерінің) біреуінің өтініші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баланың тууы туралы куәлігінің көшірмесі;</w:t>
      </w:r>
      <w:r>
        <w:br/>
      </w:r>
      <w:r>
        <w:rPr>
          <w:rFonts w:ascii="Times New Roman"/>
          <w:b w:val="false"/>
          <w:i w:val="false"/>
          <w:color w:val="000000"/>
          <w:sz w:val="28"/>
        </w:rPr>
        <w:t>
</w:t>
      </w:r>
      <w:r>
        <w:rPr>
          <w:rFonts w:ascii="Times New Roman"/>
          <w:b w:val="false"/>
          <w:i w:val="false"/>
          <w:color w:val="000000"/>
          <w:sz w:val="28"/>
        </w:rPr>
        <w:t xml:space="preserve">
      3) тұратын жерінен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учаскелік педиатр-дәрігер немесе жалпы практика дәрігері беретін бала денсаулығының жай-күйі және эпидемиологиялық ортасы туралы медициналық анықтама;</w:t>
      </w:r>
      <w:r>
        <w:br/>
      </w:r>
      <w:r>
        <w:rPr>
          <w:rFonts w:ascii="Times New Roman"/>
          <w:b w:val="false"/>
          <w:i w:val="false"/>
          <w:color w:val="000000"/>
          <w:sz w:val="28"/>
        </w:rPr>
        <w:t>
</w:t>
      </w:r>
      <w:r>
        <w:rPr>
          <w:rFonts w:ascii="Times New Roman"/>
          <w:b w:val="false"/>
          <w:i w:val="false"/>
          <w:color w:val="000000"/>
          <w:sz w:val="28"/>
        </w:rPr>
        <w:t xml:space="preserve">
      5) тұрғын үй және материалдық-тұрмыстық жағдайларын зерттеп-тексеру актісі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ата-анасының (заңды өкілдерінің) біреуінің жеке куәлігінің көшірмесі;</w:t>
      </w:r>
      <w:r>
        <w:br/>
      </w:r>
      <w:r>
        <w:rPr>
          <w:rFonts w:ascii="Times New Roman"/>
          <w:b w:val="false"/>
          <w:i w:val="false"/>
          <w:color w:val="000000"/>
          <w:sz w:val="28"/>
        </w:rPr>
        <w:t>
</w:t>
      </w:r>
      <w:r>
        <w:rPr>
          <w:rFonts w:ascii="Times New Roman"/>
          <w:b w:val="false"/>
          <w:i w:val="false"/>
          <w:color w:val="000000"/>
          <w:sz w:val="28"/>
        </w:rPr>
        <w:t>
      7) мүгедектігі (бар болса)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8) мүгедекті оңалтудың жеке бағдарламасынан (бар болса) үзінді көшірме;</w:t>
      </w:r>
      <w:r>
        <w:br/>
      </w:r>
      <w:r>
        <w:rPr>
          <w:rFonts w:ascii="Times New Roman"/>
          <w:b w:val="false"/>
          <w:i w:val="false"/>
          <w:color w:val="000000"/>
          <w:sz w:val="28"/>
        </w:rPr>
        <w:t>
</w:t>
      </w:r>
      <w:r>
        <w:rPr>
          <w:rFonts w:ascii="Times New Roman"/>
          <w:b w:val="false"/>
          <w:i w:val="false"/>
          <w:color w:val="000000"/>
          <w:sz w:val="28"/>
        </w:rPr>
        <w:t>
      9) психологиялық-медициналық-педагогикалық комиссияның қорытындысы;</w:t>
      </w:r>
      <w:r>
        <w:br/>
      </w:r>
      <w:r>
        <w:rPr>
          <w:rFonts w:ascii="Times New Roman"/>
          <w:b w:val="false"/>
          <w:i w:val="false"/>
          <w:color w:val="000000"/>
          <w:sz w:val="28"/>
        </w:rPr>
        <w:t>
</w:t>
      </w:r>
      <w:r>
        <w:rPr>
          <w:rFonts w:ascii="Times New Roman"/>
          <w:b w:val="false"/>
          <w:i w:val="false"/>
          <w:color w:val="000000"/>
          <w:sz w:val="28"/>
        </w:rPr>
        <w:t>
      10) жергілікті атқарушы органның арнаулы әлеуметтік қызметтерді ұсыну туралы шешімі (арнаулы әлеуметтік қызметтерді бюджет қаражаты есебінен көрсету кезінде).</w:t>
      </w:r>
      <w:r>
        <w:br/>
      </w:r>
      <w:r>
        <w:rPr>
          <w:rFonts w:ascii="Times New Roman"/>
          <w:b w:val="false"/>
          <w:i w:val="false"/>
          <w:color w:val="000000"/>
          <w:sz w:val="28"/>
        </w:rPr>
        <w:t>
</w:t>
      </w:r>
      <w:r>
        <w:rPr>
          <w:rFonts w:ascii="Times New Roman"/>
          <w:b w:val="false"/>
          <w:i w:val="false"/>
          <w:color w:val="000000"/>
          <w:sz w:val="28"/>
        </w:rPr>
        <w:t>
      13. Балаларды бюджеттік емес қаражат есебінен үйде қызмет көрсетуге қабылдауға қажетті құжаттардың тізбесін құрылтайшы (бастамашы) өзі дербес айқындайды.</w:t>
      </w:r>
      <w:r>
        <w:br/>
      </w:r>
      <w:r>
        <w:rPr>
          <w:rFonts w:ascii="Times New Roman"/>
          <w:b w:val="false"/>
          <w:i w:val="false"/>
          <w:color w:val="000000"/>
          <w:sz w:val="28"/>
        </w:rPr>
        <w:t>
</w:t>
      </w:r>
      <w:r>
        <w:rPr>
          <w:rFonts w:ascii="Times New Roman"/>
          <w:b w:val="false"/>
          <w:i w:val="false"/>
          <w:color w:val="000000"/>
          <w:sz w:val="28"/>
        </w:rPr>
        <w:t>
      14. Балаларға үйде қызмет көрсетуді тоқтатуға:</w:t>
      </w:r>
      <w:r>
        <w:br/>
      </w:r>
      <w:r>
        <w:rPr>
          <w:rFonts w:ascii="Times New Roman"/>
          <w:b w:val="false"/>
          <w:i w:val="false"/>
          <w:color w:val="000000"/>
          <w:sz w:val="28"/>
        </w:rPr>
        <w:t>
</w:t>
      </w:r>
      <w:r>
        <w:rPr>
          <w:rFonts w:ascii="Times New Roman"/>
          <w:b w:val="false"/>
          <w:i w:val="false"/>
          <w:color w:val="000000"/>
          <w:sz w:val="28"/>
        </w:rPr>
        <w:t xml:space="preserve">
      1) баланың ата-анасының (заңды өкілдерінің) біреуінің өтініші; </w:t>
      </w:r>
      <w:r>
        <w:br/>
      </w:r>
      <w:r>
        <w:rPr>
          <w:rFonts w:ascii="Times New Roman"/>
          <w:b w:val="false"/>
          <w:i w:val="false"/>
          <w:color w:val="000000"/>
          <w:sz w:val="28"/>
        </w:rPr>
        <w:t>
</w:t>
      </w:r>
      <w:r>
        <w:rPr>
          <w:rFonts w:ascii="Times New Roman"/>
          <w:b w:val="false"/>
          <w:i w:val="false"/>
          <w:color w:val="000000"/>
          <w:sz w:val="28"/>
        </w:rPr>
        <w:t>
      2) балаларға үйде қызмет көрсетуге медициналық қарсы айғақтамалардың болуы;</w:t>
      </w:r>
      <w:r>
        <w:br/>
      </w:r>
      <w:r>
        <w:rPr>
          <w:rFonts w:ascii="Times New Roman"/>
          <w:b w:val="false"/>
          <w:i w:val="false"/>
          <w:color w:val="000000"/>
          <w:sz w:val="28"/>
        </w:rPr>
        <w:t>
</w:t>
      </w:r>
      <w:r>
        <w:rPr>
          <w:rFonts w:ascii="Times New Roman"/>
          <w:b w:val="false"/>
          <w:i w:val="false"/>
          <w:color w:val="000000"/>
          <w:sz w:val="28"/>
        </w:rPr>
        <w:t>
      3) ата-анасының (заңды өкілдерінің) тұрғылықты жерінің өзгеруі;</w:t>
      </w:r>
      <w:r>
        <w:br/>
      </w:r>
      <w:r>
        <w:rPr>
          <w:rFonts w:ascii="Times New Roman"/>
          <w:b w:val="false"/>
          <w:i w:val="false"/>
          <w:color w:val="000000"/>
          <w:sz w:val="28"/>
        </w:rPr>
        <w:t>
</w:t>
      </w:r>
      <w:r>
        <w:rPr>
          <w:rFonts w:ascii="Times New Roman"/>
          <w:b w:val="false"/>
          <w:i w:val="false"/>
          <w:color w:val="000000"/>
          <w:sz w:val="28"/>
        </w:rPr>
        <w:t>
      4) балаларға қызметтер ақылы негізде көрсетілген жағдайда – Шарт мерзімінің аяқталуы немесе оның ұзақ мерзімге бұзылуы негіздеме болып табылады.</w:t>
      </w:r>
      <w:r>
        <w:br/>
      </w:r>
      <w:r>
        <w:rPr>
          <w:rFonts w:ascii="Times New Roman"/>
          <w:b w:val="false"/>
          <w:i w:val="false"/>
          <w:color w:val="000000"/>
          <w:sz w:val="28"/>
        </w:rPr>
        <w:t>
</w:t>
      </w:r>
      <w:r>
        <w:rPr>
          <w:rFonts w:ascii="Times New Roman"/>
          <w:b w:val="false"/>
          <w:i w:val="false"/>
          <w:color w:val="000000"/>
          <w:sz w:val="28"/>
        </w:rPr>
        <w:t>
      15. Балаларға үйде қызмет көрсету оларға стационар немесе жартылай стационар жағдайында арнаулы әлеуметтік қызмет көрсетілу кезеңінде тоқтатылады.</w:t>
      </w:r>
    </w:p>
    <w:bookmarkEnd w:id="134"/>
    <w:bookmarkStart w:name="z482" w:id="135"/>
    <w:p>
      <w:pPr>
        <w:spacing w:after="0"/>
        <w:ind w:left="0"/>
        <w:jc w:val="left"/>
      </w:pPr>
      <w:r>
        <w:rPr>
          <w:rFonts w:ascii="Times New Roman"/>
          <w:b/>
          <w:i w:val="false"/>
          <w:color w:val="000000"/>
        </w:rPr>
        <w:t xml:space="preserve"> 
5. Балалардың үйдегі қызметтерге жеке қажеттіліктерін айқындау және жеке жоспарды әзірлеу</w:t>
      </w:r>
    </w:p>
    <w:bookmarkEnd w:id="135"/>
    <w:bookmarkStart w:name="z483" w:id="136"/>
    <w:p>
      <w:pPr>
        <w:spacing w:after="0"/>
        <w:ind w:left="0"/>
        <w:jc w:val="both"/>
      </w:pPr>
      <w:r>
        <w:rPr>
          <w:rFonts w:ascii="Times New Roman"/>
          <w:b w:val="false"/>
          <w:i w:val="false"/>
          <w:color w:val="000000"/>
          <w:sz w:val="28"/>
        </w:rPr>
        <w:t>
      16. Халықты әлеуметтік қорғау саласындағы аудандық (қалалық) уәкілетті орган алғаш есепке алған балалардың үйде көрсетілетін арнаулы әлеуметтік қызметтерге қажеттілігі әлеуметтік қызметкердің арнаулы әлеуметтік қызметтерге қажеттілікті бағалау және айқындау жөніндегі қорытындысының негізінде жергілікті атқарушы органның шешімімен белгіленеді.</w:t>
      </w:r>
      <w:r>
        <w:br/>
      </w:r>
      <w:r>
        <w:rPr>
          <w:rFonts w:ascii="Times New Roman"/>
          <w:b w:val="false"/>
          <w:i w:val="false"/>
          <w:color w:val="000000"/>
          <w:sz w:val="28"/>
        </w:rPr>
        <w:t>
</w:t>
      </w:r>
      <w:r>
        <w:rPr>
          <w:rFonts w:ascii="Times New Roman"/>
          <w:b w:val="false"/>
          <w:i w:val="false"/>
          <w:color w:val="000000"/>
          <w:sz w:val="28"/>
        </w:rPr>
        <w:t>
      Халықты әлеуметтік қорғау саласындағы аудандық (қалалық) уәкілетті органдардың есебінде тұратын және үйде қызмет көрсетілетін балалар үшін қызметтерді көрсетуді жалғастыру, осы Ереженің 12-тармағында көрсетілген құжаттарды ұсынбай-ақ, жергілікті атқарушы органның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Балалардың бюджеттік емес қаражат есебінен көрсетілетін арнаулы әлеуметтік қызметтерге қажеттілігін, олардың түрлері мен көлемін, үйде қызмет көрсету субъектісі өзі дербес (әлеуметтік жұмыс жөніндегі консультант қорытындысының негізінде) айқындайды.</w:t>
      </w:r>
      <w:r>
        <w:br/>
      </w:r>
      <w:r>
        <w:rPr>
          <w:rFonts w:ascii="Times New Roman"/>
          <w:b w:val="false"/>
          <w:i w:val="false"/>
          <w:color w:val="000000"/>
          <w:sz w:val="28"/>
        </w:rPr>
        <w:t>
</w:t>
      </w:r>
      <w:r>
        <w:rPr>
          <w:rFonts w:ascii="Times New Roman"/>
          <w:b w:val="false"/>
          <w:i w:val="false"/>
          <w:color w:val="000000"/>
          <w:sz w:val="28"/>
        </w:rPr>
        <w:t>
      17. Қажеттілікті бағалау және айқындау жөніндегі әлеуметтік қызметкер белгілеген балалардың арнаулы әлеуметтік қызметтерге қажеттіліктері негізінде, әлеуметтік жұмыс жөніндегі консультант оңалтудың жеке бағдарламасына (бұдан әрі - ОЖБ) сәйкес әрбір балаға бір жылдан аспайтын мерзімге жеке жұмыс жоспарын (бұдан әрі – жеке жоспар) әзірлейді.</w:t>
      </w:r>
      <w:r>
        <w:br/>
      </w:r>
      <w:r>
        <w:rPr>
          <w:rFonts w:ascii="Times New Roman"/>
          <w:b w:val="false"/>
          <w:i w:val="false"/>
          <w:color w:val="000000"/>
          <w:sz w:val="28"/>
        </w:rPr>
        <w:t>
</w:t>
      </w:r>
      <w:r>
        <w:rPr>
          <w:rFonts w:ascii="Times New Roman"/>
          <w:b w:val="false"/>
          <w:i w:val="false"/>
          <w:color w:val="000000"/>
          <w:sz w:val="28"/>
        </w:rPr>
        <w:t>
      18. Жеке жоспарды әлеуметтік жұмыс жөніндегі консультант баланы қарап бақылағаннан кейін (қажеттігіне қарай жеке жоспарды әзірлеуге немесе оңалту шараларының тиімділігін бағалауға денсаулық сақтау, білім беру салаларының мамандары тартылады) оны үйде қызмет көрсету жөніндегі есепке қойған күннен бастап немесе алдыңғы жеке жоспарының қолданылу мерзімі аяқталғаннан кейін 14 күнтізбелік күн ішінде әзірлейді, 5 жұмыс күні ішінде толтырады және оны үйде қызмет көрсететін субъектінің басшысы бекітеді, жеке жоспарда белгіленген мерзімдерде іске асырылады.</w:t>
      </w:r>
      <w:r>
        <w:br/>
      </w:r>
      <w:r>
        <w:rPr>
          <w:rFonts w:ascii="Times New Roman"/>
          <w:b w:val="false"/>
          <w:i w:val="false"/>
          <w:color w:val="000000"/>
          <w:sz w:val="28"/>
        </w:rPr>
        <w:t>
</w:t>
      </w:r>
      <w:r>
        <w:rPr>
          <w:rFonts w:ascii="Times New Roman"/>
          <w:b w:val="false"/>
          <w:i w:val="false"/>
          <w:color w:val="000000"/>
          <w:sz w:val="28"/>
        </w:rPr>
        <w:t>
      19. Балалардың мұқтаждықтары мен олардың даму динамикасы мамандардың тұрақты (әр тоқсанда кемінде бір рет) қарауында болуға тиіс. Тоқсан сайынғы мониторинг, жеке жоспардың орындалуы жөніндегі аралық нәтижелерді бағалау мен баланың жай-күйіндегі өзгеріс қорытындыларын әлеуметтік жұмыс жөніндегі консультант журналға тіркейді.</w:t>
      </w:r>
      <w:r>
        <w:br/>
      </w:r>
      <w:r>
        <w:rPr>
          <w:rFonts w:ascii="Times New Roman"/>
          <w:b w:val="false"/>
          <w:i w:val="false"/>
          <w:color w:val="000000"/>
          <w:sz w:val="28"/>
        </w:rPr>
        <w:t>
</w:t>
      </w:r>
      <w:r>
        <w:rPr>
          <w:rFonts w:ascii="Times New Roman"/>
          <w:b w:val="false"/>
          <w:i w:val="false"/>
          <w:color w:val="000000"/>
          <w:sz w:val="28"/>
        </w:rPr>
        <w:t>
      20. Әлеуметтік қызметкерлер мен тартылған мамандар үйдегі қызметтерді лауазымдық нұсқаулығына және жеке жоспарға сәйкес көрсетеді.</w:t>
      </w:r>
      <w:r>
        <w:br/>
      </w:r>
      <w:r>
        <w:rPr>
          <w:rFonts w:ascii="Times New Roman"/>
          <w:b w:val="false"/>
          <w:i w:val="false"/>
          <w:color w:val="000000"/>
          <w:sz w:val="28"/>
        </w:rPr>
        <w:t>
</w:t>
      </w:r>
      <w:r>
        <w:rPr>
          <w:rFonts w:ascii="Times New Roman"/>
          <w:b w:val="false"/>
          <w:i w:val="false"/>
          <w:color w:val="000000"/>
          <w:sz w:val="28"/>
        </w:rPr>
        <w:t>
      21. Күтім жөніндегі әлеуметтік қызметкерлердің қызметтік міндеттемелерін орындау сапасы мен әлеуметтік жұмыс жөніндегі консультанттардың (мамандардың) жеке жоспарларды әзірлеу сапасын үйде қызмет көрсету субъектісінің басшысы ұдайы бақылап отырады.</w:t>
      </w:r>
      <w:r>
        <w:br/>
      </w:r>
      <w:r>
        <w:rPr>
          <w:rFonts w:ascii="Times New Roman"/>
          <w:b w:val="false"/>
          <w:i w:val="false"/>
          <w:color w:val="000000"/>
          <w:sz w:val="28"/>
        </w:rPr>
        <w:t>
</w:t>
      </w:r>
      <w:r>
        <w:rPr>
          <w:rFonts w:ascii="Times New Roman"/>
          <w:b w:val="false"/>
          <w:i w:val="false"/>
          <w:color w:val="000000"/>
          <w:sz w:val="28"/>
        </w:rPr>
        <w:t>
      22. Күтім жөніндегі бір әлеуметтік қызметкердің жүктемесі 4-тен 6 балаға дейін болады және оны үйде қызмет көрсететін субъектінің басшысы қызмет көрсетілетін балалардың дамуындағы және қозғалу белсенділігіндегі ауытқулардың дәрежесін, сондай-ақ олардың бір-бірінен қандай қашықтықта тұратындығын ескере отырып белгілейді.</w:t>
      </w:r>
    </w:p>
    <w:bookmarkEnd w:id="136"/>
    <w:bookmarkStart w:name="z492" w:id="137"/>
    <w:p>
      <w:pPr>
        <w:spacing w:after="0"/>
        <w:ind w:left="0"/>
        <w:jc w:val="left"/>
      </w:pPr>
      <w:r>
        <w:rPr>
          <w:rFonts w:ascii="Times New Roman"/>
          <w:b/>
          <w:i w:val="false"/>
          <w:color w:val="000000"/>
        </w:rPr>
        <w:t xml:space="preserve"> 
6. Балаларға үйде көрсетілетін арнаулы әлеуметтік қызметтің түрлері</w:t>
      </w:r>
    </w:p>
    <w:bookmarkEnd w:id="137"/>
    <w:bookmarkStart w:name="z493" w:id="138"/>
    <w:p>
      <w:pPr>
        <w:spacing w:after="0"/>
        <w:ind w:left="0"/>
        <w:jc w:val="both"/>
      </w:pPr>
      <w:r>
        <w:rPr>
          <w:rFonts w:ascii="Times New Roman"/>
          <w:b w:val="false"/>
          <w:i w:val="false"/>
          <w:color w:val="000000"/>
          <w:sz w:val="28"/>
        </w:rPr>
        <w:t>
      23. Әлеуметтік-тұрмыстық қызметтер:</w:t>
      </w:r>
      <w:r>
        <w:br/>
      </w:r>
      <w:r>
        <w:rPr>
          <w:rFonts w:ascii="Times New Roman"/>
          <w:b w:val="false"/>
          <w:i w:val="false"/>
          <w:color w:val="000000"/>
          <w:sz w:val="28"/>
        </w:rPr>
        <w:t>
</w:t>
      </w:r>
      <w:r>
        <w:rPr>
          <w:rFonts w:ascii="Times New Roman"/>
          <w:b w:val="false"/>
          <w:i w:val="false"/>
          <w:color w:val="000000"/>
          <w:sz w:val="28"/>
        </w:rPr>
        <w:t>
      1) отбасы мүшелеріне, баланың ата-анасына жеке күтушінің және гигиеналық сипаттағы әлеуметтік-тұрмыстық қызметтер жөнінде консультация беру;</w:t>
      </w:r>
      <w:r>
        <w:br/>
      </w:r>
      <w:r>
        <w:rPr>
          <w:rFonts w:ascii="Times New Roman"/>
          <w:b w:val="false"/>
          <w:i w:val="false"/>
          <w:color w:val="000000"/>
          <w:sz w:val="28"/>
        </w:rPr>
        <w:t>
</w:t>
      </w:r>
      <w:r>
        <w:rPr>
          <w:rFonts w:ascii="Times New Roman"/>
          <w:b w:val="false"/>
          <w:i w:val="false"/>
          <w:color w:val="000000"/>
          <w:sz w:val="28"/>
        </w:rPr>
        <w:t>
      2) үйден тыс жерде, оның ішінде дәрігерге барғанда ілесіп жүру.</w:t>
      </w:r>
      <w:r>
        <w:br/>
      </w:r>
      <w:r>
        <w:rPr>
          <w:rFonts w:ascii="Times New Roman"/>
          <w:b w:val="false"/>
          <w:i w:val="false"/>
          <w:color w:val="000000"/>
          <w:sz w:val="28"/>
        </w:rPr>
        <w:t>
</w:t>
      </w:r>
      <w:r>
        <w:rPr>
          <w:rFonts w:ascii="Times New Roman"/>
          <w:b w:val="false"/>
          <w:i w:val="false"/>
          <w:color w:val="000000"/>
          <w:sz w:val="28"/>
        </w:rPr>
        <w:t>
      24. Әлеуметтік-медициналық қызметтер:</w:t>
      </w:r>
      <w:r>
        <w:br/>
      </w:r>
      <w:r>
        <w:rPr>
          <w:rFonts w:ascii="Times New Roman"/>
          <w:b w:val="false"/>
          <w:i w:val="false"/>
          <w:color w:val="000000"/>
          <w:sz w:val="28"/>
        </w:rPr>
        <w:t>
</w:t>
      </w:r>
      <w:r>
        <w:rPr>
          <w:rFonts w:ascii="Times New Roman"/>
          <w:b w:val="false"/>
          <w:i w:val="false"/>
          <w:color w:val="000000"/>
          <w:sz w:val="28"/>
        </w:rPr>
        <w:t xml:space="preserve">
      1) "Тегін медициналық көмектің кепілді көлемінің 2008-2009 жылдарға арналған тізбесін бекіту туралы" Қазақстан Республикасы Үкіметінің 2007 жылғы 28 қыркүйектегі N 853 </w:t>
      </w:r>
      <w:r>
        <w:rPr>
          <w:rFonts w:ascii="Times New Roman"/>
          <w:b w:val="false"/>
          <w:i w:val="false"/>
          <w:color w:val="000000"/>
          <w:sz w:val="28"/>
        </w:rPr>
        <w:t>қаулысына</w:t>
      </w:r>
      <w:r>
        <w:rPr>
          <w:rFonts w:ascii="Times New Roman"/>
          <w:b w:val="false"/>
          <w:i w:val="false"/>
          <w:color w:val="000000"/>
          <w:sz w:val="28"/>
        </w:rPr>
        <w:t xml:space="preserve"> сәйкес тегін медициналық қызметтердің </w:t>
      </w:r>
      <w:r>
        <w:rPr>
          <w:rFonts w:ascii="Times New Roman"/>
          <w:b w:val="false"/>
          <w:i w:val="false"/>
          <w:color w:val="000000"/>
          <w:sz w:val="28"/>
        </w:rPr>
        <w:t>кепілді көлемін</w:t>
      </w:r>
      <w:r>
        <w:rPr>
          <w:rFonts w:ascii="Times New Roman"/>
          <w:b w:val="false"/>
          <w:i w:val="false"/>
          <w:color w:val="000000"/>
          <w:sz w:val="28"/>
        </w:rPr>
        <w:t xml:space="preserve"> алуға жәрдемдесу;</w:t>
      </w:r>
      <w:r>
        <w:br/>
      </w:r>
      <w:r>
        <w:rPr>
          <w:rFonts w:ascii="Times New Roman"/>
          <w:b w:val="false"/>
          <w:i w:val="false"/>
          <w:color w:val="000000"/>
          <w:sz w:val="28"/>
        </w:rPr>
        <w:t>
</w:t>
      </w:r>
      <w:r>
        <w:rPr>
          <w:rFonts w:ascii="Times New Roman"/>
          <w:b w:val="false"/>
          <w:i w:val="false"/>
          <w:color w:val="000000"/>
          <w:sz w:val="28"/>
        </w:rPr>
        <w:t>
      2) дәрігерлердің қорытындысы бойынша емдік заттармен және медициналық нысандағы бұйымдармен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3) оңалтудың жеке бағдарламасына сәйкес әлеуметтік-медициналық сипаттағы оңалту іс-шараларын жүргізу;</w:t>
      </w:r>
      <w:r>
        <w:br/>
      </w:r>
      <w:r>
        <w:rPr>
          <w:rFonts w:ascii="Times New Roman"/>
          <w:b w:val="false"/>
          <w:i w:val="false"/>
          <w:color w:val="000000"/>
          <w:sz w:val="28"/>
        </w:rPr>
        <w:t>
</w:t>
      </w:r>
      <w:r>
        <w:rPr>
          <w:rFonts w:ascii="Times New Roman"/>
          <w:b w:val="false"/>
          <w:i w:val="false"/>
          <w:color w:val="000000"/>
          <w:sz w:val="28"/>
        </w:rPr>
        <w:t>
      4) тірек қозғалыс аппараты бұзылған балаларды абилитациялауға және оңалтуға жәрдемдесу;</w:t>
      </w:r>
      <w:r>
        <w:br/>
      </w:r>
      <w:r>
        <w:rPr>
          <w:rFonts w:ascii="Times New Roman"/>
          <w:b w:val="false"/>
          <w:i w:val="false"/>
          <w:color w:val="000000"/>
          <w:sz w:val="28"/>
        </w:rPr>
        <w:t>
</w:t>
      </w:r>
      <w:r>
        <w:rPr>
          <w:rFonts w:ascii="Times New Roman"/>
          <w:b w:val="false"/>
          <w:i w:val="false"/>
          <w:color w:val="000000"/>
          <w:sz w:val="28"/>
        </w:rPr>
        <w:t>
      5) әлеуметтік-медициналық патронаж;</w:t>
      </w:r>
      <w:r>
        <w:br/>
      </w:r>
      <w:r>
        <w:rPr>
          <w:rFonts w:ascii="Times New Roman"/>
          <w:b w:val="false"/>
          <w:i w:val="false"/>
          <w:color w:val="000000"/>
          <w:sz w:val="28"/>
        </w:rPr>
        <w:t>
</w:t>
      </w:r>
      <w:r>
        <w:rPr>
          <w:rFonts w:ascii="Times New Roman"/>
          <w:b w:val="false"/>
          <w:i w:val="false"/>
          <w:color w:val="000000"/>
          <w:sz w:val="28"/>
        </w:rPr>
        <w:t>
      6) медициналық-әлеуметтік сараптама жүргізуге жәрдемдесу;</w:t>
      </w:r>
      <w:r>
        <w:br/>
      </w:r>
      <w:r>
        <w:rPr>
          <w:rFonts w:ascii="Times New Roman"/>
          <w:b w:val="false"/>
          <w:i w:val="false"/>
          <w:color w:val="000000"/>
          <w:sz w:val="28"/>
        </w:rPr>
        <w:t>
</w:t>
      </w:r>
      <w:r>
        <w:rPr>
          <w:rFonts w:ascii="Times New Roman"/>
          <w:b w:val="false"/>
          <w:i w:val="false"/>
          <w:color w:val="000000"/>
          <w:sz w:val="28"/>
        </w:rPr>
        <w:t>
      7) әлеуметтік-медициналық мәселелер бойынша (тамақтану және тұрғын үй гигиенасы, психосексуалдық даму және басқалары) консультация беру;</w:t>
      </w:r>
      <w:r>
        <w:br/>
      </w:r>
      <w:r>
        <w:rPr>
          <w:rFonts w:ascii="Times New Roman"/>
          <w:b w:val="false"/>
          <w:i w:val="false"/>
          <w:color w:val="000000"/>
          <w:sz w:val="28"/>
        </w:rPr>
        <w:t>
</w:t>
      </w:r>
      <w:r>
        <w:rPr>
          <w:rFonts w:ascii="Times New Roman"/>
          <w:b w:val="false"/>
          <w:i w:val="false"/>
          <w:color w:val="000000"/>
          <w:sz w:val="28"/>
        </w:rPr>
        <w:t>
      8) жасына қарай бейімделу мәселелерін шешу үшін санитарлық-ағарту жұмысын жүргізу;</w:t>
      </w:r>
      <w:r>
        <w:br/>
      </w:r>
      <w:r>
        <w:rPr>
          <w:rFonts w:ascii="Times New Roman"/>
          <w:b w:val="false"/>
          <w:i w:val="false"/>
          <w:color w:val="000000"/>
          <w:sz w:val="28"/>
        </w:rPr>
        <w:t>
</w:t>
      </w:r>
      <w:r>
        <w:rPr>
          <w:rFonts w:ascii="Times New Roman"/>
          <w:b w:val="false"/>
          <w:i w:val="false"/>
          <w:color w:val="000000"/>
          <w:sz w:val="28"/>
        </w:rPr>
        <w:t>
      9) зиянды әдеттердің пайда болуының алдын алумен және олардан арылумен байланысты кәмелетке толмағандармен жеке жұмыс жүргізу;</w:t>
      </w:r>
      <w:r>
        <w:br/>
      </w:r>
      <w:r>
        <w:rPr>
          <w:rFonts w:ascii="Times New Roman"/>
          <w:b w:val="false"/>
          <w:i w:val="false"/>
          <w:color w:val="000000"/>
          <w:sz w:val="28"/>
        </w:rPr>
        <w:t>
</w:t>
      </w:r>
      <w:r>
        <w:rPr>
          <w:rFonts w:ascii="Times New Roman"/>
          <w:b w:val="false"/>
          <w:i w:val="false"/>
          <w:color w:val="000000"/>
          <w:sz w:val="28"/>
        </w:rPr>
        <w:t>
      10) оңалту іс-шараларын үй жағдайында жүргізу үшін отбасы мүшелеріне әлеуметтік-психологиялық және әлеуметтік-медициналық білім негіздерін үйрету;</w:t>
      </w:r>
      <w:r>
        <w:br/>
      </w:r>
      <w:r>
        <w:rPr>
          <w:rFonts w:ascii="Times New Roman"/>
          <w:b w:val="false"/>
          <w:i w:val="false"/>
          <w:color w:val="000000"/>
          <w:sz w:val="28"/>
        </w:rPr>
        <w:t>
</w:t>
      </w:r>
      <w:r>
        <w:rPr>
          <w:rFonts w:ascii="Times New Roman"/>
          <w:b w:val="false"/>
          <w:i w:val="false"/>
          <w:color w:val="000000"/>
          <w:sz w:val="28"/>
        </w:rPr>
        <w:t>
      11) мұқтаж балаларға сауықтыру қызметтерін көрсетуге және оларды санаторлық-курорттық емдеуге жіберуге жәрдемдесу.</w:t>
      </w:r>
      <w:r>
        <w:br/>
      </w:r>
      <w:r>
        <w:rPr>
          <w:rFonts w:ascii="Times New Roman"/>
          <w:b w:val="false"/>
          <w:i w:val="false"/>
          <w:color w:val="000000"/>
          <w:sz w:val="28"/>
        </w:rPr>
        <w:t>
</w:t>
      </w:r>
      <w:r>
        <w:rPr>
          <w:rFonts w:ascii="Times New Roman"/>
          <w:b w:val="false"/>
          <w:i w:val="false"/>
          <w:color w:val="000000"/>
          <w:sz w:val="28"/>
        </w:rPr>
        <w:t>
      25. Әлеуметтік-психологиялық қызметтер:</w:t>
      </w:r>
      <w:r>
        <w:br/>
      </w:r>
      <w:r>
        <w:rPr>
          <w:rFonts w:ascii="Times New Roman"/>
          <w:b w:val="false"/>
          <w:i w:val="false"/>
          <w:color w:val="000000"/>
          <w:sz w:val="28"/>
        </w:rPr>
        <w:t>
</w:t>
      </w:r>
      <w:r>
        <w:rPr>
          <w:rFonts w:ascii="Times New Roman"/>
          <w:b w:val="false"/>
          <w:i w:val="false"/>
          <w:color w:val="000000"/>
          <w:sz w:val="28"/>
        </w:rPr>
        <w:t>
      1) әлеуметтік-психологиялық патронаж, психологиялық түзеуді жүргізу;</w:t>
      </w:r>
      <w:r>
        <w:br/>
      </w:r>
      <w:r>
        <w:rPr>
          <w:rFonts w:ascii="Times New Roman"/>
          <w:b w:val="false"/>
          <w:i w:val="false"/>
          <w:color w:val="000000"/>
          <w:sz w:val="28"/>
        </w:rPr>
        <w:t>
</w:t>
      </w:r>
      <w:r>
        <w:rPr>
          <w:rFonts w:ascii="Times New Roman"/>
          <w:b w:val="false"/>
          <w:i w:val="false"/>
          <w:color w:val="000000"/>
          <w:sz w:val="28"/>
        </w:rPr>
        <w:t>
      2) әңгімелесу, қарым-қатынас, көңілін көтеру, белсенділікке ынталандыру;</w:t>
      </w:r>
      <w:r>
        <w:br/>
      </w:r>
      <w:r>
        <w:rPr>
          <w:rFonts w:ascii="Times New Roman"/>
          <w:b w:val="false"/>
          <w:i w:val="false"/>
          <w:color w:val="000000"/>
          <w:sz w:val="28"/>
        </w:rPr>
        <w:t>
</w:t>
      </w:r>
      <w:r>
        <w:rPr>
          <w:rFonts w:ascii="Times New Roman"/>
          <w:b w:val="false"/>
          <w:i w:val="false"/>
          <w:color w:val="000000"/>
          <w:sz w:val="28"/>
        </w:rPr>
        <w:t>
      3) баланың және оның отбасы мүшелерінің (заңды өкілдерінің) өмірлік тонусын психологиялық қолдау;</w:t>
      </w:r>
      <w:r>
        <w:br/>
      </w:r>
      <w:r>
        <w:rPr>
          <w:rFonts w:ascii="Times New Roman"/>
          <w:b w:val="false"/>
          <w:i w:val="false"/>
          <w:color w:val="000000"/>
          <w:sz w:val="28"/>
        </w:rPr>
        <w:t>
</w:t>
      </w:r>
      <w:r>
        <w:rPr>
          <w:rFonts w:ascii="Times New Roman"/>
          <w:b w:val="false"/>
          <w:i w:val="false"/>
          <w:color w:val="000000"/>
          <w:sz w:val="28"/>
        </w:rPr>
        <w:t>
      4) балалармен және ата-аналарымен психологиялық тренингтер жүргізу;</w:t>
      </w:r>
      <w:r>
        <w:br/>
      </w:r>
      <w:r>
        <w:rPr>
          <w:rFonts w:ascii="Times New Roman"/>
          <w:b w:val="false"/>
          <w:i w:val="false"/>
          <w:color w:val="000000"/>
          <w:sz w:val="28"/>
        </w:rPr>
        <w:t>
</w:t>
      </w:r>
      <w:r>
        <w:rPr>
          <w:rFonts w:ascii="Times New Roman"/>
          <w:b w:val="false"/>
          <w:i w:val="false"/>
          <w:color w:val="000000"/>
          <w:sz w:val="28"/>
        </w:rPr>
        <w:t>
      5) ата-аналарының тәрбие мәселелерінде хабардарлығын арттыру.</w:t>
      </w:r>
      <w:r>
        <w:br/>
      </w:r>
      <w:r>
        <w:rPr>
          <w:rFonts w:ascii="Times New Roman"/>
          <w:b w:val="false"/>
          <w:i w:val="false"/>
          <w:color w:val="000000"/>
          <w:sz w:val="28"/>
        </w:rPr>
        <w:t>
</w:t>
      </w:r>
      <w:r>
        <w:rPr>
          <w:rFonts w:ascii="Times New Roman"/>
          <w:b w:val="false"/>
          <w:i w:val="false"/>
          <w:color w:val="000000"/>
          <w:sz w:val="28"/>
        </w:rPr>
        <w:t>
      26. Әлеуметтік-педагогикалық қызметтер:</w:t>
      </w:r>
      <w:r>
        <w:br/>
      </w:r>
      <w:r>
        <w:rPr>
          <w:rFonts w:ascii="Times New Roman"/>
          <w:b w:val="false"/>
          <w:i w:val="false"/>
          <w:color w:val="000000"/>
          <w:sz w:val="28"/>
        </w:rPr>
        <w:t>
</w:t>
      </w:r>
      <w:r>
        <w:rPr>
          <w:rFonts w:ascii="Times New Roman"/>
          <w:b w:val="false"/>
          <w:i w:val="false"/>
          <w:color w:val="000000"/>
          <w:sz w:val="28"/>
        </w:rPr>
        <w:t>
      1) балаларды мектепке дейін тәрбиелеуге жағдай жасауға жәрдемдесу;</w:t>
      </w:r>
      <w:r>
        <w:br/>
      </w:r>
      <w:r>
        <w:rPr>
          <w:rFonts w:ascii="Times New Roman"/>
          <w:b w:val="false"/>
          <w:i w:val="false"/>
          <w:color w:val="000000"/>
          <w:sz w:val="28"/>
        </w:rPr>
        <w:t>
</w:t>
      </w:r>
      <w:r>
        <w:rPr>
          <w:rFonts w:ascii="Times New Roman"/>
          <w:b w:val="false"/>
          <w:i w:val="false"/>
          <w:color w:val="000000"/>
          <w:sz w:val="28"/>
        </w:rPr>
        <w:t>
      2) балалардың физикалық мүмкіндіктері мен ойлау қабілетін ескере отырып білім (арнайы, жалпы орта және кәсіптік) алуына жәрдемдесу;</w:t>
      </w:r>
      <w:r>
        <w:br/>
      </w:r>
      <w:r>
        <w:rPr>
          <w:rFonts w:ascii="Times New Roman"/>
          <w:b w:val="false"/>
          <w:i w:val="false"/>
          <w:color w:val="000000"/>
          <w:sz w:val="28"/>
        </w:rPr>
        <w:t>
</w:t>
      </w:r>
      <w:r>
        <w:rPr>
          <w:rFonts w:ascii="Times New Roman"/>
          <w:b w:val="false"/>
          <w:i w:val="false"/>
          <w:color w:val="000000"/>
          <w:sz w:val="28"/>
        </w:rPr>
        <w:t>
      3) әлеуметтік-педагогикалық патронаж және педагогикалық түзеу;</w:t>
      </w:r>
      <w:r>
        <w:br/>
      </w:r>
      <w:r>
        <w:rPr>
          <w:rFonts w:ascii="Times New Roman"/>
          <w:b w:val="false"/>
          <w:i w:val="false"/>
          <w:color w:val="000000"/>
          <w:sz w:val="28"/>
        </w:rPr>
        <w:t>
</w:t>
      </w:r>
      <w:r>
        <w:rPr>
          <w:rFonts w:ascii="Times New Roman"/>
          <w:b w:val="false"/>
          <w:i w:val="false"/>
          <w:color w:val="000000"/>
          <w:sz w:val="28"/>
        </w:rPr>
        <w:t>
      4) қолынан келетін тұрмыстық, еңбек және басқа да жеке және әлеуметтік мәртебесін қалпына келтіруге мүмкіндік беретін дағдыларды қалыптастыруға жағдай жасау;</w:t>
      </w:r>
      <w:r>
        <w:br/>
      </w:r>
      <w:r>
        <w:rPr>
          <w:rFonts w:ascii="Times New Roman"/>
          <w:b w:val="false"/>
          <w:i w:val="false"/>
          <w:color w:val="000000"/>
          <w:sz w:val="28"/>
        </w:rPr>
        <w:t>
</w:t>
      </w:r>
      <w:r>
        <w:rPr>
          <w:rFonts w:ascii="Times New Roman"/>
          <w:b w:val="false"/>
          <w:i w:val="false"/>
          <w:color w:val="000000"/>
          <w:sz w:val="28"/>
        </w:rPr>
        <w:t>
      5) жасөспірімдерді тұрмыстық бағдарлау (ас әзірлеу, дастархан жасау, ыдыс жуу, пәтерді/орынжайды ұстау және т.б.) негіздеріне үйрету;</w:t>
      </w:r>
      <w:r>
        <w:br/>
      </w:r>
      <w:r>
        <w:rPr>
          <w:rFonts w:ascii="Times New Roman"/>
          <w:b w:val="false"/>
          <w:i w:val="false"/>
          <w:color w:val="000000"/>
          <w:sz w:val="28"/>
        </w:rPr>
        <w:t>
</w:t>
      </w:r>
      <w:r>
        <w:rPr>
          <w:rFonts w:ascii="Times New Roman"/>
          <w:b w:val="false"/>
          <w:i w:val="false"/>
          <w:color w:val="000000"/>
          <w:sz w:val="28"/>
        </w:rPr>
        <w:t>
      6) үйде жасөспірімдер мен олардың отбасы мүшелерінің еңбегін ұйымдастыруға жәрдемдесу;</w:t>
      </w:r>
      <w:r>
        <w:br/>
      </w:r>
      <w:r>
        <w:rPr>
          <w:rFonts w:ascii="Times New Roman"/>
          <w:b w:val="false"/>
          <w:i w:val="false"/>
          <w:color w:val="000000"/>
          <w:sz w:val="28"/>
        </w:rPr>
        <w:t>
</w:t>
      </w:r>
      <w:r>
        <w:rPr>
          <w:rFonts w:ascii="Times New Roman"/>
          <w:b w:val="false"/>
          <w:i w:val="false"/>
          <w:color w:val="000000"/>
          <w:sz w:val="28"/>
        </w:rPr>
        <w:t>
      7) өз-өзіне қызмет көрсету, тұрмыста және қоғамдық орындарда жүріп-тұру, өзін бақылау, қарым-қатынас жасау дағдыларын және өмір сүрудің басқа да нысандарын үйрету;</w:t>
      </w:r>
      <w:r>
        <w:br/>
      </w:r>
      <w:r>
        <w:rPr>
          <w:rFonts w:ascii="Times New Roman"/>
          <w:b w:val="false"/>
          <w:i w:val="false"/>
          <w:color w:val="000000"/>
          <w:sz w:val="28"/>
        </w:rPr>
        <w:t>
</w:t>
      </w:r>
      <w:r>
        <w:rPr>
          <w:rFonts w:ascii="Times New Roman"/>
          <w:b w:val="false"/>
          <w:i w:val="false"/>
          <w:color w:val="000000"/>
          <w:sz w:val="28"/>
        </w:rPr>
        <w:t>
      8) анимациялық қызметтер ұсыну (топсеруендер, театрға, көрмелерге бару, көркемөнерпаздар концерттері, мерекелер, мерейтойлар және басқа да мәдени шаралар), балалардың қызығушылықтарын қалыптастыру және дамыту үшін клуб және үйірме жұмыстарын ұйымдастыру және өткізу, қажет болғанда оларға еріп бару;</w:t>
      </w:r>
      <w:r>
        <w:br/>
      </w:r>
      <w:r>
        <w:rPr>
          <w:rFonts w:ascii="Times New Roman"/>
          <w:b w:val="false"/>
          <w:i w:val="false"/>
          <w:color w:val="000000"/>
          <w:sz w:val="28"/>
        </w:rPr>
        <w:t>
</w:t>
      </w:r>
      <w:r>
        <w:rPr>
          <w:rFonts w:ascii="Times New Roman"/>
          <w:b w:val="false"/>
          <w:i w:val="false"/>
          <w:color w:val="000000"/>
          <w:sz w:val="28"/>
        </w:rPr>
        <w:t>
      9) балалардың отбасы мүшелерін үй жағдайында жүріп-тұру, сенсорлық және когнитивтік даму негіздеріне үйрету.</w:t>
      </w:r>
      <w:r>
        <w:br/>
      </w:r>
      <w:r>
        <w:rPr>
          <w:rFonts w:ascii="Times New Roman"/>
          <w:b w:val="false"/>
          <w:i w:val="false"/>
          <w:color w:val="000000"/>
          <w:sz w:val="28"/>
        </w:rPr>
        <w:t>
</w:t>
      </w:r>
      <w:r>
        <w:rPr>
          <w:rFonts w:ascii="Times New Roman"/>
          <w:b w:val="false"/>
          <w:i w:val="false"/>
          <w:color w:val="000000"/>
          <w:sz w:val="28"/>
        </w:rPr>
        <w:t>
      27. Әлеуметтік-экономикалық қызметтер:</w:t>
      </w:r>
      <w:r>
        <w:br/>
      </w:r>
      <w:r>
        <w:rPr>
          <w:rFonts w:ascii="Times New Roman"/>
          <w:b w:val="false"/>
          <w:i w:val="false"/>
          <w:color w:val="000000"/>
          <w:sz w:val="28"/>
        </w:rPr>
        <w:t>
</w:t>
      </w:r>
      <w:r>
        <w:rPr>
          <w:rFonts w:ascii="Times New Roman"/>
          <w:b w:val="false"/>
          <w:i w:val="false"/>
          <w:color w:val="000000"/>
          <w:sz w:val="28"/>
        </w:rPr>
        <w:t>
      1) тиісті жеңілдіктерді, жәрдемақыларды, өтемақыларды, алименттерді және басқа да төлемдерді алуға, Қазақстан Республикасының заңнамасына сәйкес тұрғын үй жағдайларын жақсартуға жәрдемдесу;</w:t>
      </w:r>
      <w:r>
        <w:br/>
      </w:r>
      <w:r>
        <w:rPr>
          <w:rFonts w:ascii="Times New Roman"/>
          <w:b w:val="false"/>
          <w:i w:val="false"/>
          <w:color w:val="000000"/>
          <w:sz w:val="28"/>
        </w:rPr>
        <w:t>
</w:t>
      </w:r>
      <w:r>
        <w:rPr>
          <w:rFonts w:ascii="Times New Roman"/>
          <w:b w:val="false"/>
          <w:i w:val="false"/>
          <w:color w:val="000000"/>
          <w:sz w:val="28"/>
        </w:rPr>
        <w:t>
      2) мүмкіндігі шектеулі балалары бар ата-аналарды (заңды өкілдерін) жұмыспен қамту мәселелерін шешуге: жұмысқа орналастыруға, қайта даярлау курстарына жіберуге, уақытша (маусымдық) жұмыс, қысқартылған жұмыс күнімен жұмыс, үйде істейтін жұмыс табуына жәрдемдесу;</w:t>
      </w:r>
      <w:r>
        <w:br/>
      </w:r>
      <w:r>
        <w:rPr>
          <w:rFonts w:ascii="Times New Roman"/>
          <w:b w:val="false"/>
          <w:i w:val="false"/>
          <w:color w:val="000000"/>
          <w:sz w:val="28"/>
        </w:rPr>
        <w:t>
</w:t>
      </w:r>
      <w:r>
        <w:rPr>
          <w:rFonts w:ascii="Times New Roman"/>
          <w:b w:val="false"/>
          <w:i w:val="false"/>
          <w:color w:val="000000"/>
          <w:sz w:val="28"/>
        </w:rPr>
        <w:t>
      3) мүмкіндігі шектеулі балалары бар отбасылардың өзін өзі қамтамасыз ету, отбасылық кәсіпкерлікті дамыту, үй кәсіпшілігі мәселелері бойынша, материалдық жағдайын жақсартудың басқа да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28. Әлеуметтік-құқықтық қызметтер:</w:t>
      </w:r>
      <w:r>
        <w:br/>
      </w:r>
      <w:r>
        <w:rPr>
          <w:rFonts w:ascii="Times New Roman"/>
          <w:b w:val="false"/>
          <w:i w:val="false"/>
          <w:color w:val="000000"/>
          <w:sz w:val="28"/>
        </w:rPr>
        <w:t>
</w:t>
      </w:r>
      <w:r>
        <w:rPr>
          <w:rFonts w:ascii="Times New Roman"/>
          <w:b w:val="false"/>
          <w:i w:val="false"/>
          <w:color w:val="000000"/>
          <w:sz w:val="28"/>
        </w:rPr>
        <w:t>
      1) отбасында балаларға немесе олардың отбасы мүшелеріне жасалған дене және психологиялық зорлыққа кінәлілерді қылмыстық жауапқа тартуға жәрдемдесу;</w:t>
      </w:r>
      <w:r>
        <w:br/>
      </w:r>
      <w:r>
        <w:rPr>
          <w:rFonts w:ascii="Times New Roman"/>
          <w:b w:val="false"/>
          <w:i w:val="false"/>
          <w:color w:val="000000"/>
          <w:sz w:val="28"/>
        </w:rPr>
        <w:t>
</w:t>
      </w:r>
      <w:r>
        <w:rPr>
          <w:rFonts w:ascii="Times New Roman"/>
          <w:b w:val="false"/>
          <w:i w:val="false"/>
          <w:color w:val="000000"/>
          <w:sz w:val="28"/>
        </w:rPr>
        <w:t>
      2) жұмысқа орналасу, төлқұжат және заңды маңызы бар басқа да құжаттар алу үшін құжаттарды ресімдеуде заңгерлік көмек көрсетуге жәрдемдесу;</w:t>
      </w:r>
      <w:r>
        <w:br/>
      </w:r>
      <w:r>
        <w:rPr>
          <w:rFonts w:ascii="Times New Roman"/>
          <w:b w:val="false"/>
          <w:i w:val="false"/>
          <w:color w:val="000000"/>
          <w:sz w:val="28"/>
        </w:rPr>
        <w:t>
</w:t>
      </w:r>
      <w:r>
        <w:rPr>
          <w:rFonts w:ascii="Times New Roman"/>
          <w:b w:val="false"/>
          <w:i w:val="false"/>
          <w:color w:val="000000"/>
          <w:sz w:val="28"/>
        </w:rPr>
        <w:t>
      3) әлеуметтік оңалтуға мұқтаж, кәмелетке толмаған балаларды әлеуметтік қызмет көрсететін субъектілерге орналастыруға жәрдемдесу;</w:t>
      </w:r>
      <w:r>
        <w:br/>
      </w:r>
      <w:r>
        <w:rPr>
          <w:rFonts w:ascii="Times New Roman"/>
          <w:b w:val="false"/>
          <w:i w:val="false"/>
          <w:color w:val="000000"/>
          <w:sz w:val="28"/>
        </w:rPr>
        <w:t>
</w:t>
      </w:r>
      <w:r>
        <w:rPr>
          <w:rFonts w:ascii="Times New Roman"/>
          <w:b w:val="false"/>
          <w:i w:val="false"/>
          <w:color w:val="000000"/>
          <w:sz w:val="28"/>
        </w:rPr>
        <w:t>
      4) кәмелетке толмағандардың ісі жөніндегі комиссияға бала тәрбиесінен жалтарған ата-аналардың үстінен ұсынымдар ресімдеу;</w:t>
      </w:r>
      <w:r>
        <w:br/>
      </w:r>
      <w:r>
        <w:rPr>
          <w:rFonts w:ascii="Times New Roman"/>
          <w:b w:val="false"/>
          <w:i w:val="false"/>
          <w:color w:val="000000"/>
          <w:sz w:val="28"/>
        </w:rPr>
        <w:t>
</w:t>
      </w:r>
      <w:r>
        <w:rPr>
          <w:rFonts w:ascii="Times New Roman"/>
          <w:b w:val="false"/>
          <w:i w:val="false"/>
          <w:color w:val="000000"/>
          <w:sz w:val="28"/>
        </w:rPr>
        <w:t>
      5) балалар мен жасөспірімдерді (қажетіне қарай) стационарлық және жартылай стационарлық үлгідегі ұйымдарға жіберу үшін құжаттарды ресімдеуде көмек көрсету.</w:t>
      </w:r>
    </w:p>
    <w:bookmarkEnd w:id="138"/>
    <w:bookmarkStart w:name="z534" w:id="139"/>
    <w:p>
      <w:pPr>
        <w:spacing w:after="0"/>
        <w:ind w:left="0"/>
        <w:jc w:val="left"/>
      </w:pPr>
      <w:r>
        <w:rPr>
          <w:rFonts w:ascii="Times New Roman"/>
          <w:b/>
          <w:i w:val="false"/>
          <w:color w:val="000000"/>
        </w:rPr>
        <w:t xml:space="preserve"> 
7. Іс-қағаздарды жүргізу тәртібі</w:t>
      </w:r>
    </w:p>
    <w:bookmarkEnd w:id="139"/>
    <w:bookmarkStart w:name="z535" w:id="140"/>
    <w:p>
      <w:pPr>
        <w:spacing w:after="0"/>
        <w:ind w:left="0"/>
        <w:jc w:val="both"/>
      </w:pPr>
      <w:r>
        <w:rPr>
          <w:rFonts w:ascii="Times New Roman"/>
          <w:b w:val="false"/>
          <w:i w:val="false"/>
          <w:color w:val="000000"/>
          <w:sz w:val="28"/>
        </w:rPr>
        <w:t>
      29. Үйде қызмет көрсету кезіндегі іс-қағаздарын жүргізу, олардың болуы, арнаулы әлеуметтік қызметтерді бақылауды жүзеге асыруға мүмкіндік беретін құжаттарды қамтуға тиіс:</w:t>
      </w:r>
      <w:r>
        <w:br/>
      </w:r>
      <w:r>
        <w:rPr>
          <w:rFonts w:ascii="Times New Roman"/>
          <w:b w:val="false"/>
          <w:i w:val="false"/>
          <w:color w:val="000000"/>
          <w:sz w:val="28"/>
        </w:rPr>
        <w:t>
</w:t>
      </w:r>
      <w:r>
        <w:rPr>
          <w:rFonts w:ascii="Times New Roman"/>
          <w:b w:val="false"/>
          <w:i w:val="false"/>
          <w:color w:val="000000"/>
          <w:sz w:val="28"/>
        </w:rPr>
        <w:t>
      1) жылға, тоқсанға арналған жұмыс жоспары;</w:t>
      </w:r>
      <w:r>
        <w:br/>
      </w:r>
      <w:r>
        <w:rPr>
          <w:rFonts w:ascii="Times New Roman"/>
          <w:b w:val="false"/>
          <w:i w:val="false"/>
          <w:color w:val="000000"/>
          <w:sz w:val="28"/>
        </w:rPr>
        <w:t>
</w:t>
      </w:r>
      <w:r>
        <w:rPr>
          <w:rFonts w:ascii="Times New Roman"/>
          <w:b w:val="false"/>
          <w:i w:val="false"/>
          <w:color w:val="000000"/>
          <w:sz w:val="28"/>
        </w:rPr>
        <w:t xml:space="preserve">
      2) есепке тұру үшін келген балаларды тіркеу журналы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балалардың келіп-кету кестесі (аптасына кемінде екі рет);</w:t>
      </w:r>
      <w:r>
        <w:br/>
      </w:r>
      <w:r>
        <w:rPr>
          <w:rFonts w:ascii="Times New Roman"/>
          <w:b w:val="false"/>
          <w:i w:val="false"/>
          <w:color w:val="000000"/>
          <w:sz w:val="28"/>
        </w:rPr>
        <w:t>
</w:t>
      </w:r>
      <w:r>
        <w:rPr>
          <w:rFonts w:ascii="Times New Roman"/>
          <w:b w:val="false"/>
          <w:i w:val="false"/>
          <w:color w:val="000000"/>
          <w:sz w:val="28"/>
        </w:rPr>
        <w:t xml:space="preserve">
      4) көрсетілген әлеуметтік қызметтер есебінің журналы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жеке жұмыс жоспары (</w:t>
      </w:r>
      <w:r>
        <w:rPr>
          <w:rFonts w:ascii="Times New Roman"/>
          <w:b w:val="false"/>
          <w:i w:val="false"/>
          <w:color w:val="000000"/>
          <w:sz w:val="28"/>
        </w:rPr>
        <w:t>6-қосымша</w:t>
      </w:r>
      <w:r>
        <w:rPr>
          <w:rFonts w:ascii="Times New Roman"/>
          <w:b w:val="false"/>
          <w:i w:val="false"/>
          <w:color w:val="000000"/>
          <w:sz w:val="28"/>
        </w:rPr>
        <w:t>).</w:t>
      </w:r>
    </w:p>
    <w:bookmarkEnd w:id="140"/>
    <w:bookmarkStart w:name="z541" w:id="141"/>
    <w:p>
      <w:pPr>
        <w:spacing w:after="0"/>
        <w:ind w:left="0"/>
        <w:jc w:val="left"/>
      </w:pPr>
      <w:r>
        <w:rPr>
          <w:rFonts w:ascii="Times New Roman"/>
          <w:b/>
          <w:i w:val="false"/>
          <w:color w:val="000000"/>
        </w:rPr>
        <w:t xml:space="preserve"> 
8. Үйде қызмет көрсету субъектілерін басқару</w:t>
      </w:r>
    </w:p>
    <w:bookmarkEnd w:id="141"/>
    <w:bookmarkStart w:name="z542" w:id="142"/>
    <w:p>
      <w:pPr>
        <w:spacing w:after="0"/>
        <w:ind w:left="0"/>
        <w:jc w:val="both"/>
      </w:pPr>
      <w:r>
        <w:rPr>
          <w:rFonts w:ascii="Times New Roman"/>
          <w:b w:val="false"/>
          <w:i w:val="false"/>
          <w:color w:val="000000"/>
          <w:sz w:val="28"/>
        </w:rPr>
        <w:t>
      30. Үйде қызмет көрсету субъектісінің басшысын - уәкілетті орган, құрылтайшы (бастамашы)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31. Үйде қызмет көрсету субъектісінің басшысы субъектінің жұмысын ұйымдастырады және санитарлық-гигиеналық және техникалық жағдайына, әлеуметтік қызметтер көрсету көлеміне және сапасына жауапты болады.</w:t>
      </w:r>
      <w:r>
        <w:br/>
      </w:r>
      <w:r>
        <w:rPr>
          <w:rFonts w:ascii="Times New Roman"/>
          <w:b w:val="false"/>
          <w:i w:val="false"/>
          <w:color w:val="000000"/>
          <w:sz w:val="28"/>
        </w:rPr>
        <w:t>
</w:t>
      </w:r>
      <w:r>
        <w:rPr>
          <w:rFonts w:ascii="Times New Roman"/>
          <w:b w:val="false"/>
          <w:i w:val="false"/>
          <w:color w:val="000000"/>
          <w:sz w:val="28"/>
        </w:rPr>
        <w:t>
      32. Үйде қызмет көрсету субъектісінің штат санын қызмет көрсетілетін балалардың мұқтаждықтары мен қажеттіліктерін есепке ала отырып, бір әлеуметтік қызметкердің (маманның) жүктемесін ескере отырып, үйде қызмет көрсетудің басшысы қалыптастырады және уәкілетті орган, не құрылтайшы (бастамашы) белгілейді.</w:t>
      </w:r>
      <w:r>
        <w:br/>
      </w:r>
      <w:r>
        <w:rPr>
          <w:rFonts w:ascii="Times New Roman"/>
          <w:b w:val="false"/>
          <w:i w:val="false"/>
          <w:color w:val="000000"/>
          <w:sz w:val="28"/>
        </w:rPr>
        <w:t>
</w:t>
      </w:r>
      <w:r>
        <w:rPr>
          <w:rFonts w:ascii="Times New Roman"/>
          <w:b w:val="false"/>
          <w:i w:val="false"/>
          <w:color w:val="000000"/>
          <w:sz w:val="28"/>
        </w:rPr>
        <w:t>
      33. Үйде қызмет көрсету субъектісінің басшысы кадрларды іріктеуді және орналастыруды қамтамасыз етеді, балаларға (отбасыларға) арнаулы әлеуметтік қызметтерді сапалы көрсету бойынша басшылықты, персоналды бақылау және жүктеме бөлуді жүзеге асырады.</w:t>
      </w:r>
      <w:r>
        <w:br/>
      </w:r>
      <w:r>
        <w:rPr>
          <w:rFonts w:ascii="Times New Roman"/>
          <w:b w:val="false"/>
          <w:i w:val="false"/>
          <w:color w:val="000000"/>
          <w:sz w:val="28"/>
        </w:rPr>
        <w:t>
</w:t>
      </w:r>
      <w:r>
        <w:rPr>
          <w:rFonts w:ascii="Times New Roman"/>
          <w:b w:val="false"/>
          <w:i w:val="false"/>
          <w:color w:val="000000"/>
          <w:sz w:val="28"/>
        </w:rPr>
        <w:t xml:space="preserve">
      34. Жергілікті атқарушы орган, құрылтайшы (бастамашы) еңбек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қызметкерлерді жұмысқа қабылдайды және босатады, қызметкерлерді ынталандыру шараларын қабылдайды және үйде қызмет көрсету субъектісінің басшысына тәртіптік жаза қолданады.</w:t>
      </w:r>
      <w:r>
        <w:br/>
      </w:r>
      <w:r>
        <w:rPr>
          <w:rFonts w:ascii="Times New Roman"/>
          <w:b w:val="false"/>
          <w:i w:val="false"/>
          <w:color w:val="000000"/>
          <w:sz w:val="28"/>
        </w:rPr>
        <w:t>
</w:t>
      </w:r>
      <w:r>
        <w:rPr>
          <w:rFonts w:ascii="Times New Roman"/>
          <w:b w:val="false"/>
          <w:i w:val="false"/>
          <w:color w:val="000000"/>
          <w:sz w:val="28"/>
        </w:rPr>
        <w:t>
      35. Үйде қызмет көрсететін субъектілерде шағымдар мен ұсыныстар кітабы ресімделеді, ол әкімшілікте сақталады.</w:t>
      </w:r>
      <w:r>
        <w:br/>
      </w:r>
      <w:r>
        <w:rPr>
          <w:rFonts w:ascii="Times New Roman"/>
          <w:b w:val="false"/>
          <w:i w:val="false"/>
          <w:color w:val="000000"/>
          <w:sz w:val="28"/>
        </w:rPr>
        <w:t>
</w:t>
      </w:r>
      <w:r>
        <w:rPr>
          <w:rFonts w:ascii="Times New Roman"/>
          <w:b w:val="false"/>
          <w:i w:val="false"/>
          <w:color w:val="000000"/>
          <w:sz w:val="28"/>
        </w:rPr>
        <w:t>
      Шағымдар мен ұсыныстар кітабы балалардың (заңды өкілдерінің) және үйде қызмет көрсететін субъекті қызметкерлерінің бірінші талап етуі бойынша беріледі.</w:t>
      </w:r>
      <w:r>
        <w:br/>
      </w:r>
      <w:r>
        <w:rPr>
          <w:rFonts w:ascii="Times New Roman"/>
          <w:b w:val="false"/>
          <w:i w:val="false"/>
          <w:color w:val="000000"/>
          <w:sz w:val="28"/>
        </w:rPr>
        <w:t>
</w:t>
      </w:r>
      <w:r>
        <w:rPr>
          <w:rFonts w:ascii="Times New Roman"/>
          <w:b w:val="false"/>
          <w:i w:val="false"/>
          <w:color w:val="000000"/>
          <w:sz w:val="28"/>
        </w:rPr>
        <w:t>
      36. Шағымдар мен ұсыныстар кітабын үйде қызмет көрсететін субъектілердің басшылары, бөлімше меңгерушісі апта сайын, ал жергілікті атқарушы органдар, құрылтайшы (бастамашы) - ай сайын қарайды.</w:t>
      </w:r>
      <w:r>
        <w:br/>
      </w:r>
      <w:r>
        <w:rPr>
          <w:rFonts w:ascii="Times New Roman"/>
          <w:b w:val="false"/>
          <w:i w:val="false"/>
          <w:color w:val="000000"/>
          <w:sz w:val="28"/>
        </w:rPr>
        <w:t>
</w:t>
      </w:r>
      <w:r>
        <w:rPr>
          <w:rFonts w:ascii="Times New Roman"/>
          <w:b w:val="false"/>
          <w:i w:val="false"/>
          <w:color w:val="000000"/>
          <w:sz w:val="28"/>
        </w:rPr>
        <w:t>
      37. Үйде қызмет көрсететін субъектілердің әкімшілігі, құрылтайшы (бастамашы) мен жергілікті атқарушы органдар шағымдар мен ұсыныстарға уақытында назар аударуға және өздерінің құзыретіне кіретін мәселелер бойынша тиісті шаралар қабылдауға тиісті.</w:t>
      </w:r>
      <w:r>
        <w:br/>
      </w:r>
      <w:r>
        <w:rPr>
          <w:rFonts w:ascii="Times New Roman"/>
          <w:b w:val="false"/>
          <w:i w:val="false"/>
          <w:color w:val="000000"/>
          <w:sz w:val="28"/>
        </w:rPr>
        <w:t>
</w:t>
      </w:r>
      <w:r>
        <w:rPr>
          <w:rFonts w:ascii="Times New Roman"/>
          <w:b w:val="false"/>
          <w:i w:val="false"/>
          <w:color w:val="000000"/>
          <w:sz w:val="28"/>
        </w:rPr>
        <w:t>
      38. Заңды және жеке тұлғалардан қаражат аудару үшін, бөлімшенің Қазақстан Республикасының заңнамасында белгіленген тәртіппен демеушілік, қайырымдылық және өзге де шоттары болуы мүмкін.</w:t>
      </w:r>
    </w:p>
    <w:bookmarkEnd w:id="142"/>
    <w:bookmarkStart w:name="z552" w:id="143"/>
    <w:p>
      <w:pPr>
        <w:spacing w:after="0"/>
        <w:ind w:left="0"/>
        <w:jc w:val="left"/>
      </w:pPr>
      <w:r>
        <w:rPr>
          <w:rFonts w:ascii="Times New Roman"/>
          <w:b/>
          <w:i w:val="false"/>
          <w:color w:val="000000"/>
        </w:rPr>
        <w:t xml:space="preserve"> 
9. Қорытынды ережелер</w:t>
      </w:r>
    </w:p>
    <w:bookmarkEnd w:id="143"/>
    <w:bookmarkStart w:name="z553" w:id="144"/>
    <w:p>
      <w:pPr>
        <w:spacing w:after="0"/>
        <w:ind w:left="0"/>
        <w:jc w:val="both"/>
      </w:pPr>
      <w:r>
        <w:rPr>
          <w:rFonts w:ascii="Times New Roman"/>
          <w:b w:val="false"/>
          <w:i w:val="false"/>
          <w:color w:val="000000"/>
          <w:sz w:val="28"/>
        </w:rPr>
        <w:t>
      39. Балаларға және олардың отбасыларына көрсетілетін арнаулы әлеуметтік қызметтердің сапасын, толық көлемі мен түрлерінің қамтамасыз етілуін және тиісті жағдайлардың жасалуын бақылауды құрылтайшы (бастамашы) және уәкілетті орган жүзеге асырады.</w:t>
      </w:r>
    </w:p>
    <w:bookmarkEnd w:id="144"/>
    <w:bookmarkStart w:name="z554" w:id="145"/>
    <w:p>
      <w:pPr>
        <w:spacing w:after="0"/>
        <w:ind w:left="0"/>
        <w:jc w:val="both"/>
      </w:pPr>
      <w:r>
        <w:rPr>
          <w:rFonts w:ascii="Times New Roman"/>
          <w:b w:val="false"/>
          <w:i w:val="false"/>
          <w:color w:val="000000"/>
          <w:sz w:val="28"/>
        </w:rPr>
        <w:t xml:space="preserve">
Мүмкіндігі шектеулі балаларға,     </w:t>
      </w:r>
      <w:r>
        <w:br/>
      </w:r>
      <w:r>
        <w:rPr>
          <w:rFonts w:ascii="Times New Roman"/>
          <w:b w:val="false"/>
          <w:i w:val="false"/>
          <w:color w:val="000000"/>
          <w:sz w:val="28"/>
        </w:rPr>
        <w:t xml:space="preserve">
мүгедек-балаларға, 1,5 жастан 3 жасқа  </w:t>
      </w:r>
      <w:r>
        <w:br/>
      </w:r>
      <w:r>
        <w:rPr>
          <w:rFonts w:ascii="Times New Roman"/>
          <w:b w:val="false"/>
          <w:i w:val="false"/>
          <w:color w:val="000000"/>
          <w:sz w:val="28"/>
        </w:rPr>
        <w:t xml:space="preserve">
дейінгі қатер тобындағы балаларға үйде </w:t>
      </w:r>
      <w:r>
        <w:br/>
      </w:r>
      <w:r>
        <w:rPr>
          <w:rFonts w:ascii="Times New Roman"/>
          <w:b w:val="false"/>
          <w:i w:val="false"/>
          <w:color w:val="000000"/>
          <w:sz w:val="28"/>
        </w:rPr>
        <w:t>
әлеуметтік қызмет көрсету үлгі ережесіне</w:t>
      </w:r>
      <w:r>
        <w:br/>
      </w:r>
      <w:r>
        <w:rPr>
          <w:rFonts w:ascii="Times New Roman"/>
          <w:b w:val="false"/>
          <w:i w:val="false"/>
          <w:color w:val="000000"/>
          <w:sz w:val="28"/>
        </w:rPr>
        <w:t xml:space="preserve">
1-қосымша            </w:t>
      </w:r>
    </w:p>
    <w:bookmarkEnd w:id="145"/>
    <w:p>
      <w:pPr>
        <w:spacing w:after="0"/>
        <w:ind w:left="0"/>
        <w:jc w:val="left"/>
      </w:pPr>
      <w:r>
        <w:rPr>
          <w:rFonts w:ascii="Times New Roman"/>
          <w:b/>
          <w:i w:val="false"/>
          <w:color w:val="000000"/>
        </w:rPr>
        <w:t xml:space="preserve"> Үйде (мүмкіндігі шектеулі балаларға, мүгедек-балаларға, 1,5 жастан 3 жасқа дейінгі қатер тобындағы мүгедек балаларға) арнаулы әлеуметтік қызмет көрсетуге</w:t>
      </w:r>
      <w:r>
        <w:br/>
      </w:r>
      <w:r>
        <w:rPr>
          <w:rFonts w:ascii="Times New Roman"/>
          <w:b/>
          <w:i w:val="false"/>
          <w:color w:val="000000"/>
        </w:rPr>
        <w:t>
арналған N ____ шарт</w:t>
      </w:r>
    </w:p>
    <w:p>
      <w:pPr>
        <w:spacing w:after="0"/>
        <w:ind w:left="0"/>
        <w:jc w:val="both"/>
      </w:pPr>
      <w:r>
        <w:rPr>
          <w:rFonts w:ascii="Times New Roman"/>
          <w:b w:val="false"/>
          <w:i w:val="false"/>
          <w:color w:val="000000"/>
          <w:sz w:val="28"/>
        </w:rPr>
        <w:t>20__ жылғы "___"________    ___________________________________________________________________</w:t>
      </w:r>
      <w:r>
        <w:br/>
      </w:r>
      <w:r>
        <w:rPr>
          <w:rFonts w:ascii="Times New Roman"/>
          <w:b w:val="false"/>
          <w:i w:val="false"/>
          <w:color w:val="000000"/>
          <w:sz w:val="28"/>
        </w:rPr>
        <w:t>
              (үйде қызмет көрсететін субъектінің атауы)</w:t>
      </w:r>
      <w:r>
        <w:br/>
      </w:r>
      <w:r>
        <w:rPr>
          <w:rFonts w:ascii="Times New Roman"/>
          <w:b w:val="false"/>
          <w:i w:val="false"/>
          <w:color w:val="000000"/>
          <w:sz w:val="28"/>
        </w:rPr>
        <w:t>
____________________________________ атымен, (бұдан әрі – Бөлімше)</w:t>
      </w:r>
      <w:r>
        <w:br/>
      </w:r>
      <w:r>
        <w:rPr>
          <w:rFonts w:ascii="Times New Roman"/>
          <w:b w:val="false"/>
          <w:i w:val="false"/>
          <w:color w:val="000000"/>
          <w:sz w:val="28"/>
        </w:rPr>
        <w:t>
          (басшының Т.А.Ә.)</w:t>
      </w:r>
      <w:r>
        <w:br/>
      </w:r>
      <w:r>
        <w:rPr>
          <w:rFonts w:ascii="Times New Roman"/>
          <w:b w:val="false"/>
          <w:i w:val="false"/>
          <w:color w:val="000000"/>
          <w:sz w:val="28"/>
        </w:rPr>
        <w:t>
бір тараптан және _________________________, (бұдан әрі – Ата-анасы)</w:t>
      </w:r>
      <w:r>
        <w:br/>
      </w:r>
      <w:r>
        <w:rPr>
          <w:rFonts w:ascii="Times New Roman"/>
          <w:b w:val="false"/>
          <w:i w:val="false"/>
          <w:color w:val="000000"/>
          <w:sz w:val="28"/>
        </w:rPr>
        <w:t>
       (баланың ата-анасының, заңды өкілдерінің Т. А. Ә.)</w:t>
      </w:r>
      <w:r>
        <w:br/>
      </w:r>
      <w:r>
        <w:rPr>
          <w:rFonts w:ascii="Times New Roman"/>
          <w:b w:val="false"/>
          <w:i w:val="false"/>
          <w:color w:val="000000"/>
          <w:sz w:val="28"/>
        </w:rPr>
        <w:t>
екінші тараптан төмендегі туралы осы шартты жасады.</w:t>
      </w:r>
    </w:p>
    <w:bookmarkStart w:name="z555" w:id="146"/>
    <w:p>
      <w:pPr>
        <w:spacing w:after="0"/>
        <w:ind w:left="0"/>
        <w:jc w:val="left"/>
      </w:pPr>
      <w:r>
        <w:rPr>
          <w:rFonts w:ascii="Times New Roman"/>
          <w:b/>
          <w:i w:val="false"/>
          <w:color w:val="000000"/>
        </w:rPr>
        <w:t xml:space="preserve"> 
1. Шарттың мәні</w:t>
      </w:r>
    </w:p>
    <w:bookmarkEnd w:id="146"/>
    <w:p>
      <w:pPr>
        <w:spacing w:after="0"/>
        <w:ind w:left="0"/>
        <w:jc w:val="both"/>
      </w:pPr>
      <w:r>
        <w:rPr>
          <w:rFonts w:ascii="Times New Roman"/>
          <w:b w:val="false"/>
          <w:i w:val="false"/>
          <w:color w:val="000000"/>
          <w:sz w:val="28"/>
        </w:rPr>
        <w:t>Бөлімше ата-анасының өтініші бойынша</w:t>
      </w:r>
      <w:r>
        <w:br/>
      </w:r>
      <w:r>
        <w:rPr>
          <w:rFonts w:ascii="Times New Roman"/>
          <w:b w:val="false"/>
          <w:i w:val="false"/>
          <w:color w:val="000000"/>
          <w:sz w:val="28"/>
        </w:rPr>
        <w:t>
______________________________________________ (баланың аты-жөні)</w:t>
      </w:r>
      <w:r>
        <w:br/>
      </w:r>
      <w:r>
        <w:rPr>
          <w:rFonts w:ascii="Times New Roman"/>
          <w:b w:val="false"/>
          <w:i w:val="false"/>
          <w:color w:val="000000"/>
          <w:sz w:val="28"/>
        </w:rPr>
        <w:t>
       арнаулы әлеуметтік қызмет көрсетеді.</w:t>
      </w:r>
    </w:p>
    <w:bookmarkStart w:name="z556" w:id="147"/>
    <w:p>
      <w:pPr>
        <w:spacing w:after="0"/>
        <w:ind w:left="0"/>
        <w:jc w:val="left"/>
      </w:pPr>
      <w:r>
        <w:rPr>
          <w:rFonts w:ascii="Times New Roman"/>
          <w:b/>
          <w:i w:val="false"/>
          <w:color w:val="000000"/>
        </w:rPr>
        <w:t xml:space="preserve"> 
2. Тараптардың құқықтары мен міндеттемелері</w:t>
      </w:r>
    </w:p>
    <w:bookmarkEnd w:id="147"/>
    <w:bookmarkStart w:name="z557" w:id="148"/>
    <w:p>
      <w:pPr>
        <w:spacing w:after="0"/>
        <w:ind w:left="0"/>
        <w:jc w:val="both"/>
      </w:pPr>
      <w:r>
        <w:rPr>
          <w:rFonts w:ascii="Times New Roman"/>
          <w:b w:val="false"/>
          <w:i w:val="false"/>
          <w:color w:val="000000"/>
          <w:sz w:val="28"/>
        </w:rPr>
        <w:t>
2.1. Бөлімше міндетті:</w:t>
      </w:r>
      <w:r>
        <w:br/>
      </w:r>
      <w:r>
        <w:rPr>
          <w:rFonts w:ascii="Times New Roman"/>
          <w:b w:val="false"/>
          <w:i w:val="false"/>
          <w:color w:val="000000"/>
          <w:sz w:val="28"/>
        </w:rPr>
        <w:t>
      1) баланың отбасын арнаулы әлеуметтік қызмет көрсету жағдайларымен таныстыруға;</w:t>
      </w:r>
      <w:r>
        <w:br/>
      </w:r>
      <w:r>
        <w:rPr>
          <w:rFonts w:ascii="Times New Roman"/>
          <w:b w:val="false"/>
          <w:i w:val="false"/>
          <w:color w:val="000000"/>
          <w:sz w:val="28"/>
        </w:rPr>
        <w:t>
      2) әзірленген жеке жұмыс жоспарына сәйкес арнаулы әлеуметтік қызмет көрсетуге;</w:t>
      </w:r>
      <w:r>
        <w:br/>
      </w:r>
      <w:r>
        <w:rPr>
          <w:rFonts w:ascii="Times New Roman"/>
          <w:b w:val="false"/>
          <w:i w:val="false"/>
          <w:color w:val="000000"/>
          <w:sz w:val="28"/>
        </w:rPr>
        <w:t>
      3) белгіленген тәртіпте және көлемде арнаулы әлеуметтік қызмет көрсетуге;</w:t>
      </w:r>
      <w:r>
        <w:br/>
      </w:r>
      <w:r>
        <w:rPr>
          <w:rFonts w:ascii="Times New Roman"/>
          <w:b w:val="false"/>
          <w:i w:val="false"/>
          <w:color w:val="000000"/>
          <w:sz w:val="28"/>
        </w:rPr>
        <w:t>
      4) көрсетілетін арнаулы әлеуметтік қызметтердің нәтижесін баланың дұрыс дамуына бағдарлауға;</w:t>
      </w:r>
      <w:r>
        <w:br/>
      </w:r>
      <w:r>
        <w:rPr>
          <w:rFonts w:ascii="Times New Roman"/>
          <w:b w:val="false"/>
          <w:i w:val="false"/>
          <w:color w:val="000000"/>
          <w:sz w:val="28"/>
        </w:rPr>
        <w:t>
      5) балаға және оның отбасына құрметпен қарауға, өз міндеттемесіне қатысты дөрекілік, немқұрайдылық танытпауға;</w:t>
      </w:r>
      <w:r>
        <w:br/>
      </w:r>
      <w:r>
        <w:rPr>
          <w:rFonts w:ascii="Times New Roman"/>
          <w:b w:val="false"/>
          <w:i w:val="false"/>
          <w:color w:val="000000"/>
          <w:sz w:val="28"/>
        </w:rPr>
        <w:t>
      6) Ата-аналар (заңды өкілдер) тарапынан баланың құқығы бұзылған жағдайда бұл туралы қамқоршы және қорғаншы органға хабарлауға.</w:t>
      </w:r>
      <w:r>
        <w:br/>
      </w:r>
      <w:r>
        <w:rPr>
          <w:rFonts w:ascii="Times New Roman"/>
          <w:b w:val="false"/>
          <w:i w:val="false"/>
          <w:color w:val="000000"/>
          <w:sz w:val="28"/>
        </w:rPr>
        <w:t>
</w:t>
      </w:r>
      <w:r>
        <w:rPr>
          <w:rFonts w:ascii="Times New Roman"/>
          <w:b w:val="false"/>
          <w:i w:val="false"/>
          <w:color w:val="000000"/>
          <w:sz w:val="28"/>
        </w:rPr>
        <w:t>
      2.2. Бөлімше құқықты:</w:t>
      </w:r>
      <w:r>
        <w:br/>
      </w:r>
      <w:r>
        <w:rPr>
          <w:rFonts w:ascii="Times New Roman"/>
          <w:b w:val="false"/>
          <w:i w:val="false"/>
          <w:color w:val="000000"/>
          <w:sz w:val="28"/>
        </w:rPr>
        <w:t>
      1) ата-аналарынан баланың дамуы туралы қажетті мәліметтерді алуға;</w:t>
      </w:r>
      <w:r>
        <w:br/>
      </w:r>
      <w:r>
        <w:rPr>
          <w:rFonts w:ascii="Times New Roman"/>
          <w:b w:val="false"/>
          <w:i w:val="false"/>
          <w:color w:val="000000"/>
          <w:sz w:val="28"/>
        </w:rPr>
        <w:t>
      2) қажет болған жағдайда тиісті мамандарды тартуға.</w:t>
      </w:r>
      <w:r>
        <w:br/>
      </w:r>
      <w:r>
        <w:rPr>
          <w:rFonts w:ascii="Times New Roman"/>
          <w:b w:val="false"/>
          <w:i w:val="false"/>
          <w:color w:val="000000"/>
          <w:sz w:val="28"/>
        </w:rPr>
        <w:t>
</w:t>
      </w:r>
      <w:r>
        <w:rPr>
          <w:rFonts w:ascii="Times New Roman"/>
          <w:b w:val="false"/>
          <w:i w:val="false"/>
          <w:color w:val="000000"/>
          <w:sz w:val="28"/>
        </w:rPr>
        <w:t>
      2.3. Ата-аналары міндетті:</w:t>
      </w:r>
      <w:r>
        <w:br/>
      </w:r>
      <w:r>
        <w:rPr>
          <w:rFonts w:ascii="Times New Roman"/>
          <w:b w:val="false"/>
          <w:i w:val="false"/>
          <w:color w:val="000000"/>
          <w:sz w:val="28"/>
        </w:rPr>
        <w:t>
      1) баланың тәрбиесіне және дамуына белсенді қатысуға;</w:t>
      </w:r>
      <w:r>
        <w:br/>
      </w:r>
      <w:r>
        <w:rPr>
          <w:rFonts w:ascii="Times New Roman"/>
          <w:b w:val="false"/>
          <w:i w:val="false"/>
          <w:color w:val="000000"/>
          <w:sz w:val="28"/>
        </w:rPr>
        <w:t>
      2) балаға қатысты болып жатқан және арнаулы әлеуметтік қызмет көрсетуге байланысты барлық өзгерістер туралы әлеуметтік қызметкерге және/немесе Бөлімшенің басшысына хабарлауға;</w:t>
      </w:r>
      <w:r>
        <w:br/>
      </w:r>
      <w:r>
        <w:rPr>
          <w:rFonts w:ascii="Times New Roman"/>
          <w:b w:val="false"/>
          <w:i w:val="false"/>
          <w:color w:val="000000"/>
          <w:sz w:val="28"/>
        </w:rPr>
        <w:t>
      3) әлеуметтік қызметкерге құрметпен қарауға;</w:t>
      </w:r>
      <w:r>
        <w:br/>
      </w:r>
      <w:r>
        <w:rPr>
          <w:rFonts w:ascii="Times New Roman"/>
          <w:b w:val="false"/>
          <w:i w:val="false"/>
          <w:color w:val="000000"/>
          <w:sz w:val="28"/>
        </w:rPr>
        <w:t>
      4) осы шарттың жағдайларын сақтауға.</w:t>
      </w:r>
      <w:r>
        <w:br/>
      </w:r>
      <w:r>
        <w:rPr>
          <w:rFonts w:ascii="Times New Roman"/>
          <w:b w:val="false"/>
          <w:i w:val="false"/>
          <w:color w:val="000000"/>
          <w:sz w:val="28"/>
        </w:rPr>
        <w:t>
</w:t>
      </w:r>
      <w:r>
        <w:rPr>
          <w:rFonts w:ascii="Times New Roman"/>
          <w:b w:val="false"/>
          <w:i w:val="false"/>
          <w:color w:val="000000"/>
          <w:sz w:val="28"/>
        </w:rPr>
        <w:t>
      2.4. Ата-аналар:</w:t>
      </w:r>
      <w:r>
        <w:br/>
      </w:r>
      <w:r>
        <w:rPr>
          <w:rFonts w:ascii="Times New Roman"/>
          <w:b w:val="false"/>
          <w:i w:val="false"/>
          <w:color w:val="000000"/>
          <w:sz w:val="28"/>
        </w:rPr>
        <w:t>
      1) өз баласының дамуы туралы шынайы ақпарат алуға;</w:t>
      </w:r>
      <w:r>
        <w:br/>
      </w:r>
      <w:r>
        <w:rPr>
          <w:rFonts w:ascii="Times New Roman"/>
          <w:b w:val="false"/>
          <w:i w:val="false"/>
          <w:color w:val="000000"/>
          <w:sz w:val="28"/>
        </w:rPr>
        <w:t>
      2) үйде көрсетілетін арнаулы әлеуметтік қызмет туралы шартты бұзуға құқылы.</w:t>
      </w:r>
    </w:p>
    <w:bookmarkEnd w:id="148"/>
    <w:bookmarkStart w:name="z561" w:id="149"/>
    <w:p>
      <w:pPr>
        <w:spacing w:after="0"/>
        <w:ind w:left="0"/>
        <w:jc w:val="left"/>
      </w:pPr>
      <w:r>
        <w:rPr>
          <w:rFonts w:ascii="Times New Roman"/>
          <w:b/>
          <w:i w:val="false"/>
          <w:color w:val="000000"/>
        </w:rPr>
        <w:t xml:space="preserve"> 
3. Шарттың бұзылу жағдайлары</w:t>
      </w:r>
    </w:p>
    <w:bookmarkEnd w:id="149"/>
    <w:p>
      <w:pPr>
        <w:spacing w:after="0"/>
        <w:ind w:left="0"/>
        <w:jc w:val="both"/>
      </w:pPr>
      <w:r>
        <w:rPr>
          <w:rFonts w:ascii="Times New Roman"/>
          <w:b w:val="false"/>
          <w:i w:val="false"/>
          <w:color w:val="000000"/>
          <w:sz w:val="28"/>
        </w:rPr>
        <w:t>      Осы шарт мынадай негіздемелер бойынша бұзылуға жатады:</w:t>
      </w:r>
      <w:r>
        <w:br/>
      </w:r>
      <w:r>
        <w:rPr>
          <w:rFonts w:ascii="Times New Roman"/>
          <w:b w:val="false"/>
          <w:i w:val="false"/>
          <w:color w:val="000000"/>
          <w:sz w:val="28"/>
        </w:rPr>
        <w:t>
      1) ата-анасының өтініші;</w:t>
      </w:r>
      <w:r>
        <w:br/>
      </w:r>
      <w:r>
        <w:rPr>
          <w:rFonts w:ascii="Times New Roman"/>
          <w:b w:val="false"/>
          <w:i w:val="false"/>
          <w:color w:val="000000"/>
          <w:sz w:val="28"/>
        </w:rPr>
        <w:t>
      2) балаларда үйде қызмет көрсетуге медициналық қарсы айғақтамалардың болуы;</w:t>
      </w:r>
      <w:r>
        <w:br/>
      </w:r>
      <w:r>
        <w:rPr>
          <w:rFonts w:ascii="Times New Roman"/>
          <w:b w:val="false"/>
          <w:i w:val="false"/>
          <w:color w:val="000000"/>
          <w:sz w:val="28"/>
        </w:rPr>
        <w:t>
      3) отбасының (заңды өкілдерінің) басқа жерге көшуі;</w:t>
      </w:r>
    </w:p>
    <w:bookmarkStart w:name="z562" w:id="150"/>
    <w:p>
      <w:pPr>
        <w:spacing w:after="0"/>
        <w:ind w:left="0"/>
        <w:jc w:val="left"/>
      </w:pPr>
      <w:r>
        <w:rPr>
          <w:rFonts w:ascii="Times New Roman"/>
          <w:b/>
          <w:i w:val="false"/>
          <w:color w:val="000000"/>
        </w:rPr>
        <w:t xml:space="preserve"> 
4. Қорытынды ережелер</w:t>
      </w:r>
    </w:p>
    <w:bookmarkEnd w:id="150"/>
    <w:p>
      <w:pPr>
        <w:spacing w:after="0"/>
        <w:ind w:left="0"/>
        <w:jc w:val="both"/>
      </w:pPr>
      <w:r>
        <w:rPr>
          <w:rFonts w:ascii="Times New Roman"/>
          <w:b w:val="false"/>
          <w:i w:val="false"/>
          <w:color w:val="000000"/>
          <w:sz w:val="28"/>
        </w:rPr>
        <w:t>      Шарт екі данада жасалды, біріншісі Бөлімшеде болады, екіншісі баланың Ата-анасына беріледі.</w:t>
      </w:r>
    </w:p>
    <w:p>
      <w:pPr>
        <w:spacing w:after="0"/>
        <w:ind w:left="0"/>
        <w:jc w:val="both"/>
      </w:pPr>
      <w:r>
        <w:rPr>
          <w:rFonts w:ascii="Times New Roman"/>
          <w:b w:val="false"/>
          <w:i w:val="false"/>
          <w:color w:val="000000"/>
          <w:sz w:val="28"/>
        </w:rPr>
        <w:t>      Үйде қызмет көрсету</w:t>
      </w:r>
      <w:r>
        <w:br/>
      </w:r>
      <w:r>
        <w:rPr>
          <w:rFonts w:ascii="Times New Roman"/>
          <w:b w:val="false"/>
          <w:i w:val="false"/>
          <w:color w:val="000000"/>
          <w:sz w:val="28"/>
        </w:rPr>
        <w:t>
      субъектісінің басшысы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Күтім жөніндегі</w:t>
      </w:r>
      <w:r>
        <w:br/>
      </w:r>
      <w:r>
        <w:rPr>
          <w:rFonts w:ascii="Times New Roman"/>
          <w:b w:val="false"/>
          <w:i w:val="false"/>
          <w:color w:val="000000"/>
          <w:sz w:val="28"/>
        </w:rPr>
        <w:t>
      әлеуметтік қызметкер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Баланың ата-анасы (заңды өкілі)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осы Шарт үлгілік болып табылады.</w:t>
      </w:r>
    </w:p>
    <w:bookmarkStart w:name="z563" w:id="151"/>
    <w:p>
      <w:pPr>
        <w:spacing w:after="0"/>
        <w:ind w:left="0"/>
        <w:jc w:val="both"/>
      </w:pPr>
      <w:r>
        <w:rPr>
          <w:rFonts w:ascii="Times New Roman"/>
          <w:b w:val="false"/>
          <w:i w:val="false"/>
          <w:color w:val="000000"/>
          <w:sz w:val="28"/>
        </w:rPr>
        <w:t xml:space="preserve">
Мүмкіндігі шектеулі балаларға,   </w:t>
      </w:r>
      <w:r>
        <w:br/>
      </w:r>
      <w:r>
        <w:rPr>
          <w:rFonts w:ascii="Times New Roman"/>
          <w:b w:val="false"/>
          <w:i w:val="false"/>
          <w:color w:val="000000"/>
          <w:sz w:val="28"/>
        </w:rPr>
        <w:t>
мүгедек-балаларға, 1,5 жастан 3 жасқа</w:t>
      </w:r>
      <w:r>
        <w:br/>
      </w:r>
      <w:r>
        <w:rPr>
          <w:rFonts w:ascii="Times New Roman"/>
          <w:b w:val="false"/>
          <w:i w:val="false"/>
          <w:color w:val="000000"/>
          <w:sz w:val="28"/>
        </w:rPr>
        <w:t xml:space="preserve">
дейінгі қатер тобындағы балаларға  </w:t>
      </w:r>
      <w:r>
        <w:br/>
      </w:r>
      <w:r>
        <w:rPr>
          <w:rFonts w:ascii="Times New Roman"/>
          <w:b w:val="false"/>
          <w:i w:val="false"/>
          <w:color w:val="000000"/>
          <w:sz w:val="28"/>
        </w:rPr>
        <w:t xml:space="preserve">
үйде әлеуметтік қызмет көрсету үлгі </w:t>
      </w:r>
      <w:r>
        <w:br/>
      </w:r>
      <w:r>
        <w:rPr>
          <w:rFonts w:ascii="Times New Roman"/>
          <w:b w:val="false"/>
          <w:i w:val="false"/>
          <w:color w:val="000000"/>
          <w:sz w:val="28"/>
        </w:rPr>
        <w:t xml:space="preserve">
ережесіне 2-қосымша        </w:t>
      </w:r>
    </w:p>
    <w:bookmarkEnd w:id="151"/>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(үйде қызмет көрсету субъектісінің атауы)</w:t>
      </w:r>
    </w:p>
    <w:p>
      <w:pPr>
        <w:spacing w:after="0"/>
        <w:ind w:left="0"/>
        <w:jc w:val="both"/>
      </w:pPr>
      <w:r>
        <w:rPr>
          <w:rFonts w:ascii="Times New Roman"/>
          <w:b w:val="false"/>
          <w:i w:val="false"/>
          <w:color w:val="000000"/>
          <w:sz w:val="28"/>
        </w:rPr>
        <w:t>Т.А.Ә. ___________________________________________________________</w:t>
      </w:r>
      <w:r>
        <w:br/>
      </w:r>
      <w:r>
        <w:rPr>
          <w:rFonts w:ascii="Times New Roman"/>
          <w:b w:val="false"/>
          <w:i w:val="false"/>
          <w:color w:val="000000"/>
          <w:sz w:val="28"/>
        </w:rPr>
        <w:t>
Туған күні _____________________</w:t>
      </w:r>
      <w:r>
        <w:br/>
      </w:r>
      <w:r>
        <w:rPr>
          <w:rFonts w:ascii="Times New Roman"/>
          <w:b w:val="false"/>
          <w:i w:val="false"/>
          <w:color w:val="000000"/>
          <w:sz w:val="28"/>
        </w:rPr>
        <w:t>
Мекен-жайы _______________________________________________________</w:t>
      </w:r>
      <w:r>
        <w:br/>
      </w:r>
      <w:r>
        <w:rPr>
          <w:rFonts w:ascii="Times New Roman"/>
          <w:b w:val="false"/>
          <w:i w:val="false"/>
          <w:color w:val="000000"/>
          <w:sz w:val="28"/>
        </w:rPr>
        <w:t>
Телефон (үйдің, ұялы) нөмірі _____________________________________</w:t>
      </w:r>
      <w:r>
        <w:br/>
      </w:r>
      <w:r>
        <w:rPr>
          <w:rFonts w:ascii="Times New Roman"/>
          <w:b w:val="false"/>
          <w:i w:val="false"/>
          <w:color w:val="000000"/>
          <w:sz w:val="28"/>
        </w:rPr>
        <w:t>
Мүгедектік санаты (болса) ________________________________________ Тұрғын үй жағдайы ________________________________________________ Бірге тұратын отбасы мүшелері (Т.А.Ә., туыстығын көрсету керек)</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Балам _______________________________________________________________                                (баланың Т.А.Ә.)</w:t>
      </w:r>
      <w:r>
        <w:br/>
      </w:r>
      <w:r>
        <w:rPr>
          <w:rFonts w:ascii="Times New Roman"/>
          <w:b w:val="false"/>
          <w:i w:val="false"/>
          <w:color w:val="000000"/>
          <w:sz w:val="28"/>
        </w:rPr>
        <w:t>
үйде арнаулы әлеуметтік қызмет көрсету үшін есепке алуыңызды сұраймын. Үйде арнаулы әлеуметтік қызмет көрсету тәртібі және шарттарымен таныстым.</w:t>
      </w:r>
    </w:p>
    <w:p>
      <w:pPr>
        <w:spacing w:after="0"/>
        <w:ind w:left="0"/>
        <w:jc w:val="both"/>
      </w:pPr>
      <w:r>
        <w:rPr>
          <w:rFonts w:ascii="Times New Roman"/>
          <w:b w:val="false"/>
          <w:i w:val="false"/>
          <w:color w:val="000000"/>
          <w:sz w:val="28"/>
        </w:rPr>
        <w:t>Мынадай құжаттарды қоса беріп отырмын: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_________                           __________________________</w:t>
      </w:r>
      <w:r>
        <w:br/>
      </w:r>
      <w:r>
        <w:rPr>
          <w:rFonts w:ascii="Times New Roman"/>
          <w:b w:val="false"/>
          <w:i w:val="false"/>
          <w:color w:val="000000"/>
          <w:sz w:val="28"/>
        </w:rPr>
        <w:t>
                                                   (Қолы)</w:t>
      </w:r>
      <w:r>
        <w:br/>
      </w:r>
      <w:r>
        <w:rPr>
          <w:rFonts w:ascii="Times New Roman"/>
          <w:b w:val="false"/>
          <w:i w:val="false"/>
          <w:color w:val="000000"/>
          <w:sz w:val="28"/>
        </w:rPr>
        <w:t>
Үйде арнаулы әлеуметтік қызмет көрсету туралы ұсынымдар___________________________________________________________________________________________________________________________________________________________</w:t>
      </w:r>
      <w:r>
        <w:br/>
      </w:r>
      <w:r>
        <w:rPr>
          <w:rFonts w:ascii="Times New Roman"/>
          <w:b w:val="false"/>
          <w:i w:val="false"/>
          <w:color w:val="000000"/>
          <w:sz w:val="28"/>
        </w:rPr>
        <w:t>
(адамның үйде арнаулы қызмет көрсету үшін есепке алынғандығы/есепке алынбағандығы туралы негіздеме)</w:t>
      </w:r>
      <w:r>
        <w:br/>
      </w:r>
      <w:r>
        <w:rPr>
          <w:rFonts w:ascii="Times New Roman"/>
          <w:b w:val="false"/>
          <w:i w:val="false"/>
          <w:color w:val="000000"/>
          <w:sz w:val="28"/>
        </w:rPr>
        <w:t>
Күні _________                            __________________________</w:t>
      </w:r>
      <w:r>
        <w:br/>
      </w:r>
      <w:r>
        <w:rPr>
          <w:rFonts w:ascii="Times New Roman"/>
          <w:b w:val="false"/>
          <w:i w:val="false"/>
          <w:color w:val="000000"/>
          <w:sz w:val="28"/>
        </w:rPr>
        <w:t>
                                              (Қолы, лауазымы)</w:t>
      </w:r>
    </w:p>
    <w:bookmarkStart w:name="z564" w:id="152"/>
    <w:p>
      <w:pPr>
        <w:spacing w:after="0"/>
        <w:ind w:left="0"/>
        <w:jc w:val="both"/>
      </w:pPr>
      <w:r>
        <w:rPr>
          <w:rFonts w:ascii="Times New Roman"/>
          <w:b w:val="false"/>
          <w:i w:val="false"/>
          <w:color w:val="000000"/>
          <w:sz w:val="28"/>
        </w:rPr>
        <w:t xml:space="preserve">
Мүмкіндігі шектеулі балаларға,   </w:t>
      </w:r>
      <w:r>
        <w:br/>
      </w:r>
      <w:r>
        <w:rPr>
          <w:rFonts w:ascii="Times New Roman"/>
          <w:b w:val="false"/>
          <w:i w:val="false"/>
          <w:color w:val="000000"/>
          <w:sz w:val="28"/>
        </w:rPr>
        <w:t>
мүгедек-балаларға, 1,5 жастан 3 жасқа</w:t>
      </w:r>
      <w:r>
        <w:br/>
      </w:r>
      <w:r>
        <w:rPr>
          <w:rFonts w:ascii="Times New Roman"/>
          <w:b w:val="false"/>
          <w:i w:val="false"/>
          <w:color w:val="000000"/>
          <w:sz w:val="28"/>
        </w:rPr>
        <w:t xml:space="preserve">
дейінгі қатер тобындағы балаларға  </w:t>
      </w:r>
      <w:r>
        <w:br/>
      </w:r>
      <w:r>
        <w:rPr>
          <w:rFonts w:ascii="Times New Roman"/>
          <w:b w:val="false"/>
          <w:i w:val="false"/>
          <w:color w:val="000000"/>
          <w:sz w:val="28"/>
        </w:rPr>
        <w:t>
үйде әлеуметтік қызмет көрсету үлгі</w:t>
      </w:r>
      <w:r>
        <w:br/>
      </w:r>
      <w:r>
        <w:rPr>
          <w:rFonts w:ascii="Times New Roman"/>
          <w:b w:val="false"/>
          <w:i w:val="false"/>
          <w:color w:val="000000"/>
          <w:sz w:val="28"/>
        </w:rPr>
        <w:t xml:space="preserve">
ережесіне 3-қосымша        </w:t>
      </w:r>
    </w:p>
    <w:bookmarkEnd w:id="152"/>
    <w:p>
      <w:pPr>
        <w:spacing w:after="0"/>
        <w:ind w:left="0"/>
        <w:jc w:val="left"/>
      </w:pPr>
      <w:r>
        <w:rPr>
          <w:rFonts w:ascii="Times New Roman"/>
          <w:b/>
          <w:i w:val="false"/>
          <w:color w:val="000000"/>
        </w:rPr>
        <w:t xml:space="preserve"> Тұрғын үй және материалдық-тұрмыстық жағдайларды зерттеу  актісі N _____</w:t>
      </w:r>
    </w:p>
    <w:p>
      <w:pPr>
        <w:spacing w:after="0"/>
        <w:ind w:left="0"/>
        <w:jc w:val="both"/>
      </w:pPr>
      <w:r>
        <w:rPr>
          <w:rFonts w:ascii="Times New Roman"/>
          <w:b w:val="false"/>
          <w:i w:val="false"/>
          <w:color w:val="000000"/>
          <w:sz w:val="28"/>
        </w:rPr>
        <w:t>1. Баланың Т.А.Ә. _________________________________________________</w:t>
      </w:r>
      <w:r>
        <w:br/>
      </w:r>
      <w:r>
        <w:rPr>
          <w:rFonts w:ascii="Times New Roman"/>
          <w:b w:val="false"/>
          <w:i w:val="false"/>
          <w:color w:val="000000"/>
          <w:sz w:val="28"/>
        </w:rPr>
        <w:t>
2. Туған жылы _____________________________________________________</w:t>
      </w:r>
      <w:r>
        <w:br/>
      </w:r>
      <w:r>
        <w:rPr>
          <w:rFonts w:ascii="Times New Roman"/>
          <w:b w:val="false"/>
          <w:i w:val="false"/>
          <w:color w:val="000000"/>
          <w:sz w:val="28"/>
        </w:rPr>
        <w:t>
3. Мекен-жайы _____________________________________________________</w:t>
      </w:r>
      <w:r>
        <w:br/>
      </w:r>
      <w:r>
        <w:rPr>
          <w:rFonts w:ascii="Times New Roman"/>
          <w:b w:val="false"/>
          <w:i w:val="false"/>
          <w:color w:val="000000"/>
          <w:sz w:val="28"/>
        </w:rPr>
        <w:t>
4. Телефон нөмірі _________________________________________________</w:t>
      </w:r>
      <w:r>
        <w:br/>
      </w:r>
      <w:r>
        <w:rPr>
          <w:rFonts w:ascii="Times New Roman"/>
          <w:b w:val="false"/>
          <w:i w:val="false"/>
          <w:color w:val="000000"/>
          <w:sz w:val="28"/>
        </w:rPr>
        <w:t>
5. Жәрдемақы түрі және мөлшері ____________________________________</w:t>
      </w:r>
      <w:r>
        <w:br/>
      </w:r>
      <w:r>
        <w:rPr>
          <w:rFonts w:ascii="Times New Roman"/>
          <w:b w:val="false"/>
          <w:i w:val="false"/>
          <w:color w:val="000000"/>
          <w:sz w:val="28"/>
        </w:rPr>
        <w:t>
6. Ата-анасы (заңды өкілдері) туралы мәлімет _________________________________________________________________________________________</w:t>
      </w:r>
      <w:r>
        <w:br/>
      </w:r>
      <w:r>
        <w:rPr>
          <w:rFonts w:ascii="Times New Roman"/>
          <w:b w:val="false"/>
          <w:i w:val="false"/>
          <w:color w:val="000000"/>
          <w:sz w:val="28"/>
        </w:rPr>
        <w:t>
      (Т.А.Ә.А., білімі, жұмыс орны, телефон (жұмыс, ұялы) нөмірі)</w:t>
      </w:r>
    </w:p>
    <w:p>
      <w:pPr>
        <w:spacing w:after="0"/>
        <w:ind w:left="0"/>
        <w:jc w:val="both"/>
      </w:pPr>
      <w:r>
        <w:rPr>
          <w:rFonts w:ascii="Times New Roman"/>
          <w:b w:val="false"/>
          <w:i w:val="false"/>
          <w:color w:val="000000"/>
          <w:sz w:val="28"/>
        </w:rPr>
        <w:t>7. Бірге тұратын отбасы мүшелері___________________________________________________________________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(туыстық дәрежесін көрсету)</w:t>
      </w:r>
    </w:p>
    <w:p>
      <w:pPr>
        <w:spacing w:after="0"/>
        <w:ind w:left="0"/>
        <w:jc w:val="both"/>
      </w:pPr>
      <w:r>
        <w:rPr>
          <w:rFonts w:ascii="Times New Roman"/>
          <w:b w:val="false"/>
          <w:i w:val="false"/>
          <w:color w:val="000000"/>
          <w:sz w:val="28"/>
        </w:rPr>
        <w:t>8. Тұрмыс жағдайы __________________________________________________</w:t>
      </w:r>
      <w:r>
        <w:br/>
      </w:r>
      <w:r>
        <w:rPr>
          <w:rFonts w:ascii="Times New Roman"/>
          <w:b w:val="false"/>
          <w:i w:val="false"/>
          <w:color w:val="000000"/>
          <w:sz w:val="28"/>
        </w:rPr>
        <w:t>
____________________________________________________________________    (меншікті немесе жалдап тұрған тұрғын үй, жатақханадағы бөлме)</w:t>
      </w:r>
      <w:r>
        <w:br/>
      </w:r>
      <w:r>
        <w:rPr>
          <w:rFonts w:ascii="Times New Roman"/>
          <w:b w:val="false"/>
          <w:i w:val="false"/>
          <w:color w:val="000000"/>
          <w:sz w:val="28"/>
        </w:rPr>
        <w:t>
____________________________________________________________________      (балалар бөлмесінің немесе баланың ойнайтын орнының болуы)</w:t>
      </w:r>
    </w:p>
    <w:p>
      <w:pPr>
        <w:spacing w:after="0"/>
        <w:ind w:left="0"/>
        <w:jc w:val="both"/>
      </w:pPr>
      <w:r>
        <w:rPr>
          <w:rFonts w:ascii="Times New Roman"/>
          <w:b w:val="false"/>
          <w:i w:val="false"/>
          <w:color w:val="000000"/>
          <w:sz w:val="28"/>
        </w:rPr>
        <w:t>9. Материалдық-тұрмыстық жағдайлардың баланың дамуына әсері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___________                         Қолы, лауазымы ____________</w:t>
      </w:r>
    </w:p>
    <w:bookmarkStart w:name="z565" w:id="153"/>
    <w:p>
      <w:pPr>
        <w:spacing w:after="0"/>
        <w:ind w:left="0"/>
        <w:jc w:val="both"/>
      </w:pPr>
      <w:r>
        <w:rPr>
          <w:rFonts w:ascii="Times New Roman"/>
          <w:b w:val="false"/>
          <w:i w:val="false"/>
          <w:color w:val="000000"/>
          <w:sz w:val="28"/>
        </w:rPr>
        <w:t xml:space="preserve">
Мүмкіндігі шектеулі балаларға,   </w:t>
      </w:r>
      <w:r>
        <w:br/>
      </w:r>
      <w:r>
        <w:rPr>
          <w:rFonts w:ascii="Times New Roman"/>
          <w:b w:val="false"/>
          <w:i w:val="false"/>
          <w:color w:val="000000"/>
          <w:sz w:val="28"/>
        </w:rPr>
        <w:t>
мүгедек-балаларға, 1,5 жастан 3 жасқа</w:t>
      </w:r>
      <w:r>
        <w:br/>
      </w:r>
      <w:r>
        <w:rPr>
          <w:rFonts w:ascii="Times New Roman"/>
          <w:b w:val="false"/>
          <w:i w:val="false"/>
          <w:color w:val="000000"/>
          <w:sz w:val="28"/>
        </w:rPr>
        <w:t xml:space="preserve">
дейінгі қатер тобындағы балаларға </w:t>
      </w:r>
      <w:r>
        <w:br/>
      </w:r>
      <w:r>
        <w:rPr>
          <w:rFonts w:ascii="Times New Roman"/>
          <w:b w:val="false"/>
          <w:i w:val="false"/>
          <w:color w:val="000000"/>
          <w:sz w:val="28"/>
        </w:rPr>
        <w:t>
үйде әлеуметтік қызмет көрсету үлгі</w:t>
      </w:r>
      <w:r>
        <w:br/>
      </w:r>
      <w:r>
        <w:rPr>
          <w:rFonts w:ascii="Times New Roman"/>
          <w:b w:val="false"/>
          <w:i w:val="false"/>
          <w:color w:val="000000"/>
          <w:sz w:val="28"/>
        </w:rPr>
        <w:t xml:space="preserve">
ережесіне 4-қосымша         </w:t>
      </w:r>
    </w:p>
    <w:bookmarkEnd w:id="153"/>
    <w:p>
      <w:pPr>
        <w:spacing w:after="0"/>
        <w:ind w:left="0"/>
        <w:jc w:val="left"/>
      </w:pPr>
      <w:r>
        <w:rPr>
          <w:rFonts w:ascii="Times New Roman"/>
          <w:b/>
          <w:i w:val="false"/>
          <w:color w:val="000000"/>
        </w:rPr>
        <w:t xml:space="preserve"> Есепке тұру үшін келген балаларды</w:t>
      </w:r>
      <w:r>
        <w:br/>
      </w:r>
      <w:r>
        <w:rPr>
          <w:rFonts w:ascii="Times New Roman"/>
          <w:b/>
          <w:i w:val="false"/>
          <w:color w:val="000000"/>
        </w:rPr>
        <w:t>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381"/>
        <w:gridCol w:w="1618"/>
        <w:gridCol w:w="2330"/>
        <w:gridCol w:w="1835"/>
        <w:gridCol w:w="1499"/>
        <w:gridCol w:w="1400"/>
        <w:gridCol w:w="2132"/>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баланың анасының</w:t>
            </w:r>
            <w:r>
              <w:br/>
            </w:r>
            <w:r>
              <w:rPr>
                <w:rFonts w:ascii="Times New Roman"/>
                <w:b w:val="false"/>
                <w:i w:val="false"/>
                <w:color w:val="000000"/>
                <w:sz w:val="20"/>
              </w:rPr>
              <w:t>
айтуы</w:t>
            </w:r>
            <w:r>
              <w:br/>
            </w:r>
            <w:r>
              <w:rPr>
                <w:rFonts w:ascii="Times New Roman"/>
                <w:b w:val="false"/>
                <w:i w:val="false"/>
                <w:color w:val="000000"/>
                <w:sz w:val="20"/>
              </w:rPr>
              <w:t>
бойынша анамнез</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жасаған күні</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алу күні және негіздемесі</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Ескерту: Журнал нөмірленген, тігілген және мөрмен бекітілген болуы керек. Журнал күнтізбелік жылға толтырылады.</w:t>
      </w:r>
    </w:p>
    <w:bookmarkStart w:name="z566" w:id="154"/>
    <w:p>
      <w:pPr>
        <w:spacing w:after="0"/>
        <w:ind w:left="0"/>
        <w:jc w:val="both"/>
      </w:pPr>
      <w:r>
        <w:rPr>
          <w:rFonts w:ascii="Times New Roman"/>
          <w:b w:val="false"/>
          <w:i w:val="false"/>
          <w:color w:val="000000"/>
          <w:sz w:val="28"/>
        </w:rPr>
        <w:t xml:space="preserve">
Мүмкіндігі шектеулі балаларға,    </w:t>
      </w:r>
      <w:r>
        <w:br/>
      </w:r>
      <w:r>
        <w:rPr>
          <w:rFonts w:ascii="Times New Roman"/>
          <w:b w:val="false"/>
          <w:i w:val="false"/>
          <w:color w:val="000000"/>
          <w:sz w:val="28"/>
        </w:rPr>
        <w:t xml:space="preserve">
мүгедек-балаларға, 1,5 жастан 3 жасқа </w:t>
      </w:r>
      <w:r>
        <w:br/>
      </w:r>
      <w:r>
        <w:rPr>
          <w:rFonts w:ascii="Times New Roman"/>
          <w:b w:val="false"/>
          <w:i w:val="false"/>
          <w:color w:val="000000"/>
          <w:sz w:val="28"/>
        </w:rPr>
        <w:t xml:space="preserve">
дейінгі қатер тобындағы балаларға  </w:t>
      </w:r>
      <w:r>
        <w:br/>
      </w:r>
      <w:r>
        <w:rPr>
          <w:rFonts w:ascii="Times New Roman"/>
          <w:b w:val="false"/>
          <w:i w:val="false"/>
          <w:color w:val="000000"/>
          <w:sz w:val="28"/>
        </w:rPr>
        <w:t>
үйде әлеуметтік қызмет көрсетудің үлгі</w:t>
      </w:r>
      <w:r>
        <w:br/>
      </w:r>
      <w:r>
        <w:rPr>
          <w:rFonts w:ascii="Times New Roman"/>
          <w:b w:val="false"/>
          <w:i w:val="false"/>
          <w:color w:val="000000"/>
          <w:sz w:val="28"/>
        </w:rPr>
        <w:t xml:space="preserve">
ережесіне 5-қосымша          </w:t>
      </w:r>
    </w:p>
    <w:bookmarkEnd w:id="154"/>
    <w:p>
      <w:pPr>
        <w:spacing w:after="0"/>
        <w:ind w:left="0"/>
        <w:jc w:val="left"/>
      </w:pPr>
      <w:r>
        <w:rPr>
          <w:rFonts w:ascii="Times New Roman"/>
          <w:b/>
          <w:i w:val="false"/>
          <w:color w:val="000000"/>
        </w:rPr>
        <w:t xml:space="preserve"> Көрсетілген арнаулы әлеуметтік қызметтерге</w:t>
      </w:r>
      <w:r>
        <w:br/>
      </w:r>
      <w:r>
        <w:rPr>
          <w:rFonts w:ascii="Times New Roman"/>
          <w:b/>
          <w:i w:val="false"/>
          <w:color w:val="000000"/>
        </w:rPr>
        <w:t>
есеп жүргізу журналы</w:t>
      </w:r>
    </w:p>
    <w:p>
      <w:pPr>
        <w:spacing w:after="0"/>
        <w:ind w:left="0"/>
        <w:jc w:val="both"/>
      </w:pPr>
      <w:r>
        <w:rPr>
          <w:rFonts w:ascii="Times New Roman"/>
          <w:b w:val="false"/>
          <w:i w:val="false"/>
          <w:color w:val="000000"/>
          <w:sz w:val="28"/>
        </w:rPr>
        <w:t>20__ ж. ______</w:t>
      </w:r>
      <w:r>
        <w:br/>
      </w:r>
      <w:r>
        <w:rPr>
          <w:rFonts w:ascii="Times New Roman"/>
          <w:b w:val="false"/>
          <w:i w:val="false"/>
          <w:color w:val="000000"/>
          <w:sz w:val="28"/>
        </w:rPr>
        <w:t>
         (ай)</w:t>
      </w:r>
    </w:p>
    <w:p>
      <w:pPr>
        <w:spacing w:after="0"/>
        <w:ind w:left="0"/>
        <w:jc w:val="both"/>
      </w:pPr>
      <w:r>
        <w:rPr>
          <w:rFonts w:ascii="Times New Roman"/>
          <w:b w:val="false"/>
          <w:i w:val="false"/>
          <w:color w:val="000000"/>
          <w:sz w:val="28"/>
        </w:rPr>
        <w:t>Баланың Т.А.Ә. ____________________________________________________</w:t>
      </w:r>
      <w:r>
        <w:br/>
      </w:r>
      <w:r>
        <w:rPr>
          <w:rFonts w:ascii="Times New Roman"/>
          <w:b w:val="false"/>
          <w:i w:val="false"/>
          <w:color w:val="000000"/>
          <w:sz w:val="28"/>
        </w:rPr>
        <w:t>
Әлеуметтік қызметкердің Т.А.Ә. ____________________________________</w:t>
      </w:r>
      <w:r>
        <w:br/>
      </w:r>
      <w:r>
        <w:rPr>
          <w:rFonts w:ascii="Times New Roman"/>
          <w:b w:val="false"/>
          <w:i w:val="false"/>
          <w:color w:val="000000"/>
          <w:sz w:val="28"/>
        </w:rPr>
        <w:t xml:space="preserve">
Қатынау кезеңділігі 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2150"/>
        <w:gridCol w:w="2945"/>
        <w:gridCol w:w="3681"/>
        <w:gridCol w:w="3430"/>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арнаулы әлеуметтік қызмет көрсетілді (не істелді)</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сапасы (ескертулер мен ұсыныстарды баланың ата-анасы (заңды өкілдері) толтырады)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қызметкердің қызметтердің орындалуы туралы белгісі</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Ескерту: Журнал әр күнтізбелік айға толтырылады. Арнаулы әлеуметтік қызметтерді көрсету кезеңінде журнал үйде болады, ай аяқталған кезде әлеуметтік қызметкерге тапсырылады.</w:t>
      </w:r>
    </w:p>
    <w:bookmarkStart w:name="z567" w:id="155"/>
    <w:p>
      <w:pPr>
        <w:spacing w:after="0"/>
        <w:ind w:left="0"/>
        <w:jc w:val="both"/>
      </w:pPr>
      <w:r>
        <w:rPr>
          <w:rFonts w:ascii="Times New Roman"/>
          <w:b w:val="false"/>
          <w:i w:val="false"/>
          <w:color w:val="000000"/>
          <w:sz w:val="28"/>
        </w:rPr>
        <w:t xml:space="preserve">
Мүмкіндігі шектеулі балаларға,   </w:t>
      </w:r>
      <w:r>
        <w:br/>
      </w:r>
      <w:r>
        <w:rPr>
          <w:rFonts w:ascii="Times New Roman"/>
          <w:b w:val="false"/>
          <w:i w:val="false"/>
          <w:color w:val="000000"/>
          <w:sz w:val="28"/>
        </w:rPr>
        <w:t>
мүгедек-балаларға, 1,5 жастан 3 жасқа</w:t>
      </w:r>
      <w:r>
        <w:br/>
      </w:r>
      <w:r>
        <w:rPr>
          <w:rFonts w:ascii="Times New Roman"/>
          <w:b w:val="false"/>
          <w:i w:val="false"/>
          <w:color w:val="000000"/>
          <w:sz w:val="28"/>
        </w:rPr>
        <w:t xml:space="preserve">
дейінгі қатер тобындағы балаларға </w:t>
      </w:r>
      <w:r>
        <w:br/>
      </w:r>
      <w:r>
        <w:rPr>
          <w:rFonts w:ascii="Times New Roman"/>
          <w:b w:val="false"/>
          <w:i w:val="false"/>
          <w:color w:val="000000"/>
          <w:sz w:val="28"/>
        </w:rPr>
        <w:t>
үйде әлеуметтік қызмет көрсету үлгі</w:t>
      </w:r>
      <w:r>
        <w:br/>
      </w:r>
      <w:r>
        <w:rPr>
          <w:rFonts w:ascii="Times New Roman"/>
          <w:b w:val="false"/>
          <w:i w:val="false"/>
          <w:color w:val="000000"/>
          <w:sz w:val="28"/>
        </w:rPr>
        <w:t xml:space="preserve">
ережесіне 6-қосымша       </w:t>
      </w:r>
    </w:p>
    <w:bookmarkEnd w:id="155"/>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(Үйде қызметтер көрсететін субъекті </w:t>
      </w:r>
      <w:r>
        <w:br/>
      </w:r>
      <w:r>
        <w:rPr>
          <w:rFonts w:ascii="Times New Roman"/>
          <w:b w:val="false"/>
          <w:i w:val="false"/>
          <w:color w:val="000000"/>
          <w:sz w:val="28"/>
        </w:rPr>
        <w:t xml:space="preserve">
      басшысының Т.А.Ә. және қолы)   </w:t>
      </w:r>
      <w:r>
        <w:br/>
      </w:r>
      <w:r>
        <w:rPr>
          <w:rFonts w:ascii="Times New Roman"/>
          <w:b w:val="false"/>
          <w:i w:val="false"/>
          <w:color w:val="000000"/>
          <w:sz w:val="28"/>
        </w:rPr>
        <w:t>
      _________ жыл ____________ ________</w:t>
      </w:r>
    </w:p>
    <w:p>
      <w:pPr>
        <w:spacing w:after="0"/>
        <w:ind w:left="0"/>
        <w:jc w:val="both"/>
      </w:pPr>
      <w:r>
        <w:rPr>
          <w:rFonts w:ascii="Times New Roman"/>
          <w:b w:val="false"/>
          <w:i w:val="false"/>
          <w:color w:val="000000"/>
          <w:sz w:val="28"/>
        </w:rPr>
        <w:t>Үйде қызмет көрсететін субъектінің атауы</w:t>
      </w:r>
      <w:r>
        <w:br/>
      </w:r>
      <w:r>
        <w:rPr>
          <w:rFonts w:ascii="Times New Roman"/>
          <w:b w:val="false"/>
          <w:i w:val="false"/>
          <w:color w:val="000000"/>
          <w:sz w:val="28"/>
        </w:rPr>
        <w:t>
_________________________________________________________________</w:t>
      </w:r>
    </w:p>
    <w:p>
      <w:pPr>
        <w:spacing w:after="0"/>
        <w:ind w:left="0"/>
        <w:jc w:val="left"/>
      </w:pPr>
      <w:r>
        <w:rPr>
          <w:rFonts w:ascii="Times New Roman"/>
          <w:b/>
          <w:i w:val="false"/>
          <w:color w:val="000000"/>
        </w:rPr>
        <w:t xml:space="preserve"> Жеке жұмыс жоспары</w:t>
      </w:r>
    </w:p>
    <w:p>
      <w:pPr>
        <w:spacing w:after="0"/>
        <w:ind w:left="0"/>
        <w:jc w:val="both"/>
      </w:pPr>
      <w:r>
        <w:rPr>
          <w:rFonts w:ascii="Times New Roman"/>
          <w:b w:val="false"/>
          <w:i w:val="false"/>
          <w:color w:val="000000"/>
          <w:sz w:val="28"/>
        </w:rPr>
        <w:t>Баланың Т.А.Ә. ____________________________________________________</w:t>
      </w:r>
      <w:r>
        <w:br/>
      </w:r>
      <w:r>
        <w:rPr>
          <w:rFonts w:ascii="Times New Roman"/>
          <w:b w:val="false"/>
          <w:i w:val="false"/>
          <w:color w:val="000000"/>
          <w:sz w:val="28"/>
        </w:rPr>
        <w:t>
Туған күні және жылы ______________________________________________</w:t>
      </w:r>
      <w:r>
        <w:br/>
      </w:r>
      <w:r>
        <w:rPr>
          <w:rFonts w:ascii="Times New Roman"/>
          <w:b w:val="false"/>
          <w:i w:val="false"/>
          <w:color w:val="000000"/>
          <w:sz w:val="28"/>
        </w:rPr>
        <w:t>
Диагнозы __________________________________________________________</w:t>
      </w:r>
      <w:r>
        <w:br/>
      </w:r>
      <w:r>
        <w:rPr>
          <w:rFonts w:ascii="Times New Roman"/>
          <w:b w:val="false"/>
          <w:i w:val="false"/>
          <w:color w:val="000000"/>
          <w:sz w:val="28"/>
        </w:rPr>
        <w:t>
Түскен күні _______________________________________________________</w:t>
      </w:r>
      <w:r>
        <w:br/>
      </w:r>
      <w:r>
        <w:rPr>
          <w:rFonts w:ascii="Times New Roman"/>
          <w:b w:val="false"/>
          <w:i w:val="false"/>
          <w:color w:val="000000"/>
          <w:sz w:val="28"/>
        </w:rPr>
        <w:t>
Жеке жұмыс жоспарын әзірлеу күні __________________________________</w:t>
      </w:r>
      <w:r>
        <w:br/>
      </w:r>
      <w:r>
        <w:rPr>
          <w:rFonts w:ascii="Times New Roman"/>
          <w:b w:val="false"/>
          <w:i w:val="false"/>
          <w:color w:val="000000"/>
          <w:sz w:val="28"/>
        </w:rPr>
        <w:t>
_________________________________ кезеңге</w:t>
      </w:r>
    </w:p>
    <w:p>
      <w:pPr>
        <w:spacing w:after="0"/>
        <w:ind w:left="0"/>
        <w:jc w:val="both"/>
      </w:pPr>
      <w:r>
        <w:rPr>
          <w:rFonts w:ascii="Times New Roman"/>
          <w:b w:val="false"/>
          <w:i w:val="false"/>
          <w:color w:val="000000"/>
          <w:sz w:val="28"/>
        </w:rPr>
        <w:t>Баланың жеке қажеттілігіне сәйкес іс-шаралар тағайындау (көрсетілетін қызметтердің түрлері мен көлемін көрсету):</w:t>
      </w:r>
      <w:r>
        <w:br/>
      </w:r>
      <w:r>
        <w:rPr>
          <w:rFonts w:ascii="Times New Roman"/>
          <w:b w:val="false"/>
          <w:i w:val="false"/>
          <w:color w:val="000000"/>
          <w:sz w:val="28"/>
        </w:rPr>
        <w:t>
1) әлеуметтік-тұрмыстық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әлеуметтік-медициналық қызметтер: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әлеуметтік-психологиялық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әлеуметтік-педагогикалық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әлеуметтік-экономикалық қызметтер: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әлеуметтік-құқықтық қызметтер: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 Жеке жұмыс жоспарын іске асыру қорытындысы 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жұмыс жоспарын қайта қарау күні _______________________________</w:t>
      </w:r>
      <w:r>
        <w:br/>
      </w:r>
      <w:r>
        <w:rPr>
          <w:rFonts w:ascii="Times New Roman"/>
          <w:b w:val="false"/>
          <w:i w:val="false"/>
          <w:color w:val="000000"/>
          <w:sz w:val="28"/>
        </w:rPr>
        <w:t>
Әлеуметтік жұмыс жөніндегі консультант _____________________________</w:t>
      </w:r>
      <w:r>
        <w:br/>
      </w: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_________________________ ата-анасының</w:t>
      </w:r>
      <w:r>
        <w:br/>
      </w:r>
      <w:r>
        <w:rPr>
          <w:rFonts w:ascii="Times New Roman"/>
          <w:b w:val="false"/>
          <w:i w:val="false"/>
          <w:color w:val="000000"/>
          <w:sz w:val="28"/>
        </w:rPr>
        <w:t>
      _________________________ (заңды өкілдерінің) Т.А.Ә. және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Еңбек және халықты әлеуметтік қорғау</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xml:space="preserve">
N 306-ө бұйрығымен бекітілген </w:t>
      </w:r>
    </w:p>
    <w:p>
      <w:pPr>
        <w:spacing w:after="0"/>
        <w:ind w:left="0"/>
        <w:jc w:val="both"/>
      </w:pPr>
      <w:r>
        <w:rPr>
          <w:rFonts w:ascii="Times New Roman"/>
          <w:b w:val="false"/>
          <w:i w:val="false"/>
          <w:color w:val="ff0000"/>
          <w:sz w:val="28"/>
        </w:rPr>
        <w:t xml:space="preserve">      Ескерту. Үлгі ережемен толықтырылды - ҚР Еңбек және халықты әлеуметтік қорғау министрінің  2009.07.30. </w:t>
      </w:r>
      <w:r>
        <w:rPr>
          <w:rFonts w:ascii="Times New Roman"/>
          <w:b w:val="false"/>
          <w:i w:val="false"/>
          <w:color w:val="ff0000"/>
          <w:sz w:val="28"/>
        </w:rPr>
        <w:t>N 240-ө</w:t>
      </w:r>
      <w:r>
        <w:rPr>
          <w:rFonts w:ascii="Times New Roman"/>
          <w:b w:val="false"/>
          <w:i w:val="false"/>
          <w:color w:val="ff0000"/>
          <w:sz w:val="28"/>
        </w:rPr>
        <w:t xml:space="preserve"> Бұйрығымен.</w:t>
      </w:r>
    </w:p>
    <w:bookmarkStart w:name="z569" w:id="156"/>
    <w:p>
      <w:pPr>
        <w:spacing w:after="0"/>
        <w:ind w:left="0"/>
        <w:jc w:val="left"/>
      </w:pPr>
      <w:r>
        <w:rPr>
          <w:rFonts w:ascii="Times New Roman"/>
          <w:b/>
          <w:i w:val="false"/>
          <w:color w:val="000000"/>
        </w:rPr>
        <w:t xml:space="preserve"> 
Психоневрологиялық патологиясы бар мүгедек балаларға жартылай стационар жағдайында әлеуметтік қызмет көрсету үлгі ережесі 1. Жалпы ережелер</w:t>
      </w:r>
    </w:p>
    <w:bookmarkEnd w:id="156"/>
    <w:bookmarkStart w:name="z570" w:id="157"/>
    <w:p>
      <w:pPr>
        <w:spacing w:after="0"/>
        <w:ind w:left="0"/>
        <w:jc w:val="both"/>
      </w:pPr>
      <w:r>
        <w:rPr>
          <w:rFonts w:ascii="Times New Roman"/>
          <w:b w:val="false"/>
          <w:i w:val="false"/>
          <w:color w:val="000000"/>
          <w:sz w:val="28"/>
        </w:rPr>
        <w:t>
      1. Осы Психоневрологиялық патологиясы бар мүгедек балаларға жартылай стационар жағдайында әлеуметтік қызмет көрсету үлгі ережесі (бұдан әрі – Үлгі ереже) психоневрологиялық патологиясы бар балалардың (4 сағаттан 10 сағатқа дейін) күндізгі болуына арналған медициналық-әлеуметтік ұйымдары (бөлімшелері) (бұдан әрі – жартылай стационарлық үлгідегі МӘҰ) қызметінің тәртібін, қабылдау шарттары мен мемлекеттік және мемлекеттік емес меншік нысанындағы субъектілердің оларға арнаулы әлеуметтік қызметтерді көрсетудің тәртібін айқындайды.</w:t>
      </w:r>
      <w:r>
        <w:br/>
      </w:r>
      <w:r>
        <w:rPr>
          <w:rFonts w:ascii="Times New Roman"/>
          <w:b w:val="false"/>
          <w:i w:val="false"/>
          <w:color w:val="000000"/>
          <w:sz w:val="28"/>
        </w:rPr>
        <w:t>
</w:t>
      </w:r>
      <w:r>
        <w:rPr>
          <w:rFonts w:ascii="Times New Roman"/>
          <w:b w:val="false"/>
          <w:i w:val="false"/>
          <w:color w:val="000000"/>
          <w:sz w:val="28"/>
        </w:rPr>
        <w:t>
      Аталған ережеде "бастамашылар" деген ұғым пайдаланылады, бұл ұғым коммерциялық емес ұйымның басқарушы органының жарғысын қабылдау және қалыптастыру үшін құрылтай жиналысына (съезд, конференцияға) шақырылатын азаматтардың бастамашыл тобын білдіреді.</w:t>
      </w:r>
      <w:r>
        <w:br/>
      </w:r>
      <w:r>
        <w:rPr>
          <w:rFonts w:ascii="Times New Roman"/>
          <w:b w:val="false"/>
          <w:i w:val="false"/>
          <w:color w:val="000000"/>
          <w:sz w:val="28"/>
        </w:rPr>
        <w:t>
</w:t>
      </w:r>
      <w:r>
        <w:rPr>
          <w:rFonts w:ascii="Times New Roman"/>
          <w:b w:val="false"/>
          <w:i w:val="false"/>
          <w:color w:val="000000"/>
          <w:sz w:val="28"/>
        </w:rPr>
        <w:t>
      2. Жартылай стационарлық үлгідегі МӘҰ:</w:t>
      </w:r>
      <w:r>
        <w:br/>
      </w:r>
      <w:r>
        <w:rPr>
          <w:rFonts w:ascii="Times New Roman"/>
          <w:b w:val="false"/>
          <w:i w:val="false"/>
          <w:color w:val="000000"/>
          <w:sz w:val="28"/>
        </w:rPr>
        <w:t>
</w:t>
      </w:r>
      <w:r>
        <w:rPr>
          <w:rFonts w:ascii="Times New Roman"/>
          <w:b w:val="false"/>
          <w:i w:val="false"/>
          <w:color w:val="000000"/>
          <w:sz w:val="28"/>
        </w:rPr>
        <w:t>
      қимылдау функцияларының тиісті мамандандырылған мектеп интернаттарында білім алуын қиындататын өрескел бұзылуы орын алған (бөгде адамның көмегінсіз жүре алмайтын, қимылдарының бұзылу ауырлығына қарай өзіне өзі қызмет көрсете алмайтын, жеке күтімді талап ететін) жеңіл және орташа дәрежедегі ақыл-ой кемістігі;</w:t>
      </w:r>
      <w:r>
        <w:br/>
      </w:r>
      <w:r>
        <w:rPr>
          <w:rFonts w:ascii="Times New Roman"/>
          <w:b w:val="false"/>
          <w:i w:val="false"/>
          <w:color w:val="000000"/>
          <w:sz w:val="28"/>
        </w:rPr>
        <w:t>
</w:t>
      </w:r>
      <w:r>
        <w:rPr>
          <w:rFonts w:ascii="Times New Roman"/>
          <w:b w:val="false"/>
          <w:i w:val="false"/>
          <w:color w:val="000000"/>
          <w:sz w:val="28"/>
        </w:rPr>
        <w:t>
      ауыр немесе күрделі дәрежедегі ақыл-ес кемістігі;</w:t>
      </w:r>
      <w:r>
        <w:br/>
      </w:r>
      <w:r>
        <w:rPr>
          <w:rFonts w:ascii="Times New Roman"/>
          <w:b w:val="false"/>
          <w:i w:val="false"/>
          <w:color w:val="000000"/>
          <w:sz w:val="28"/>
        </w:rPr>
        <w:t>
</w:t>
      </w:r>
      <w:r>
        <w:rPr>
          <w:rFonts w:ascii="Times New Roman"/>
          <w:b w:val="false"/>
          <w:i w:val="false"/>
          <w:color w:val="000000"/>
          <w:sz w:val="28"/>
        </w:rPr>
        <w:t>
      миға келтірілген органикалық зақымдардан кейінгі жарыместік салдарынан денсаулығының жай-күйі бойынша әлеуметтік қызмет көрсетуге мұқтаж 3 жастан 18 жасқа дейінгі психоневрологиялық патологиясы бар мүгедек балалардың (бұдан әрі - балалар) күндізгі болуына арналған.</w:t>
      </w:r>
      <w:r>
        <w:br/>
      </w:r>
      <w:r>
        <w:rPr>
          <w:rFonts w:ascii="Times New Roman"/>
          <w:b w:val="false"/>
          <w:i w:val="false"/>
          <w:color w:val="000000"/>
          <w:sz w:val="28"/>
        </w:rPr>
        <w:t>
</w:t>
      </w:r>
      <w:r>
        <w:rPr>
          <w:rFonts w:ascii="Times New Roman"/>
          <w:b w:val="false"/>
          <w:i w:val="false"/>
          <w:color w:val="000000"/>
          <w:sz w:val="28"/>
        </w:rPr>
        <w:t>
      Адамның қатты білінетін ақауынсыз, симптоматикасы өнімді шизофренияның;</w:t>
      </w:r>
      <w:r>
        <w:br/>
      </w:r>
      <w:r>
        <w:rPr>
          <w:rFonts w:ascii="Times New Roman"/>
          <w:b w:val="false"/>
          <w:i w:val="false"/>
          <w:color w:val="000000"/>
          <w:sz w:val="28"/>
        </w:rPr>
        <w:t>
</w:t>
      </w:r>
      <w:r>
        <w:rPr>
          <w:rFonts w:ascii="Times New Roman"/>
          <w:b w:val="false"/>
          <w:i w:val="false"/>
          <w:color w:val="000000"/>
          <w:sz w:val="28"/>
        </w:rPr>
        <w:t>
      ұстамалары жиі (айына 5 реттен артық) болатын эпилепсияның, сериялық ұстамаларға, эпилептикалық статусқа, сананың қарауытқан күйіне, дисфорияға;</w:t>
      </w:r>
      <w:r>
        <w:br/>
      </w:r>
      <w:r>
        <w:rPr>
          <w:rFonts w:ascii="Times New Roman"/>
          <w:b w:val="false"/>
          <w:i w:val="false"/>
          <w:color w:val="000000"/>
          <w:sz w:val="28"/>
        </w:rPr>
        <w:t>
</w:t>
      </w:r>
      <w:r>
        <w:rPr>
          <w:rFonts w:ascii="Times New Roman"/>
          <w:b w:val="false"/>
          <w:i w:val="false"/>
          <w:color w:val="000000"/>
          <w:sz w:val="28"/>
        </w:rPr>
        <w:t>
      кез келген нозологиялық тиістілік шеңберіндегі психопат тәріздес симптоматикаға бейім болуы;</w:t>
      </w:r>
      <w:r>
        <w:br/>
      </w:r>
      <w:r>
        <w:rPr>
          <w:rFonts w:ascii="Times New Roman"/>
          <w:b w:val="false"/>
          <w:i w:val="false"/>
          <w:color w:val="000000"/>
          <w:sz w:val="28"/>
        </w:rPr>
        <w:t>
</w:t>
      </w:r>
      <w:r>
        <w:rPr>
          <w:rFonts w:ascii="Times New Roman"/>
          <w:b w:val="false"/>
          <w:i w:val="false"/>
          <w:color w:val="000000"/>
          <w:sz w:val="28"/>
        </w:rPr>
        <w:t>
      қызығушылығы мен мінез-құлқының өрескел бұзылушылықтарымен сипатталатын, баланың өзіне және айналасындағыларға қауіпті психикалық аурулардың болуы, сондай-ақ мамандандырылған медициналық ұйымдарда емдеуді талап ететін белсенді процесс стадиясындағы туберкулездің, карантинді инфекцияның, жұқпалы тері мен шаш ауруларының, венереологиялық аурулардың, ЖҚТБ болуы жартылай стационарлық үлгідегі МӘМ-де әлеуметтік қызмет көрсетуге қарсы айғақтамалар болып табылады.</w:t>
      </w:r>
      <w:r>
        <w:br/>
      </w:r>
      <w:r>
        <w:rPr>
          <w:rFonts w:ascii="Times New Roman"/>
          <w:b w:val="false"/>
          <w:i w:val="false"/>
          <w:color w:val="000000"/>
          <w:sz w:val="28"/>
        </w:rPr>
        <w:t>
</w:t>
      </w:r>
      <w:r>
        <w:rPr>
          <w:rFonts w:ascii="Times New Roman"/>
          <w:b w:val="false"/>
          <w:i w:val="false"/>
          <w:color w:val="000000"/>
          <w:sz w:val="28"/>
        </w:rPr>
        <w:t xml:space="preserve">
      3. МӘҰ заңды тұлға болып табылады, оны құрылтайшысы (бастамашысы) құрады және өз қызметін арнаулы әлеуметтік қызмет көрсету жөніндегі қызметті жүзеге асыруға </w:t>
      </w:r>
      <w:r>
        <w:rPr>
          <w:rFonts w:ascii="Times New Roman"/>
          <w:b w:val="false"/>
          <w:i w:val="false"/>
          <w:color w:val="000000"/>
          <w:sz w:val="28"/>
        </w:rPr>
        <w:t>лицензияның</w:t>
      </w:r>
      <w:r>
        <w:rPr>
          <w:rFonts w:ascii="Times New Roman"/>
          <w:b w:val="false"/>
          <w:i w:val="false"/>
          <w:color w:val="000000"/>
          <w:sz w:val="28"/>
        </w:rPr>
        <w:t xml:space="preserve">, медициналық, дәрігерлік қызметке </w:t>
      </w:r>
      <w:r>
        <w:rPr>
          <w:rFonts w:ascii="Times New Roman"/>
          <w:b w:val="false"/>
          <w:i w:val="false"/>
          <w:color w:val="000000"/>
          <w:sz w:val="28"/>
        </w:rPr>
        <w:t>лицензияның</w:t>
      </w:r>
      <w:r>
        <w:rPr>
          <w:rFonts w:ascii="Times New Roman"/>
          <w:b w:val="false"/>
          <w:i w:val="false"/>
          <w:color w:val="000000"/>
          <w:sz w:val="28"/>
        </w:rPr>
        <w:t xml:space="preserve">, сондай-ақ білім беру қызметін жүргізу құқығына </w:t>
      </w:r>
      <w:r>
        <w:rPr>
          <w:rFonts w:ascii="Times New Roman"/>
          <w:b w:val="false"/>
          <w:i w:val="false"/>
          <w:color w:val="000000"/>
          <w:sz w:val="28"/>
        </w:rPr>
        <w:t>лицензияның</w:t>
      </w:r>
      <w:r>
        <w:rPr>
          <w:rFonts w:ascii="Times New Roman"/>
          <w:b w:val="false"/>
          <w:i w:val="false"/>
          <w:color w:val="000000"/>
          <w:sz w:val="28"/>
        </w:rPr>
        <w:t xml:space="preserve"> негізінде құрылтай құжаттарына сәйкес жүзеге асырады.</w:t>
      </w:r>
    </w:p>
    <w:bookmarkEnd w:id="157"/>
    <w:bookmarkStart w:name="z581" w:id="158"/>
    <w:p>
      <w:pPr>
        <w:spacing w:after="0"/>
        <w:ind w:left="0"/>
        <w:jc w:val="left"/>
      </w:pPr>
      <w:r>
        <w:rPr>
          <w:rFonts w:ascii="Times New Roman"/>
          <w:b/>
          <w:i w:val="false"/>
          <w:color w:val="000000"/>
        </w:rPr>
        <w:t xml:space="preserve"> 
2. Жартылай стационарлық үлгідегі МӘҰ міндеттері мен функциялары</w:t>
      </w:r>
    </w:p>
    <w:bookmarkEnd w:id="158"/>
    <w:bookmarkStart w:name="z582" w:id="159"/>
    <w:p>
      <w:pPr>
        <w:spacing w:after="0"/>
        <w:ind w:left="0"/>
        <w:jc w:val="both"/>
      </w:pPr>
      <w:r>
        <w:rPr>
          <w:rFonts w:ascii="Times New Roman"/>
          <w:b w:val="false"/>
          <w:i w:val="false"/>
          <w:color w:val="000000"/>
          <w:sz w:val="28"/>
        </w:rPr>
        <w:t>
      4. Жартылай стационарлық үлгідегі МӘҰ негізгі міндеттері:</w:t>
      </w:r>
      <w:r>
        <w:br/>
      </w:r>
      <w:r>
        <w:rPr>
          <w:rFonts w:ascii="Times New Roman"/>
          <w:b w:val="false"/>
          <w:i w:val="false"/>
          <w:color w:val="000000"/>
          <w:sz w:val="28"/>
        </w:rPr>
        <w:t>
</w:t>
      </w:r>
      <w:r>
        <w:rPr>
          <w:rFonts w:ascii="Times New Roman"/>
          <w:b w:val="false"/>
          <w:i w:val="false"/>
          <w:color w:val="000000"/>
          <w:sz w:val="28"/>
        </w:rPr>
        <w:t>
      1) балаларға үй жағдайына жақындатылған қолайлы өмір сүру жағдайын жасау;</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министрінің (Қазақстан Республикасының Әділет министрлігінде 2009 жылғы 25 ақпанда N 5566 тіркелген) 2009 жылғы 26 қаңтардағы N 26-ө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әлеуметтік қорғау саласындағы арнаулы әлеуметтік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(бұдан әрі – Халықты әлеуметтік қорғау саласында арнаулы әлеуметтік қызмет көрсету стандарты) сәйкес арнаулы әлеуметтік қызметтер ұсыну;</w:t>
      </w:r>
      <w:r>
        <w:br/>
      </w:r>
      <w:r>
        <w:rPr>
          <w:rFonts w:ascii="Times New Roman"/>
          <w:b w:val="false"/>
          <w:i w:val="false"/>
          <w:color w:val="000000"/>
          <w:sz w:val="28"/>
        </w:rPr>
        <w:t>
</w:t>
      </w:r>
      <w:r>
        <w:rPr>
          <w:rFonts w:ascii="Times New Roman"/>
          <w:b w:val="false"/>
          <w:i w:val="false"/>
          <w:color w:val="000000"/>
          <w:sz w:val="28"/>
        </w:rPr>
        <w:t>
      3) арнаулы әлеуметтік қызмет кешенін көрсету кезінде балалардың жеке қажеттіліктерін ескеру болып табылады.</w:t>
      </w:r>
      <w:r>
        <w:br/>
      </w:r>
      <w:r>
        <w:rPr>
          <w:rFonts w:ascii="Times New Roman"/>
          <w:b w:val="false"/>
          <w:i w:val="false"/>
          <w:color w:val="000000"/>
          <w:sz w:val="28"/>
        </w:rPr>
        <w:t>
</w:t>
      </w:r>
      <w:r>
        <w:rPr>
          <w:rFonts w:ascii="Times New Roman"/>
          <w:b w:val="false"/>
          <w:i w:val="false"/>
          <w:color w:val="000000"/>
          <w:sz w:val="28"/>
        </w:rPr>
        <w:t>
      5. Жартылай стационарлық үлгідегі МӘҰ функциялары:</w:t>
      </w:r>
      <w:r>
        <w:br/>
      </w:r>
      <w:r>
        <w:rPr>
          <w:rFonts w:ascii="Times New Roman"/>
          <w:b w:val="false"/>
          <w:i w:val="false"/>
          <w:color w:val="000000"/>
          <w:sz w:val="28"/>
        </w:rPr>
        <w:t>
</w:t>
      </w:r>
      <w:r>
        <w:rPr>
          <w:rFonts w:ascii="Times New Roman"/>
          <w:b w:val="false"/>
          <w:i w:val="false"/>
          <w:color w:val="000000"/>
          <w:sz w:val="28"/>
        </w:rPr>
        <w:t>
      1) түпкілікті нәтижеге:</w:t>
      </w:r>
      <w:r>
        <w:br/>
      </w:r>
      <w:r>
        <w:rPr>
          <w:rFonts w:ascii="Times New Roman"/>
          <w:b w:val="false"/>
          <w:i w:val="false"/>
          <w:color w:val="000000"/>
          <w:sz w:val="28"/>
        </w:rPr>
        <w:t>
</w:t>
      </w:r>
      <w:r>
        <w:rPr>
          <w:rFonts w:ascii="Times New Roman"/>
          <w:b w:val="false"/>
          <w:i w:val="false"/>
          <w:color w:val="000000"/>
          <w:sz w:val="28"/>
        </w:rPr>
        <w:t>
      жүріп-тұру, сенсорлық, когнитивтік функцияларды дамыту динамикасына;</w:t>
      </w:r>
      <w:r>
        <w:br/>
      </w:r>
      <w:r>
        <w:rPr>
          <w:rFonts w:ascii="Times New Roman"/>
          <w:b w:val="false"/>
          <w:i w:val="false"/>
          <w:color w:val="000000"/>
          <w:sz w:val="28"/>
        </w:rPr>
        <w:t>
</w:t>
      </w:r>
      <w:r>
        <w:rPr>
          <w:rFonts w:ascii="Times New Roman"/>
          <w:b w:val="false"/>
          <w:i w:val="false"/>
          <w:color w:val="000000"/>
          <w:sz w:val="28"/>
        </w:rPr>
        <w:t>
      өмірлік қажетті (өзін өзі күту, жеке гигиена, қол өнері, тұрмыстық, еңбек және өзге) дағдыларды қалыптастыруға;</w:t>
      </w:r>
      <w:r>
        <w:br/>
      </w:r>
      <w:r>
        <w:rPr>
          <w:rFonts w:ascii="Times New Roman"/>
          <w:b w:val="false"/>
          <w:i w:val="false"/>
          <w:color w:val="000000"/>
          <w:sz w:val="28"/>
        </w:rPr>
        <w:t>
</w:t>
      </w:r>
      <w:r>
        <w:rPr>
          <w:rFonts w:ascii="Times New Roman"/>
          <w:b w:val="false"/>
          <w:i w:val="false"/>
          <w:color w:val="000000"/>
          <w:sz w:val="28"/>
        </w:rPr>
        <w:t>
      әлеуметтендіру деңгейін жоғарылатуға;</w:t>
      </w:r>
      <w:r>
        <w:br/>
      </w:r>
      <w:r>
        <w:rPr>
          <w:rFonts w:ascii="Times New Roman"/>
          <w:b w:val="false"/>
          <w:i w:val="false"/>
          <w:color w:val="000000"/>
          <w:sz w:val="28"/>
        </w:rPr>
        <w:t>
</w:t>
      </w:r>
      <w:r>
        <w:rPr>
          <w:rFonts w:ascii="Times New Roman"/>
          <w:b w:val="false"/>
          <w:i w:val="false"/>
          <w:color w:val="000000"/>
          <w:sz w:val="28"/>
        </w:rPr>
        <w:t>
      балаларды кіріктіруге бағытталған арнаулы әлеуметтік қызметтер ұсыну;</w:t>
      </w:r>
      <w:r>
        <w:br/>
      </w:r>
      <w:r>
        <w:rPr>
          <w:rFonts w:ascii="Times New Roman"/>
          <w:b w:val="false"/>
          <w:i w:val="false"/>
          <w:color w:val="000000"/>
          <w:sz w:val="28"/>
        </w:rPr>
        <w:t>
</w:t>
      </w:r>
      <w:r>
        <w:rPr>
          <w:rFonts w:ascii="Times New Roman"/>
          <w:b w:val="false"/>
          <w:i w:val="false"/>
          <w:color w:val="000000"/>
          <w:sz w:val="28"/>
        </w:rPr>
        <w:t>
      2) медициналық, әлеуметтік, әлеуметтік-тұрмыстық, әлеуметтік-еңбек және еңбек бағытындағы кешенді арнаулы әлеуметтік қызметтерді жүргізу;</w:t>
      </w:r>
      <w:r>
        <w:br/>
      </w:r>
      <w:r>
        <w:rPr>
          <w:rFonts w:ascii="Times New Roman"/>
          <w:b w:val="false"/>
          <w:i w:val="false"/>
          <w:color w:val="000000"/>
          <w:sz w:val="28"/>
        </w:rPr>
        <w:t>
</w:t>
      </w:r>
      <w:r>
        <w:rPr>
          <w:rFonts w:ascii="Times New Roman"/>
          <w:b w:val="false"/>
          <w:i w:val="false"/>
          <w:color w:val="000000"/>
          <w:sz w:val="28"/>
        </w:rPr>
        <w:t>
      3) қолайлы моральдік-психологиялық жағдай жасау;</w:t>
      </w:r>
      <w:r>
        <w:br/>
      </w:r>
      <w:r>
        <w:rPr>
          <w:rFonts w:ascii="Times New Roman"/>
          <w:b w:val="false"/>
          <w:i w:val="false"/>
          <w:color w:val="000000"/>
          <w:sz w:val="28"/>
        </w:rPr>
        <w:t>
</w:t>
      </w:r>
      <w:r>
        <w:rPr>
          <w:rFonts w:ascii="Times New Roman"/>
          <w:b w:val="false"/>
          <w:i w:val="false"/>
          <w:color w:val="000000"/>
          <w:sz w:val="28"/>
        </w:rPr>
        <w:t>
      4) балалардың құқықтары, әлеуметтік қызмет көрсетудің көлемі мен түрлері, Ішкі тәртіп ережесі туралы балалардың ата-аналарын (заңды өкілдерін) хабардар ету;</w:t>
      </w:r>
      <w:r>
        <w:br/>
      </w:r>
      <w:r>
        <w:rPr>
          <w:rFonts w:ascii="Times New Roman"/>
          <w:b w:val="false"/>
          <w:i w:val="false"/>
          <w:color w:val="000000"/>
          <w:sz w:val="28"/>
        </w:rPr>
        <w:t>
</w:t>
      </w:r>
      <w:r>
        <w:rPr>
          <w:rFonts w:ascii="Times New Roman"/>
          <w:b w:val="false"/>
          <w:i w:val="false"/>
          <w:color w:val="000000"/>
          <w:sz w:val="28"/>
        </w:rPr>
        <w:t>
      5) еңбекті ұйымдастыруды жетілдіру және персоналдың біліктілігін арттыру;</w:t>
      </w:r>
      <w:r>
        <w:br/>
      </w:r>
      <w:r>
        <w:rPr>
          <w:rFonts w:ascii="Times New Roman"/>
          <w:b w:val="false"/>
          <w:i w:val="false"/>
          <w:color w:val="000000"/>
          <w:sz w:val="28"/>
        </w:rPr>
        <w:t>
</w:t>
      </w:r>
      <w:r>
        <w:rPr>
          <w:rFonts w:ascii="Times New Roman"/>
          <w:b w:val="false"/>
          <w:i w:val="false"/>
          <w:color w:val="000000"/>
          <w:sz w:val="28"/>
        </w:rPr>
        <w:t>
      6) көрсетілетін арнаулы әлеуметтік қызметтердің сапасы мен тиімділігін арттыру және жартылай стационарлық үлгідегі МӘМ-де балаларды ұстау жағдайларын жақсарту;</w:t>
      </w:r>
      <w:r>
        <w:br/>
      </w:r>
      <w:r>
        <w:rPr>
          <w:rFonts w:ascii="Times New Roman"/>
          <w:b w:val="false"/>
          <w:i w:val="false"/>
          <w:color w:val="000000"/>
          <w:sz w:val="28"/>
        </w:rPr>
        <w:t>
</w:t>
      </w:r>
      <w:r>
        <w:rPr>
          <w:rFonts w:ascii="Times New Roman"/>
          <w:b w:val="false"/>
          <w:i w:val="false"/>
          <w:color w:val="000000"/>
          <w:sz w:val="28"/>
        </w:rPr>
        <w:t>
      7) МӘҰ қаржы-шаруашылық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
      8) жартылай стационарлық үлгідегі МӘҰ-ның құрылтай құжаттарына сәйкес өзге де функциялар болып табылады.</w:t>
      </w:r>
    </w:p>
    <w:bookmarkEnd w:id="159"/>
    <w:bookmarkStart w:name="z599" w:id="160"/>
    <w:p>
      <w:pPr>
        <w:spacing w:after="0"/>
        <w:ind w:left="0"/>
        <w:jc w:val="left"/>
      </w:pPr>
      <w:r>
        <w:rPr>
          <w:rFonts w:ascii="Times New Roman"/>
          <w:b/>
          <w:i w:val="false"/>
          <w:color w:val="000000"/>
        </w:rPr>
        <w:t xml:space="preserve"> 
3. Жартылай стационарлық үлгідегі МӘҰ-ға қабылдау шарттары</w:t>
      </w:r>
    </w:p>
    <w:bookmarkEnd w:id="160"/>
    <w:bookmarkStart w:name="z600" w:id="161"/>
    <w:p>
      <w:pPr>
        <w:spacing w:after="0"/>
        <w:ind w:left="0"/>
        <w:jc w:val="both"/>
      </w:pPr>
      <w:r>
        <w:rPr>
          <w:rFonts w:ascii="Times New Roman"/>
          <w:b w:val="false"/>
          <w:i w:val="false"/>
          <w:color w:val="000000"/>
          <w:sz w:val="28"/>
        </w:rPr>
        <w:t>
      6. Жартылай стационарлық үлгідегі МӘҰ-ға арнаулы әлеуметтік қызмет көрсетуге жіберуді облыстық, Астана және Алматы қалаларының халықты әлеуметтік қорғау жөніндегі уәкілетті орган (бұдан әрі - уәкілетті орган) бюджет қаражаты есебінен жүзеге асырады.</w:t>
      </w:r>
      <w:r>
        <w:br/>
      </w:r>
      <w:r>
        <w:rPr>
          <w:rFonts w:ascii="Times New Roman"/>
          <w:b w:val="false"/>
          <w:i w:val="false"/>
          <w:color w:val="000000"/>
          <w:sz w:val="28"/>
        </w:rPr>
        <w:t>
</w:t>
      </w:r>
      <w:r>
        <w:rPr>
          <w:rFonts w:ascii="Times New Roman"/>
          <w:b w:val="false"/>
          <w:i w:val="false"/>
          <w:color w:val="000000"/>
          <w:sz w:val="28"/>
        </w:rPr>
        <w:t>
      7. Жеке меншік нысанындағы жартылай стационарлық үлгідегі МӘҰ балаларды қабылдауды келісімшарт негізінде жүзеге асырады.</w:t>
      </w:r>
      <w:r>
        <w:br/>
      </w:r>
      <w:r>
        <w:rPr>
          <w:rFonts w:ascii="Times New Roman"/>
          <w:b w:val="false"/>
          <w:i w:val="false"/>
          <w:color w:val="000000"/>
          <w:sz w:val="28"/>
        </w:rPr>
        <w:t>
</w:t>
      </w:r>
      <w:r>
        <w:rPr>
          <w:rFonts w:ascii="Times New Roman"/>
          <w:b w:val="false"/>
          <w:i w:val="false"/>
          <w:color w:val="000000"/>
          <w:sz w:val="28"/>
        </w:rPr>
        <w:t>
      8. Балаларды жартылай стационарлық үлгідегі МӘҰ-ға қабылдау және бюджет қаражаты есебінен арнаулы әлеуметтік қызмет ұсыну мынадай құжаттардың:</w:t>
      </w:r>
      <w:r>
        <w:br/>
      </w:r>
      <w:r>
        <w:rPr>
          <w:rFonts w:ascii="Times New Roman"/>
          <w:b w:val="false"/>
          <w:i w:val="false"/>
          <w:color w:val="000000"/>
          <w:sz w:val="28"/>
        </w:rPr>
        <w:t>
</w:t>
      </w:r>
      <w:r>
        <w:rPr>
          <w:rFonts w:ascii="Times New Roman"/>
          <w:b w:val="false"/>
          <w:i w:val="false"/>
          <w:color w:val="000000"/>
          <w:sz w:val="28"/>
        </w:rPr>
        <w:t>
      1) арнаулы әлеуметтік қызметтерді ұсыну туралы жергілікті атқарушы органның шешімі;</w:t>
      </w:r>
      <w:r>
        <w:br/>
      </w:r>
      <w:r>
        <w:rPr>
          <w:rFonts w:ascii="Times New Roman"/>
          <w:b w:val="false"/>
          <w:i w:val="false"/>
          <w:color w:val="000000"/>
          <w:sz w:val="28"/>
        </w:rPr>
        <w:t>
</w:t>
      </w:r>
      <w:r>
        <w:rPr>
          <w:rFonts w:ascii="Times New Roman"/>
          <w:b w:val="false"/>
          <w:i w:val="false"/>
          <w:color w:val="000000"/>
          <w:sz w:val="28"/>
        </w:rPr>
        <w:t xml:space="preserve">
      2) баланың ата-анасының (заңды өкілдерінің) біреуінің өтініші  </w:t>
      </w:r>
      <w:r>
        <w:rPr>
          <w:rFonts w:ascii="Times New Roman"/>
          <w:b w:val="false"/>
          <w:i w:val="false"/>
          <w:color w:val="000000"/>
          <w:sz w:val="28"/>
        </w:rPr>
        <w:t>(1-қосымша)</w:t>
      </w:r>
      <w:r>
        <w:rPr>
          <w:rFonts w:ascii="Times New Roman"/>
          <w:b w:val="false"/>
          <w:i w:val="false"/>
          <w:color w:val="000000"/>
          <w:sz w:val="28"/>
        </w:rPr>
        <w:t>немесе медициналық ұйымның қолдаухаты;</w:t>
      </w:r>
      <w:r>
        <w:br/>
      </w:r>
      <w:r>
        <w:rPr>
          <w:rFonts w:ascii="Times New Roman"/>
          <w:b w:val="false"/>
          <w:i w:val="false"/>
          <w:color w:val="000000"/>
          <w:sz w:val="28"/>
        </w:rPr>
        <w:t>
</w:t>
      </w:r>
      <w:r>
        <w:rPr>
          <w:rFonts w:ascii="Times New Roman"/>
          <w:b w:val="false"/>
          <w:i w:val="false"/>
          <w:color w:val="000000"/>
          <w:sz w:val="28"/>
        </w:rPr>
        <w:t>
      3) уәкілетті органның жолдамасы;</w:t>
      </w:r>
      <w:r>
        <w:br/>
      </w:r>
      <w:r>
        <w:rPr>
          <w:rFonts w:ascii="Times New Roman"/>
          <w:b w:val="false"/>
          <w:i w:val="false"/>
          <w:color w:val="000000"/>
          <w:sz w:val="28"/>
        </w:rPr>
        <w:t>
</w:t>
      </w:r>
      <w:r>
        <w:rPr>
          <w:rFonts w:ascii="Times New Roman"/>
          <w:b w:val="false"/>
          <w:i w:val="false"/>
          <w:color w:val="000000"/>
          <w:sz w:val="28"/>
        </w:rPr>
        <w:t>
      4) баланың туу туралы куәлігі немесе жеке басының куәлігі;</w:t>
      </w:r>
      <w:r>
        <w:br/>
      </w:r>
      <w:r>
        <w:rPr>
          <w:rFonts w:ascii="Times New Roman"/>
          <w:b w:val="false"/>
          <w:i w:val="false"/>
          <w:color w:val="000000"/>
          <w:sz w:val="28"/>
        </w:rPr>
        <w:t>
</w:t>
      </w:r>
      <w:r>
        <w:rPr>
          <w:rFonts w:ascii="Times New Roman"/>
          <w:b w:val="false"/>
          <w:i w:val="false"/>
          <w:color w:val="000000"/>
          <w:sz w:val="28"/>
        </w:rPr>
        <w:t>
      5) салық төлеушінің тіркелу нөмірі берілгені туралы куәлік;</w:t>
      </w:r>
      <w:r>
        <w:br/>
      </w:r>
      <w:r>
        <w:rPr>
          <w:rFonts w:ascii="Times New Roman"/>
          <w:b w:val="false"/>
          <w:i w:val="false"/>
          <w:color w:val="000000"/>
          <w:sz w:val="28"/>
        </w:rPr>
        <w:t>
</w:t>
      </w:r>
      <w:r>
        <w:rPr>
          <w:rFonts w:ascii="Times New Roman"/>
          <w:b w:val="false"/>
          <w:i w:val="false"/>
          <w:color w:val="000000"/>
          <w:sz w:val="28"/>
        </w:rPr>
        <w:t>
      6) әлеуметтік жеке код берілгені туралы куәлік;</w:t>
      </w:r>
      <w:r>
        <w:br/>
      </w:r>
      <w:r>
        <w:rPr>
          <w:rFonts w:ascii="Times New Roman"/>
          <w:b w:val="false"/>
          <w:i w:val="false"/>
          <w:color w:val="000000"/>
          <w:sz w:val="28"/>
        </w:rPr>
        <w:t>
</w:t>
      </w:r>
      <w:r>
        <w:rPr>
          <w:rFonts w:ascii="Times New Roman"/>
          <w:b w:val="false"/>
          <w:i w:val="false"/>
          <w:color w:val="000000"/>
          <w:sz w:val="28"/>
        </w:rPr>
        <w:t>
      7)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8) медициналық карта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психологиялық-медициналық-педагогикалық консультацияның (бұдан әрі - ПМПК) қорытындысы;</w:t>
      </w:r>
      <w:r>
        <w:br/>
      </w:r>
      <w:r>
        <w:rPr>
          <w:rFonts w:ascii="Times New Roman"/>
          <w:b w:val="false"/>
          <w:i w:val="false"/>
          <w:color w:val="000000"/>
          <w:sz w:val="28"/>
        </w:rPr>
        <w:t>
</w:t>
      </w:r>
      <w:r>
        <w:rPr>
          <w:rFonts w:ascii="Times New Roman"/>
          <w:b w:val="false"/>
          <w:i w:val="false"/>
          <w:color w:val="000000"/>
          <w:sz w:val="28"/>
        </w:rPr>
        <w:t>
      10)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11) жеке оңалту бағдарламасынан үзінді көшірменің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9. Балаларды жеке меншік нысанындағы жартылай стационарлық үлгідегі МӘҰ-ға қабылдау және арнаулы әлеуметтік қызмет ұсыну мынадай құжаттардың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 баланың ата-анасының (заңды өкілдерінің) біреуінің өтініші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баланың туу туралы куәлігі немесе жеке басының куәлігі;</w:t>
      </w:r>
      <w:r>
        <w:br/>
      </w:r>
      <w:r>
        <w:rPr>
          <w:rFonts w:ascii="Times New Roman"/>
          <w:b w:val="false"/>
          <w:i w:val="false"/>
          <w:color w:val="000000"/>
          <w:sz w:val="28"/>
        </w:rPr>
        <w:t>
</w:t>
      </w:r>
      <w:r>
        <w:rPr>
          <w:rFonts w:ascii="Times New Roman"/>
          <w:b w:val="false"/>
          <w:i w:val="false"/>
          <w:color w:val="000000"/>
          <w:sz w:val="28"/>
        </w:rPr>
        <w:t>
      3) мүгедектігі (болса)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4) медициналық карта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психологиялық-медициналық-педагогикалық консультацияның (бұдан әрі - ПМПК) қорытындысы;</w:t>
      </w:r>
      <w:r>
        <w:br/>
      </w:r>
      <w:r>
        <w:rPr>
          <w:rFonts w:ascii="Times New Roman"/>
          <w:b w:val="false"/>
          <w:i w:val="false"/>
          <w:color w:val="000000"/>
          <w:sz w:val="28"/>
        </w:rPr>
        <w:t>
</w:t>
      </w:r>
      <w:r>
        <w:rPr>
          <w:rFonts w:ascii="Times New Roman"/>
          <w:b w:val="false"/>
          <w:i w:val="false"/>
          <w:color w:val="000000"/>
          <w:sz w:val="28"/>
        </w:rPr>
        <w:t>
      6)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7) жеке оңалту бағдарламасынан (болса) үзінді көшірме.</w:t>
      </w:r>
    </w:p>
    <w:bookmarkEnd w:id="161"/>
    <w:bookmarkStart w:name="z622" w:id="162"/>
    <w:p>
      <w:pPr>
        <w:spacing w:after="0"/>
        <w:ind w:left="0"/>
        <w:jc w:val="left"/>
      </w:pPr>
      <w:r>
        <w:rPr>
          <w:rFonts w:ascii="Times New Roman"/>
          <w:b/>
          <w:i w:val="false"/>
          <w:color w:val="000000"/>
        </w:rPr>
        <w:t xml:space="preserve"> 
4. Жартылай стационарлық үлгідегі МӘҰ-да ұстау жағдайлары</w:t>
      </w:r>
    </w:p>
    <w:bookmarkEnd w:id="162"/>
    <w:bookmarkStart w:name="z623" w:id="163"/>
    <w:p>
      <w:pPr>
        <w:spacing w:after="0"/>
        <w:ind w:left="0"/>
        <w:jc w:val="both"/>
      </w:pPr>
      <w:r>
        <w:rPr>
          <w:rFonts w:ascii="Times New Roman"/>
          <w:b w:val="false"/>
          <w:i w:val="false"/>
          <w:color w:val="000000"/>
          <w:sz w:val="28"/>
        </w:rPr>
        <w:t>
      10. Жартылай стационарлық үлгідегі МӘҰ-да арнаулы әлеуметтік қызмет көрсету үшін жағдай:</w:t>
      </w:r>
      <w:r>
        <w:br/>
      </w:r>
      <w:r>
        <w:rPr>
          <w:rFonts w:ascii="Times New Roman"/>
          <w:b w:val="false"/>
          <w:i w:val="false"/>
          <w:color w:val="000000"/>
          <w:sz w:val="28"/>
        </w:rPr>
        <w:t>
</w:t>
      </w:r>
      <w:r>
        <w:rPr>
          <w:rFonts w:ascii="Times New Roman"/>
          <w:b w:val="false"/>
          <w:i w:val="false"/>
          <w:color w:val="000000"/>
          <w:sz w:val="28"/>
        </w:rPr>
        <w:t>
      санитарлық-эпидемиологиялық нормаларына, ғимараттың қауіпсіздігі, оның ішінде өрт қауіпсіздігі талаптарына сәйкес болуға;</w:t>
      </w:r>
      <w:r>
        <w:br/>
      </w:r>
      <w:r>
        <w:rPr>
          <w:rFonts w:ascii="Times New Roman"/>
          <w:b w:val="false"/>
          <w:i w:val="false"/>
          <w:color w:val="000000"/>
          <w:sz w:val="28"/>
        </w:rPr>
        <w:t>
</w:t>
      </w:r>
      <w:r>
        <w:rPr>
          <w:rFonts w:ascii="Times New Roman"/>
          <w:b w:val="false"/>
          <w:i w:val="false"/>
          <w:color w:val="000000"/>
          <w:sz w:val="28"/>
        </w:rPr>
        <w:t>
      балаларды жоғары белсенділікке баулитын және әлеуметтендіруге мүмкіндік тудыратын тұрмыстық, түзете дамыту жағдайларын жасауда жеке қажеттіліктері ескерілуге тиіс.</w:t>
      </w:r>
      <w:r>
        <w:br/>
      </w:r>
      <w:r>
        <w:rPr>
          <w:rFonts w:ascii="Times New Roman"/>
          <w:b w:val="false"/>
          <w:i w:val="false"/>
          <w:color w:val="000000"/>
          <w:sz w:val="28"/>
        </w:rPr>
        <w:t>
</w:t>
      </w:r>
      <w:r>
        <w:rPr>
          <w:rFonts w:ascii="Times New Roman"/>
          <w:b w:val="false"/>
          <w:i w:val="false"/>
          <w:color w:val="000000"/>
          <w:sz w:val="28"/>
        </w:rPr>
        <w:t>
      11. Жартылай стационарлық үлгідегі МӘҰ ғимараты (орынжайы) тірек-қимыл аппараты бұзылған балаларға оңалту іс-шараларын, демалыс пен ойын-сауық ұйымдастыру, кедергісіз кіруді, ғимараттың және ғимаратқа іргелес жатқан орынжайлардың ішінде жүріп-тұруды қамтамасыз ету мақсатында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12. Жартылай стационарлық үлгідегі МӘҰ ғимаратының ішіндегі орынжайлар (бөлмелер) арнаулы әлеуметтік қызметтердің әртүрлі түрін қамтамасыз ету мақсатында тиісті түрде жабдықталған болуға тиіс.</w:t>
      </w:r>
      <w:r>
        <w:br/>
      </w:r>
      <w:r>
        <w:rPr>
          <w:rFonts w:ascii="Times New Roman"/>
          <w:b w:val="false"/>
          <w:i w:val="false"/>
          <w:color w:val="000000"/>
          <w:sz w:val="28"/>
        </w:rPr>
        <w:t>
</w:t>
      </w:r>
      <w:r>
        <w:rPr>
          <w:rFonts w:ascii="Times New Roman"/>
          <w:b w:val="false"/>
          <w:i w:val="false"/>
          <w:color w:val="000000"/>
          <w:sz w:val="28"/>
        </w:rPr>
        <w:t>
      13. Құрылтайшы (бастамашы) жартылай стационарлық үлгідегі МӘҰ-ның материалдық-техникалық жабдықталуын қамтамасыз етеді.</w:t>
      </w:r>
      <w:r>
        <w:br/>
      </w:r>
      <w:r>
        <w:rPr>
          <w:rFonts w:ascii="Times New Roman"/>
          <w:b w:val="false"/>
          <w:i w:val="false"/>
          <w:color w:val="000000"/>
          <w:sz w:val="28"/>
        </w:rPr>
        <w:t>
</w:t>
      </w:r>
      <w:r>
        <w:rPr>
          <w:rFonts w:ascii="Times New Roman"/>
          <w:b w:val="false"/>
          <w:i w:val="false"/>
          <w:color w:val="000000"/>
          <w:sz w:val="28"/>
        </w:rPr>
        <w:t>
      14. Жартылай стационарлық үлгідегі МӘҰ-да балалардың болу режимі күніне 9-10 сағат есебінен белгіленеді.</w:t>
      </w:r>
      <w:r>
        <w:br/>
      </w:r>
      <w:r>
        <w:rPr>
          <w:rFonts w:ascii="Times New Roman"/>
          <w:b w:val="false"/>
          <w:i w:val="false"/>
          <w:color w:val="000000"/>
          <w:sz w:val="28"/>
        </w:rPr>
        <w:t>
</w:t>
      </w:r>
      <w:r>
        <w:rPr>
          <w:rFonts w:ascii="Times New Roman"/>
          <w:b w:val="false"/>
          <w:i w:val="false"/>
          <w:color w:val="000000"/>
          <w:sz w:val="28"/>
        </w:rPr>
        <w:t xml:space="preserve">
      Ақылы негізде арнаулы әлеуметтік қызмет көрсетуде жеке меншік нысанындағы жартылай стационарлық үлгідегі МӘҰ-да балалардың болу режимін құрылтайшы (бастамашы) күніне кемінде 4 сағаттан белгілейді. </w:t>
      </w:r>
      <w:r>
        <w:br/>
      </w:r>
      <w:r>
        <w:rPr>
          <w:rFonts w:ascii="Times New Roman"/>
          <w:b w:val="false"/>
          <w:i w:val="false"/>
          <w:color w:val="000000"/>
          <w:sz w:val="28"/>
        </w:rPr>
        <w:t>
</w:t>
      </w:r>
      <w:r>
        <w:rPr>
          <w:rFonts w:ascii="Times New Roman"/>
          <w:b w:val="false"/>
          <w:i w:val="false"/>
          <w:color w:val="000000"/>
          <w:sz w:val="28"/>
        </w:rPr>
        <w:t>
      15. Жартылай стационарлық үлгідегі МӘҰ-да болу тәртібі жартылай стационарлық үлгідегі МӘҰ басшысы бекіткен Ішкі тәртіп ережелерінде белгіленеді.</w:t>
      </w:r>
    </w:p>
    <w:bookmarkEnd w:id="163"/>
    <w:bookmarkStart w:name="z632" w:id="164"/>
    <w:p>
      <w:pPr>
        <w:spacing w:after="0"/>
        <w:ind w:left="0"/>
        <w:jc w:val="left"/>
      </w:pPr>
      <w:r>
        <w:rPr>
          <w:rFonts w:ascii="Times New Roman"/>
          <w:b/>
          <w:i w:val="false"/>
          <w:color w:val="000000"/>
        </w:rPr>
        <w:t xml:space="preserve"> 
5. Балалардың арнаулы әлеуметтік қызметтерге қажеттігін бағалау және айқындау және жеке жұмыс жоспарын әзірлеу</w:t>
      </w:r>
    </w:p>
    <w:bookmarkEnd w:id="164"/>
    <w:bookmarkStart w:name="z633" w:id="165"/>
    <w:p>
      <w:pPr>
        <w:spacing w:after="0"/>
        <w:ind w:left="0"/>
        <w:jc w:val="both"/>
      </w:pPr>
      <w:r>
        <w:rPr>
          <w:rFonts w:ascii="Times New Roman"/>
          <w:b w:val="false"/>
          <w:i w:val="false"/>
          <w:color w:val="000000"/>
          <w:sz w:val="28"/>
        </w:rPr>
        <w:t>
      16. Жартылай стационарлық үлгідегі МӘҰ-да болатын балаларға арналған арнаулы әлеуметтік қызметтердің түрлері мен көлемін: әдіскер, невропатолог, дефектолог мұғалім, сенсорлық дамыту жөніндегі дефектолог мұғалім, логопед, психолог, ЕДШК инструкторы, еңбек жөніндегі инструктор, дене тәрбиесі жөніндегі инструктор, ән-күй қызметкері және өзге де мамандар (бұдан әрі – жартылай стационарлық үлгідегі МӘҰ мамандары) айқындайды және түзетеді.</w:t>
      </w:r>
      <w:r>
        <w:br/>
      </w:r>
      <w:r>
        <w:rPr>
          <w:rFonts w:ascii="Times New Roman"/>
          <w:b w:val="false"/>
          <w:i w:val="false"/>
          <w:color w:val="000000"/>
          <w:sz w:val="28"/>
        </w:rPr>
        <w:t>
</w:t>
      </w:r>
      <w:r>
        <w:rPr>
          <w:rFonts w:ascii="Times New Roman"/>
          <w:b w:val="false"/>
          <w:i w:val="false"/>
          <w:color w:val="000000"/>
          <w:sz w:val="28"/>
        </w:rPr>
        <w:t>
      17. Жартылай стационарлық үлгідегі МӘҰ мамандары балалардың арнаулы әлеуметтік қызметтерге белгіленген қажеттіліктерінің негізінде, бір жылдан аспайтын мерзімге жеке жоспарларда (бұдан әрі - жеке жоспар) көрсетеді (2-қосымша) және әлеуметтік жұмыс жөніндегі мамандар түзетеді.</w:t>
      </w:r>
      <w:r>
        <w:br/>
      </w:r>
      <w:r>
        <w:rPr>
          <w:rFonts w:ascii="Times New Roman"/>
          <w:b w:val="false"/>
          <w:i w:val="false"/>
          <w:color w:val="000000"/>
          <w:sz w:val="28"/>
        </w:rPr>
        <w:t>
</w:t>
      </w:r>
      <w:r>
        <w:rPr>
          <w:rFonts w:ascii="Times New Roman"/>
          <w:b w:val="false"/>
          <w:i w:val="false"/>
          <w:color w:val="000000"/>
          <w:sz w:val="28"/>
        </w:rPr>
        <w:t>
      18. Жеке жоспар баланың жартылай стационарлық үлгідегі МӘҰ-ға түскен күннен кейін 14 күнтізбелік күн ішінде мамандар баланы тексергеннен кейін немесе алдыңғы жеке жоспардың қолданыс мерзімі аяқталғаннан кейін әзірлейді және жартылай стационарлық үлгідегі МӘҰ-ның басшысы бекітеді, 5 жұмыс күні ішінде толтырылады және жартылай стационарлық үлгідегі МӘҰ-ның басшысы бекітеді.</w:t>
      </w:r>
      <w:r>
        <w:br/>
      </w:r>
      <w:r>
        <w:rPr>
          <w:rFonts w:ascii="Times New Roman"/>
          <w:b w:val="false"/>
          <w:i w:val="false"/>
          <w:color w:val="000000"/>
          <w:sz w:val="28"/>
        </w:rPr>
        <w:t>
</w:t>
      </w:r>
      <w:r>
        <w:rPr>
          <w:rFonts w:ascii="Times New Roman"/>
          <w:b w:val="false"/>
          <w:i w:val="false"/>
          <w:color w:val="000000"/>
          <w:sz w:val="28"/>
        </w:rPr>
        <w:t>
      19. Жеке жоспарында белгіленген оңалту іс-шаралар кешені жеке жоспарда белгіленген мерзімде іске асырылады.</w:t>
      </w:r>
      <w:r>
        <w:br/>
      </w:r>
      <w:r>
        <w:rPr>
          <w:rFonts w:ascii="Times New Roman"/>
          <w:b w:val="false"/>
          <w:i w:val="false"/>
          <w:color w:val="000000"/>
          <w:sz w:val="28"/>
        </w:rPr>
        <w:t>
</w:t>
      </w:r>
      <w:r>
        <w:rPr>
          <w:rFonts w:ascii="Times New Roman"/>
          <w:b w:val="false"/>
          <w:i w:val="false"/>
          <w:color w:val="000000"/>
          <w:sz w:val="28"/>
        </w:rPr>
        <w:t>
      Балалардың қажеттілігі мен олардың даму динамикасы мамандардың ұдайы (тоқсанына бір реттен кем емес) қарауына жатады.</w:t>
      </w:r>
      <w:r>
        <w:br/>
      </w:r>
      <w:r>
        <w:rPr>
          <w:rFonts w:ascii="Times New Roman"/>
          <w:b w:val="false"/>
          <w:i w:val="false"/>
          <w:color w:val="000000"/>
          <w:sz w:val="28"/>
        </w:rPr>
        <w:t>
</w:t>
      </w:r>
      <w:r>
        <w:rPr>
          <w:rFonts w:ascii="Times New Roman"/>
          <w:b w:val="false"/>
          <w:i w:val="false"/>
          <w:color w:val="000000"/>
          <w:sz w:val="28"/>
        </w:rPr>
        <w:t>
      Жеке жоспардың орындалуының аралық мониторингі мен баланың жай-күйіндегі өзгерістердің қорытындылары журналға/электронды картотекаға тіркеледі.</w:t>
      </w:r>
      <w:r>
        <w:br/>
      </w:r>
      <w:r>
        <w:rPr>
          <w:rFonts w:ascii="Times New Roman"/>
          <w:b w:val="false"/>
          <w:i w:val="false"/>
          <w:color w:val="000000"/>
          <w:sz w:val="28"/>
        </w:rPr>
        <w:t>
</w:t>
      </w:r>
      <w:r>
        <w:rPr>
          <w:rFonts w:ascii="Times New Roman"/>
          <w:b w:val="false"/>
          <w:i w:val="false"/>
          <w:color w:val="000000"/>
          <w:sz w:val="28"/>
        </w:rPr>
        <w:t>
      20. Әрбір маман арнаулы әлеуметтік қызмет көрсетуге (жартылай стационарлық үлгідегі МӘҰ дербес әзірлейді) лауазымдық нұсқаулығына және жұмыс (оқу-түзету, анимациялық жоспар, медициналық жұмыс жоспары, жеке жоспарлар) жоспарына сәйкес қатысады.</w:t>
      </w:r>
      <w:r>
        <w:br/>
      </w:r>
      <w:r>
        <w:rPr>
          <w:rFonts w:ascii="Times New Roman"/>
          <w:b w:val="false"/>
          <w:i w:val="false"/>
          <w:color w:val="000000"/>
          <w:sz w:val="28"/>
        </w:rPr>
        <w:t>
</w:t>
      </w:r>
      <w:r>
        <w:rPr>
          <w:rFonts w:ascii="Times New Roman"/>
          <w:b w:val="false"/>
          <w:i w:val="false"/>
          <w:color w:val="000000"/>
          <w:sz w:val="28"/>
        </w:rPr>
        <w:t>
      21. Барлық мамандарға қатысты қызмет міндеттерінің сапалы орындалуына жартылай стационарлық үлгідегі МӘҰ әкімшілігі тұрақты бақылауды жүзеге асырады. Балалардың жеке жоспарларының орындалуын бақылау әлеуметтік жұмыс жөніндегі маманға жүктеледі.</w:t>
      </w:r>
      <w:r>
        <w:br/>
      </w:r>
      <w:r>
        <w:rPr>
          <w:rFonts w:ascii="Times New Roman"/>
          <w:b w:val="false"/>
          <w:i w:val="false"/>
          <w:color w:val="000000"/>
          <w:sz w:val="28"/>
        </w:rPr>
        <w:t>
</w:t>
      </w:r>
      <w:r>
        <w:rPr>
          <w:rFonts w:ascii="Times New Roman"/>
          <w:b w:val="false"/>
          <w:i w:val="false"/>
          <w:color w:val="000000"/>
          <w:sz w:val="28"/>
        </w:rPr>
        <w:t>
      22. Жартылай стационарлық үлгідегі МӘҰ мамандары қажетіне қарай баланың жеке жоспарын түзетеді және өткізілген іс-шаралар мен тоқсан сайынғы мониторинг нәтижелерін журналда көрсетеді.</w:t>
      </w:r>
    </w:p>
    <w:bookmarkEnd w:id="165"/>
    <w:bookmarkStart w:name="z642" w:id="166"/>
    <w:p>
      <w:pPr>
        <w:spacing w:after="0"/>
        <w:ind w:left="0"/>
        <w:jc w:val="left"/>
      </w:pPr>
      <w:r>
        <w:rPr>
          <w:rFonts w:ascii="Times New Roman"/>
          <w:b/>
          <w:i w:val="false"/>
          <w:color w:val="000000"/>
        </w:rPr>
        <w:t xml:space="preserve"> 
6. Арнаулы әлеуметтік қызметтерді көрсету шарттары</w:t>
      </w:r>
    </w:p>
    <w:bookmarkEnd w:id="166"/>
    <w:bookmarkStart w:name="z643" w:id="167"/>
    <w:p>
      <w:pPr>
        <w:spacing w:after="0"/>
        <w:ind w:left="0"/>
        <w:jc w:val="both"/>
      </w:pPr>
      <w:r>
        <w:rPr>
          <w:rFonts w:ascii="Times New Roman"/>
          <w:b w:val="false"/>
          <w:i w:val="false"/>
          <w:color w:val="000000"/>
          <w:sz w:val="28"/>
        </w:rPr>
        <w:t>
      23. Жеке меншік нысанындағы МӘҰ арнаулы әлеуметтік қызметтің мынадай түрлерін көрсетеді:</w:t>
      </w:r>
      <w:r>
        <w:br/>
      </w:r>
      <w:r>
        <w:rPr>
          <w:rFonts w:ascii="Times New Roman"/>
          <w:b w:val="false"/>
          <w:i w:val="false"/>
          <w:color w:val="000000"/>
          <w:sz w:val="28"/>
        </w:rPr>
        <w:t>
</w:t>
      </w:r>
      <w:r>
        <w:rPr>
          <w:rFonts w:ascii="Times New Roman"/>
          <w:b w:val="false"/>
          <w:i w:val="false"/>
          <w:color w:val="000000"/>
          <w:sz w:val="28"/>
        </w:rPr>
        <w:t>
      бюджет қаражаты есебінен кепілді көлемде арнаулы әлеуметтік қызметтер;</w:t>
      </w:r>
      <w:r>
        <w:br/>
      </w:r>
      <w:r>
        <w:rPr>
          <w:rFonts w:ascii="Times New Roman"/>
          <w:b w:val="false"/>
          <w:i w:val="false"/>
          <w:color w:val="000000"/>
          <w:sz w:val="28"/>
        </w:rPr>
        <w:t>
</w:t>
      </w:r>
      <w:r>
        <w:rPr>
          <w:rFonts w:ascii="Times New Roman"/>
          <w:b w:val="false"/>
          <w:i w:val="false"/>
          <w:color w:val="000000"/>
          <w:sz w:val="28"/>
        </w:rPr>
        <w:t>
      арнаулы әлеуметтік қызметтердің кепілді көлемінен тыс ақылы негізде көрсетілетін ақылы арнаулы әлеуметтік қызметтер.</w:t>
      </w:r>
      <w:r>
        <w:br/>
      </w:r>
      <w:r>
        <w:rPr>
          <w:rFonts w:ascii="Times New Roman"/>
          <w:b w:val="false"/>
          <w:i w:val="false"/>
          <w:color w:val="000000"/>
          <w:sz w:val="28"/>
        </w:rPr>
        <w:t>
</w:t>
      </w:r>
      <w:r>
        <w:rPr>
          <w:rFonts w:ascii="Times New Roman"/>
          <w:b w:val="false"/>
          <w:i w:val="false"/>
          <w:color w:val="000000"/>
          <w:sz w:val="28"/>
        </w:rPr>
        <w:t>
      Жеке меншік нысанындағы МӘҰ мынадай:</w:t>
      </w:r>
      <w:r>
        <w:br/>
      </w:r>
      <w:r>
        <w:rPr>
          <w:rFonts w:ascii="Times New Roman"/>
          <w:b w:val="false"/>
          <w:i w:val="false"/>
          <w:color w:val="000000"/>
          <w:sz w:val="28"/>
        </w:rPr>
        <w:t>
</w:t>
      </w:r>
      <w:r>
        <w:rPr>
          <w:rFonts w:ascii="Times New Roman"/>
          <w:b w:val="false"/>
          <w:i w:val="false"/>
          <w:color w:val="000000"/>
          <w:sz w:val="28"/>
        </w:rPr>
        <w:t>
      бюджет қаражаты есебінен кепілді көлемде арнаулы әлеуметтік қызметтер;</w:t>
      </w:r>
      <w:r>
        <w:br/>
      </w:r>
      <w:r>
        <w:rPr>
          <w:rFonts w:ascii="Times New Roman"/>
          <w:b w:val="false"/>
          <w:i w:val="false"/>
          <w:color w:val="000000"/>
          <w:sz w:val="28"/>
        </w:rPr>
        <w:t>
</w:t>
      </w:r>
      <w:r>
        <w:rPr>
          <w:rFonts w:ascii="Times New Roman"/>
          <w:b w:val="false"/>
          <w:i w:val="false"/>
          <w:color w:val="000000"/>
          <w:sz w:val="28"/>
        </w:rPr>
        <w:t>
      арнаулы әлеуметтік қызметтің кепілді көлемінен тыс ақылы негізде көрсетілетін ақылы арнаулы әлеуметтік қызметтер;</w:t>
      </w:r>
      <w:r>
        <w:br/>
      </w:r>
      <w:r>
        <w:rPr>
          <w:rFonts w:ascii="Times New Roman"/>
          <w:b w:val="false"/>
          <w:i w:val="false"/>
          <w:color w:val="000000"/>
          <w:sz w:val="28"/>
        </w:rPr>
        <w:t>
</w:t>
      </w:r>
      <w:r>
        <w:rPr>
          <w:rFonts w:ascii="Times New Roman"/>
          <w:b w:val="false"/>
          <w:i w:val="false"/>
          <w:color w:val="000000"/>
          <w:sz w:val="28"/>
        </w:rPr>
        <w:t>
      МӘҰ басшысы мен ата-аналарының (заңды өкілдері) арасындағы шарт негізінде көрсетілетін ақылы арнаулы әлеуметтік қызметтер.</w:t>
      </w:r>
      <w:r>
        <w:br/>
      </w:r>
      <w:r>
        <w:rPr>
          <w:rFonts w:ascii="Times New Roman"/>
          <w:b w:val="false"/>
          <w:i w:val="false"/>
          <w:color w:val="000000"/>
          <w:sz w:val="28"/>
        </w:rPr>
        <w:t>
</w:t>
      </w:r>
      <w:r>
        <w:rPr>
          <w:rFonts w:ascii="Times New Roman"/>
          <w:b w:val="false"/>
          <w:i w:val="false"/>
          <w:color w:val="000000"/>
          <w:sz w:val="28"/>
        </w:rPr>
        <w:t>
      24. Арнаулы әлеуметтік қызметтер жеке жоспарларда көрсетілген балалардың жеке қажеттіліктері ескеріле отырып, халықты әлеуметтік қорғау саласындағы арнаулы әлеуметтік қызметтерді көрсету стандартына сәйкес ұсынылады.</w:t>
      </w:r>
    </w:p>
    <w:bookmarkEnd w:id="167"/>
    <w:bookmarkStart w:name="z651" w:id="168"/>
    <w:p>
      <w:pPr>
        <w:spacing w:after="0"/>
        <w:ind w:left="0"/>
        <w:jc w:val="left"/>
      </w:pPr>
      <w:r>
        <w:rPr>
          <w:rFonts w:ascii="Times New Roman"/>
          <w:b/>
          <w:i w:val="false"/>
          <w:color w:val="000000"/>
        </w:rPr>
        <w:t xml:space="preserve"> 
7. Арнаулы әлеуметтік қызметтерге талаптар</w:t>
      </w:r>
    </w:p>
    <w:bookmarkEnd w:id="168"/>
    <w:bookmarkStart w:name="z652" w:id="169"/>
    <w:p>
      <w:pPr>
        <w:spacing w:after="0"/>
        <w:ind w:left="0"/>
        <w:jc w:val="both"/>
      </w:pPr>
      <w:r>
        <w:rPr>
          <w:rFonts w:ascii="Times New Roman"/>
          <w:b w:val="false"/>
          <w:i w:val="false"/>
          <w:color w:val="000000"/>
          <w:sz w:val="28"/>
        </w:rPr>
        <w:t>
      25. Әлеуметтік-тұрмыстық қызметтер:</w:t>
      </w:r>
      <w:r>
        <w:br/>
      </w:r>
      <w:r>
        <w:rPr>
          <w:rFonts w:ascii="Times New Roman"/>
          <w:b w:val="false"/>
          <w:i w:val="false"/>
          <w:color w:val="000000"/>
          <w:sz w:val="28"/>
        </w:rPr>
        <w:t>
</w:t>
      </w:r>
      <w:r>
        <w:rPr>
          <w:rFonts w:ascii="Times New Roman"/>
          <w:b w:val="false"/>
          <w:i w:val="false"/>
          <w:color w:val="000000"/>
          <w:sz w:val="28"/>
        </w:rPr>
        <w:t xml:space="preserve">
      1) пайдалануға берілген тұрғын орынжайлар, жұмсақ инвентарь санитарлық-гигиеналық нормалар мен талаптарға сәйкес болуға тиіс; </w:t>
      </w:r>
      <w:r>
        <w:br/>
      </w:r>
      <w:r>
        <w:rPr>
          <w:rFonts w:ascii="Times New Roman"/>
          <w:b w:val="false"/>
          <w:i w:val="false"/>
          <w:color w:val="000000"/>
          <w:sz w:val="28"/>
        </w:rPr>
        <w:t>
</w:t>
      </w:r>
      <w:r>
        <w:rPr>
          <w:rFonts w:ascii="Times New Roman"/>
          <w:b w:val="false"/>
          <w:i w:val="false"/>
          <w:color w:val="000000"/>
          <w:sz w:val="28"/>
        </w:rPr>
        <w:t>
      балалардың пайдалануына берілетін жиһаз, жабдық балалардың жасына, психо-физикалық ерекшеліктеріне сәйкес болуға тиіс;</w:t>
      </w:r>
      <w:r>
        <w:br/>
      </w:r>
      <w:r>
        <w:rPr>
          <w:rFonts w:ascii="Times New Roman"/>
          <w:b w:val="false"/>
          <w:i w:val="false"/>
          <w:color w:val="000000"/>
          <w:sz w:val="28"/>
        </w:rPr>
        <w:t>
</w:t>
      </w:r>
      <w:r>
        <w:rPr>
          <w:rFonts w:ascii="Times New Roman"/>
          <w:b w:val="false"/>
          <w:i w:val="false"/>
          <w:color w:val="000000"/>
          <w:sz w:val="28"/>
        </w:rPr>
        <w:t xml:space="preserve">
      2) 4 сағаттан асатын режимде жартылай стационарда арнаулы әлеуметтік қызмет көрсету жағдайында санитарлық-гигиеналық </w:t>
      </w:r>
      <w:r>
        <w:rPr>
          <w:rFonts w:ascii="Times New Roman"/>
          <w:b w:val="false"/>
          <w:i w:val="false"/>
          <w:color w:val="000000"/>
          <w:sz w:val="28"/>
        </w:rPr>
        <w:t>талаптарға</w:t>
      </w:r>
      <w:r>
        <w:rPr>
          <w:rFonts w:ascii="Times New Roman"/>
          <w:b w:val="false"/>
          <w:i w:val="false"/>
          <w:color w:val="000000"/>
          <w:sz w:val="28"/>
        </w:rPr>
        <w:t xml:space="preserve"> және </w:t>
      </w:r>
      <w:r>
        <w:rPr>
          <w:rFonts w:ascii="Times New Roman"/>
          <w:b w:val="false"/>
          <w:i w:val="false"/>
          <w:color w:val="000000"/>
          <w:sz w:val="28"/>
        </w:rPr>
        <w:t>бекітілген</w:t>
      </w:r>
      <w:r>
        <w:rPr>
          <w:rFonts w:ascii="Times New Roman"/>
          <w:b w:val="false"/>
          <w:i w:val="false"/>
          <w:color w:val="000000"/>
          <w:sz w:val="28"/>
        </w:rPr>
        <w:t xml:space="preserve"> тамақтану нормаларына сәйкес ыстық тамақ беріледі, оған жартылай стационарлық үлгідегі МӘҰ басшысы ағымдағы апталық мәзірді және екінші аптаға перспективалық мәзірді бекітеді;</w:t>
      </w:r>
      <w:r>
        <w:br/>
      </w:r>
      <w:r>
        <w:rPr>
          <w:rFonts w:ascii="Times New Roman"/>
          <w:b w:val="false"/>
          <w:i w:val="false"/>
          <w:color w:val="000000"/>
          <w:sz w:val="28"/>
        </w:rPr>
        <w:t>
</w:t>
      </w:r>
      <w:r>
        <w:rPr>
          <w:rFonts w:ascii="Times New Roman"/>
          <w:b w:val="false"/>
          <w:i w:val="false"/>
          <w:color w:val="000000"/>
          <w:sz w:val="28"/>
        </w:rPr>
        <w:t>
      4 сағатқа жетпейтін режимде жартылай стационарда арнаулы әлеуметтік қызмет көрсету жағдайында тамақ беру (таңертеңгі жеңіл ас, түстен кейінгі ас және басқа) ұйымдастырылады.</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МӘҰ-да әлеуметтік жұмыс жөніндегі маман әлеуметтік-тұрмыстық қызметтерді ұсынуды ішкі бақылауды жүзеге асырады, оның нәтижелері электронды картотека/журналда тіркеледі.</w:t>
      </w:r>
      <w:r>
        <w:br/>
      </w:r>
      <w:r>
        <w:rPr>
          <w:rFonts w:ascii="Times New Roman"/>
          <w:b w:val="false"/>
          <w:i w:val="false"/>
          <w:color w:val="000000"/>
          <w:sz w:val="28"/>
        </w:rPr>
        <w:t>
</w:t>
      </w:r>
      <w:r>
        <w:rPr>
          <w:rFonts w:ascii="Times New Roman"/>
          <w:b w:val="false"/>
          <w:i w:val="false"/>
          <w:color w:val="000000"/>
          <w:sz w:val="28"/>
        </w:rPr>
        <w:t>
      26. Әлеуметтік-медициналық қызметтер:</w:t>
      </w:r>
      <w:r>
        <w:br/>
      </w:r>
      <w:r>
        <w:rPr>
          <w:rFonts w:ascii="Times New Roman"/>
          <w:b w:val="false"/>
          <w:i w:val="false"/>
          <w:color w:val="000000"/>
          <w:sz w:val="28"/>
        </w:rPr>
        <w:t>
</w:t>
      </w:r>
      <w:r>
        <w:rPr>
          <w:rFonts w:ascii="Times New Roman"/>
          <w:b w:val="false"/>
          <w:i w:val="false"/>
          <w:color w:val="000000"/>
          <w:sz w:val="28"/>
        </w:rPr>
        <w:t>
      1) балаларды кезеңімен медициналық-әлеуметтік зерттеп тексеру (қажет кезінде, денсаулық сақтау қызметкерлерін тарта отырып), емдеудің, консультация берудің медициналық бөлігінің жеке жоспарын, алдын-алу мен оңалту іс-шараларын әзірлеу;</w:t>
      </w:r>
      <w:r>
        <w:br/>
      </w:r>
      <w:r>
        <w:rPr>
          <w:rFonts w:ascii="Times New Roman"/>
          <w:b w:val="false"/>
          <w:i w:val="false"/>
          <w:color w:val="000000"/>
          <w:sz w:val="28"/>
        </w:rPr>
        <w:t>
</w:t>
      </w:r>
      <w:r>
        <w:rPr>
          <w:rFonts w:ascii="Times New Roman"/>
          <w:b w:val="false"/>
          <w:i w:val="false"/>
          <w:color w:val="000000"/>
          <w:sz w:val="28"/>
        </w:rPr>
        <w:t>
      2) дәрігерге дейінгі көмекті уақытында көрсету;</w:t>
      </w:r>
      <w:r>
        <w:br/>
      </w:r>
      <w:r>
        <w:rPr>
          <w:rFonts w:ascii="Times New Roman"/>
          <w:b w:val="false"/>
          <w:i w:val="false"/>
          <w:color w:val="000000"/>
          <w:sz w:val="28"/>
        </w:rPr>
        <w:t>
</w:t>
      </w:r>
      <w:r>
        <w:rPr>
          <w:rFonts w:ascii="Times New Roman"/>
          <w:b w:val="false"/>
          <w:i w:val="false"/>
          <w:color w:val="000000"/>
          <w:sz w:val="28"/>
        </w:rPr>
        <w:t>
      3) балалар денсаулығының жай-күйін күн сайын қадағалау;</w:t>
      </w:r>
      <w:r>
        <w:br/>
      </w:r>
      <w:r>
        <w:rPr>
          <w:rFonts w:ascii="Times New Roman"/>
          <w:b w:val="false"/>
          <w:i w:val="false"/>
          <w:color w:val="000000"/>
          <w:sz w:val="28"/>
        </w:rPr>
        <w:t>
</w:t>
      </w:r>
      <w:r>
        <w:rPr>
          <w:rFonts w:ascii="Times New Roman"/>
          <w:b w:val="false"/>
          <w:i w:val="false"/>
          <w:color w:val="000000"/>
          <w:sz w:val="28"/>
        </w:rPr>
        <w:t>
      4) дәрігердің тағайындауына сәйкес медициналық рәсімдерді жүргізу;</w:t>
      </w:r>
      <w:r>
        <w:br/>
      </w:r>
      <w:r>
        <w:rPr>
          <w:rFonts w:ascii="Times New Roman"/>
          <w:b w:val="false"/>
          <w:i w:val="false"/>
          <w:color w:val="000000"/>
          <w:sz w:val="28"/>
        </w:rPr>
        <w:t>
</w:t>
      </w:r>
      <w:r>
        <w:rPr>
          <w:rFonts w:ascii="Times New Roman"/>
          <w:b w:val="false"/>
          <w:i w:val="false"/>
          <w:color w:val="000000"/>
          <w:sz w:val="28"/>
        </w:rPr>
        <w:t>
      5)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6) медициналық-әлеуметтік сараптама жүргізуге жәрдемдесу;</w:t>
      </w:r>
      <w:r>
        <w:br/>
      </w:r>
      <w:r>
        <w:rPr>
          <w:rFonts w:ascii="Times New Roman"/>
          <w:b w:val="false"/>
          <w:i w:val="false"/>
          <w:color w:val="000000"/>
          <w:sz w:val="28"/>
        </w:rPr>
        <w:t>
</w:t>
      </w:r>
      <w:r>
        <w:rPr>
          <w:rFonts w:ascii="Times New Roman"/>
          <w:b w:val="false"/>
          <w:i w:val="false"/>
          <w:color w:val="000000"/>
          <w:sz w:val="28"/>
        </w:rPr>
        <w:t>
      7) ауруханаға жатқызуды жедел ұйымдастыру және денсаулық сақтау ұйымына барғанда балаларға ілесіп жүру;</w:t>
      </w:r>
      <w:r>
        <w:br/>
      </w:r>
      <w:r>
        <w:rPr>
          <w:rFonts w:ascii="Times New Roman"/>
          <w:b w:val="false"/>
          <w:i w:val="false"/>
          <w:color w:val="000000"/>
          <w:sz w:val="28"/>
        </w:rPr>
        <w:t>
</w:t>
      </w:r>
      <w:r>
        <w:rPr>
          <w:rFonts w:ascii="Times New Roman"/>
          <w:b w:val="false"/>
          <w:i w:val="false"/>
          <w:color w:val="000000"/>
          <w:sz w:val="28"/>
        </w:rPr>
        <w:t>
      8) бала жартылай стационарлық үлгідегі МӘҰ-дан шыққан кезде, әлеуметтік-медициналық қызметтер көрсетуші мамандарға ұсынымдар беру;</w:t>
      </w:r>
      <w:r>
        <w:br/>
      </w:r>
      <w:r>
        <w:rPr>
          <w:rFonts w:ascii="Times New Roman"/>
          <w:b w:val="false"/>
          <w:i w:val="false"/>
          <w:color w:val="000000"/>
          <w:sz w:val="28"/>
        </w:rPr>
        <w:t>
</w:t>
      </w:r>
      <w:r>
        <w:rPr>
          <w:rFonts w:ascii="Times New Roman"/>
          <w:b w:val="false"/>
          <w:i w:val="false"/>
          <w:color w:val="000000"/>
          <w:sz w:val="28"/>
        </w:rPr>
        <w:t>
      9) ЖОБ-қа сәйкес техникалық көмекші (орнын толтырушы) құралдарды алуға жәрдемдесу;</w:t>
      </w:r>
      <w:r>
        <w:br/>
      </w:r>
      <w:r>
        <w:rPr>
          <w:rFonts w:ascii="Times New Roman"/>
          <w:b w:val="false"/>
          <w:i w:val="false"/>
          <w:color w:val="000000"/>
          <w:sz w:val="28"/>
        </w:rPr>
        <w:t>
</w:t>
      </w:r>
      <w:r>
        <w:rPr>
          <w:rFonts w:ascii="Times New Roman"/>
          <w:b w:val="false"/>
          <w:i w:val="false"/>
          <w:color w:val="000000"/>
          <w:sz w:val="28"/>
        </w:rPr>
        <w:t>
      10) отбасы мүшелерін балаларды жалпы күтудің практикалық дағдыларына үйрету.</w:t>
      </w:r>
      <w:r>
        <w:br/>
      </w:r>
      <w:r>
        <w:rPr>
          <w:rFonts w:ascii="Times New Roman"/>
          <w:b w:val="false"/>
          <w:i w:val="false"/>
          <w:color w:val="000000"/>
          <w:sz w:val="28"/>
        </w:rPr>
        <w:t>
</w:t>
      </w:r>
      <w:r>
        <w:rPr>
          <w:rFonts w:ascii="Times New Roman"/>
          <w:b w:val="false"/>
          <w:i w:val="false"/>
          <w:color w:val="000000"/>
          <w:sz w:val="28"/>
        </w:rPr>
        <w:t>
      Сауықтыру-емдеу іс-шараларын жүргізу журналға тіркеледі.</w:t>
      </w:r>
      <w:r>
        <w:br/>
      </w:r>
      <w:r>
        <w:rPr>
          <w:rFonts w:ascii="Times New Roman"/>
          <w:b w:val="false"/>
          <w:i w:val="false"/>
          <w:color w:val="000000"/>
          <w:sz w:val="28"/>
        </w:rPr>
        <w:t>
</w:t>
      </w:r>
      <w:r>
        <w:rPr>
          <w:rFonts w:ascii="Times New Roman"/>
          <w:b w:val="false"/>
          <w:i w:val="false"/>
          <w:color w:val="000000"/>
          <w:sz w:val="28"/>
        </w:rPr>
        <w:t>
      27. Әлеуметтік-психологиялық қызметтер:</w:t>
      </w:r>
      <w:r>
        <w:br/>
      </w:r>
      <w:r>
        <w:rPr>
          <w:rFonts w:ascii="Times New Roman"/>
          <w:b w:val="false"/>
          <w:i w:val="false"/>
          <w:color w:val="000000"/>
          <w:sz w:val="28"/>
        </w:rPr>
        <w:t>
</w:t>
      </w:r>
      <w:r>
        <w:rPr>
          <w:rFonts w:ascii="Times New Roman"/>
          <w:b w:val="false"/>
          <w:i w:val="false"/>
          <w:color w:val="000000"/>
          <w:sz w:val="28"/>
        </w:rPr>
        <w:t>
      1) баланың мерзімдік психологиялық диагностикасы мен тексеру жартылай стационарлық үлгідегі МӘҰ басшысы бекітетін психодиагностикалық пакет негізінде жүзеге асырылады;</w:t>
      </w:r>
      <w:r>
        <w:br/>
      </w:r>
      <w:r>
        <w:rPr>
          <w:rFonts w:ascii="Times New Roman"/>
          <w:b w:val="false"/>
          <w:i w:val="false"/>
          <w:color w:val="000000"/>
          <w:sz w:val="28"/>
        </w:rPr>
        <w:t>
</w:t>
      </w:r>
      <w:r>
        <w:rPr>
          <w:rFonts w:ascii="Times New Roman"/>
          <w:b w:val="false"/>
          <w:i w:val="false"/>
          <w:color w:val="000000"/>
          <w:sz w:val="28"/>
        </w:rPr>
        <w:t>
      2) байқап-қадағалауды жүзеге асыру негізінде диагностика нақтыланады, қажетті түзету іс-шаралары, әлеуметтік-психологиялық консультация беру, медициналық-психологиялық көмек белгіленеді;</w:t>
      </w:r>
      <w:r>
        <w:br/>
      </w:r>
      <w:r>
        <w:rPr>
          <w:rFonts w:ascii="Times New Roman"/>
          <w:b w:val="false"/>
          <w:i w:val="false"/>
          <w:color w:val="000000"/>
          <w:sz w:val="28"/>
        </w:rPr>
        <w:t>
</w:t>
      </w:r>
      <w:r>
        <w:rPr>
          <w:rFonts w:ascii="Times New Roman"/>
          <w:b w:val="false"/>
          <w:i w:val="false"/>
          <w:color w:val="000000"/>
          <w:sz w:val="28"/>
        </w:rPr>
        <w:t>
      3) жеке немесе топтық сабақтар түрінде психологиялық көмек көрсету;</w:t>
      </w:r>
      <w:r>
        <w:br/>
      </w:r>
      <w:r>
        <w:rPr>
          <w:rFonts w:ascii="Times New Roman"/>
          <w:b w:val="false"/>
          <w:i w:val="false"/>
          <w:color w:val="000000"/>
          <w:sz w:val="28"/>
        </w:rPr>
        <w:t>
</w:t>
      </w:r>
      <w:r>
        <w:rPr>
          <w:rFonts w:ascii="Times New Roman"/>
          <w:b w:val="false"/>
          <w:i w:val="false"/>
          <w:color w:val="000000"/>
          <w:sz w:val="28"/>
        </w:rPr>
        <w:t>
      4) шұғыл психологиялық және медициналық-психологиялық көмек көрсету;</w:t>
      </w:r>
      <w:r>
        <w:br/>
      </w:r>
      <w:r>
        <w:rPr>
          <w:rFonts w:ascii="Times New Roman"/>
          <w:b w:val="false"/>
          <w:i w:val="false"/>
          <w:color w:val="000000"/>
          <w:sz w:val="28"/>
        </w:rPr>
        <w:t>
</w:t>
      </w:r>
      <w:r>
        <w:rPr>
          <w:rFonts w:ascii="Times New Roman"/>
          <w:b w:val="false"/>
          <w:i w:val="false"/>
          <w:color w:val="000000"/>
          <w:sz w:val="28"/>
        </w:rPr>
        <w:t>
      5) баланың жеке жоспарын (қажет болған жағдайда) түзету,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Балалармен өткізілген жеке және ұжымдық іс-шаралар, оларға қатысқан балалардың саны туралы ақпаратпен қоса мамандардың журналында көрсетіледі. Оңалту іс-шаралары нәтижелері мен уақытылы психологиялық көмек көрсетуді бақылаудың қорытындылары да мамандардың журналында (электронды картотекасында) көрсетіледі.</w:t>
      </w:r>
      <w:r>
        <w:br/>
      </w:r>
      <w:r>
        <w:rPr>
          <w:rFonts w:ascii="Times New Roman"/>
          <w:b w:val="false"/>
          <w:i w:val="false"/>
          <w:color w:val="000000"/>
          <w:sz w:val="28"/>
        </w:rPr>
        <w:t>
</w:t>
      </w:r>
      <w:r>
        <w:rPr>
          <w:rFonts w:ascii="Times New Roman"/>
          <w:b w:val="false"/>
          <w:i w:val="false"/>
          <w:color w:val="000000"/>
          <w:sz w:val="28"/>
        </w:rPr>
        <w:t>
      28. Әлеуметтік-педагогикалық қызметтер:</w:t>
      </w:r>
      <w:r>
        <w:br/>
      </w:r>
      <w:r>
        <w:rPr>
          <w:rFonts w:ascii="Times New Roman"/>
          <w:b w:val="false"/>
          <w:i w:val="false"/>
          <w:color w:val="000000"/>
          <w:sz w:val="28"/>
        </w:rPr>
        <w:t>
</w:t>
      </w:r>
      <w:r>
        <w:rPr>
          <w:rFonts w:ascii="Times New Roman"/>
          <w:b w:val="false"/>
          <w:i w:val="false"/>
          <w:color w:val="000000"/>
          <w:sz w:val="28"/>
        </w:rPr>
        <w:t>
      1) кезең-кезеңімен балаға әлеуметтік-педагогикалық диагностика және тексеру жүргізу;</w:t>
      </w:r>
      <w:r>
        <w:br/>
      </w:r>
      <w:r>
        <w:rPr>
          <w:rFonts w:ascii="Times New Roman"/>
          <w:b w:val="false"/>
          <w:i w:val="false"/>
          <w:color w:val="000000"/>
          <w:sz w:val="28"/>
        </w:rPr>
        <w:t>
</w:t>
      </w:r>
      <w:r>
        <w:rPr>
          <w:rFonts w:ascii="Times New Roman"/>
          <w:b w:val="false"/>
          <w:i w:val="false"/>
          <w:color w:val="000000"/>
          <w:sz w:val="28"/>
        </w:rPr>
        <w:t>
      2) балаға диагностика және тексеру жүргізудің нәтижелерін жеке жоспарда көрсету;</w:t>
      </w:r>
      <w:r>
        <w:br/>
      </w:r>
      <w:r>
        <w:rPr>
          <w:rFonts w:ascii="Times New Roman"/>
          <w:b w:val="false"/>
          <w:i w:val="false"/>
          <w:color w:val="000000"/>
          <w:sz w:val="28"/>
        </w:rPr>
        <w:t>
</w:t>
      </w:r>
      <w:r>
        <w:rPr>
          <w:rFonts w:ascii="Times New Roman"/>
          <w:b w:val="false"/>
          <w:i w:val="false"/>
          <w:color w:val="000000"/>
          <w:sz w:val="28"/>
        </w:rPr>
        <w:t>
      3) өзіне-өзі қызмет көрсету, жеке гигиена, әлеуметтік-тұрмыстық және тағы да басқа дағдыларын қалыптастыруға жағдай жасау;</w:t>
      </w:r>
      <w:r>
        <w:br/>
      </w:r>
      <w:r>
        <w:rPr>
          <w:rFonts w:ascii="Times New Roman"/>
          <w:b w:val="false"/>
          <w:i w:val="false"/>
          <w:color w:val="000000"/>
          <w:sz w:val="28"/>
        </w:rPr>
        <w:t>
</w:t>
      </w:r>
      <w:r>
        <w:rPr>
          <w:rFonts w:ascii="Times New Roman"/>
          <w:b w:val="false"/>
          <w:i w:val="false"/>
          <w:color w:val="000000"/>
          <w:sz w:val="28"/>
        </w:rPr>
        <w:t>
      4) тұрмыстық бағдарлау (тамақ даярлау, дастархан жасау, ыдыс жуу, пәтерді тазалау және т.б. дағдылардың) негіздерін үйретуге жағдай жасау;</w:t>
      </w:r>
      <w:r>
        <w:br/>
      </w:r>
      <w:r>
        <w:rPr>
          <w:rFonts w:ascii="Times New Roman"/>
          <w:b w:val="false"/>
          <w:i w:val="false"/>
          <w:color w:val="000000"/>
          <w:sz w:val="28"/>
        </w:rPr>
        <w:t>
</w:t>
      </w:r>
      <w:r>
        <w:rPr>
          <w:rFonts w:ascii="Times New Roman"/>
          <w:b w:val="false"/>
          <w:i w:val="false"/>
          <w:color w:val="000000"/>
          <w:sz w:val="28"/>
        </w:rPr>
        <w:t>
      5) қол шеберлігі және қолынан келетін еңбекке бағдарлау дағдыларын қалыптастыру жөнінде жағдай жасау және оқытуды ұйымдастыру;</w:t>
      </w:r>
      <w:r>
        <w:br/>
      </w:r>
      <w:r>
        <w:rPr>
          <w:rFonts w:ascii="Times New Roman"/>
          <w:b w:val="false"/>
          <w:i w:val="false"/>
          <w:color w:val="000000"/>
          <w:sz w:val="28"/>
        </w:rPr>
        <w:t>
</w:t>
      </w:r>
      <w:r>
        <w:rPr>
          <w:rFonts w:ascii="Times New Roman"/>
          <w:b w:val="false"/>
          <w:i w:val="false"/>
          <w:color w:val="000000"/>
          <w:sz w:val="28"/>
        </w:rPr>
        <w:t>
      6) жеңіл және орташа ақыл-ой кемістігі бар балаларды түзете-дамытып оқытуды ұйымдастыруды МӘҰ мамандары және (немесе) білім беру жүйесінің мамандары білім беру саласындағы уәкілетті орган бекіткен арнайы бағдарламалар бойынша (білім беруге шарттары болғанда) жүзеге асырады; ауыр және күрделі ақыл-ой кемістігі бар балалар үшін өз-өзін күту, жүріп-тұру, сенсорлық және когнитивтік дағдыларды қалыптастыру жөніндегі қызметті балалардың жеке қажеттілігі ескеріле отырып әзірленген (авторлық) бағдарламаларға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7) әлеуметтік дағдыларды қалыптастыру және түзеу-дамыта оқыту үшін дефектолог мұғалімдердің балаларды топтар (сыныптар) бойынша (3 жастан 5 жасқа дейін; 6 жастан 8 жасқа дейін; 9 жастан 13 жасқа дейін; 14 жастан 18 жасқа дейін) жас ерекшеліктерін ескере отырып:</w:t>
      </w:r>
      <w:r>
        <w:br/>
      </w:r>
      <w:r>
        <w:rPr>
          <w:rFonts w:ascii="Times New Roman"/>
          <w:b w:val="false"/>
          <w:i w:val="false"/>
          <w:color w:val="000000"/>
          <w:sz w:val="28"/>
        </w:rPr>
        <w:t>
</w:t>
      </w:r>
      <w:r>
        <w:rPr>
          <w:rFonts w:ascii="Times New Roman"/>
          <w:b w:val="false"/>
          <w:i w:val="false"/>
          <w:color w:val="000000"/>
          <w:sz w:val="28"/>
        </w:rPr>
        <w:t>
      өзіне өзі қызмет көрсету және жеке гигиена дағдылары болмаған жағдайда - 6 адамнан асырмай;</w:t>
      </w:r>
      <w:r>
        <w:br/>
      </w:r>
      <w:r>
        <w:rPr>
          <w:rFonts w:ascii="Times New Roman"/>
          <w:b w:val="false"/>
          <w:i w:val="false"/>
          <w:color w:val="000000"/>
          <w:sz w:val="28"/>
        </w:rPr>
        <w:t>
</w:t>
      </w:r>
      <w:r>
        <w:rPr>
          <w:rFonts w:ascii="Times New Roman"/>
          <w:b w:val="false"/>
          <w:i w:val="false"/>
          <w:color w:val="000000"/>
          <w:sz w:val="28"/>
        </w:rPr>
        <w:t>
      қалыптасқан (ішінара қалыптасқан) өзіне өзі қызмет көрсету және жеке гигиена дағдылары болған жағдайда - 8 адамнан асырмай;</w:t>
      </w:r>
      <w:r>
        <w:br/>
      </w:r>
      <w:r>
        <w:rPr>
          <w:rFonts w:ascii="Times New Roman"/>
          <w:b w:val="false"/>
          <w:i w:val="false"/>
          <w:color w:val="000000"/>
          <w:sz w:val="28"/>
        </w:rPr>
        <w:t>
</w:t>
      </w:r>
      <w:r>
        <w:rPr>
          <w:rFonts w:ascii="Times New Roman"/>
          <w:b w:val="false"/>
          <w:i w:val="false"/>
          <w:color w:val="000000"/>
          <w:sz w:val="28"/>
        </w:rPr>
        <w:t>
      қалыптасқан (ішінара қалыптасқан) тұрмыстық дағдылары болған жағдайда - 10 адамнан асырмай;</w:t>
      </w:r>
      <w:r>
        <w:br/>
      </w:r>
      <w:r>
        <w:rPr>
          <w:rFonts w:ascii="Times New Roman"/>
          <w:b w:val="false"/>
          <w:i w:val="false"/>
          <w:color w:val="000000"/>
          <w:sz w:val="28"/>
        </w:rPr>
        <w:t>
</w:t>
      </w:r>
      <w:r>
        <w:rPr>
          <w:rFonts w:ascii="Times New Roman"/>
          <w:b w:val="false"/>
          <w:i w:val="false"/>
          <w:color w:val="000000"/>
          <w:sz w:val="28"/>
        </w:rPr>
        <w:t>
      қалыптасқан қолымен жұмыс істей алу дағдылары болған жағдайда (еңбек бағдарлары бағдарламаларын іске асыру үшін топ 6 адамнан тұратын кіші топтарға бөлінеді) - 12 адамнан асырмай таратып бөлуі;</w:t>
      </w:r>
      <w:r>
        <w:br/>
      </w:r>
      <w:r>
        <w:rPr>
          <w:rFonts w:ascii="Times New Roman"/>
          <w:b w:val="false"/>
          <w:i w:val="false"/>
          <w:color w:val="000000"/>
          <w:sz w:val="28"/>
        </w:rPr>
        <w:t>
</w:t>
      </w:r>
      <w:r>
        <w:rPr>
          <w:rFonts w:ascii="Times New Roman"/>
          <w:b w:val="false"/>
          <w:i w:val="false"/>
          <w:color w:val="000000"/>
          <w:sz w:val="28"/>
        </w:rPr>
        <w:t>
      8) балалардың оқу-тәрбие жұмысы мен еңбекке баулудың негізгі мәселелерін шешу мақсатында, құрамы жартылай стационарлық үлгідегі МӘМ басшысымен бекітілетін педагогикалық кеңесті (қажеттігіне қарай) құру;</w:t>
      </w:r>
      <w:r>
        <w:br/>
      </w:r>
      <w:r>
        <w:rPr>
          <w:rFonts w:ascii="Times New Roman"/>
          <w:b w:val="false"/>
          <w:i w:val="false"/>
          <w:color w:val="000000"/>
          <w:sz w:val="28"/>
        </w:rPr>
        <w:t>
</w:t>
      </w:r>
      <w:r>
        <w:rPr>
          <w:rFonts w:ascii="Times New Roman"/>
          <w:b w:val="false"/>
          <w:i w:val="false"/>
          <w:color w:val="000000"/>
          <w:sz w:val="28"/>
        </w:rPr>
        <w:t>
      9) анимациялық қызметтер, бағдарламалар мен оларды өткізу сценарийлерін ұсыну жөніндегі жоспарды әзірлеу;</w:t>
      </w:r>
      <w:r>
        <w:br/>
      </w:r>
      <w:r>
        <w:rPr>
          <w:rFonts w:ascii="Times New Roman"/>
          <w:b w:val="false"/>
          <w:i w:val="false"/>
          <w:color w:val="000000"/>
          <w:sz w:val="28"/>
        </w:rPr>
        <w:t>
</w:t>
      </w:r>
      <w:r>
        <w:rPr>
          <w:rFonts w:ascii="Times New Roman"/>
          <w:b w:val="false"/>
          <w:i w:val="false"/>
          <w:color w:val="000000"/>
          <w:sz w:val="28"/>
        </w:rPr>
        <w:t>
      10) балаларды оқыту нәтижелерін аралық бағалауды жүргізу.</w:t>
      </w:r>
      <w:r>
        <w:br/>
      </w:r>
      <w:r>
        <w:rPr>
          <w:rFonts w:ascii="Times New Roman"/>
          <w:b w:val="false"/>
          <w:i w:val="false"/>
          <w:color w:val="000000"/>
          <w:sz w:val="28"/>
        </w:rPr>
        <w:t>
</w:t>
      </w:r>
      <w:r>
        <w:rPr>
          <w:rFonts w:ascii="Times New Roman"/>
          <w:b w:val="false"/>
          <w:i w:val="false"/>
          <w:color w:val="000000"/>
          <w:sz w:val="28"/>
        </w:rPr>
        <w:t>
      Түзете-дамыту және жалпы білім беру барысы және (қажеттігіне қарай) балаларды оқытудың жеке жоспарына өзгерістер енгізу, аралық бақылаудың қорытындылары журналда/электронды картотекада көрсетіледі.</w:t>
      </w:r>
      <w:r>
        <w:br/>
      </w:r>
      <w:r>
        <w:rPr>
          <w:rFonts w:ascii="Times New Roman"/>
          <w:b w:val="false"/>
          <w:i w:val="false"/>
          <w:color w:val="000000"/>
          <w:sz w:val="28"/>
        </w:rPr>
        <w:t>
</w:t>
      </w:r>
      <w:r>
        <w:rPr>
          <w:rFonts w:ascii="Times New Roman"/>
          <w:b w:val="false"/>
          <w:i w:val="false"/>
          <w:color w:val="000000"/>
          <w:sz w:val="28"/>
        </w:rPr>
        <w:t>
      11) жаппай және жеке жұмыс істеуге арналған барлық кабинетке кабинет паспорттары ресімделеді, оның нысанын әрбір жартылай стационарлық үлгідегі МӘҰ дербес бекітеді.</w:t>
      </w:r>
      <w:r>
        <w:br/>
      </w:r>
      <w:r>
        <w:rPr>
          <w:rFonts w:ascii="Times New Roman"/>
          <w:b w:val="false"/>
          <w:i w:val="false"/>
          <w:color w:val="000000"/>
          <w:sz w:val="28"/>
        </w:rPr>
        <w:t>
</w:t>
      </w:r>
      <w:r>
        <w:rPr>
          <w:rFonts w:ascii="Times New Roman"/>
          <w:b w:val="false"/>
          <w:i w:val="false"/>
          <w:color w:val="000000"/>
          <w:sz w:val="28"/>
        </w:rPr>
        <w:t>
      29. Әлеуметтік-экономикалық және әлеуметтік-құқықтық қызметтер Арнаулы әлеуметтік қызметтерді көрсету стандартына сәйкес ұсынылады.</w:t>
      </w:r>
    </w:p>
    <w:bookmarkEnd w:id="169"/>
    <w:bookmarkStart w:name="z695" w:id="170"/>
    <w:p>
      <w:pPr>
        <w:spacing w:after="0"/>
        <w:ind w:left="0"/>
        <w:jc w:val="left"/>
      </w:pPr>
      <w:r>
        <w:rPr>
          <w:rFonts w:ascii="Times New Roman"/>
          <w:b/>
          <w:i w:val="false"/>
          <w:color w:val="000000"/>
        </w:rPr>
        <w:t xml:space="preserve"> 
8. Арнаулы әлеуметтік қызмет көрсетуді тоқтату</w:t>
      </w:r>
    </w:p>
    <w:bookmarkEnd w:id="170"/>
    <w:bookmarkStart w:name="z696" w:id="171"/>
    <w:p>
      <w:pPr>
        <w:spacing w:after="0"/>
        <w:ind w:left="0"/>
        <w:jc w:val="both"/>
      </w:pPr>
      <w:r>
        <w:rPr>
          <w:rFonts w:ascii="Times New Roman"/>
          <w:b w:val="false"/>
          <w:i w:val="false"/>
          <w:color w:val="000000"/>
          <w:sz w:val="28"/>
        </w:rPr>
        <w:t>
      30. Жартылай стационарлық үлгідегі МӘҰ-да арнаулы әлеуметтік қызмет көрсетуді тоқтату:</w:t>
      </w:r>
      <w:r>
        <w:br/>
      </w:r>
      <w:r>
        <w:rPr>
          <w:rFonts w:ascii="Times New Roman"/>
          <w:b w:val="false"/>
          <w:i w:val="false"/>
          <w:color w:val="000000"/>
          <w:sz w:val="28"/>
        </w:rPr>
        <w:t>
</w:t>
      </w:r>
      <w:r>
        <w:rPr>
          <w:rFonts w:ascii="Times New Roman"/>
          <w:b w:val="false"/>
          <w:i w:val="false"/>
          <w:color w:val="000000"/>
          <w:sz w:val="28"/>
        </w:rPr>
        <w:t>
      1) баланың ата-анасының (заңды өкілдерінің) біреуінің өтініші бойынша;</w:t>
      </w:r>
      <w:r>
        <w:br/>
      </w:r>
      <w:r>
        <w:rPr>
          <w:rFonts w:ascii="Times New Roman"/>
          <w:b w:val="false"/>
          <w:i w:val="false"/>
          <w:color w:val="000000"/>
          <w:sz w:val="28"/>
        </w:rPr>
        <w:t>
</w:t>
      </w:r>
      <w:r>
        <w:rPr>
          <w:rFonts w:ascii="Times New Roman"/>
          <w:b w:val="false"/>
          <w:i w:val="false"/>
          <w:color w:val="000000"/>
          <w:sz w:val="28"/>
        </w:rPr>
        <w:t>
      2) медициналық қарсы айғақтамалар болғанда жүзеге асырылады.</w:t>
      </w:r>
    </w:p>
    <w:bookmarkEnd w:id="171"/>
    <w:bookmarkStart w:name="z699" w:id="172"/>
    <w:p>
      <w:pPr>
        <w:spacing w:after="0"/>
        <w:ind w:left="0"/>
        <w:jc w:val="left"/>
      </w:pPr>
      <w:r>
        <w:rPr>
          <w:rFonts w:ascii="Times New Roman"/>
          <w:b/>
          <w:i w:val="false"/>
          <w:color w:val="000000"/>
        </w:rPr>
        <w:t xml:space="preserve"> 
9. Жартылай стационарлық үлгідегі МӘҰ-ны басқару</w:t>
      </w:r>
    </w:p>
    <w:bookmarkEnd w:id="172"/>
    <w:bookmarkStart w:name="z700" w:id="173"/>
    <w:p>
      <w:pPr>
        <w:spacing w:after="0"/>
        <w:ind w:left="0"/>
        <w:jc w:val="both"/>
      </w:pPr>
      <w:r>
        <w:rPr>
          <w:rFonts w:ascii="Times New Roman"/>
          <w:b w:val="false"/>
          <w:i w:val="false"/>
          <w:color w:val="000000"/>
          <w:sz w:val="28"/>
        </w:rPr>
        <w:t>
      31. Жартылай стационарлық үлгідегі медициналық-әлеуметтік мекеменің басшысын - уәкілетті орган немесе құрылтайшы (бастамашы)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32. Жартылай стационарлық үлгідегі МӘҰ-ның штат санын уәкілетті орган, не құрылтайшы (бастамашы) бюджет қажеттіліктерін және мүмкіндіктерін ескере отырып дербес бекітеді.</w:t>
      </w:r>
      <w:r>
        <w:br/>
      </w:r>
      <w:r>
        <w:rPr>
          <w:rFonts w:ascii="Times New Roman"/>
          <w:b w:val="false"/>
          <w:i w:val="false"/>
          <w:color w:val="000000"/>
          <w:sz w:val="28"/>
        </w:rPr>
        <w:t>
</w:t>
      </w:r>
      <w:r>
        <w:rPr>
          <w:rFonts w:ascii="Times New Roman"/>
          <w:b w:val="false"/>
          <w:i w:val="false"/>
          <w:color w:val="000000"/>
          <w:sz w:val="28"/>
        </w:rPr>
        <w:t>
      33. Жартылай стационарлық үлгідегі МӘҰ-ның басшысы:</w:t>
      </w:r>
      <w:r>
        <w:br/>
      </w:r>
      <w:r>
        <w:rPr>
          <w:rFonts w:ascii="Times New Roman"/>
          <w:b w:val="false"/>
          <w:i w:val="false"/>
          <w:color w:val="000000"/>
          <w:sz w:val="28"/>
        </w:rPr>
        <w:t>
</w:t>
      </w:r>
      <w:r>
        <w:rPr>
          <w:rFonts w:ascii="Times New Roman"/>
          <w:b w:val="false"/>
          <w:i w:val="false"/>
          <w:color w:val="000000"/>
          <w:sz w:val="28"/>
        </w:rPr>
        <w:t>
      жартылай стационарлық үлгідегі МӘҰ-ның жұмысын ұйымдастырады және жартылай стационарлық үлгідегі МӘҰ-ның санитарлық-гигиеналық және техникалық жай-күйі, балаларға көрсетілетін әлеуметтік қызметтің мазмұнының сапасы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
      сенімхатсыз жартылай стационарлық үлгідегі МӘҰ атынан әрекет етеді, мекемелер мен ұйымдарда оның атынан өкілдік етеді, заңнамада белгіленген тәртіппен жартылай стационарлық үлгідегі МӘҰ мүлкіне және қаражатына иелік етеді, шарттар жасасады, сенімхаттар, оның ішінде қайта сенімгерлік құқығымен сенімхаттар береді, банктерде жартылай стационарлық үлгідегі МӘМ шоттарын ашады;</w:t>
      </w:r>
      <w:r>
        <w:br/>
      </w:r>
      <w:r>
        <w:rPr>
          <w:rFonts w:ascii="Times New Roman"/>
          <w:b w:val="false"/>
          <w:i w:val="false"/>
          <w:color w:val="000000"/>
          <w:sz w:val="28"/>
        </w:rPr>
        <w:t>
</w:t>
      </w:r>
      <w:r>
        <w:rPr>
          <w:rFonts w:ascii="Times New Roman"/>
          <w:b w:val="false"/>
          <w:i w:val="false"/>
          <w:color w:val="000000"/>
          <w:sz w:val="28"/>
        </w:rPr>
        <w:t>
      кадрларды іріктеуді және орналастыруды қамтамасыз етеді, персоналдың жұмысына, олардың біліктілігін арттыруға басшылықты жүзеге асырады, сондай-ақ жартылай стационарлық үлгідегі МӘҰ-ға балаларды жинақтауға қатысады;</w:t>
      </w:r>
      <w:r>
        <w:br/>
      </w:r>
      <w:r>
        <w:rPr>
          <w:rFonts w:ascii="Times New Roman"/>
          <w:b w:val="false"/>
          <w:i w:val="false"/>
          <w:color w:val="000000"/>
          <w:sz w:val="28"/>
        </w:rPr>
        <w:t>
</w:t>
      </w:r>
      <w:r>
        <w:rPr>
          <w:rFonts w:ascii="Times New Roman"/>
          <w:b w:val="false"/>
          <w:i w:val="false"/>
          <w:color w:val="000000"/>
          <w:sz w:val="28"/>
        </w:rPr>
        <w:t>
      жабдықталған кабинеттердің болуын ескере отырып, арнаулы әлеуметтік қызмет көрсету жөніндегі мамандардың (психолог, логопед, дефектолог мұғалім, сенсорлық дағдыларды дамыту жөніндегі дефектолог мұғалім, музыкалық жетекші, дене шынықтыру мұғалімі, еңбек мұғалімі, емдік шынықтыру инструкторы (бұдан әрі - ЕШИ), массаж жөніндегі медбике, әлеуметтік жұмыс жөніндегі маман) жаңа штаттық бірліктерін қалыптастырады;</w:t>
      </w:r>
      <w:r>
        <w:br/>
      </w:r>
      <w:r>
        <w:rPr>
          <w:rFonts w:ascii="Times New Roman"/>
          <w:b w:val="false"/>
          <w:i w:val="false"/>
          <w:color w:val="000000"/>
          <w:sz w:val="28"/>
        </w:rPr>
        <w:t>
</w:t>
      </w:r>
      <w:r>
        <w:rPr>
          <w:rFonts w:ascii="Times New Roman"/>
          <w:b w:val="false"/>
          <w:i w:val="false"/>
          <w:color w:val="000000"/>
          <w:sz w:val="28"/>
        </w:rPr>
        <w:t xml:space="preserve">
      жартылай стационарлық үлгідегі МӘҰ-ның қызметіне қатысты бұйрықтар шығарады,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қызметкермен еңбек шартын жасайды/бұзады, қызметкерлерді ынталандырады, тәртіптік жаза қолданады.</w:t>
      </w:r>
      <w:r>
        <w:br/>
      </w:r>
      <w:r>
        <w:rPr>
          <w:rFonts w:ascii="Times New Roman"/>
          <w:b w:val="false"/>
          <w:i w:val="false"/>
          <w:color w:val="000000"/>
          <w:sz w:val="28"/>
        </w:rPr>
        <w:t>
</w:t>
      </w:r>
      <w:r>
        <w:rPr>
          <w:rFonts w:ascii="Times New Roman"/>
          <w:b w:val="false"/>
          <w:i w:val="false"/>
          <w:color w:val="000000"/>
          <w:sz w:val="28"/>
        </w:rPr>
        <w:t>
      34. МӘҰ-да шағымдар мен ұсыныстар кітабы ресімделеді, ол МӘҰ-ның басшысында сақталады және келушілердің бірінші талабы бойынша беріледі.</w:t>
      </w:r>
      <w:r>
        <w:br/>
      </w:r>
      <w:r>
        <w:rPr>
          <w:rFonts w:ascii="Times New Roman"/>
          <w:b w:val="false"/>
          <w:i w:val="false"/>
          <w:color w:val="000000"/>
          <w:sz w:val="28"/>
        </w:rPr>
        <w:t>
</w:t>
      </w:r>
      <w:r>
        <w:rPr>
          <w:rFonts w:ascii="Times New Roman"/>
          <w:b w:val="false"/>
          <w:i w:val="false"/>
          <w:color w:val="000000"/>
          <w:sz w:val="28"/>
        </w:rPr>
        <w:t>
      35. Шағымдар мен ұсыныстар кітабын МӘҰ-ның басшысы апта сайын, ал уәкілетті орган - ай сайын қарайды.</w:t>
      </w:r>
      <w:r>
        <w:br/>
      </w:r>
      <w:r>
        <w:rPr>
          <w:rFonts w:ascii="Times New Roman"/>
          <w:b w:val="false"/>
          <w:i w:val="false"/>
          <w:color w:val="000000"/>
          <w:sz w:val="28"/>
        </w:rPr>
        <w:t>
</w:t>
      </w:r>
      <w:r>
        <w:rPr>
          <w:rFonts w:ascii="Times New Roman"/>
          <w:b w:val="false"/>
          <w:i w:val="false"/>
          <w:color w:val="000000"/>
          <w:sz w:val="28"/>
        </w:rPr>
        <w:t>
      36. МӘҰ-ның басшысы, құрылтайшы (бастамашы) мен уәкілетті орган шағымдар мен ұсыныстарға уақытында назар аударуға және өздерінің құзыретіне кіретін мәселелер бойынша тиісті шаралар қабылдауға тиісті.</w:t>
      </w:r>
      <w:r>
        <w:br/>
      </w:r>
      <w:r>
        <w:rPr>
          <w:rFonts w:ascii="Times New Roman"/>
          <w:b w:val="false"/>
          <w:i w:val="false"/>
          <w:color w:val="000000"/>
          <w:sz w:val="28"/>
        </w:rPr>
        <w:t>
</w:t>
      </w:r>
      <w:r>
        <w:rPr>
          <w:rFonts w:ascii="Times New Roman"/>
          <w:b w:val="false"/>
          <w:i w:val="false"/>
          <w:color w:val="000000"/>
          <w:sz w:val="28"/>
        </w:rPr>
        <w:t xml:space="preserve">
      37. Заңды және жеке тұлғалардың қаражатын аудару үшін жартылай стационарлық үлгідегі МӘМ-нің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демеушілік, қайырымдылық және өзге де шоттары болуы мүмкін.</w:t>
      </w:r>
      <w:r>
        <w:br/>
      </w:r>
      <w:r>
        <w:rPr>
          <w:rFonts w:ascii="Times New Roman"/>
          <w:b w:val="false"/>
          <w:i w:val="false"/>
          <w:color w:val="000000"/>
          <w:sz w:val="28"/>
        </w:rPr>
        <w:t>
</w:t>
      </w:r>
      <w:r>
        <w:rPr>
          <w:rFonts w:ascii="Times New Roman"/>
          <w:b w:val="false"/>
          <w:i w:val="false"/>
          <w:color w:val="000000"/>
          <w:sz w:val="28"/>
        </w:rPr>
        <w:t>
      38. Үкіметтік емес және коммерциялық ұйымдар жартылай стационар жағдайындағы қызметтерді арнаулы әлеуметтік қызметтердің кепілді көлемі шеңберінде бюджет қаражаты есебінен, ал кепілді көлемінен тыс – ақылы негізде ұсынады.</w:t>
      </w:r>
      <w:r>
        <w:br/>
      </w:r>
      <w:r>
        <w:rPr>
          <w:rFonts w:ascii="Times New Roman"/>
          <w:b w:val="false"/>
          <w:i w:val="false"/>
          <w:color w:val="000000"/>
          <w:sz w:val="28"/>
        </w:rPr>
        <w:t>
</w:t>
      </w:r>
      <w:r>
        <w:rPr>
          <w:rFonts w:ascii="Times New Roman"/>
          <w:b w:val="false"/>
          <w:i w:val="false"/>
          <w:color w:val="000000"/>
          <w:sz w:val="28"/>
        </w:rPr>
        <w:t xml:space="preserve">
      39. Жартылай стационар жағдайында балаларға қызметті үкіметтік емес және коммерциялық ұйымдар бюджет қаражаты есебінен </w:t>
      </w:r>
      <w:r>
        <w:rPr>
          <w:rFonts w:ascii="Times New Roman"/>
          <w:b w:val="false"/>
          <w:i w:val="false"/>
          <w:color w:val="000000"/>
          <w:sz w:val="28"/>
        </w:rPr>
        <w:t>мемлекеттік әлеуметтік тапсырыс</w:t>
      </w:r>
      <w:r>
        <w:rPr>
          <w:rFonts w:ascii="Times New Roman"/>
          <w:b w:val="false"/>
          <w:i w:val="false"/>
          <w:color w:val="000000"/>
          <w:sz w:val="28"/>
        </w:rPr>
        <w:t xml:space="preserve"> және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заңнамаға сәйкес жүзеге асырады.</w:t>
      </w:r>
      <w:r>
        <w:br/>
      </w:r>
      <w:r>
        <w:rPr>
          <w:rFonts w:ascii="Times New Roman"/>
          <w:b w:val="false"/>
          <w:i w:val="false"/>
          <w:color w:val="000000"/>
          <w:sz w:val="28"/>
        </w:rPr>
        <w:t>
</w:t>
      </w:r>
      <w:r>
        <w:rPr>
          <w:rFonts w:ascii="Times New Roman"/>
          <w:b w:val="false"/>
          <w:i w:val="false"/>
          <w:color w:val="000000"/>
          <w:sz w:val="28"/>
        </w:rPr>
        <w:t>
      40. Жергілікті бюджеттік бағдарлама әкімшісінің (бұдан әрі - тапсырыс беруші), үкіметтік емес және мемлекеттік әлеуметтік тапсырысты шарт бойынша орындаушы ретінде әрекет ететін үкіметтік емес және коммерциялық ұйымдардың (бұдан әрі - қызметтерді жеткізуші) арасындағы қатынастар жартылай стационар жағдайында балаларға қызмет көрсету жөніндегі мемлекеттік әлеуметтік тапсырысты жүзеге асыруға арналған шартпен немесе жартылай стационар жағдайында балаларға көрсетілетін қызметтері мемлекеттік сатып алу туралы шартпен ресімделеді.</w:t>
      </w:r>
      <w:r>
        <w:br/>
      </w:r>
      <w:r>
        <w:rPr>
          <w:rFonts w:ascii="Times New Roman"/>
          <w:b w:val="false"/>
          <w:i w:val="false"/>
          <w:color w:val="000000"/>
          <w:sz w:val="28"/>
        </w:rPr>
        <w:t>
</w:t>
      </w:r>
      <w:r>
        <w:rPr>
          <w:rFonts w:ascii="Times New Roman"/>
          <w:b w:val="false"/>
          <w:i w:val="false"/>
          <w:color w:val="000000"/>
          <w:sz w:val="28"/>
        </w:rPr>
        <w:t>
      41. Қызметтерді жеткізуші мен балалардың ата-анасының (заңды өкілдерінің) арасындағы қатынастар Арнаулы әлеуметтік қызмет көрсету туралы шартпен (бұдан әрі - Шарт) ресімделеді.</w:t>
      </w:r>
      <w:r>
        <w:br/>
      </w:r>
      <w:r>
        <w:rPr>
          <w:rFonts w:ascii="Times New Roman"/>
          <w:b w:val="false"/>
          <w:i w:val="false"/>
          <w:color w:val="000000"/>
          <w:sz w:val="28"/>
        </w:rPr>
        <w:t>
</w:t>
      </w:r>
      <w:r>
        <w:rPr>
          <w:rFonts w:ascii="Times New Roman"/>
          <w:b w:val="false"/>
          <w:i w:val="false"/>
          <w:color w:val="000000"/>
          <w:sz w:val="28"/>
        </w:rPr>
        <w:t>
      Шартта жартылай стационар жағдайында көрсетілетін қызметтердің кезеңділігін және түрлерін көздейтін талаптардың, күндізгі болу режимі туралы ақпараттың, Шарттың бұзылу жағдайлары, тараптардың жауапкершіліктері, Шарт мерзімінің және іске асырылуының болуы міндетті.</w:t>
      </w:r>
    </w:p>
    <w:bookmarkEnd w:id="173"/>
    <w:bookmarkStart w:name="z717" w:id="174"/>
    <w:p>
      <w:pPr>
        <w:spacing w:after="0"/>
        <w:ind w:left="0"/>
        <w:jc w:val="left"/>
      </w:pPr>
      <w:r>
        <w:rPr>
          <w:rFonts w:ascii="Times New Roman"/>
          <w:b/>
          <w:i w:val="false"/>
          <w:color w:val="000000"/>
        </w:rPr>
        <w:t xml:space="preserve"> 
10. Қорытынды ережелер</w:t>
      </w:r>
    </w:p>
    <w:bookmarkEnd w:id="174"/>
    <w:bookmarkStart w:name="z718" w:id="175"/>
    <w:p>
      <w:pPr>
        <w:spacing w:after="0"/>
        <w:ind w:left="0"/>
        <w:jc w:val="both"/>
      </w:pPr>
      <w:r>
        <w:rPr>
          <w:rFonts w:ascii="Times New Roman"/>
          <w:b w:val="false"/>
          <w:i w:val="false"/>
          <w:color w:val="000000"/>
          <w:sz w:val="28"/>
        </w:rPr>
        <w:t>
      42. Балаларға және олардың отбасыларына арнаулы әлеуметтік қызмет көрсетудің сапасын, толық көлемін, түрлерін және тиісті жағдай жасауды қамтамасыз етуді бақылауды құрылтайшы (бастамашы) және уәкілетті орган жүзеге асырады.</w:t>
      </w:r>
    </w:p>
    <w:bookmarkEnd w:id="175"/>
    <w:bookmarkStart w:name="z719" w:id="176"/>
    <w:p>
      <w:pPr>
        <w:spacing w:after="0"/>
        <w:ind w:left="0"/>
        <w:jc w:val="both"/>
      </w:pPr>
      <w:r>
        <w:rPr>
          <w:rFonts w:ascii="Times New Roman"/>
          <w:b w:val="false"/>
          <w:i w:val="false"/>
          <w:color w:val="000000"/>
          <w:sz w:val="28"/>
        </w:rPr>
        <w:t xml:space="preserve">
Психоневрологиялық патологиясы бар </w:t>
      </w:r>
      <w:r>
        <w:br/>
      </w:r>
      <w:r>
        <w:rPr>
          <w:rFonts w:ascii="Times New Roman"/>
          <w:b w:val="false"/>
          <w:i w:val="false"/>
          <w:color w:val="000000"/>
          <w:sz w:val="28"/>
        </w:rPr>
        <w:t>
мүгедек балаларға жартылай стационар</w:t>
      </w:r>
      <w:r>
        <w:br/>
      </w:r>
      <w:r>
        <w:rPr>
          <w:rFonts w:ascii="Times New Roman"/>
          <w:b w:val="false"/>
          <w:i w:val="false"/>
          <w:color w:val="000000"/>
          <w:sz w:val="28"/>
        </w:rPr>
        <w:t xml:space="preserve">
жағдайында әлеуметтік қызмет    </w:t>
      </w:r>
      <w:r>
        <w:br/>
      </w:r>
      <w:r>
        <w:rPr>
          <w:rFonts w:ascii="Times New Roman"/>
          <w:b w:val="false"/>
          <w:i w:val="false"/>
          <w:color w:val="000000"/>
          <w:sz w:val="28"/>
        </w:rPr>
        <w:t xml:space="preserve">
көрсету үлгі ережесіне       </w:t>
      </w:r>
      <w:r>
        <w:br/>
      </w:r>
      <w:r>
        <w:rPr>
          <w:rFonts w:ascii="Times New Roman"/>
          <w:b w:val="false"/>
          <w:i w:val="false"/>
          <w:color w:val="000000"/>
          <w:sz w:val="28"/>
        </w:rPr>
        <w:t xml:space="preserve">
1-қосымша          </w:t>
      </w:r>
    </w:p>
    <w:bookmarkEnd w:id="176"/>
    <w:p>
      <w:pPr>
        <w:spacing w:after="0"/>
        <w:ind w:left="0"/>
        <w:jc w:val="both"/>
      </w:pPr>
      <w:r>
        <w:rPr>
          <w:rFonts w:ascii="Times New Roman"/>
          <w:b w:val="false"/>
          <w:i w:val="false"/>
          <w:color w:val="000000"/>
          <w:sz w:val="28"/>
        </w:rPr>
        <w:t>Әлеуметтік қорғау саласындағы уәкілетті орган ресімдейді</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 ресімделеді.</w:t>
      </w:r>
      <w:r>
        <w:br/>
      </w:r>
      <w:r>
        <w:rPr>
          <w:rFonts w:ascii="Times New Roman"/>
          <w:b w:val="false"/>
          <w:i w:val="false"/>
          <w:color w:val="000000"/>
          <w:sz w:val="28"/>
        </w:rPr>
        <w:t>
                        (баланың Т.А.Ә.)</w:t>
      </w:r>
    </w:p>
    <w:p>
      <w:pPr>
        <w:spacing w:after="0"/>
        <w:ind w:left="0"/>
        <w:jc w:val="both"/>
      </w:pPr>
      <w:r>
        <w:rPr>
          <w:rFonts w:ascii="Times New Roman"/>
          <w:b w:val="false"/>
          <w:i w:val="false"/>
          <w:color w:val="000000"/>
          <w:sz w:val="28"/>
        </w:rPr>
        <w:t>Тууы туралы куәлік (жеке куәлік) N __________ кім берген ___________</w:t>
      </w:r>
      <w:r>
        <w:br/>
      </w:r>
      <w:r>
        <w:rPr>
          <w:rFonts w:ascii="Times New Roman"/>
          <w:b w:val="false"/>
          <w:i w:val="false"/>
          <w:color w:val="000000"/>
          <w:sz w:val="28"/>
        </w:rPr>
        <w:t xml:space="preserve">
Мекен-жайы _________________________________________________________ </w:t>
      </w:r>
      <w:r>
        <w:br/>
      </w:r>
      <w:r>
        <w:rPr>
          <w:rFonts w:ascii="Times New Roman"/>
          <w:b w:val="false"/>
          <w:i w:val="false"/>
          <w:color w:val="000000"/>
          <w:sz w:val="28"/>
        </w:rPr>
        <w:t>
Туған жері _________________________________________________________</w:t>
      </w:r>
      <w:r>
        <w:br/>
      </w:r>
      <w:r>
        <w:rPr>
          <w:rFonts w:ascii="Times New Roman"/>
          <w:b w:val="false"/>
          <w:i w:val="false"/>
          <w:color w:val="000000"/>
          <w:sz w:val="28"/>
        </w:rPr>
        <w:t>
Туған күні ______ жылы "____" _______________</w:t>
      </w:r>
      <w:r>
        <w:br/>
      </w:r>
      <w:r>
        <w:rPr>
          <w:rFonts w:ascii="Times New Roman"/>
          <w:b w:val="false"/>
          <w:i w:val="false"/>
          <w:color w:val="000000"/>
          <w:sz w:val="28"/>
        </w:rPr>
        <w:t>
Жәрдемақының түрі және мөлшері _____________________________________</w:t>
      </w:r>
      <w:r>
        <w:br/>
      </w:r>
      <w:r>
        <w:rPr>
          <w:rFonts w:ascii="Times New Roman"/>
          <w:b w:val="false"/>
          <w:i w:val="false"/>
          <w:color w:val="000000"/>
          <w:sz w:val="28"/>
        </w:rPr>
        <w:t>
Мүгедектік санаты __________________________________________________</w:t>
      </w:r>
      <w:r>
        <w:br/>
      </w:r>
      <w:r>
        <w:rPr>
          <w:rFonts w:ascii="Times New Roman"/>
          <w:b w:val="false"/>
          <w:i w:val="false"/>
          <w:color w:val="000000"/>
          <w:sz w:val="28"/>
        </w:rPr>
        <w:t>
Қайта куәландыру мерзімі ___________________________________________</w:t>
      </w:r>
      <w:r>
        <w:br/>
      </w:r>
      <w:r>
        <w:rPr>
          <w:rFonts w:ascii="Times New Roman"/>
          <w:b w:val="false"/>
          <w:i w:val="false"/>
          <w:color w:val="000000"/>
          <w:sz w:val="28"/>
        </w:rPr>
        <w:t>
Білімі _____________________________________________________________</w:t>
      </w:r>
      <w:r>
        <w:br/>
      </w:r>
      <w:r>
        <w:rPr>
          <w:rFonts w:ascii="Times New Roman"/>
          <w:b w:val="false"/>
          <w:i w:val="false"/>
          <w:color w:val="000000"/>
          <w:sz w:val="28"/>
        </w:rPr>
        <w:t>
Соңғы оқыған жері __________________________________________________</w:t>
      </w:r>
      <w:r>
        <w:br/>
      </w:r>
      <w:r>
        <w:rPr>
          <w:rFonts w:ascii="Times New Roman"/>
          <w:b w:val="false"/>
          <w:i w:val="false"/>
          <w:color w:val="000000"/>
          <w:sz w:val="28"/>
        </w:rPr>
        <w:t>
Тұрғын үй жағдайы __________________________________________________</w:t>
      </w:r>
      <w:r>
        <w:br/>
      </w:r>
      <w:r>
        <w:rPr>
          <w:rFonts w:ascii="Times New Roman"/>
          <w:b w:val="false"/>
          <w:i w:val="false"/>
          <w:color w:val="000000"/>
          <w:sz w:val="28"/>
        </w:rPr>
        <w:t>
                      (жеке үй, пәтер, жатақханада бөлме және т.б.)</w:t>
      </w:r>
    </w:p>
    <w:p>
      <w:pPr>
        <w:spacing w:after="0"/>
        <w:ind w:left="0"/>
        <w:jc w:val="both"/>
      </w:pPr>
      <w:r>
        <w:rPr>
          <w:rFonts w:ascii="Times New Roman"/>
          <w:b w:val="false"/>
          <w:i w:val="false"/>
          <w:color w:val="000000"/>
          <w:sz w:val="28"/>
        </w:rPr>
        <w:t>Туыстары (заңды өкілдері) 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Балам ______________________________________________________________</w:t>
      </w:r>
      <w:r>
        <w:br/>
      </w:r>
      <w:r>
        <w:rPr>
          <w:rFonts w:ascii="Times New Roman"/>
          <w:b w:val="false"/>
          <w:i w:val="false"/>
          <w:color w:val="000000"/>
          <w:sz w:val="28"/>
        </w:rPr>
        <w:t>
                               (баланың Т. А. Ә.)</w:t>
      </w:r>
      <w:r>
        <w:br/>
      </w:r>
      <w:r>
        <w:rPr>
          <w:rFonts w:ascii="Times New Roman"/>
          <w:b w:val="false"/>
          <w:i w:val="false"/>
          <w:color w:val="000000"/>
          <w:sz w:val="28"/>
        </w:rPr>
        <w:t>
жартылай стационар жағдайында арнаулы әлеуметтік қызмет көрсетуіңізді сұраймын.</w:t>
      </w:r>
    </w:p>
    <w:p>
      <w:pPr>
        <w:spacing w:after="0"/>
        <w:ind w:left="0"/>
        <w:jc w:val="both"/>
      </w:pPr>
      <w:r>
        <w:rPr>
          <w:rFonts w:ascii="Times New Roman"/>
          <w:b w:val="false"/>
          <w:i w:val="false"/>
          <w:color w:val="000000"/>
          <w:sz w:val="28"/>
        </w:rPr>
        <w:t>              Мынадай құжаттарды қоса беріп отырмын: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Ұйымға қабылдаудың, онда ұстап бағудың, ауыстырудың, одан шығарудың шарттарымен және ішкі тәртіп ережелерімен таныстым.</w:t>
      </w:r>
    </w:p>
    <w:p>
      <w:pPr>
        <w:spacing w:after="0"/>
        <w:ind w:left="0"/>
        <w:jc w:val="both"/>
      </w:pPr>
      <w:r>
        <w:rPr>
          <w:rFonts w:ascii="Times New Roman"/>
          <w:b w:val="false"/>
          <w:i w:val="false"/>
          <w:color w:val="000000"/>
          <w:sz w:val="28"/>
        </w:rPr>
        <w:t>200__ ж. "___"_________      ______________________________________</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Құжаттарды қабылдаған _________________________  200_ ж. "___"______</w:t>
      </w:r>
      <w:r>
        <w:br/>
      </w:r>
      <w:r>
        <w:rPr>
          <w:rFonts w:ascii="Times New Roman"/>
          <w:b w:val="false"/>
          <w:i w:val="false"/>
          <w:color w:val="000000"/>
          <w:sz w:val="28"/>
        </w:rPr>
        <w:t>
                       (Т.А.Ә., лауазымы, қолы)</w:t>
      </w:r>
    </w:p>
    <w:bookmarkStart w:name="z720" w:id="177"/>
    <w:p>
      <w:pPr>
        <w:spacing w:after="0"/>
        <w:ind w:left="0"/>
        <w:jc w:val="both"/>
      </w:pPr>
      <w:r>
        <w:rPr>
          <w:rFonts w:ascii="Times New Roman"/>
          <w:b w:val="false"/>
          <w:i w:val="false"/>
          <w:color w:val="000000"/>
          <w:sz w:val="28"/>
        </w:rPr>
        <w:t xml:space="preserve">
Психоневрологиялық патологиясы бар </w:t>
      </w:r>
      <w:r>
        <w:br/>
      </w:r>
      <w:r>
        <w:rPr>
          <w:rFonts w:ascii="Times New Roman"/>
          <w:b w:val="false"/>
          <w:i w:val="false"/>
          <w:color w:val="000000"/>
          <w:sz w:val="28"/>
        </w:rPr>
        <w:t>
мүгедек балаларға жартылай стационар</w:t>
      </w:r>
      <w:r>
        <w:br/>
      </w:r>
      <w:r>
        <w:rPr>
          <w:rFonts w:ascii="Times New Roman"/>
          <w:b w:val="false"/>
          <w:i w:val="false"/>
          <w:color w:val="000000"/>
          <w:sz w:val="28"/>
        </w:rPr>
        <w:t xml:space="preserve">
жағдайында әлеуметтік қызмет    </w:t>
      </w:r>
      <w:r>
        <w:br/>
      </w:r>
      <w:r>
        <w:rPr>
          <w:rFonts w:ascii="Times New Roman"/>
          <w:b w:val="false"/>
          <w:i w:val="false"/>
          <w:color w:val="000000"/>
          <w:sz w:val="28"/>
        </w:rPr>
        <w:t xml:space="preserve">
көрсету үлгі ережесіне       </w:t>
      </w:r>
      <w:r>
        <w:br/>
      </w:r>
      <w:r>
        <w:rPr>
          <w:rFonts w:ascii="Times New Roman"/>
          <w:b w:val="false"/>
          <w:i w:val="false"/>
          <w:color w:val="000000"/>
          <w:sz w:val="28"/>
        </w:rPr>
        <w:t xml:space="preserve">
2-қосымша            </w:t>
      </w:r>
    </w:p>
    <w:bookmarkEnd w:id="177"/>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(жартылай стационарлық үлгідегі МӘҰ</w:t>
      </w:r>
      <w:r>
        <w:br/>
      </w:r>
      <w:r>
        <w:rPr>
          <w:rFonts w:ascii="Times New Roman"/>
          <w:b w:val="false"/>
          <w:i w:val="false"/>
          <w:color w:val="000000"/>
          <w:sz w:val="28"/>
        </w:rPr>
        <w:t xml:space="preserve">
      басшысының Т.А.Ә. және қолы)  </w:t>
      </w:r>
    </w:p>
    <w:p>
      <w:pPr>
        <w:spacing w:after="0"/>
        <w:ind w:left="0"/>
        <w:jc w:val="both"/>
      </w:pPr>
      <w:r>
        <w:rPr>
          <w:rFonts w:ascii="Times New Roman"/>
          <w:b w:val="false"/>
          <w:i w:val="false"/>
          <w:color w:val="000000"/>
          <w:sz w:val="28"/>
        </w:rPr>
        <w:t>Жартылай стационар үлгідегі МӘҰ субъектісінің атауы</w:t>
      </w:r>
      <w:r>
        <w:br/>
      </w:r>
      <w:r>
        <w:rPr>
          <w:rFonts w:ascii="Times New Roman"/>
          <w:b w:val="false"/>
          <w:i w:val="false"/>
          <w:color w:val="000000"/>
          <w:sz w:val="28"/>
        </w:rPr>
        <w:t>
____________________________________________________________</w:t>
      </w:r>
    </w:p>
    <w:p>
      <w:pPr>
        <w:spacing w:after="0"/>
        <w:ind w:left="0"/>
        <w:jc w:val="left"/>
      </w:pPr>
      <w:r>
        <w:rPr>
          <w:rFonts w:ascii="Times New Roman"/>
          <w:b/>
          <w:i w:val="false"/>
          <w:color w:val="000000"/>
        </w:rPr>
        <w:t xml:space="preserve"> Жеке жұмыс жоспары</w:t>
      </w:r>
    </w:p>
    <w:p>
      <w:pPr>
        <w:spacing w:after="0"/>
        <w:ind w:left="0"/>
        <w:jc w:val="both"/>
      </w:pPr>
      <w:r>
        <w:rPr>
          <w:rFonts w:ascii="Times New Roman"/>
          <w:b w:val="false"/>
          <w:i w:val="false"/>
          <w:color w:val="000000"/>
          <w:sz w:val="28"/>
        </w:rPr>
        <w:t>Баланың Т.А.Ә. ____________________________________________________</w:t>
      </w:r>
      <w:r>
        <w:br/>
      </w:r>
      <w:r>
        <w:rPr>
          <w:rFonts w:ascii="Times New Roman"/>
          <w:b w:val="false"/>
          <w:i w:val="false"/>
          <w:color w:val="000000"/>
          <w:sz w:val="28"/>
        </w:rPr>
        <w:t>
Туған күні және жылы ______________________________________________</w:t>
      </w:r>
      <w:r>
        <w:br/>
      </w:r>
      <w:r>
        <w:rPr>
          <w:rFonts w:ascii="Times New Roman"/>
          <w:b w:val="false"/>
          <w:i w:val="false"/>
          <w:color w:val="000000"/>
          <w:sz w:val="28"/>
        </w:rPr>
        <w:t>
Диагнозы __________________________________________________________</w:t>
      </w:r>
      <w:r>
        <w:br/>
      </w:r>
      <w:r>
        <w:rPr>
          <w:rFonts w:ascii="Times New Roman"/>
          <w:b w:val="false"/>
          <w:i w:val="false"/>
          <w:color w:val="000000"/>
          <w:sz w:val="28"/>
        </w:rPr>
        <w:t>
Келген күні _______________________________________________________</w:t>
      </w:r>
      <w:r>
        <w:br/>
      </w:r>
      <w:r>
        <w:rPr>
          <w:rFonts w:ascii="Times New Roman"/>
          <w:b w:val="false"/>
          <w:i w:val="false"/>
          <w:color w:val="000000"/>
          <w:sz w:val="28"/>
        </w:rPr>
        <w:t>
Жеке жұмыс жоспарын әзірлеу күні __________________________________</w:t>
      </w:r>
      <w:r>
        <w:br/>
      </w:r>
      <w:r>
        <w:rPr>
          <w:rFonts w:ascii="Times New Roman"/>
          <w:b w:val="false"/>
          <w:i w:val="false"/>
          <w:color w:val="000000"/>
          <w:sz w:val="28"/>
        </w:rPr>
        <w:t>
______________________ бастап    ________________ кезеңді қоса</w:t>
      </w:r>
      <w:r>
        <w:br/>
      </w:r>
      <w:r>
        <w:rPr>
          <w:rFonts w:ascii="Times New Roman"/>
          <w:b w:val="false"/>
          <w:i w:val="false"/>
          <w:color w:val="000000"/>
          <w:sz w:val="28"/>
        </w:rPr>
        <w:t>
Баланың жеке қажеттілігіне сәйкес тағайындалған іс-шаралар (көрсетілетін қызметтердің түрлері мен көлемін көрсету):</w:t>
      </w:r>
      <w:r>
        <w:br/>
      </w:r>
      <w:r>
        <w:rPr>
          <w:rFonts w:ascii="Times New Roman"/>
          <w:b w:val="false"/>
          <w:i w:val="false"/>
          <w:color w:val="000000"/>
          <w:sz w:val="28"/>
        </w:rPr>
        <w:t>
1) әлеуметтік-тұрмыстық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әлеуметтік-медициналық қызметтер: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 3) әлеуметтік-психологиялық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4) әлеуметтік-педагогикалық қызметтер: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5) әлеуметтік-экономикалық қызметтер: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әлеуметтік-құқықтық қызметтер: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жұмыс жоспарын іске асыру қорытындысы 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жұмыс жоспарын қайта қарау күні __________________________</w:t>
      </w:r>
      <w:r>
        <w:br/>
      </w:r>
      <w:r>
        <w:rPr>
          <w:rFonts w:ascii="Times New Roman"/>
          <w:b w:val="false"/>
          <w:i w:val="false"/>
          <w:color w:val="000000"/>
          <w:sz w:val="28"/>
        </w:rPr>
        <w:t>
Әлеуметтік жұмыс жөніндегі маманның қолы ___________________________</w:t>
      </w:r>
      <w:r>
        <w:br/>
      </w: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      Таныстырылды:</w:t>
      </w:r>
    </w:p>
    <w:p>
      <w:pPr>
        <w:spacing w:after="0"/>
        <w:ind w:left="0"/>
        <w:jc w:val="both"/>
      </w:pPr>
      <w:r>
        <w:rPr>
          <w:rFonts w:ascii="Times New Roman"/>
          <w:b w:val="false"/>
          <w:i w:val="false"/>
          <w:color w:val="000000"/>
          <w:sz w:val="28"/>
        </w:rPr>
        <w:t>      __________________________ ата-анасының</w:t>
      </w:r>
      <w:r>
        <w:br/>
      </w:r>
      <w:r>
        <w:rPr>
          <w:rFonts w:ascii="Times New Roman"/>
          <w:b w:val="false"/>
          <w:i w:val="false"/>
          <w:color w:val="000000"/>
          <w:sz w:val="28"/>
        </w:rPr>
        <w:t>
      __________________________ (заңды өкілдерінің) Т.А.Ә. және қолы</w:t>
      </w:r>
    </w:p>
    <w:bookmarkStart w:name="z158" w:id="178"/>
    <w:p>
      <w:pPr>
        <w:spacing w:after="0"/>
        <w:ind w:left="0"/>
        <w:jc w:val="both"/>
      </w:pPr>
      <w:r>
        <w:rPr>
          <w:rFonts w:ascii="Times New Roman"/>
          <w:b w:val="false"/>
          <w:i w:val="false"/>
          <w:color w:val="000000"/>
          <w:sz w:val="28"/>
        </w:rPr>
        <w:t xml:space="preserve">
Қазақстан Республикасы Еңбек  </w:t>
      </w:r>
      <w:r>
        <w:br/>
      </w:r>
      <w:r>
        <w:rPr>
          <w:rFonts w:ascii="Times New Roman"/>
          <w:b w:val="false"/>
          <w:i w:val="false"/>
          <w:color w:val="000000"/>
          <w:sz w:val="28"/>
        </w:rPr>
        <w:t>
және халықты әлеуметтік қорғау</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xml:space="preserve">
№ 306-ө бұйрығымен бекітілген </w:t>
      </w:r>
    </w:p>
    <w:bookmarkEnd w:id="178"/>
    <w:p>
      <w:pPr>
        <w:spacing w:after="0"/>
        <w:ind w:left="0"/>
        <w:jc w:val="both"/>
      </w:pPr>
      <w:r>
        <w:rPr>
          <w:rFonts w:ascii="Times New Roman"/>
          <w:b w:val="false"/>
          <w:i w:val="false"/>
          <w:color w:val="ff0000"/>
          <w:sz w:val="28"/>
        </w:rPr>
        <w:t xml:space="preserve">      Ескерту. Төмендегі үлгі ереже жаңа редакцияда берілді - ҚР Еңбек және халықты әлеуметтік қорғау министрінің 2010.02.01 </w:t>
      </w:r>
      <w:r>
        <w:rPr>
          <w:rFonts w:ascii="Times New Roman"/>
          <w:b w:val="false"/>
          <w:i w:val="false"/>
          <w:color w:val="ff0000"/>
          <w:sz w:val="28"/>
        </w:rPr>
        <w:t>№ 24-ө</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Стационарлық үлгідегі психоневрологиялық</w:t>
      </w:r>
      <w:r>
        <w:br/>
      </w:r>
      <w:r>
        <w:rPr>
          <w:rFonts w:ascii="Times New Roman"/>
          <w:b/>
          <w:i w:val="false"/>
          <w:color w:val="000000"/>
        </w:rPr>
        <w:t>
медициналық-әлеуметтік мекемелерде (ұйымдарда)</w:t>
      </w:r>
      <w:r>
        <w:br/>
      </w:r>
      <w:r>
        <w:rPr>
          <w:rFonts w:ascii="Times New Roman"/>
          <w:b/>
          <w:i w:val="false"/>
          <w:color w:val="000000"/>
        </w:rPr>
        <w:t>
әлеуметтік қызмет көрсету үлгі ережесі</w:t>
      </w:r>
    </w:p>
    <w:bookmarkStart w:name="z160" w:id="179"/>
    <w:p>
      <w:pPr>
        <w:spacing w:after="0"/>
        <w:ind w:left="0"/>
        <w:jc w:val="left"/>
      </w:pPr>
      <w:r>
        <w:rPr>
          <w:rFonts w:ascii="Times New Roman"/>
          <w:b/>
          <w:i w:val="false"/>
          <w:color w:val="000000"/>
        </w:rPr>
        <w:t xml:space="preserve"> 
1. Жалпы ережелер</w:t>
      </w:r>
    </w:p>
    <w:bookmarkEnd w:id="179"/>
    <w:bookmarkStart w:name="z159" w:id="180"/>
    <w:p>
      <w:pPr>
        <w:spacing w:after="0"/>
        <w:ind w:left="0"/>
        <w:jc w:val="both"/>
      </w:pPr>
      <w:r>
        <w:rPr>
          <w:rFonts w:ascii="Times New Roman"/>
          <w:b w:val="false"/>
          <w:i w:val="false"/>
          <w:color w:val="000000"/>
          <w:sz w:val="28"/>
        </w:rPr>
        <w:t>
      1. Осы Стационарлық үлгідегі психоневрологиялық медициналық-әлеуметтік мекемелерде (ұйымдарда) әлеуметтік қызмет көрсету үлгі ережесі (бұдан әрі – Үлгі ереже) стационарлық үлгідегі психоневрологиялық медициналық-әлеуметтік мекемелердің (ұйымдардың) (бұдан әрі – МӘҰ) қызмет тәртібін, психоневрологиялық патологиясы бар мүгедектерді МӘҰ-ға қабылдаудың, ұстаудың, шығарудың (шығарып жіберудің), олардың уақытша кетуінің және ауыстырылуының шарттарын және мемлекеттік және жеке меншік нысанындағы субъектілердің стационар жағдайында оларға арнаулы әлеуметтік қызмет көрсетуінің тәртібін айқындайды.</w:t>
      </w:r>
      <w:r>
        <w:br/>
      </w:r>
      <w:r>
        <w:rPr>
          <w:rFonts w:ascii="Times New Roman"/>
          <w:b w:val="false"/>
          <w:i w:val="false"/>
          <w:color w:val="000000"/>
          <w:sz w:val="28"/>
        </w:rPr>
        <w:t>
</w:t>
      </w:r>
      <w:r>
        <w:rPr>
          <w:rFonts w:ascii="Times New Roman"/>
          <w:b w:val="false"/>
          <w:i w:val="false"/>
          <w:color w:val="000000"/>
          <w:sz w:val="28"/>
        </w:rPr>
        <w:t>
      2. МӘҰ барлық дәрежедегі ақыл-ой кемістігі, оның ішінде жүріп-тұру функцияларының өрескел бұзылуы болғанда (қозғалу қиындығына орай бөгде адамның көмегінсіз қозғалып жүре алмайтын, өзіне өзі қызмет көрсете алмайтын, жеке күтімді қажет ететін);</w:t>
      </w:r>
      <w:r>
        <w:br/>
      </w:r>
      <w:r>
        <w:rPr>
          <w:rFonts w:ascii="Times New Roman"/>
          <w:b w:val="false"/>
          <w:i w:val="false"/>
          <w:color w:val="000000"/>
          <w:sz w:val="28"/>
        </w:rPr>
        <w:t>
      барлық дәрежедегі ақыл-ой кемістігімен зағиптығы (нашар көру) немесе кереңдігі (нашар есту), оның ішінде жүріп-тұру функцияларының өрескел бұзылуы болғанда;</w:t>
      </w:r>
      <w:r>
        <w:br/>
      </w:r>
      <w:r>
        <w:rPr>
          <w:rFonts w:ascii="Times New Roman"/>
          <w:b w:val="false"/>
          <w:i w:val="false"/>
          <w:color w:val="000000"/>
          <w:sz w:val="28"/>
        </w:rPr>
        <w:t>
      жіті психотиялық симптоматикасының болмауымен, жарыместігі немесе психикалық кемістігінің өрескел көрінуімен сипатталатын психикалық аурулардың созылмалы түрлері;</w:t>
      </w:r>
      <w:r>
        <w:br/>
      </w:r>
      <w:r>
        <w:rPr>
          <w:rFonts w:ascii="Times New Roman"/>
          <w:b w:val="false"/>
          <w:i w:val="false"/>
          <w:color w:val="000000"/>
          <w:sz w:val="28"/>
        </w:rPr>
        <w:t>
      психотиялық симптоматикасы күшеюден тыс, жеке адам дефектісі айқын білінетін шизофрения;</w:t>
      </w:r>
      <w:r>
        <w:br/>
      </w:r>
      <w:r>
        <w:rPr>
          <w:rFonts w:ascii="Times New Roman"/>
          <w:b w:val="false"/>
          <w:i w:val="false"/>
          <w:color w:val="000000"/>
          <w:sz w:val="28"/>
        </w:rPr>
        <w:t>
      жарыместік белгілері мен сирек тырыспа және эквиваленттері (айына бес реттен артық емес) бар эпилепсияның түрлі нысандары;</w:t>
      </w:r>
      <w:r>
        <w:br/>
      </w:r>
      <w:r>
        <w:rPr>
          <w:rFonts w:ascii="Times New Roman"/>
          <w:b w:val="false"/>
          <w:i w:val="false"/>
          <w:color w:val="000000"/>
          <w:sz w:val="28"/>
        </w:rPr>
        <w:t>
      жарыместік белгілері бар бас-ми жарақаттары;</w:t>
      </w:r>
      <w:r>
        <w:br/>
      </w:r>
      <w:r>
        <w:rPr>
          <w:rFonts w:ascii="Times New Roman"/>
          <w:b w:val="false"/>
          <w:i w:val="false"/>
          <w:color w:val="000000"/>
          <w:sz w:val="28"/>
        </w:rPr>
        <w:t>
      жарыместік белгілері бар бас, мидың жұқпалы және басқа да органикалық аурулары (энцефалиттер, туберкулезді менингиттер, менингоэнцефалиттер, ми сифилисі және т.б.);</w:t>
      </w:r>
      <w:r>
        <w:br/>
      </w:r>
      <w:r>
        <w:rPr>
          <w:rFonts w:ascii="Times New Roman"/>
          <w:b w:val="false"/>
          <w:i w:val="false"/>
          <w:color w:val="000000"/>
          <w:sz w:val="28"/>
        </w:rPr>
        <w:t>
      айқын білінетін жарыместік белгілері бар тұрақты алкоголизм;</w:t>
      </w:r>
      <w:r>
        <w:br/>
      </w:r>
      <w:r>
        <w:rPr>
          <w:rFonts w:ascii="Times New Roman"/>
          <w:b w:val="false"/>
          <w:i w:val="false"/>
          <w:color w:val="000000"/>
          <w:sz w:val="28"/>
        </w:rPr>
        <w:t>
      айқын білінетін психомоторлық мазасыздығы жоқ және есінің өзгеру жай-күйінің ұзақ немесе қайталанатын жарыместік белгілері жоқ қан-тамыр және сенильдік аурулар салдарынан стационар жағдайында арнайы әлеуметтік қызмет көрсетуге мұқтаж бірінші, екінші топтағы мүгедектер қатарындағы психоневрологиялық аурулары бар он сегіз жастан асқан адамдардың уақытша немесе тұрақты тұруына арналған.</w:t>
      </w:r>
      <w:r>
        <w:br/>
      </w:r>
      <w:r>
        <w:rPr>
          <w:rFonts w:ascii="Times New Roman"/>
          <w:b w:val="false"/>
          <w:i w:val="false"/>
          <w:color w:val="000000"/>
          <w:sz w:val="28"/>
        </w:rPr>
        <w:t>
      Мамандандырылған медициналық ұйымдарда стационарлық емдеуді талап ететін ауру процесінің белсенді стадиясындағы туберкулездің, карантинді инфекциялардың, жұқпалы тері мен шаш ауруларының, венереологиялық аурулардың, ЖҚТБ болуы, сондай-ақ жіті және қатты стадиядағы психикалық аурулар, созылмалы психикалық аурудың асқыну жағдайы, айқын білінетін психотиялық симптоматикамен, қызығушылығы мен мінез-құлқының өрескел бұзылушылықтарымен сипатталатын, қамқорлық көрсетілетін адамның өзіне және айналасындағыларға қауіпті психикалық аурулардың, атап айтқанда:</w:t>
      </w:r>
      <w:r>
        <w:br/>
      </w:r>
      <w:r>
        <w:rPr>
          <w:rFonts w:ascii="Times New Roman"/>
          <w:b w:val="false"/>
          <w:i w:val="false"/>
          <w:color w:val="000000"/>
          <w:sz w:val="28"/>
        </w:rPr>
        <w:t>
      мамандандырылған медициналық ұйымдарда стационарлық емдеуді талап ететін ұстамалы түрдегі немесе жиі өршімелі немесе аурудың жиі декомпенсациялы қайталамасы бар прогредиендті өтетін кез келген психикалық аурулар;</w:t>
      </w:r>
      <w:r>
        <w:br/>
      </w:r>
      <w:r>
        <w:rPr>
          <w:rFonts w:ascii="Times New Roman"/>
          <w:b w:val="false"/>
          <w:i w:val="false"/>
          <w:color w:val="000000"/>
          <w:sz w:val="28"/>
        </w:rPr>
        <w:t>
      эпилепсия және басқа этиологиядағы жиі ұстамалы (айына бес реттен артық), жиі ұстамаға, эпилептикалық статусқа, ақыл-есі қарауытқан, дисфорияға бейім тырыспалы синдром;</w:t>
      </w:r>
      <w:r>
        <w:br/>
      </w:r>
      <w:r>
        <w:rPr>
          <w:rFonts w:ascii="Times New Roman"/>
          <w:b w:val="false"/>
          <w:i w:val="false"/>
          <w:color w:val="000000"/>
          <w:sz w:val="28"/>
        </w:rPr>
        <w:t>
      тұрақты алкоголизм, нашақорлық, тұрақты алкоголизмнен немесе нашақорлықтың кез келген түрлерінен асқынған басқа да психикалық аурулар;</w:t>
      </w:r>
      <w:r>
        <w:br/>
      </w:r>
      <w:r>
        <w:rPr>
          <w:rFonts w:ascii="Times New Roman"/>
          <w:b w:val="false"/>
          <w:i w:val="false"/>
          <w:color w:val="000000"/>
          <w:sz w:val="28"/>
        </w:rPr>
        <w:t>
      түрлі генездегі депрессиялық және қияли жай-күйлер, созылмалы реактивті жай-күйлер;</w:t>
      </w:r>
      <w:r>
        <w:br/>
      </w:r>
      <w:r>
        <w:rPr>
          <w:rFonts w:ascii="Times New Roman"/>
          <w:b w:val="false"/>
          <w:i w:val="false"/>
          <w:color w:val="000000"/>
          <w:sz w:val="28"/>
        </w:rPr>
        <w:t>
      айқын білінетін психопатқа ұқсас синдромдар, эксплозивті, параноидті, паранояльдік, қояншық ауруларының болуы МӘҰ-да әлеуметтік қызмет көрсетуге медициналық қарсы айғақтамалар болып табылады.</w:t>
      </w:r>
      <w:r>
        <w:br/>
      </w:r>
      <w:r>
        <w:rPr>
          <w:rFonts w:ascii="Times New Roman"/>
          <w:b w:val="false"/>
          <w:i w:val="false"/>
          <w:color w:val="000000"/>
          <w:sz w:val="28"/>
        </w:rPr>
        <w:t>
</w:t>
      </w:r>
      <w:r>
        <w:rPr>
          <w:rFonts w:ascii="Times New Roman"/>
          <w:b w:val="false"/>
          <w:i w:val="false"/>
          <w:color w:val="000000"/>
          <w:sz w:val="28"/>
        </w:rPr>
        <w:t>
      3. МӘҰ заңды тұлға болып табылады, оны құрылтайшы құрады және өз қызметін құрылтай құжаттарына сәйкес арнаулы әлеуметтік қызметтерді ұсыну жөніндегі қызметті жүзеге асыруға берілген лицензияның, медициналық, дәрігерлік қызметке берілген лицензияның негізінде жүзеге асырады.</w:t>
      </w:r>
    </w:p>
    <w:bookmarkEnd w:id="180"/>
    <w:bookmarkStart w:name="z736" w:id="181"/>
    <w:p>
      <w:pPr>
        <w:spacing w:after="0"/>
        <w:ind w:left="0"/>
        <w:jc w:val="left"/>
      </w:pPr>
      <w:r>
        <w:rPr>
          <w:rFonts w:ascii="Times New Roman"/>
          <w:b/>
          <w:i w:val="false"/>
          <w:color w:val="000000"/>
        </w:rPr>
        <w:t xml:space="preserve"> 
2. МӘҰ міндеттері мен функциялары</w:t>
      </w:r>
    </w:p>
    <w:bookmarkEnd w:id="181"/>
    <w:bookmarkStart w:name="z737" w:id="182"/>
    <w:p>
      <w:pPr>
        <w:spacing w:after="0"/>
        <w:ind w:left="0"/>
        <w:jc w:val="both"/>
      </w:pPr>
      <w:r>
        <w:rPr>
          <w:rFonts w:ascii="Times New Roman"/>
          <w:b w:val="false"/>
          <w:i w:val="false"/>
          <w:color w:val="000000"/>
          <w:sz w:val="28"/>
        </w:rPr>
        <w:t>
      4. МӘҰ-ның негізгі міндеттері:</w:t>
      </w:r>
      <w:r>
        <w:br/>
      </w:r>
      <w:r>
        <w:rPr>
          <w:rFonts w:ascii="Times New Roman"/>
          <w:b w:val="false"/>
          <w:i w:val="false"/>
          <w:color w:val="000000"/>
          <w:sz w:val="28"/>
        </w:rPr>
        <w:t>
</w:t>
      </w:r>
      <w:r>
        <w:rPr>
          <w:rFonts w:ascii="Times New Roman"/>
          <w:b w:val="false"/>
          <w:i w:val="false"/>
          <w:color w:val="000000"/>
          <w:sz w:val="28"/>
        </w:rPr>
        <w:t>
      1) қамқорлықтағы адамдарға үй жағдайына жақындатылған қолайлы өмір сүру жағдайын жасау;</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әлеуметтік қорғау саласындағы арнаулы әлеуметтік қызметтер көрсету стандартына (бұдан әрі - Халықты әлеуметтік қорғау саласындағы арнаулы әлеуметтік қызметтер көрсету стандарты) сәйкес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арнаулы әлеуметтік қызмет кешенін көрсету кезінде қамқорлықтағы адамдардың жеке қажеттіліктерін ескеру болып табылады.</w:t>
      </w:r>
      <w:r>
        <w:br/>
      </w:r>
      <w:r>
        <w:rPr>
          <w:rFonts w:ascii="Times New Roman"/>
          <w:b w:val="false"/>
          <w:i w:val="false"/>
          <w:color w:val="000000"/>
          <w:sz w:val="28"/>
        </w:rPr>
        <w:t>
</w:t>
      </w:r>
      <w:r>
        <w:rPr>
          <w:rFonts w:ascii="Times New Roman"/>
          <w:b w:val="false"/>
          <w:i w:val="false"/>
          <w:color w:val="000000"/>
          <w:sz w:val="28"/>
        </w:rPr>
        <w:t>
      5. МӘҰ-ның негізгі функциялары:</w:t>
      </w:r>
      <w:r>
        <w:br/>
      </w:r>
      <w:r>
        <w:rPr>
          <w:rFonts w:ascii="Times New Roman"/>
          <w:b w:val="false"/>
          <w:i w:val="false"/>
          <w:color w:val="000000"/>
          <w:sz w:val="28"/>
        </w:rPr>
        <w:t>
</w:t>
      </w:r>
      <w:r>
        <w:rPr>
          <w:rFonts w:ascii="Times New Roman"/>
          <w:b w:val="false"/>
          <w:i w:val="false"/>
          <w:color w:val="000000"/>
          <w:sz w:val="28"/>
        </w:rPr>
        <w:t>
      1) қамқорлықтағы адамдардың жеке басының дербес құқықтылығы мен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әлеуметтік-тұрмыстық, әлеуметтік-еңбек дағдыларын және қарым-қатынас функцияларын дамыту және сақтауға;</w:t>
      </w:r>
      <w:r>
        <w:br/>
      </w:r>
      <w:r>
        <w:rPr>
          <w:rFonts w:ascii="Times New Roman"/>
          <w:b w:val="false"/>
          <w:i w:val="false"/>
          <w:color w:val="000000"/>
          <w:sz w:val="28"/>
        </w:rPr>
        <w:t>
      жеке даму деңгейін жоғарылатуға, әлеуметтендіру және кіріктіруге бағытталған арнаулы әлеуметтік қызметтер ұсыну;</w:t>
      </w:r>
      <w:r>
        <w:br/>
      </w:r>
      <w:r>
        <w:rPr>
          <w:rFonts w:ascii="Times New Roman"/>
          <w:b w:val="false"/>
          <w:i w:val="false"/>
          <w:color w:val="000000"/>
          <w:sz w:val="28"/>
        </w:rPr>
        <w:t>
</w:t>
      </w:r>
      <w:r>
        <w:rPr>
          <w:rFonts w:ascii="Times New Roman"/>
          <w:b w:val="false"/>
          <w:i w:val="false"/>
          <w:color w:val="000000"/>
          <w:sz w:val="28"/>
        </w:rPr>
        <w:t>
      3) қолайлы моральдік-психологиялық жағдай жасау;</w:t>
      </w:r>
      <w:r>
        <w:br/>
      </w:r>
      <w:r>
        <w:rPr>
          <w:rFonts w:ascii="Times New Roman"/>
          <w:b w:val="false"/>
          <w:i w:val="false"/>
          <w:color w:val="000000"/>
          <w:sz w:val="28"/>
        </w:rPr>
        <w:t>
</w:t>
      </w:r>
      <w:r>
        <w:rPr>
          <w:rFonts w:ascii="Times New Roman"/>
          <w:b w:val="false"/>
          <w:i w:val="false"/>
          <w:color w:val="000000"/>
          <w:sz w:val="28"/>
        </w:rPr>
        <w:t>
      4) қамқорлықтағы адамдардың құқықтары, әлеуметтік қызмет көрсетудің көлемі мен түрлері, ішкі тәртіп ережесі туралы олардың отбасы мүшелерін хабардар ету;</w:t>
      </w:r>
      <w:r>
        <w:br/>
      </w:r>
      <w:r>
        <w:rPr>
          <w:rFonts w:ascii="Times New Roman"/>
          <w:b w:val="false"/>
          <w:i w:val="false"/>
          <w:color w:val="000000"/>
          <w:sz w:val="28"/>
        </w:rPr>
        <w:t>
</w:t>
      </w:r>
      <w:r>
        <w:rPr>
          <w:rFonts w:ascii="Times New Roman"/>
          <w:b w:val="false"/>
          <w:i w:val="false"/>
          <w:color w:val="000000"/>
          <w:sz w:val="28"/>
        </w:rPr>
        <w:t>
      5) келушілерді қабылдау жағдайларын қамтамасыз ету;</w:t>
      </w:r>
      <w:r>
        <w:br/>
      </w:r>
      <w:r>
        <w:rPr>
          <w:rFonts w:ascii="Times New Roman"/>
          <w:b w:val="false"/>
          <w:i w:val="false"/>
          <w:color w:val="000000"/>
          <w:sz w:val="28"/>
        </w:rPr>
        <w:t>
</w:t>
      </w:r>
      <w:r>
        <w:rPr>
          <w:rFonts w:ascii="Times New Roman"/>
          <w:b w:val="false"/>
          <w:i w:val="false"/>
          <w:color w:val="000000"/>
          <w:sz w:val="28"/>
        </w:rPr>
        <w:t>
      6) қамқорлықтағы адамдардың сақтауға берілген жеке және бағалы заттарының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xml:space="preserve">
      7) психикалық аурудың немесе ақыл-есінің кемдігі салдарынан сот әрекетке қабілетсіз деп таныған адамдарға қатысты МӘҰ-ның әкімшілігіне жүктелген қамқоршы функцияларын «Неке және отбасы туралы» Қазақстан Республикасының 1998 жылғы 17 желтоқсандағы </w:t>
      </w:r>
      <w:r>
        <w:rPr>
          <w:rFonts w:ascii="Times New Roman"/>
          <w:b w:val="false"/>
          <w:i w:val="false"/>
          <w:color w:val="000000"/>
          <w:sz w:val="28"/>
        </w:rPr>
        <w:t>Заңы</w:t>
      </w:r>
      <w:r>
        <w:rPr>
          <w:rFonts w:ascii="Times New Roman"/>
          <w:b w:val="false"/>
          <w:i w:val="false"/>
          <w:color w:val="000000"/>
          <w:sz w:val="28"/>
        </w:rPr>
        <w:t xml:space="preserve"> белгіленген тәртіппен орындау;</w:t>
      </w:r>
      <w:r>
        <w:br/>
      </w:r>
      <w:r>
        <w:rPr>
          <w:rFonts w:ascii="Times New Roman"/>
          <w:b w:val="false"/>
          <w:i w:val="false"/>
          <w:color w:val="000000"/>
          <w:sz w:val="28"/>
        </w:rPr>
        <w:t>
</w:t>
      </w:r>
      <w:r>
        <w:rPr>
          <w:rFonts w:ascii="Times New Roman"/>
          <w:b w:val="false"/>
          <w:i w:val="false"/>
          <w:color w:val="000000"/>
          <w:sz w:val="28"/>
        </w:rPr>
        <w:t>
      8) еңбекті ұйымдастыруды жетілдіру және қызметкерлердің біліктілігін арттыру;</w:t>
      </w:r>
      <w:r>
        <w:br/>
      </w:r>
      <w:r>
        <w:rPr>
          <w:rFonts w:ascii="Times New Roman"/>
          <w:b w:val="false"/>
          <w:i w:val="false"/>
          <w:color w:val="000000"/>
          <w:sz w:val="28"/>
        </w:rPr>
        <w:t>
</w:t>
      </w:r>
      <w:r>
        <w:rPr>
          <w:rFonts w:ascii="Times New Roman"/>
          <w:b w:val="false"/>
          <w:i w:val="false"/>
          <w:color w:val="000000"/>
          <w:sz w:val="28"/>
        </w:rPr>
        <w:t>
      9) әлеуметтік қызмет көрсетудің сапасы мен тиімділігін арттыру және қамқорлықтағы адамдарды ұстау жағдайларын жақсарту;</w:t>
      </w:r>
      <w:r>
        <w:br/>
      </w:r>
      <w:r>
        <w:rPr>
          <w:rFonts w:ascii="Times New Roman"/>
          <w:b w:val="false"/>
          <w:i w:val="false"/>
          <w:color w:val="000000"/>
          <w:sz w:val="28"/>
        </w:rPr>
        <w:t>
</w:t>
      </w:r>
      <w:r>
        <w:rPr>
          <w:rFonts w:ascii="Times New Roman"/>
          <w:b w:val="false"/>
          <w:i w:val="false"/>
          <w:color w:val="000000"/>
          <w:sz w:val="28"/>
        </w:rPr>
        <w:t>
      10) МӘҰ-ның қаржы-шаруашылық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
      11) МӘҰ-ның құрылтай құжаттарына сәйкес өзге де функциялар.</w:t>
      </w:r>
    </w:p>
    <w:bookmarkEnd w:id="182"/>
    <w:bookmarkStart w:name="z753" w:id="183"/>
    <w:p>
      <w:pPr>
        <w:spacing w:after="0"/>
        <w:ind w:left="0"/>
        <w:jc w:val="left"/>
      </w:pPr>
      <w:r>
        <w:rPr>
          <w:rFonts w:ascii="Times New Roman"/>
          <w:b/>
          <w:i w:val="false"/>
          <w:color w:val="000000"/>
        </w:rPr>
        <w:t xml:space="preserve"> 
3. МӘҰ-ға қабылдаудың және онда ұстаудың шарттары</w:t>
      </w:r>
    </w:p>
    <w:bookmarkEnd w:id="183"/>
    <w:bookmarkStart w:name="z754" w:id="184"/>
    <w:p>
      <w:pPr>
        <w:spacing w:after="0"/>
        <w:ind w:left="0"/>
        <w:jc w:val="both"/>
      </w:pPr>
      <w:r>
        <w:rPr>
          <w:rFonts w:ascii="Times New Roman"/>
          <w:b w:val="false"/>
          <w:i w:val="false"/>
          <w:color w:val="000000"/>
          <w:sz w:val="28"/>
        </w:rPr>
        <w:t>
      6. Бюджет қаражаты есебінен арнаулы әлеуметтік қызмет көрсету үшін МӘҰ-ға жіберуді облыстық, Астана және Алматы қалаларының халықты әлеуметтік қорғау саласындағы уәкілетті органдары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7. Меншік нысаны жеке МӘҰ қамқорлықтағы адамдарды қабылдауды шарт негізінде жүзеге асырады.</w:t>
      </w:r>
      <w:r>
        <w:br/>
      </w:r>
      <w:r>
        <w:rPr>
          <w:rFonts w:ascii="Times New Roman"/>
          <w:b w:val="false"/>
          <w:i w:val="false"/>
          <w:color w:val="000000"/>
          <w:sz w:val="28"/>
        </w:rPr>
        <w:t>
</w:t>
      </w:r>
      <w:r>
        <w:rPr>
          <w:rFonts w:ascii="Times New Roman"/>
          <w:b w:val="false"/>
          <w:i w:val="false"/>
          <w:color w:val="000000"/>
          <w:sz w:val="28"/>
        </w:rPr>
        <w:t>
      8. Қамқорлықтағы адамдарды МӘҰ-ға қабылдау және бюджет қаражаты есебінен арнаулы әлеуметтік қызмет көрсету мынадай құжаттардың:</w:t>
      </w:r>
      <w:r>
        <w:br/>
      </w:r>
      <w:r>
        <w:rPr>
          <w:rFonts w:ascii="Times New Roman"/>
          <w:b w:val="false"/>
          <w:i w:val="false"/>
          <w:color w:val="000000"/>
          <w:sz w:val="28"/>
        </w:rPr>
        <w:t>
</w:t>
      </w:r>
      <w:r>
        <w:rPr>
          <w:rFonts w:ascii="Times New Roman"/>
          <w:b w:val="false"/>
          <w:i w:val="false"/>
          <w:color w:val="000000"/>
          <w:sz w:val="28"/>
        </w:rPr>
        <w:t>
      1) халықты әлеуметтік қорғау саласындағы уәкілетті органның жолдамасы (бюджет қаражаты есебінен арнаулы әлеуметтік қызметтер ұсынған жағдайда);</w:t>
      </w:r>
      <w:r>
        <w:br/>
      </w:r>
      <w:r>
        <w:rPr>
          <w:rFonts w:ascii="Times New Roman"/>
          <w:b w:val="false"/>
          <w:i w:val="false"/>
          <w:color w:val="000000"/>
          <w:sz w:val="28"/>
        </w:rPr>
        <w:t>
</w:t>
      </w:r>
      <w:r>
        <w:rPr>
          <w:rFonts w:ascii="Times New Roman"/>
          <w:b w:val="false"/>
          <w:i w:val="false"/>
          <w:color w:val="000000"/>
          <w:sz w:val="28"/>
        </w:rPr>
        <w:t xml:space="preserve">
      2) қамқорлықтағы адамның заңды өкілінің өтініші (осы Үлгі ережеге </w:t>
      </w:r>
      <w:r>
        <w:rPr>
          <w:rFonts w:ascii="Times New Roman"/>
          <w:b w:val="false"/>
          <w:i w:val="false"/>
          <w:color w:val="000000"/>
          <w:sz w:val="28"/>
        </w:rPr>
        <w:t>1-қосымша</w:t>
      </w:r>
      <w:r>
        <w:rPr>
          <w:rFonts w:ascii="Times New Roman"/>
          <w:b w:val="false"/>
          <w:i w:val="false"/>
          <w:color w:val="000000"/>
          <w:sz w:val="28"/>
        </w:rPr>
        <w:t>) немесе медициналық ұйымның қолдаухаты;</w:t>
      </w:r>
      <w:r>
        <w:br/>
      </w:r>
      <w:r>
        <w:rPr>
          <w:rFonts w:ascii="Times New Roman"/>
          <w:b w:val="false"/>
          <w:i w:val="false"/>
          <w:color w:val="000000"/>
          <w:sz w:val="28"/>
        </w:rPr>
        <w:t>
</w:t>
      </w:r>
      <w:r>
        <w:rPr>
          <w:rFonts w:ascii="Times New Roman"/>
          <w:b w:val="false"/>
          <w:i w:val="false"/>
          <w:color w:val="000000"/>
          <w:sz w:val="28"/>
        </w:rPr>
        <w:t>
      3) қамқорлықтағы адамның жеке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нөмірін беру туралы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5) жеке әлеуметтік код беру туралы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6)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xml:space="preserve">
      7) медициналық картасы (осы Үлгі ережеге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9) мүгедекті оңалтудың жеке бағдарламасынан үзінді көшірме;</w:t>
      </w:r>
      <w:r>
        <w:br/>
      </w:r>
      <w:r>
        <w:rPr>
          <w:rFonts w:ascii="Times New Roman"/>
          <w:b w:val="false"/>
          <w:i w:val="false"/>
          <w:color w:val="000000"/>
          <w:sz w:val="28"/>
        </w:rPr>
        <w:t>
</w:t>
      </w:r>
      <w:r>
        <w:rPr>
          <w:rFonts w:ascii="Times New Roman"/>
          <w:b w:val="false"/>
          <w:i w:val="false"/>
          <w:color w:val="000000"/>
          <w:sz w:val="28"/>
        </w:rPr>
        <w:t>
      10) соттың тұлғаны әрекет етуге қабілетсіз деп тану туралы шешімінің (болған жағдайда) негізінде жүзеге асырылады.</w:t>
      </w:r>
      <w:r>
        <w:br/>
      </w:r>
      <w:r>
        <w:rPr>
          <w:rFonts w:ascii="Times New Roman"/>
          <w:b w:val="false"/>
          <w:i w:val="false"/>
          <w:color w:val="000000"/>
          <w:sz w:val="28"/>
        </w:rPr>
        <w:t>
</w:t>
      </w:r>
      <w:r>
        <w:rPr>
          <w:rFonts w:ascii="Times New Roman"/>
          <w:b w:val="false"/>
          <w:i w:val="false"/>
          <w:color w:val="000000"/>
          <w:sz w:val="28"/>
        </w:rPr>
        <w:t>
      9. Қамқорлықтағы адамдарды меншік нысаны жеке МӘҰ-ға қабылдау және ақылы негізде арнаулы әлеуметтік қызмет көрсету мынадай құжаттардың:</w:t>
      </w:r>
      <w:r>
        <w:br/>
      </w:r>
      <w:r>
        <w:rPr>
          <w:rFonts w:ascii="Times New Roman"/>
          <w:b w:val="false"/>
          <w:i w:val="false"/>
          <w:color w:val="000000"/>
          <w:sz w:val="28"/>
        </w:rPr>
        <w:t>
</w:t>
      </w:r>
      <w:r>
        <w:rPr>
          <w:rFonts w:ascii="Times New Roman"/>
          <w:b w:val="false"/>
          <w:i w:val="false"/>
          <w:color w:val="000000"/>
          <w:sz w:val="28"/>
        </w:rPr>
        <w:t xml:space="preserve">
      1) қамқорлықтағы адамның заңды өкілінің өтініші (осы Үлгі ережеге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қамқорлықтағы адамның жеке куәлігінің көшірмесі;</w:t>
      </w:r>
      <w:r>
        <w:br/>
      </w:r>
      <w:r>
        <w:rPr>
          <w:rFonts w:ascii="Times New Roman"/>
          <w:b w:val="false"/>
          <w:i w:val="false"/>
          <w:color w:val="000000"/>
          <w:sz w:val="28"/>
        </w:rPr>
        <w:t>
</w:t>
      </w:r>
      <w:r>
        <w:rPr>
          <w:rFonts w:ascii="Times New Roman"/>
          <w:b w:val="false"/>
          <w:i w:val="false"/>
          <w:color w:val="000000"/>
          <w:sz w:val="28"/>
        </w:rPr>
        <w:t>
      3)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xml:space="preserve">
      4) медициналық картасы (осы Үлгі ережеге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6) оңалтудың жеке бағдарламасынан үзінді көшірменің көшірмесі негізінде жүзеге асырылады.</w:t>
      </w:r>
      <w:r>
        <w:br/>
      </w:r>
      <w:r>
        <w:rPr>
          <w:rFonts w:ascii="Times New Roman"/>
          <w:b w:val="false"/>
          <w:i w:val="false"/>
          <w:color w:val="000000"/>
          <w:sz w:val="28"/>
        </w:rPr>
        <w:t>
</w:t>
      </w:r>
      <w:r>
        <w:rPr>
          <w:rFonts w:ascii="Times New Roman"/>
          <w:b w:val="false"/>
          <w:i w:val="false"/>
          <w:color w:val="000000"/>
          <w:sz w:val="28"/>
        </w:rPr>
        <w:t>
      10. Қамқорлықтағы адамдарды ұстау жағдайы:</w:t>
      </w:r>
      <w:r>
        <w:br/>
      </w:r>
      <w:r>
        <w:rPr>
          <w:rFonts w:ascii="Times New Roman"/>
          <w:b w:val="false"/>
          <w:i w:val="false"/>
          <w:color w:val="000000"/>
          <w:sz w:val="28"/>
        </w:rPr>
        <w:t>
      санитарлық-эпидемиологиялық нормаларға, ғимараттардың қауіпсіздігі, оның ішінде өрт қауіпсіздігі талаптарына сәйкес болуға;</w:t>
      </w:r>
      <w:r>
        <w:br/>
      </w:r>
      <w:r>
        <w:rPr>
          <w:rFonts w:ascii="Times New Roman"/>
          <w:b w:val="false"/>
          <w:i w:val="false"/>
          <w:color w:val="000000"/>
          <w:sz w:val="28"/>
        </w:rPr>
        <w:t>
      қамқорлықтағы адамдардың жоғары белсенділігі мен әлеуметтенуіне мүмкіндік тудыратын тұрмыстық ұқсас жағдай жасауда қамқорлықтағы адамдардың жеке қажеттіліктері, қамқорлықтағы адамдарды бірге тұру үшін іріктегенде психологиялық үйлесімділігі ескерілуге тиіс.</w:t>
      </w:r>
      <w:r>
        <w:br/>
      </w:r>
      <w:r>
        <w:rPr>
          <w:rFonts w:ascii="Times New Roman"/>
          <w:b w:val="false"/>
          <w:i w:val="false"/>
          <w:color w:val="000000"/>
          <w:sz w:val="28"/>
        </w:rPr>
        <w:t>
</w:t>
      </w:r>
      <w:r>
        <w:rPr>
          <w:rFonts w:ascii="Times New Roman"/>
          <w:b w:val="false"/>
          <w:i w:val="false"/>
          <w:color w:val="000000"/>
          <w:sz w:val="28"/>
        </w:rPr>
        <w:t>
      11. МӘҰ-ның ғимараты тұру жағдайын, оңалту іс-шараларын өткізу, демалысы мен бос уақытын ұйымдастыру, оған кедергісіз бару, орынжай ішінде және ғимаратқа іргелес орналасқан аумақта жүріп-тұруды қамтамасыз ету мақсатында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12. Құрылтайшы МӘҰ-ның заманауи техникалық жарақтандырылуын қамтамасыз етеді.</w:t>
      </w:r>
      <w:r>
        <w:br/>
      </w:r>
      <w:r>
        <w:rPr>
          <w:rFonts w:ascii="Times New Roman"/>
          <w:b w:val="false"/>
          <w:i w:val="false"/>
          <w:color w:val="000000"/>
          <w:sz w:val="28"/>
        </w:rPr>
        <w:t>
</w:t>
      </w:r>
      <w:r>
        <w:rPr>
          <w:rFonts w:ascii="Times New Roman"/>
          <w:b w:val="false"/>
          <w:i w:val="false"/>
          <w:color w:val="000000"/>
          <w:sz w:val="28"/>
        </w:rPr>
        <w:t>
      13. Әлеуметтік-тұрмыстық күтімді ұйымдастыруды және қызмет көрсетуді жақсарту, оларды оңалту жөніндегі іс-шараларды жүзеге асыру мақсатында қамқорлықтағы адамдар бөлімшелер мен бөлмелерге денсаулық жағдайы, жасы (18 бастап 23 дейін, 23 бастап 35 дейін, 35 бастап 50 дейін, 50 және одан үлкен), жынысы, психологиялық үйлесімділігі, жеке даму және әлеуметтену деңгейі ескеріле отырып орналастырылады.</w:t>
      </w:r>
      <w:r>
        <w:br/>
      </w:r>
      <w:r>
        <w:rPr>
          <w:rFonts w:ascii="Times New Roman"/>
          <w:b w:val="false"/>
          <w:i w:val="false"/>
          <w:color w:val="000000"/>
          <w:sz w:val="28"/>
        </w:rPr>
        <w:t>
</w:t>
      </w:r>
      <w:r>
        <w:rPr>
          <w:rFonts w:ascii="Times New Roman"/>
          <w:b w:val="false"/>
          <w:i w:val="false"/>
          <w:color w:val="000000"/>
          <w:sz w:val="28"/>
        </w:rPr>
        <w:t>
      14. Арнаулы әлеуметтік қызметтер Әлеуметтік қызмет көрсетудің мемлекеттік стандарттарында көзделгеннен кем емес көлемде және түрлерде көрсетіледі.</w:t>
      </w:r>
      <w:r>
        <w:br/>
      </w:r>
      <w:r>
        <w:rPr>
          <w:rFonts w:ascii="Times New Roman"/>
          <w:b w:val="false"/>
          <w:i w:val="false"/>
          <w:color w:val="000000"/>
          <w:sz w:val="28"/>
        </w:rPr>
        <w:t>
</w:t>
      </w:r>
      <w:r>
        <w:rPr>
          <w:rFonts w:ascii="Times New Roman"/>
          <w:b w:val="false"/>
          <w:i w:val="false"/>
          <w:color w:val="000000"/>
          <w:sz w:val="28"/>
        </w:rPr>
        <w:t>
      15. Арнаулы әлеуметтік қызмет көрсету кезінде қамқорлықтағы адамдардың мүгедекті оңалтудың жеке бағдарламасының мазмұны ескеріледі.</w:t>
      </w:r>
      <w:r>
        <w:br/>
      </w:r>
      <w:r>
        <w:rPr>
          <w:rFonts w:ascii="Times New Roman"/>
          <w:b w:val="false"/>
          <w:i w:val="false"/>
          <w:color w:val="000000"/>
          <w:sz w:val="28"/>
        </w:rPr>
        <w:t>
</w:t>
      </w:r>
      <w:r>
        <w:rPr>
          <w:rFonts w:ascii="Times New Roman"/>
          <w:b w:val="false"/>
          <w:i w:val="false"/>
          <w:color w:val="000000"/>
          <w:sz w:val="28"/>
        </w:rPr>
        <w:t>
      16. МӘҰ-да тұрақты және уақытша тұрудың тәртібі МӘҰ басшылығы бекітетін ішкі тұру тәртібі ережесінде айқындалады.</w:t>
      </w:r>
      <w:r>
        <w:br/>
      </w:r>
      <w:r>
        <w:rPr>
          <w:rFonts w:ascii="Times New Roman"/>
          <w:b w:val="false"/>
          <w:i w:val="false"/>
          <w:color w:val="000000"/>
          <w:sz w:val="28"/>
        </w:rPr>
        <w:t>
</w:t>
      </w:r>
      <w:r>
        <w:rPr>
          <w:rFonts w:ascii="Times New Roman"/>
          <w:b w:val="false"/>
          <w:i w:val="false"/>
          <w:color w:val="000000"/>
          <w:sz w:val="28"/>
        </w:rPr>
        <w:t>
      17. Жүріс-тұрысы бірқалыпты, еңбек дағдылары қалыптасқан және оларды еңбек қызметінде іске асыруға оң нұсқамасы бар, мінезі бірқалыпты және эмоционалды-жігерлі өрісі орнықты қамқорлықтағы адамдар еңбек заңнамасына сәйкес еңбек қызметі жағдайымен және еңбекақымен қамтамасыз ете отырып, МӘҰ-ға кіші қызмет көрсету қызметшілерінің және жұмысшылардың штаттық лауазымдарына жұмысқа қабылдануы мүмкін. Бұл ретте, МӘҰ басшысы бекітетін МӘҰ дәрігері мен тәртіпаралық комиссияның еңбек етуге жіберу туралы қорытындысы болуға тиіс.</w:t>
      </w:r>
    </w:p>
    <w:bookmarkEnd w:id="184"/>
    <w:bookmarkStart w:name="z782" w:id="185"/>
    <w:p>
      <w:pPr>
        <w:spacing w:after="0"/>
        <w:ind w:left="0"/>
        <w:jc w:val="left"/>
      </w:pPr>
      <w:r>
        <w:rPr>
          <w:rFonts w:ascii="Times New Roman"/>
          <w:b/>
          <w:i w:val="false"/>
          <w:color w:val="000000"/>
        </w:rPr>
        <w:t xml:space="preserve"> 
4. Қамқорлықтағы адамдардың арнаулы әлеуметтік</w:t>
      </w:r>
      <w:r>
        <w:br/>
      </w:r>
      <w:r>
        <w:rPr>
          <w:rFonts w:ascii="Times New Roman"/>
          <w:b/>
          <w:i w:val="false"/>
          <w:color w:val="000000"/>
        </w:rPr>
        <w:t>
қызметтерге қажеттілігін айқындау және оңалтудың жеке</w:t>
      </w:r>
      <w:r>
        <w:br/>
      </w:r>
      <w:r>
        <w:rPr>
          <w:rFonts w:ascii="Times New Roman"/>
          <w:b/>
          <w:i w:val="false"/>
          <w:color w:val="000000"/>
        </w:rPr>
        <w:t>
бағдарламасын әзірлеу</w:t>
      </w:r>
    </w:p>
    <w:bookmarkEnd w:id="185"/>
    <w:bookmarkStart w:name="z783" w:id="186"/>
    <w:p>
      <w:pPr>
        <w:spacing w:after="0"/>
        <w:ind w:left="0"/>
        <w:jc w:val="both"/>
      </w:pPr>
      <w:r>
        <w:rPr>
          <w:rFonts w:ascii="Times New Roman"/>
          <w:b w:val="false"/>
          <w:i w:val="false"/>
          <w:color w:val="000000"/>
          <w:sz w:val="28"/>
        </w:rPr>
        <w:t>
      18. МӘҰ-да тұрақты немесе уақытша тұратын қамқорлықтағы адамдарға арналған арнаулы әлеуметтік қызметтердің түрлері мен көлемін: терапевт, психиатр, психотерапевт, психолог, невропатолог, еңбек жөніндегі инструктор, дене шынықтыру жөніндегі инструктор, ән-күй қызметкері және де басқа мамандар (бұдан әрі – МӘҰ мамандары) мүгедекті оңалтудың жеке бағдарламасын (бұдан әрі – ОЖБ) ескере отырып айқындайды.</w:t>
      </w:r>
      <w:r>
        <w:br/>
      </w:r>
      <w:r>
        <w:rPr>
          <w:rFonts w:ascii="Times New Roman"/>
          <w:b w:val="false"/>
          <w:i w:val="false"/>
          <w:color w:val="000000"/>
          <w:sz w:val="28"/>
        </w:rPr>
        <w:t>
      Меншік нысаны жеке МӘҰ-да қамқорлықтағы адамдарға арналған бюджет қаражатынан тыс көрсетілетін арнаулы әлеуметтік қызметтердің түрлері мен көлемі МӘҰ-ның ауданы, материалдық–техникалық базасы, кадрлық ресурстары және шарт талаптары негізінде МӘҰ мен қамқорлықтағы адамның заңды өкілдері арасында жасалған келісім бойынша айқындалады.</w:t>
      </w:r>
      <w:r>
        <w:br/>
      </w:r>
      <w:r>
        <w:rPr>
          <w:rFonts w:ascii="Times New Roman"/>
          <w:b w:val="false"/>
          <w:i w:val="false"/>
          <w:color w:val="000000"/>
          <w:sz w:val="28"/>
        </w:rPr>
        <w:t>
</w:t>
      </w:r>
      <w:r>
        <w:rPr>
          <w:rFonts w:ascii="Times New Roman"/>
          <w:b w:val="false"/>
          <w:i w:val="false"/>
          <w:color w:val="000000"/>
          <w:sz w:val="28"/>
        </w:rPr>
        <w:t xml:space="preserve">
      19. Осы Ереженің 18-тармағына сәйкес айқындалған арнаулы әлеуметтік қызметтерге қажеттілік негізінде МӘҰ мамандары бір жылға арналған мерзімге қамқорлықтағы әр қамқорлықтағы адамға жұмыс жоспарын (бұдан әрі - жеке жоспар) әзірлейді (осы Үлгі ережеге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Жеке жоспарды МӘҰ мамандары қамқорлықтағы адамды қарап тексергеннен кейін ол МӘҰ-ға келіп түскен күннен бастап немесе алдыңғы жеке жоспарының қолданыс мерзімі аяқталғаннан кейін 14 күнтізбелік күн ішінде әзірленеді, келесі 5 жұмыс күні ішінде толтырылады және оны МӘҰ-ның басшысы бекітеді.</w:t>
      </w:r>
      <w:r>
        <w:br/>
      </w:r>
      <w:r>
        <w:rPr>
          <w:rFonts w:ascii="Times New Roman"/>
          <w:b w:val="false"/>
          <w:i w:val="false"/>
          <w:color w:val="000000"/>
          <w:sz w:val="28"/>
        </w:rPr>
        <w:t>
</w:t>
      </w:r>
      <w:r>
        <w:rPr>
          <w:rFonts w:ascii="Times New Roman"/>
          <w:b w:val="false"/>
          <w:i w:val="false"/>
          <w:color w:val="000000"/>
          <w:sz w:val="28"/>
        </w:rPr>
        <w:t>
      21. Жеке жоспарда көрсетілген оңалту іс-шаралар кешені жеке жоспарда белгіленген мерзімде іске асырылады.</w:t>
      </w:r>
      <w:r>
        <w:br/>
      </w:r>
      <w:r>
        <w:rPr>
          <w:rFonts w:ascii="Times New Roman"/>
          <w:b w:val="false"/>
          <w:i w:val="false"/>
          <w:color w:val="000000"/>
          <w:sz w:val="28"/>
        </w:rPr>
        <w:t>
      Қамқорлықтағы адамдардың қажеттілігі мен олардың өмір сүру сапасын МӘҰ-ның мамандары ұдайы (тоқсанына бір реттен кем емес) қарауға және жеке жоспарда көрсетуге тиіс.</w:t>
      </w:r>
      <w:r>
        <w:br/>
      </w:r>
      <w:r>
        <w:rPr>
          <w:rFonts w:ascii="Times New Roman"/>
          <w:b w:val="false"/>
          <w:i w:val="false"/>
          <w:color w:val="000000"/>
          <w:sz w:val="28"/>
        </w:rPr>
        <w:t xml:space="preserve">
      Жеке жоспардың орындалуының тоқсан сайынғы мониторингі мен қамқорлықтағы адамның жай-күйіндегі өзгерістердің қорытындыларын әлеуметтік жұмыс жөніндегі маман журналға/электронды картотекаға тіркейді (осы Үлгі ережеге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МӘҰ-да қажетті мамандар болмаған жағдайда, МӘҰ әкімшілігі жеке жоспарды әзірлеу, оңалту, психотерапиялық іс-шараларының нәтижелілігін бағалау немесе консультация беру үшін басқа ұйымдар мен ведомстволардан мамандар тартуына болады.</w:t>
      </w:r>
      <w:r>
        <w:br/>
      </w:r>
      <w:r>
        <w:rPr>
          <w:rFonts w:ascii="Times New Roman"/>
          <w:b w:val="false"/>
          <w:i w:val="false"/>
          <w:color w:val="000000"/>
          <w:sz w:val="28"/>
        </w:rPr>
        <w:t>
</w:t>
      </w:r>
      <w:r>
        <w:rPr>
          <w:rFonts w:ascii="Times New Roman"/>
          <w:b w:val="false"/>
          <w:i w:val="false"/>
          <w:color w:val="000000"/>
          <w:sz w:val="28"/>
        </w:rPr>
        <w:t>
      23. МӘҰ-ның әрбір маманы лауазымдық нұсқаулығына және жеке жоспарға сәйкес арнаулы әлеуметтік қызмет көрсетуге қатысады.</w:t>
      </w:r>
      <w:r>
        <w:br/>
      </w:r>
      <w:r>
        <w:rPr>
          <w:rFonts w:ascii="Times New Roman"/>
          <w:b w:val="false"/>
          <w:i w:val="false"/>
          <w:color w:val="000000"/>
          <w:sz w:val="28"/>
        </w:rPr>
        <w:t>
</w:t>
      </w:r>
      <w:r>
        <w:rPr>
          <w:rFonts w:ascii="Times New Roman"/>
          <w:b w:val="false"/>
          <w:i w:val="false"/>
          <w:color w:val="000000"/>
          <w:sz w:val="28"/>
        </w:rPr>
        <w:t>
      24. МӘҰ-ның барлық мамандарына қатысты қызметтік міндеттерінің сапалы орындалуына МӘҰ әкімшілігі тұрақты бақылауды жүзеге асырады.</w:t>
      </w:r>
      <w:r>
        <w:br/>
      </w:r>
      <w:r>
        <w:rPr>
          <w:rFonts w:ascii="Times New Roman"/>
          <w:b w:val="false"/>
          <w:i w:val="false"/>
          <w:color w:val="000000"/>
          <w:sz w:val="28"/>
        </w:rPr>
        <w:t>
      Жеке жоспар әзірлеу және іске асырылуын бақылау, оның сапалы орындалуын және қамқорлықтағы адамдарды дұрыс дамыту мақсатында ұдайы мониторинг әлеуметтік жұмыс жөніндегі маманға жүктеледі. Жеке жоспардың орындалуының тоқсан сайынғы мониторингі мен қамқорлықтағы адамның жай-күйіндегі өзгерістердің қорытындыларын әлеуметтік жұмыс жөніндегі маман журналға/электронды картотекаға тіркейді.</w:t>
      </w:r>
      <w:r>
        <w:br/>
      </w:r>
      <w:r>
        <w:rPr>
          <w:rFonts w:ascii="Times New Roman"/>
          <w:b w:val="false"/>
          <w:i w:val="false"/>
          <w:color w:val="000000"/>
          <w:sz w:val="28"/>
        </w:rPr>
        <w:t>
</w:t>
      </w:r>
      <w:r>
        <w:rPr>
          <w:rFonts w:ascii="Times New Roman"/>
          <w:b w:val="false"/>
          <w:i w:val="false"/>
          <w:color w:val="000000"/>
          <w:sz w:val="28"/>
        </w:rPr>
        <w:t>
      25. МӘҰ мамандары тоқсанына кемінде бір рет қамқорлықтағы адамдардың жеке жоспарына түзетулер енгізеді және өткізілген іс-шаралар мен тоқсан сайынғы мониторинг нәтижелерін журналда/электронды картотекада көрсетеді.</w:t>
      </w:r>
      <w:r>
        <w:br/>
      </w:r>
      <w:r>
        <w:rPr>
          <w:rFonts w:ascii="Times New Roman"/>
          <w:b w:val="false"/>
          <w:i w:val="false"/>
          <w:color w:val="000000"/>
          <w:sz w:val="28"/>
        </w:rPr>
        <w:t>
</w:t>
      </w:r>
      <w:r>
        <w:rPr>
          <w:rFonts w:ascii="Times New Roman"/>
          <w:b w:val="false"/>
          <w:i w:val="false"/>
          <w:color w:val="000000"/>
          <w:sz w:val="28"/>
        </w:rPr>
        <w:t>
      26. Әлеуметтік жұмыс жөніндегі мамандардың жұмыс сапасы:</w:t>
      </w:r>
      <w:r>
        <w:br/>
      </w:r>
      <w:r>
        <w:rPr>
          <w:rFonts w:ascii="Times New Roman"/>
          <w:b w:val="false"/>
          <w:i w:val="false"/>
          <w:color w:val="000000"/>
          <w:sz w:val="28"/>
        </w:rPr>
        <w:t>
</w:t>
      </w:r>
      <w:r>
        <w:rPr>
          <w:rFonts w:ascii="Times New Roman"/>
          <w:b w:val="false"/>
          <w:i w:val="false"/>
          <w:color w:val="000000"/>
          <w:sz w:val="28"/>
        </w:rPr>
        <w:t>
      1) тұрмыстық және еңбек қызметіне тартылған қамқорлықтағы адамдардың саны бойынша;</w:t>
      </w:r>
      <w:r>
        <w:br/>
      </w:r>
      <w:r>
        <w:rPr>
          <w:rFonts w:ascii="Times New Roman"/>
          <w:b w:val="false"/>
          <w:i w:val="false"/>
          <w:color w:val="000000"/>
          <w:sz w:val="28"/>
        </w:rPr>
        <w:t>
</w:t>
      </w:r>
      <w:r>
        <w:rPr>
          <w:rFonts w:ascii="Times New Roman"/>
          <w:b w:val="false"/>
          <w:i w:val="false"/>
          <w:color w:val="000000"/>
          <w:sz w:val="28"/>
        </w:rPr>
        <w:t>
      2) өткен жылмен салыстырғанда әлеуметтендірілген адамдардың саны бойынша бақыланады.</w:t>
      </w:r>
    </w:p>
    <w:bookmarkEnd w:id="186"/>
    <w:bookmarkStart w:name="z794" w:id="187"/>
    <w:p>
      <w:pPr>
        <w:spacing w:after="0"/>
        <w:ind w:left="0"/>
        <w:jc w:val="left"/>
      </w:pPr>
      <w:r>
        <w:rPr>
          <w:rFonts w:ascii="Times New Roman"/>
          <w:b/>
          <w:i w:val="false"/>
          <w:color w:val="000000"/>
        </w:rPr>
        <w:t xml:space="preserve"> 
5. Арнаулы әлеуметтік қызметтерді көрсету шарттары</w:t>
      </w:r>
    </w:p>
    <w:bookmarkEnd w:id="187"/>
    <w:bookmarkStart w:name="z795" w:id="188"/>
    <w:p>
      <w:pPr>
        <w:spacing w:after="0"/>
        <w:ind w:left="0"/>
        <w:jc w:val="both"/>
      </w:pPr>
      <w:r>
        <w:rPr>
          <w:rFonts w:ascii="Times New Roman"/>
          <w:b w:val="false"/>
          <w:i w:val="false"/>
          <w:color w:val="000000"/>
          <w:sz w:val="28"/>
        </w:rPr>
        <w:t>
      27. Меншік нысаны мемлекеттік МӘҰ арнаулы әлеуметтік қызметтердің мынадай түрлерін:</w:t>
      </w:r>
      <w:r>
        <w:br/>
      </w:r>
      <w:r>
        <w:rPr>
          <w:rFonts w:ascii="Times New Roman"/>
          <w:b w:val="false"/>
          <w:i w:val="false"/>
          <w:color w:val="000000"/>
          <w:sz w:val="28"/>
        </w:rPr>
        <w:t>
      бюджет қаражаты есебінен арнаулы әлеуметтік қызметтердің кепілді көлемін;</w:t>
      </w:r>
      <w:r>
        <w:br/>
      </w:r>
      <w:r>
        <w:rPr>
          <w:rFonts w:ascii="Times New Roman"/>
          <w:b w:val="false"/>
          <w:i w:val="false"/>
          <w:color w:val="000000"/>
          <w:sz w:val="28"/>
        </w:rPr>
        <w:t>
      арнаулы әлеуметтік қызметтердің кепілді көлемінен тыс ақылы негізде ұсынылатын ақылы арнаулы әлеуметтік қызметтерді көрсетеді.</w:t>
      </w:r>
      <w:r>
        <w:br/>
      </w:r>
      <w:r>
        <w:rPr>
          <w:rFonts w:ascii="Times New Roman"/>
          <w:b w:val="false"/>
          <w:i w:val="false"/>
          <w:color w:val="000000"/>
          <w:sz w:val="28"/>
        </w:rPr>
        <w:t>
      Меншік нысаны жеке МӘҰ арнаулы әлеуметтік қызметтердің мынадай түрлерін:</w:t>
      </w:r>
      <w:r>
        <w:br/>
      </w:r>
      <w:r>
        <w:rPr>
          <w:rFonts w:ascii="Times New Roman"/>
          <w:b w:val="false"/>
          <w:i w:val="false"/>
          <w:color w:val="000000"/>
          <w:sz w:val="28"/>
        </w:rPr>
        <w:t>
      бюджет қаражаты есебінен арнаулы әлеуметтік қызметтердің кепілді көлемін;</w:t>
      </w:r>
      <w:r>
        <w:br/>
      </w:r>
      <w:r>
        <w:rPr>
          <w:rFonts w:ascii="Times New Roman"/>
          <w:b w:val="false"/>
          <w:i w:val="false"/>
          <w:color w:val="000000"/>
          <w:sz w:val="28"/>
        </w:rPr>
        <w:t>
      арнаулы әлеуметтік қызметтердің кепілді көлемінен тыс ақылы негізде ұсынылатын ақылы арнаулы әлеуметтік қызметтерді;</w:t>
      </w:r>
      <w:r>
        <w:br/>
      </w:r>
      <w:r>
        <w:rPr>
          <w:rFonts w:ascii="Times New Roman"/>
          <w:b w:val="false"/>
          <w:i w:val="false"/>
          <w:color w:val="000000"/>
          <w:sz w:val="28"/>
        </w:rPr>
        <w:t>
      МӘҰ мен қамқорлықтағы адамның заңды өкілінің арасында жасалатын шарт бойынша ақылы негізде ұсынылатын, тараптардың келісімімен белгіленген көлемдегі арнаулы әлеуметтік қызметтерді көрсетеді.</w:t>
      </w:r>
      <w:r>
        <w:br/>
      </w:r>
      <w:r>
        <w:rPr>
          <w:rFonts w:ascii="Times New Roman"/>
          <w:b w:val="false"/>
          <w:i w:val="false"/>
          <w:color w:val="000000"/>
          <w:sz w:val="28"/>
        </w:rPr>
        <w:t>
</w:t>
      </w:r>
      <w:r>
        <w:rPr>
          <w:rFonts w:ascii="Times New Roman"/>
          <w:b w:val="false"/>
          <w:i w:val="false"/>
          <w:color w:val="000000"/>
          <w:sz w:val="28"/>
        </w:rPr>
        <w:t>
      28. Арнаулы әлеуметтік қызметтер жеке жоспарда көрсетілген қамқорлықтағы адамдардың жеке қажеттіліктері ескеріле отырып, Халықты әлеуметтік қорғау саласында арнаулы әлеуметтік қызметтерді көрсету стандартында көрсетілгеннен кем емес көлемде ұсынылады.</w:t>
      </w:r>
      <w:r>
        <w:br/>
      </w:r>
      <w:r>
        <w:rPr>
          <w:rFonts w:ascii="Times New Roman"/>
          <w:b w:val="false"/>
          <w:i w:val="false"/>
          <w:color w:val="000000"/>
          <w:sz w:val="28"/>
        </w:rPr>
        <w:t>
</w:t>
      </w:r>
      <w:r>
        <w:rPr>
          <w:rFonts w:ascii="Times New Roman"/>
          <w:b w:val="false"/>
          <w:i w:val="false"/>
          <w:color w:val="000000"/>
          <w:sz w:val="28"/>
        </w:rPr>
        <w:t>
      29. МӘҰ-ның әлеуметтік жұмыс жөніндегі маманы қамқорлықтағы адамдардың созылмалы дамушы аурулар немесе терминалды дамуы кезінде паллиативті көмекке мұқтаждығын анықтаудың ай сайынғы мониторингін жүргізеді.</w:t>
      </w:r>
      <w:r>
        <w:br/>
      </w:r>
      <w:r>
        <w:rPr>
          <w:rFonts w:ascii="Times New Roman"/>
          <w:b w:val="false"/>
          <w:i w:val="false"/>
          <w:color w:val="000000"/>
          <w:sz w:val="28"/>
        </w:rPr>
        <w:t>
</w:t>
      </w:r>
      <w:r>
        <w:rPr>
          <w:rFonts w:ascii="Times New Roman"/>
          <w:b w:val="false"/>
          <w:i w:val="false"/>
          <w:color w:val="000000"/>
          <w:sz w:val="28"/>
        </w:rPr>
        <w:t>
      30. Паллиативті көмекке мұқтаж қамқорлықтағы әрбір қамқорлықтағы адам үшін дәрі-дәрмектерге, құралмен, техникалық қамтамасыз ету және адам ресурстарына (жетекші дәрігер, тәулік бойғы медициналық пост, күтім жөніндегі әлеуметтік қызметкер) мұқтаждығы айқындалады, МӘҰ басшысы бекітетін паллиативті көмектің жеке алгоритмі әзірленеді.</w:t>
      </w:r>
    </w:p>
    <w:bookmarkEnd w:id="188"/>
    <w:bookmarkStart w:name="z799" w:id="189"/>
    <w:p>
      <w:pPr>
        <w:spacing w:after="0"/>
        <w:ind w:left="0"/>
        <w:jc w:val="left"/>
      </w:pPr>
      <w:r>
        <w:rPr>
          <w:rFonts w:ascii="Times New Roman"/>
          <w:b/>
          <w:i w:val="false"/>
          <w:color w:val="000000"/>
        </w:rPr>
        <w:t xml:space="preserve"> 
6. Арнаулы әлеуметтік қызметтердің әртүрлі түрлерін</w:t>
      </w:r>
      <w:r>
        <w:br/>
      </w:r>
      <w:r>
        <w:rPr>
          <w:rFonts w:ascii="Times New Roman"/>
          <w:b/>
          <w:i w:val="false"/>
          <w:color w:val="000000"/>
        </w:rPr>
        <w:t>
ұсынуға талаптар</w:t>
      </w:r>
    </w:p>
    <w:bookmarkEnd w:id="189"/>
    <w:bookmarkStart w:name="z800" w:id="190"/>
    <w:p>
      <w:pPr>
        <w:spacing w:after="0"/>
        <w:ind w:left="0"/>
        <w:jc w:val="both"/>
      </w:pPr>
      <w:r>
        <w:rPr>
          <w:rFonts w:ascii="Times New Roman"/>
          <w:b w:val="false"/>
          <w:i w:val="false"/>
          <w:color w:val="000000"/>
          <w:sz w:val="28"/>
        </w:rPr>
        <w:t>
      31. Әлеуметтік-тұрмыстық қызметтер:</w:t>
      </w:r>
      <w:r>
        <w:br/>
      </w:r>
      <w:r>
        <w:rPr>
          <w:rFonts w:ascii="Times New Roman"/>
          <w:b w:val="false"/>
          <w:i w:val="false"/>
          <w:color w:val="000000"/>
          <w:sz w:val="28"/>
        </w:rPr>
        <w:t>
</w:t>
      </w:r>
      <w:r>
        <w:rPr>
          <w:rFonts w:ascii="Times New Roman"/>
          <w:b w:val="false"/>
          <w:i w:val="false"/>
          <w:color w:val="000000"/>
          <w:sz w:val="28"/>
        </w:rPr>
        <w:t>
      1) берілетін тұрғын орынжай санитарлық-гигиеналық нормалар мен талаптарға сәйкес болуға және қамқорлықтағы адамдар тұрмысының қолайлылығын қамтамасыз етуге тиіс. Қамқорлықтағы адамдарды тұрғын орынжайларға (бөлмелерге) орналастырған кезде олардың физикалық және психикалық жай-күйі, өзара психикалық үйлесімділігі, жеке даму және әлеуметтену деңгейі ескерілуге тиіс;</w:t>
      </w:r>
      <w:r>
        <w:br/>
      </w:r>
      <w:r>
        <w:rPr>
          <w:rFonts w:ascii="Times New Roman"/>
          <w:b w:val="false"/>
          <w:i w:val="false"/>
          <w:color w:val="000000"/>
          <w:sz w:val="28"/>
        </w:rPr>
        <w:t>
</w:t>
      </w:r>
      <w:r>
        <w:rPr>
          <w:rFonts w:ascii="Times New Roman"/>
          <w:b w:val="false"/>
          <w:i w:val="false"/>
          <w:color w:val="000000"/>
          <w:sz w:val="28"/>
        </w:rPr>
        <w:t>
      2) қамқорлықтағы адамдардың пайдалануына берілетін жиһаздар, жабдықтар, жұмсақ инвентарь Қазақстан Республикасының аумағында қолданылатын техникалық реттеу саласындағы стандарттау жөніндегі нормативтік құжаттарға сәйкес келуге тиіс;</w:t>
      </w:r>
      <w:r>
        <w:br/>
      </w:r>
      <w:r>
        <w:rPr>
          <w:rFonts w:ascii="Times New Roman"/>
          <w:b w:val="false"/>
          <w:i w:val="false"/>
          <w:color w:val="000000"/>
          <w:sz w:val="28"/>
        </w:rPr>
        <w:t>
</w:t>
      </w:r>
      <w:r>
        <w:rPr>
          <w:rFonts w:ascii="Times New Roman"/>
          <w:b w:val="false"/>
          <w:i w:val="false"/>
          <w:color w:val="000000"/>
          <w:sz w:val="28"/>
        </w:rPr>
        <w:t>
      3) қамқорлықтағы адамдарға берілетін жиһаздар мен төсек-орын жабдықтары пайдалануға ыңғайлы, қамқорлықтағы адамдардың физикалық жай-күйін ескере отырып таңдалған, заманауи дизайн талаптарына жауап беруге тиіс;</w:t>
      </w:r>
      <w:r>
        <w:br/>
      </w:r>
      <w:r>
        <w:rPr>
          <w:rFonts w:ascii="Times New Roman"/>
          <w:b w:val="false"/>
          <w:i w:val="false"/>
          <w:color w:val="000000"/>
          <w:sz w:val="28"/>
        </w:rPr>
        <w:t>
</w:t>
      </w:r>
      <w:r>
        <w:rPr>
          <w:rFonts w:ascii="Times New Roman"/>
          <w:b w:val="false"/>
          <w:i w:val="false"/>
          <w:color w:val="000000"/>
          <w:sz w:val="28"/>
        </w:rPr>
        <w:t>
      4) қамқорлықтағы адамдардың пайдалануына берілетін киім, аяқ киім, іш киім киюге ыңғайлы, қамқорлықтағы адамдардың бойы мен өлшемдеріне сәйкес келуге, мүмкіндігінше олардың сұраған фасоны мен түсіне, сондай-ақ санитарлық-гигиеналық нормалар мен талаптарға жауап беруге тиіс;</w:t>
      </w:r>
      <w:r>
        <w:br/>
      </w:r>
      <w:r>
        <w:rPr>
          <w:rFonts w:ascii="Times New Roman"/>
          <w:b w:val="false"/>
          <w:i w:val="false"/>
          <w:color w:val="000000"/>
          <w:sz w:val="28"/>
        </w:rPr>
        <w:t>
</w:t>
      </w:r>
      <w:r>
        <w:rPr>
          <w:rFonts w:ascii="Times New Roman"/>
          <w:b w:val="false"/>
          <w:i w:val="false"/>
          <w:color w:val="000000"/>
          <w:sz w:val="28"/>
        </w:rPr>
        <w:t xml:space="preserve">
      5) ыстық, оның ішінде диеталық тағамдар сапалы тағамдардан әзірленуге, теңгерімділігі мен калориялылық талаптарына жауап беруге және Қазақстан Республикасы Үкіметінің 2008 жылғы 31 желтоқсандағы № 1354 </w:t>
      </w:r>
      <w:r>
        <w:rPr>
          <w:rFonts w:ascii="Times New Roman"/>
          <w:b w:val="false"/>
          <w:i w:val="false"/>
          <w:color w:val="000000"/>
          <w:sz w:val="28"/>
        </w:rPr>
        <w:t>қаулысымен</w:t>
      </w:r>
      <w:r>
        <w:rPr>
          <w:rFonts w:ascii="Times New Roman"/>
          <w:b w:val="false"/>
          <w:i w:val="false"/>
          <w:color w:val="000000"/>
          <w:sz w:val="28"/>
        </w:rPr>
        <w:t xml:space="preserve"> бекітілген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нормаларына (бұдан әрі – заттай тамақтану нормалары) сәйкес болуға тиіс.</w:t>
      </w:r>
      <w:r>
        <w:br/>
      </w:r>
      <w:r>
        <w:rPr>
          <w:rFonts w:ascii="Times New Roman"/>
          <w:b w:val="false"/>
          <w:i w:val="false"/>
          <w:color w:val="000000"/>
          <w:sz w:val="28"/>
        </w:rPr>
        <w:t>
      МӘҰ басшысы ағымдағы апталық ас мәзірін және маусымға байланысты (көктем-жаз, күз-қыс) екінші аптаға перспективалық ас мәзірін бекітеді;</w:t>
      </w:r>
      <w:r>
        <w:br/>
      </w:r>
      <w:r>
        <w:rPr>
          <w:rFonts w:ascii="Times New Roman"/>
          <w:b w:val="false"/>
          <w:i w:val="false"/>
          <w:color w:val="000000"/>
          <w:sz w:val="28"/>
        </w:rPr>
        <w:t>
</w:t>
      </w:r>
      <w:r>
        <w:rPr>
          <w:rFonts w:ascii="Times New Roman"/>
          <w:b w:val="false"/>
          <w:i w:val="false"/>
          <w:color w:val="000000"/>
          <w:sz w:val="28"/>
        </w:rPr>
        <w:t>
      6) бақылау және төсек режиміндегі және денсаулық жағдайына байланысты өзіне-өзі қызмет көрсетудің қарапайым рәсімдерін орындай алмайтын қамқорлықтағы адамдарға жеке қызмет көрсету және гигиеналық сипаттағы әлеуметтік-тұрмыстық қызмет көрсету оларға қажетті рәсімдерді олардың денсаулығына қандай да бір зиян, физикалық немесе моральдық азап және қолайсыздық тудырмай орындауды қамтамасыз етуге тиіс (бұл қызметтерді көрсету кезінде қызмет көрсетуші қызметкерлердің қамқорлықтағы адамдарға қатысты ерекше сыпайылығы қажет);</w:t>
      </w:r>
      <w:r>
        <w:br/>
      </w:r>
      <w:r>
        <w:rPr>
          <w:rFonts w:ascii="Times New Roman"/>
          <w:b w:val="false"/>
          <w:i w:val="false"/>
          <w:color w:val="000000"/>
          <w:sz w:val="28"/>
        </w:rPr>
        <w:t>
</w:t>
      </w:r>
      <w:r>
        <w:rPr>
          <w:rFonts w:ascii="Times New Roman"/>
          <w:b w:val="false"/>
          <w:i w:val="false"/>
          <w:color w:val="000000"/>
          <w:sz w:val="28"/>
        </w:rPr>
        <w:t>
      7) созылмалы дамушы аурулар немесе терминалды даму жағдайындағы қамқорлықтағы адамдарға бағытталған паллиативті көмектің тиімділігін, сапасы мен қолжетімділігін арттыру мақсатында паллиативті көмек палаталары (бөлімшелері) құрылады.</w:t>
      </w:r>
      <w:r>
        <w:br/>
      </w:r>
      <w:r>
        <w:rPr>
          <w:rFonts w:ascii="Times New Roman"/>
          <w:b w:val="false"/>
          <w:i w:val="false"/>
          <w:color w:val="000000"/>
          <w:sz w:val="28"/>
        </w:rPr>
        <w:t>
</w:t>
      </w:r>
      <w:r>
        <w:rPr>
          <w:rFonts w:ascii="Times New Roman"/>
          <w:b w:val="false"/>
          <w:i w:val="false"/>
          <w:color w:val="000000"/>
          <w:sz w:val="28"/>
        </w:rPr>
        <w:t>
      8) қамқорлықтағы адамдарды емдеуге, оқытуға, мәдени шараларға қатысуға тасымалдау автокөлік құралдарын пайдаланудың нормативтері мен ережесін, жол қозғалысы қауіпсіздігі талаптарын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9) тұрмыстық қызмет көрсетумен қамтамасыз ету (іш киімді, киімді, төсек-орын жабдықтарын жуу, кептіру, үтіктеу, дезинфекциялау) оның сапасы мен уақтылылығын қамтамасыз етуге тиіс;</w:t>
      </w:r>
      <w:r>
        <w:br/>
      </w:r>
      <w:r>
        <w:rPr>
          <w:rFonts w:ascii="Times New Roman"/>
          <w:b w:val="false"/>
          <w:i w:val="false"/>
          <w:color w:val="000000"/>
          <w:sz w:val="28"/>
        </w:rPr>
        <w:t>
</w:t>
      </w:r>
      <w:r>
        <w:rPr>
          <w:rFonts w:ascii="Times New Roman"/>
          <w:b w:val="false"/>
          <w:i w:val="false"/>
          <w:color w:val="000000"/>
          <w:sz w:val="28"/>
        </w:rPr>
        <w:t>
      10) діни ғұрыптарды орындау үшін жағдай жасау кезінде қамқорлықтағы адамдардың діни наным-сенімі, жасы, жынысы, физикалық хал-жайы, әртүрлі концессияларда қабылданған діни салттардың ерекшелігі қатаң түрде ескерілуге тиіс;</w:t>
      </w:r>
      <w:r>
        <w:br/>
      </w:r>
      <w:r>
        <w:rPr>
          <w:rFonts w:ascii="Times New Roman"/>
          <w:b w:val="false"/>
          <w:i w:val="false"/>
          <w:color w:val="000000"/>
          <w:sz w:val="28"/>
        </w:rPr>
        <w:t>
</w:t>
      </w:r>
      <w:r>
        <w:rPr>
          <w:rFonts w:ascii="Times New Roman"/>
          <w:b w:val="false"/>
          <w:i w:val="false"/>
          <w:color w:val="000000"/>
          <w:sz w:val="28"/>
        </w:rPr>
        <w:t>
      11) қалааралық телефон байланысы қызметтерін көрсету;</w:t>
      </w:r>
      <w:r>
        <w:br/>
      </w:r>
      <w:r>
        <w:rPr>
          <w:rFonts w:ascii="Times New Roman"/>
          <w:b w:val="false"/>
          <w:i w:val="false"/>
          <w:color w:val="000000"/>
          <w:sz w:val="28"/>
        </w:rPr>
        <w:t>
</w:t>
      </w:r>
      <w:r>
        <w:rPr>
          <w:rFonts w:ascii="Times New Roman"/>
          <w:b w:val="false"/>
          <w:i w:val="false"/>
          <w:color w:val="000000"/>
          <w:sz w:val="28"/>
        </w:rPr>
        <w:t>
      12) хат жазу және оларды оқуда көмек көрсету;</w:t>
      </w:r>
      <w:r>
        <w:br/>
      </w:r>
      <w:r>
        <w:rPr>
          <w:rFonts w:ascii="Times New Roman"/>
          <w:b w:val="false"/>
          <w:i w:val="false"/>
          <w:color w:val="000000"/>
          <w:sz w:val="28"/>
        </w:rPr>
        <w:t>
</w:t>
      </w:r>
      <w:r>
        <w:rPr>
          <w:rFonts w:ascii="Times New Roman"/>
          <w:b w:val="false"/>
          <w:i w:val="false"/>
          <w:color w:val="000000"/>
          <w:sz w:val="28"/>
        </w:rPr>
        <w:t>
      13) жерлеу қызметін ұйымдастыру қайтыс болған қамқорлықтағы адамның заңды өкілі, туыстары болмағанда немесе олар қайтыс болған адамның мүрдесін алудан бас тартқан жағдайда жүзеге асырылады.</w:t>
      </w:r>
      <w:r>
        <w:br/>
      </w:r>
      <w:r>
        <w:rPr>
          <w:rFonts w:ascii="Times New Roman"/>
          <w:b w:val="false"/>
          <w:i w:val="false"/>
          <w:color w:val="000000"/>
          <w:sz w:val="28"/>
        </w:rPr>
        <w:t>
      Әлеуметтік жұмыс жөніндегі маман МӘҰ-да әлеуметтік-тұрмыстық қызметтердің көрсетілуіне ішкі бақылауды жүзеге асырады, оның қорытындыларын журналға/электронды картотекаға белгілейді.</w:t>
      </w:r>
      <w:r>
        <w:br/>
      </w:r>
      <w:r>
        <w:rPr>
          <w:rFonts w:ascii="Times New Roman"/>
          <w:b w:val="false"/>
          <w:i w:val="false"/>
          <w:color w:val="000000"/>
          <w:sz w:val="28"/>
        </w:rPr>
        <w:t>
</w:t>
      </w:r>
      <w:r>
        <w:rPr>
          <w:rFonts w:ascii="Times New Roman"/>
          <w:b w:val="false"/>
          <w:i w:val="false"/>
          <w:color w:val="000000"/>
          <w:sz w:val="28"/>
        </w:rPr>
        <w:t>
      32. Әлеуметтік-медициналық қызметтер:</w:t>
      </w:r>
      <w:r>
        <w:br/>
      </w:r>
      <w:r>
        <w:rPr>
          <w:rFonts w:ascii="Times New Roman"/>
          <w:b w:val="false"/>
          <w:i w:val="false"/>
          <w:color w:val="000000"/>
          <w:sz w:val="28"/>
        </w:rPr>
        <w:t>
</w:t>
      </w:r>
      <w:r>
        <w:rPr>
          <w:rFonts w:ascii="Times New Roman"/>
          <w:b w:val="false"/>
          <w:i w:val="false"/>
          <w:color w:val="000000"/>
          <w:sz w:val="28"/>
        </w:rPr>
        <w:t>
      1) тексеру;</w:t>
      </w:r>
      <w:r>
        <w:br/>
      </w:r>
      <w:r>
        <w:rPr>
          <w:rFonts w:ascii="Times New Roman"/>
          <w:b w:val="false"/>
          <w:i w:val="false"/>
          <w:color w:val="000000"/>
          <w:sz w:val="28"/>
        </w:rPr>
        <w:t>
</w:t>
      </w:r>
      <w:r>
        <w:rPr>
          <w:rFonts w:ascii="Times New Roman"/>
          <w:b w:val="false"/>
          <w:i w:val="false"/>
          <w:color w:val="000000"/>
          <w:sz w:val="28"/>
        </w:rPr>
        <w:t>
      2) дәрі-дәрмек құралдары мен медициналық мақсаттағы бұйымдарды беру емдеуші дәрігерлердің тағайындауына сәйкес жүзеге асырылады;</w:t>
      </w:r>
      <w:r>
        <w:br/>
      </w:r>
      <w:r>
        <w:rPr>
          <w:rFonts w:ascii="Times New Roman"/>
          <w:b w:val="false"/>
          <w:i w:val="false"/>
          <w:color w:val="000000"/>
          <w:sz w:val="28"/>
        </w:rPr>
        <w:t>
</w:t>
      </w:r>
      <w:r>
        <w:rPr>
          <w:rFonts w:ascii="Times New Roman"/>
          <w:b w:val="false"/>
          <w:i w:val="false"/>
          <w:color w:val="000000"/>
          <w:sz w:val="28"/>
        </w:rPr>
        <w:t>
      3) қажет болған кезде жүріп-тұруына көмек көрсетіледі;</w:t>
      </w:r>
      <w:r>
        <w:br/>
      </w:r>
      <w:r>
        <w:rPr>
          <w:rFonts w:ascii="Times New Roman"/>
          <w:b w:val="false"/>
          <w:i w:val="false"/>
          <w:color w:val="000000"/>
          <w:sz w:val="28"/>
        </w:rPr>
        <w:t>
</w:t>
      </w:r>
      <w:r>
        <w:rPr>
          <w:rFonts w:ascii="Times New Roman"/>
          <w:b w:val="false"/>
          <w:i w:val="false"/>
          <w:color w:val="000000"/>
          <w:sz w:val="28"/>
        </w:rPr>
        <w:t>
      4) медициналық рәсімдерді жүргізу (дене температурасын, қан қысымын өлшеу, компресс қою, таңып байлау, ойылуларды, жарақат беттерін тазарту, тазалау клизмалары) және денсаулыққа байланысты басқа да рәсімдерді орындауға (дәрі қабылдау, тамшы тамшылату, түтік сүңгіні пайдалану және басқа да рәсімдер) көмек көрсету, қамқорлықтағы адамдарға қандай да зиян келтіріп алмай өте зор мұқияттылықпен және сақтықпен жүзеге асырылады;</w:t>
      </w:r>
      <w:r>
        <w:br/>
      </w:r>
      <w:r>
        <w:rPr>
          <w:rFonts w:ascii="Times New Roman"/>
          <w:b w:val="false"/>
          <w:i w:val="false"/>
          <w:color w:val="000000"/>
          <w:sz w:val="28"/>
        </w:rPr>
        <w:t>
</w:t>
      </w:r>
      <w:r>
        <w:rPr>
          <w:rFonts w:ascii="Times New Roman"/>
          <w:b w:val="false"/>
          <w:i w:val="false"/>
          <w:color w:val="000000"/>
          <w:sz w:val="28"/>
        </w:rPr>
        <w:t>
      5) емдеу-сауықтыру іс-шараларын ұйымдастыру қамқорлықтағы адамның соматикалық жай-күйін, оның жеке қажеттіліктерін ескере отырып, жүргізіледі;</w:t>
      </w:r>
      <w:r>
        <w:br/>
      </w:r>
      <w:r>
        <w:rPr>
          <w:rFonts w:ascii="Times New Roman"/>
          <w:b w:val="false"/>
          <w:i w:val="false"/>
          <w:color w:val="000000"/>
          <w:sz w:val="28"/>
        </w:rPr>
        <w:t>
</w:t>
      </w:r>
      <w:r>
        <w:rPr>
          <w:rFonts w:ascii="Times New Roman"/>
          <w:b w:val="false"/>
          <w:i w:val="false"/>
          <w:color w:val="000000"/>
          <w:sz w:val="28"/>
        </w:rPr>
        <w:t>
      6) қамқорлықтағы адамдарды ауруханаға жатқызуға жәрдемдесуді және денсаулық сақтау ұйымына бірге баруды әлеуметтік жұмыс жөніндегі маман және (немесе) жетекші дәрігер жүзеге асырады;</w:t>
      </w:r>
      <w:r>
        <w:br/>
      </w:r>
      <w:r>
        <w:rPr>
          <w:rFonts w:ascii="Times New Roman"/>
          <w:b w:val="false"/>
          <w:i w:val="false"/>
          <w:color w:val="000000"/>
          <w:sz w:val="28"/>
        </w:rPr>
        <w:t>
</w:t>
      </w:r>
      <w:r>
        <w:rPr>
          <w:rFonts w:ascii="Times New Roman"/>
          <w:b w:val="false"/>
          <w:i w:val="false"/>
          <w:color w:val="000000"/>
          <w:sz w:val="28"/>
        </w:rPr>
        <w:t>
      7) МӘҰ-да паллиативті көмек қызметтерін көрсету психологиялық шиеленісуді азайту мақсатында, қамқорлықтағы адамдарды қажет болған сәттен бастап өмірінің соңғы күніне дейін бақылаудың айқын сабақтастығы мен үздіксіздігін ұйымдастыру үшін жүзеге асырылады.</w:t>
      </w:r>
      <w:r>
        <w:br/>
      </w:r>
      <w:r>
        <w:rPr>
          <w:rFonts w:ascii="Times New Roman"/>
          <w:b w:val="false"/>
          <w:i w:val="false"/>
          <w:color w:val="000000"/>
          <w:sz w:val="28"/>
        </w:rPr>
        <w:t>
      Паллиативті көмек палаталарында (бөлімшелерінде) дәрігердің ұйғарымы бойынша медициналық қызметкерлердің (медициналық бике) тәулік бойы бақылауы белгіленеді, күтім жөніндегі әлеуметтік қызметкер тағайындалады, дәрі-дәрмекпен, құралдармен және техникалық қамтамасыз ету, сондай-ақ медициналық бұйымдар мен оңалту құралдарына және қамқорлықтағы ауыр науқас адамдарды күтіміне қажеттілік айқындалады;</w:t>
      </w:r>
      <w:r>
        <w:br/>
      </w:r>
      <w:r>
        <w:rPr>
          <w:rFonts w:ascii="Times New Roman"/>
          <w:b w:val="false"/>
          <w:i w:val="false"/>
          <w:color w:val="000000"/>
          <w:sz w:val="28"/>
        </w:rPr>
        <w:t>
</w:t>
      </w:r>
      <w:r>
        <w:rPr>
          <w:rFonts w:ascii="Times New Roman"/>
          <w:b w:val="false"/>
          <w:i w:val="false"/>
          <w:color w:val="000000"/>
          <w:sz w:val="28"/>
        </w:rPr>
        <w:t>
      8) паллиативті көмек көрсету мәселелері жөніндегі денсаулық сақтау ұйымдарымен өзара іс-әрекетті әлеуметтік жұмыс жөніндегі маман мен жетекші дәрігер жүзеге асырады;</w:t>
      </w:r>
      <w:r>
        <w:br/>
      </w:r>
      <w:r>
        <w:rPr>
          <w:rFonts w:ascii="Times New Roman"/>
          <w:b w:val="false"/>
          <w:i w:val="false"/>
          <w:color w:val="000000"/>
          <w:sz w:val="28"/>
        </w:rPr>
        <w:t>
</w:t>
      </w:r>
      <w:r>
        <w:rPr>
          <w:rFonts w:ascii="Times New Roman"/>
          <w:b w:val="false"/>
          <w:i w:val="false"/>
          <w:color w:val="000000"/>
          <w:sz w:val="28"/>
        </w:rPr>
        <w:t>
      9) медициналық-әлеуметтік сараптама жүргізуге жәрдемдесу куәландырылатын адамдардың оңалтудың жеке бағдарламасын әзірлеуді қоса алғанда, әлеуметтік қорғау шараларына қажеттіліктерін ағза функциясының тұрақты бұзылуы тудырған тұрмыс-тіршілігінің шектелуін бағалау негізінде, дұрыс айқындауда медициналық-әлеуметтік сараптамалық комиссияның білікті көмек көрсетуін қамтамасыз етуге тиіс;</w:t>
      </w:r>
      <w:r>
        <w:br/>
      </w:r>
      <w:r>
        <w:rPr>
          <w:rFonts w:ascii="Times New Roman"/>
          <w:b w:val="false"/>
          <w:i w:val="false"/>
          <w:color w:val="000000"/>
          <w:sz w:val="28"/>
        </w:rPr>
        <w:t>
</w:t>
      </w:r>
      <w:r>
        <w:rPr>
          <w:rFonts w:ascii="Times New Roman"/>
          <w:b w:val="false"/>
          <w:i w:val="false"/>
          <w:color w:val="000000"/>
          <w:sz w:val="28"/>
        </w:rPr>
        <w:t>
      10) дене жаттығуларын орындауға көмек көрсету қамқорлықтағы адамдардың денсаулығын нығайту үшін жүйелі орындау мақсатында олардың қолжетімді және денсаулыққа қауіпсіз дене жаттығулары кешенін меңгеруін қамтамасыз етуге тиіс;</w:t>
      </w:r>
      <w:r>
        <w:br/>
      </w:r>
      <w:r>
        <w:rPr>
          <w:rFonts w:ascii="Times New Roman"/>
          <w:b w:val="false"/>
          <w:i w:val="false"/>
          <w:color w:val="000000"/>
          <w:sz w:val="28"/>
        </w:rPr>
        <w:t>
</w:t>
      </w:r>
      <w:r>
        <w:rPr>
          <w:rFonts w:ascii="Times New Roman"/>
          <w:b w:val="false"/>
          <w:i w:val="false"/>
          <w:color w:val="000000"/>
          <w:sz w:val="28"/>
        </w:rPr>
        <w:t>
      11) оңалтудың жеке бағдарламаларына сәйкес әлеуметтік-медициналық сипаттағы оңалту іс-шараларын жүргізу қамқорлықтағы әрбір адам үшін әлеуметтік-орта бағдары мен әлеуметтік-тұрмыстық бейімделуден, қалпына келтіруші терапия, қайта қалпына келтіру хирургиясы, протездеу және ортездеуден құралған медициналық оңалтудан тұратын әлеуметтік оңалту бойынша іс-шаралар жиынтығын орындауды қамтамасыз етуге тиіс;</w:t>
      </w:r>
      <w:r>
        <w:br/>
      </w:r>
      <w:r>
        <w:rPr>
          <w:rFonts w:ascii="Times New Roman"/>
          <w:b w:val="false"/>
          <w:i w:val="false"/>
          <w:color w:val="000000"/>
          <w:sz w:val="28"/>
        </w:rPr>
        <w:t>
</w:t>
      </w:r>
      <w:r>
        <w:rPr>
          <w:rFonts w:ascii="Times New Roman"/>
          <w:b w:val="false"/>
          <w:i w:val="false"/>
          <w:color w:val="000000"/>
          <w:sz w:val="28"/>
        </w:rPr>
        <w:t>
      12) протездік-ортопедиялық және есту-протездеу көмегін алуға жәрдемдесу қамқорлықтағы адамның іс жүзіндегі қажеттіліктеріне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13) қамқорлықтағы адамның денсаулығының жай-күйін ескере отырып, қажет болған жағдайда күтімді, оның ішінде санитарлық гигиеналық қызметтер көрсетуді (ысқылау, жуындыру, гигиеналық бұлаулар, тырнақ алу, шаш тарау) қамтамасыз ету;</w:t>
      </w:r>
      <w:r>
        <w:br/>
      </w:r>
      <w:r>
        <w:rPr>
          <w:rFonts w:ascii="Times New Roman"/>
          <w:b w:val="false"/>
          <w:i w:val="false"/>
          <w:color w:val="000000"/>
          <w:sz w:val="28"/>
        </w:rPr>
        <w:t>
</w:t>
      </w:r>
      <w:r>
        <w:rPr>
          <w:rFonts w:ascii="Times New Roman"/>
          <w:b w:val="false"/>
          <w:i w:val="false"/>
          <w:color w:val="000000"/>
          <w:sz w:val="28"/>
        </w:rPr>
        <w:t>
      14) медициналық-әлеуметтік мәселелер бойынша консультация беру қамқорлықтағы адамдарға олардың алдында тұрған нақты әлеуметтік-медициналық проблемаларды (тамақтану және тұрғын жай гигиенасы, артық салмақтан, зиянды әдеттерден арылу, әртүрлі аурулардың алдын алу, қамқорлықтағы адамның отбасы мүшелерін (туыстарын) оларды күтудің практикалық дағдыларын үйрету және де басқа) дұрыс түсіну және шешуде білікті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15) медициналық-әлеуметтік тексеруді МӘҰ дәрігерлері мынадай мақсатта:</w:t>
      </w:r>
      <w:r>
        <w:br/>
      </w:r>
      <w:r>
        <w:rPr>
          <w:rFonts w:ascii="Times New Roman"/>
          <w:b w:val="false"/>
          <w:i w:val="false"/>
          <w:color w:val="000000"/>
          <w:sz w:val="28"/>
        </w:rPr>
        <w:t>
      жеке сипаттағы медициналық-әлеуметтік қызметтерді әзірлеу;</w:t>
      </w:r>
      <w:r>
        <w:br/>
      </w:r>
      <w:r>
        <w:rPr>
          <w:rFonts w:ascii="Times New Roman"/>
          <w:b w:val="false"/>
          <w:i w:val="false"/>
          <w:color w:val="000000"/>
          <w:sz w:val="28"/>
        </w:rPr>
        <w:t>
      алғашқы медициналық тексеруді және алғашқы санитарлық тазалауды жүргізу;</w:t>
      </w:r>
      <w:r>
        <w:br/>
      </w:r>
      <w:r>
        <w:rPr>
          <w:rFonts w:ascii="Times New Roman"/>
          <w:b w:val="false"/>
          <w:i w:val="false"/>
          <w:color w:val="000000"/>
          <w:sz w:val="28"/>
        </w:rPr>
        <w:t>
      алғашқы медициналық-санитарлық көмек көрсету;</w:t>
      </w:r>
      <w:r>
        <w:br/>
      </w:r>
      <w:r>
        <w:rPr>
          <w:rFonts w:ascii="Times New Roman"/>
          <w:b w:val="false"/>
          <w:i w:val="false"/>
          <w:color w:val="000000"/>
          <w:sz w:val="28"/>
        </w:rPr>
        <w:t>
      медициналық-психологиялық көмекті ұйымдастыру;</w:t>
      </w:r>
      <w:r>
        <w:br/>
      </w:r>
      <w:r>
        <w:rPr>
          <w:rFonts w:ascii="Times New Roman"/>
          <w:b w:val="false"/>
          <w:i w:val="false"/>
          <w:color w:val="000000"/>
          <w:sz w:val="28"/>
        </w:rPr>
        <w:t>
      тегін медициналық көмектің кепілді көлемін алуға жәрдемдесу;</w:t>
      </w:r>
      <w:r>
        <w:br/>
      </w:r>
      <w:r>
        <w:rPr>
          <w:rFonts w:ascii="Times New Roman"/>
          <w:b w:val="false"/>
          <w:i w:val="false"/>
          <w:color w:val="000000"/>
          <w:sz w:val="28"/>
        </w:rPr>
        <w:t>
      білікті медициналық, оның ішінде медициналық ұйымдар мамандарының консультациясын ұйымдастыру;</w:t>
      </w:r>
      <w:r>
        <w:br/>
      </w:r>
      <w:r>
        <w:rPr>
          <w:rFonts w:ascii="Times New Roman"/>
          <w:b w:val="false"/>
          <w:i w:val="false"/>
          <w:color w:val="000000"/>
          <w:sz w:val="28"/>
        </w:rPr>
        <w:t>
      қамқорлықтағы адамдардың медициналық айғақтамалар мен балалардың жас ерекшеліктеріне қарай «денсаулық топтарын» қалыптастыру және оның жұмысын ұйымдастыру;</w:t>
      </w:r>
      <w:r>
        <w:br/>
      </w:r>
      <w:r>
        <w:rPr>
          <w:rFonts w:ascii="Times New Roman"/>
          <w:b w:val="false"/>
          <w:i w:val="false"/>
          <w:color w:val="000000"/>
          <w:sz w:val="28"/>
        </w:rPr>
        <w:t>
      жас өзгерістері мәселелерін шешу үшін санитарлық-ағартушылық жұмыс жүргізуді жүзеге асырады.</w:t>
      </w:r>
      <w:r>
        <w:br/>
      </w:r>
      <w:r>
        <w:rPr>
          <w:rFonts w:ascii="Times New Roman"/>
          <w:b w:val="false"/>
          <w:i w:val="false"/>
          <w:color w:val="000000"/>
          <w:sz w:val="28"/>
        </w:rPr>
        <w:t>
      Әлеуметтік-медициналық іс-шараларды жүргізу қажет болған кезде түзетіледі және жеке жоспарда, журналда/электронды картотекада белгіленеді.</w:t>
      </w:r>
      <w:r>
        <w:br/>
      </w:r>
      <w:r>
        <w:rPr>
          <w:rFonts w:ascii="Times New Roman"/>
          <w:b w:val="false"/>
          <w:i w:val="false"/>
          <w:color w:val="000000"/>
          <w:sz w:val="28"/>
        </w:rPr>
        <w:t>
</w:t>
      </w:r>
      <w:r>
        <w:rPr>
          <w:rFonts w:ascii="Times New Roman"/>
          <w:b w:val="false"/>
          <w:i w:val="false"/>
          <w:color w:val="000000"/>
          <w:sz w:val="28"/>
        </w:rPr>
        <w:t>
      33. Әлеуметтік-психологиялық қызметтер:</w:t>
      </w:r>
      <w:r>
        <w:br/>
      </w:r>
      <w:r>
        <w:rPr>
          <w:rFonts w:ascii="Times New Roman"/>
          <w:b w:val="false"/>
          <w:i w:val="false"/>
          <w:color w:val="000000"/>
          <w:sz w:val="28"/>
        </w:rPr>
        <w:t>
</w:t>
      </w:r>
      <w:r>
        <w:rPr>
          <w:rFonts w:ascii="Times New Roman"/>
          <w:b w:val="false"/>
          <w:i w:val="false"/>
          <w:color w:val="000000"/>
          <w:sz w:val="28"/>
        </w:rPr>
        <w:t>
      1) психологиялық диагностика және қамқорлықтағы адамды зерттеп тексеру МӘҰ басшылығы бекітетін психодиагностикалық жиынтық негізінде жүзеге асырылады;</w:t>
      </w:r>
      <w:r>
        <w:br/>
      </w:r>
      <w:r>
        <w:rPr>
          <w:rFonts w:ascii="Times New Roman"/>
          <w:b w:val="false"/>
          <w:i w:val="false"/>
          <w:color w:val="000000"/>
          <w:sz w:val="28"/>
        </w:rPr>
        <w:t>
</w:t>
      </w:r>
      <w:r>
        <w:rPr>
          <w:rFonts w:ascii="Times New Roman"/>
          <w:b w:val="false"/>
          <w:i w:val="false"/>
          <w:color w:val="000000"/>
          <w:sz w:val="28"/>
        </w:rPr>
        <w:t>
      2) жеке жоспарды әзірлеу диагностиканы, түзеуді, әлеуметтік-психологиялық консультация беруді жүзеге асырушы, әлеуметтік-медициналық және медициналық-психологиялық көмек көрсетуші мамандардың жазбаша түрде ресімделетін ұсынымдары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3) психологиялық консультация беру отбасылық жанжалдың алдын алу және жеңу үшін қамқорлықтағы адамдарға маңызды қатынастар мәселелері бойынша тұлғааралық қарым-қатынастарды жақсарту бойынша білікті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4) әлеуметтік-психологиялық консультация беру қамқорлықтағы адамнан алған ақпараттың және туындаған әлеуметтік-психологиялық проблемаларды талқылау негізінде оны анықтап, ішкі ресурстарын жұмылдыруға және бұл проблемаларды шешуге көмек көрсетуге тиіс;</w:t>
      </w:r>
      <w:r>
        <w:br/>
      </w:r>
      <w:r>
        <w:rPr>
          <w:rFonts w:ascii="Times New Roman"/>
          <w:b w:val="false"/>
          <w:i w:val="false"/>
          <w:color w:val="000000"/>
          <w:sz w:val="28"/>
        </w:rPr>
        <w:t>
</w:t>
      </w:r>
      <w:r>
        <w:rPr>
          <w:rFonts w:ascii="Times New Roman"/>
          <w:b w:val="false"/>
          <w:i w:val="false"/>
          <w:color w:val="000000"/>
          <w:sz w:val="28"/>
        </w:rPr>
        <w:t>
      5) психодиагностика және тексеру қамқорлықтағы адамның жүріс-тұрысында және айналасындағы адамдармен қарым-қатынаста ауытқушылықтарға әсер ететін оның психикалық жай-күйін және жеке тұлғалық ерекшелігін анықтау мен талдаудың нәтижесі бойынша түзету іс-шараларын жүргізу бойынша болжам жасау және ұсынымдарды әзірлеу үшін қажетті ақпарат беруге тиіс;</w:t>
      </w:r>
      <w:r>
        <w:br/>
      </w:r>
      <w:r>
        <w:rPr>
          <w:rFonts w:ascii="Times New Roman"/>
          <w:b w:val="false"/>
          <w:i w:val="false"/>
          <w:color w:val="000000"/>
          <w:sz w:val="28"/>
        </w:rPr>
        <w:t>
</w:t>
      </w:r>
      <w:r>
        <w:rPr>
          <w:rFonts w:ascii="Times New Roman"/>
          <w:b w:val="false"/>
          <w:i w:val="false"/>
          <w:color w:val="000000"/>
          <w:sz w:val="28"/>
        </w:rPr>
        <w:t>
      6) белсенді психологиялық ықпал ретінде психологиялық түзету қамқорлықтағы адамдардың жүріс-тұрысындағы, эмоционалдық жай-күйіндегі ауытқушылықтарды (жекелеген адамдардың эмоционалдық жауап қайтару және мінез стереотипінің жайсыз формалары, жайсыз қарым-қатынастар және мінез-құлқындағы басқа да ауытқулар) жеңу немесе бәсеңдетуді қамтамасыз етуге тиіс, бұл аталған көрсеткіштерді жас нормалары мен әлеуметтік орта талаптарына сәйкес келтіруге мүмкіндік береді;</w:t>
      </w:r>
      <w:r>
        <w:br/>
      </w:r>
      <w:r>
        <w:rPr>
          <w:rFonts w:ascii="Times New Roman"/>
          <w:b w:val="false"/>
          <w:i w:val="false"/>
          <w:color w:val="000000"/>
          <w:sz w:val="28"/>
        </w:rPr>
        <w:t>
</w:t>
      </w:r>
      <w:r>
        <w:rPr>
          <w:rFonts w:ascii="Times New Roman"/>
          <w:b w:val="false"/>
          <w:i w:val="false"/>
          <w:color w:val="000000"/>
          <w:sz w:val="28"/>
        </w:rPr>
        <w:t>
      7) психотерапевтік көмек қамқорлықтағы адамдардың өмірлік қиындықтар мен жеке бас шиеленістерінің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сияқты және басқа да проблемаларды тиімді шешуіне жәрдемдесуге тиіс;</w:t>
      </w:r>
      <w:r>
        <w:br/>
      </w:r>
      <w:r>
        <w:rPr>
          <w:rFonts w:ascii="Times New Roman"/>
          <w:b w:val="false"/>
          <w:i w:val="false"/>
          <w:color w:val="000000"/>
          <w:sz w:val="28"/>
        </w:rPr>
        <w:t>
</w:t>
      </w:r>
      <w:r>
        <w:rPr>
          <w:rFonts w:ascii="Times New Roman"/>
          <w:b w:val="false"/>
          <w:i w:val="false"/>
          <w:color w:val="000000"/>
          <w:sz w:val="28"/>
        </w:rPr>
        <w:t>
      8) белсенді психологиялық ықпал ретінде психологиялық тренингтердің психологиялық жара салу жағдайларының, нервтік-психологиялық шиеленістердің салдарын жоюда, тұрмыс-тіршіліктің асоциалды нысанын жеңуші адамдарға әлеуметтік бағалы нормаларына дағдыландыруда, өзгермелі жағдайларға бейімделу үшін тұлғалық алғышарттарды қалыптастырудағы тиімділігімен бағалануға тиіс;</w:t>
      </w:r>
      <w:r>
        <w:br/>
      </w:r>
      <w:r>
        <w:rPr>
          <w:rFonts w:ascii="Times New Roman"/>
          <w:b w:val="false"/>
          <w:i w:val="false"/>
          <w:color w:val="000000"/>
          <w:sz w:val="28"/>
        </w:rPr>
        <w:t>
</w:t>
      </w:r>
      <w:r>
        <w:rPr>
          <w:rFonts w:ascii="Times New Roman"/>
          <w:b w:val="false"/>
          <w:i w:val="false"/>
          <w:color w:val="000000"/>
          <w:sz w:val="28"/>
        </w:rPr>
        <w:t>
      9) қамқорлықтағы адамдарды өзара қолдау топтарына, қарым-қатынас клубтарына қатысуға тарту олардың дискомфорт жағдайынан (егер ол болса) шығуына, психикалық денсаулығын сақтау және нығайтуға, стреске төзімділігін, ең алдымен тұлғааралық байланыс және қарым-қатынас саласында психологиялық мәдениет деңгейін арттыруға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10) шұғыл (телефон арқылы) психологиялық және медициналық-психологиялық көмек: қамқорлықтағы адамдарға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сондай-ақ медициналық-психологиялық консультация беру және алдын ала диагнозын айқындауда, медициналық көмек келгенше дәрі-дәрмекті дұрыс таңдау және оны қабылдау тәртібін айқындауда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xml:space="preserve">
      11) әңгімелесу, қарым-қатынас жасау, тыңдау, дем беру, белсенділікке ынталандыру, өмірлік тонусын психологиялық қолдау қамқорлықтағы адамдардың психикалық денсаулығын нығайтуға, олардың стреске төзімділігін арттыруға және психикалық қорғауды қамтамасыз етуге тиіс. </w:t>
      </w:r>
      <w:r>
        <w:br/>
      </w:r>
      <w:r>
        <w:rPr>
          <w:rFonts w:ascii="Times New Roman"/>
          <w:b w:val="false"/>
          <w:i w:val="false"/>
          <w:color w:val="000000"/>
          <w:sz w:val="28"/>
        </w:rPr>
        <w:t>
      Әлеуметтік-психологиялық іс-шаралардың нәтижелері және көмектің уақтылы көрсетілуін бақылау қорытындысы журналда/электронды картотекада көрсетіледі.</w:t>
      </w:r>
      <w:r>
        <w:br/>
      </w:r>
      <w:r>
        <w:rPr>
          <w:rFonts w:ascii="Times New Roman"/>
          <w:b w:val="false"/>
          <w:i w:val="false"/>
          <w:color w:val="000000"/>
          <w:sz w:val="28"/>
        </w:rPr>
        <w:t>
</w:t>
      </w:r>
      <w:r>
        <w:rPr>
          <w:rFonts w:ascii="Times New Roman"/>
          <w:b w:val="false"/>
          <w:i w:val="false"/>
          <w:color w:val="000000"/>
          <w:sz w:val="28"/>
        </w:rPr>
        <w:t>
      34. Әлеуметтік-педагогикалық қызметтер:</w:t>
      </w:r>
      <w:r>
        <w:br/>
      </w:r>
      <w:r>
        <w:rPr>
          <w:rFonts w:ascii="Times New Roman"/>
          <w:b w:val="false"/>
          <w:i w:val="false"/>
          <w:color w:val="000000"/>
          <w:sz w:val="28"/>
        </w:rPr>
        <w:t>
</w:t>
      </w:r>
      <w:r>
        <w:rPr>
          <w:rFonts w:ascii="Times New Roman"/>
          <w:b w:val="false"/>
          <w:i w:val="false"/>
          <w:color w:val="000000"/>
          <w:sz w:val="28"/>
        </w:rPr>
        <w:t>
      1) әлеуметтік-педагогикалық диагностика жүргізу және 18 жастан 23 жасқа дейінгі қамқорлықтағы адамдарды білім, білік және дағды деңгейлерін тексеруді дефектолог мұғалім жүргізеді;</w:t>
      </w:r>
      <w:r>
        <w:br/>
      </w:r>
      <w:r>
        <w:rPr>
          <w:rFonts w:ascii="Times New Roman"/>
          <w:b w:val="false"/>
          <w:i w:val="false"/>
          <w:color w:val="000000"/>
          <w:sz w:val="28"/>
        </w:rPr>
        <w:t>
</w:t>
      </w:r>
      <w:r>
        <w:rPr>
          <w:rFonts w:ascii="Times New Roman"/>
          <w:b w:val="false"/>
          <w:i w:val="false"/>
          <w:color w:val="000000"/>
          <w:sz w:val="28"/>
        </w:rPr>
        <w:t>
      2) әлеуметтік-тұрмыстық дағдыларды (өзіне өзі қызмет көрсету, жеке гигиена, тамақ дайындау, киімді ұсақ жөндеу, тұрғын жайды күту және тағы да басқалай), әлеуметтік-еңбек дағдылары және әлеуметтік бейімделу дағдыларын (тұрмыста және қоғамдық орындарда өзін өзі ұстау, қарым-қатынас жасау дағдылары және тұрмыс-тіршіліктің басқа да нысандары) қалыптастыру жөніндегі жұмыс фронтальді және жеке жұмыс жоспары бойынша жүргізіледі;</w:t>
      </w:r>
      <w:r>
        <w:br/>
      </w:r>
      <w:r>
        <w:rPr>
          <w:rFonts w:ascii="Times New Roman"/>
          <w:b w:val="false"/>
          <w:i w:val="false"/>
          <w:color w:val="000000"/>
          <w:sz w:val="28"/>
        </w:rPr>
        <w:t>
</w:t>
      </w:r>
      <w:r>
        <w:rPr>
          <w:rFonts w:ascii="Times New Roman"/>
          <w:b w:val="false"/>
          <w:i w:val="false"/>
          <w:color w:val="000000"/>
          <w:sz w:val="28"/>
        </w:rPr>
        <w:t>
      3) әлеуметтік-тұрмыстық қызметті іске асыру үшін тұрмыстық бағдар негіздері мен қол шеберлігіне үйретуге жәрдемдесетін арнайы кабинеттер құрылады.</w:t>
      </w:r>
      <w:r>
        <w:br/>
      </w:r>
      <w:r>
        <w:rPr>
          <w:rFonts w:ascii="Times New Roman"/>
          <w:b w:val="false"/>
          <w:i w:val="false"/>
          <w:color w:val="000000"/>
          <w:sz w:val="28"/>
        </w:rPr>
        <w:t>
      Қамқорлықтағы адамдардың қажетті дағдыларын қалыптастырудың нәтижелеріне аралық бағалауды тоқсан сайын жүргізу, сондай-ақ жеке жоспарларға өзгерістер енгізу, аралық бағалау нәтижелері жеке жоспарларда, журналда/электронды картотекада көрсетіледі.</w:t>
      </w:r>
      <w:r>
        <w:br/>
      </w:r>
      <w:r>
        <w:rPr>
          <w:rFonts w:ascii="Times New Roman"/>
          <w:b w:val="false"/>
          <w:i w:val="false"/>
          <w:color w:val="000000"/>
          <w:sz w:val="28"/>
        </w:rPr>
        <w:t>
</w:t>
      </w:r>
      <w:r>
        <w:rPr>
          <w:rFonts w:ascii="Times New Roman"/>
          <w:b w:val="false"/>
          <w:i w:val="false"/>
          <w:color w:val="000000"/>
          <w:sz w:val="28"/>
        </w:rPr>
        <w:t>
      35. Әлеуметтік-еңбек қызметтері:</w:t>
      </w:r>
      <w:r>
        <w:br/>
      </w:r>
      <w:r>
        <w:rPr>
          <w:rFonts w:ascii="Times New Roman"/>
          <w:b w:val="false"/>
          <w:i w:val="false"/>
          <w:color w:val="000000"/>
          <w:sz w:val="28"/>
        </w:rPr>
        <w:t>
</w:t>
      </w:r>
      <w:r>
        <w:rPr>
          <w:rFonts w:ascii="Times New Roman"/>
          <w:b w:val="false"/>
          <w:i w:val="false"/>
          <w:color w:val="000000"/>
          <w:sz w:val="28"/>
        </w:rPr>
        <w:t>
      1) қамқорлықтағы адамдардың еңбек дағдыларының деңгейі бойынша тексеру жүргізіледі, тексеру нәтижелері жеке жоспарда көрсетіледі;</w:t>
      </w:r>
      <w:r>
        <w:br/>
      </w:r>
      <w:r>
        <w:rPr>
          <w:rFonts w:ascii="Times New Roman"/>
          <w:b w:val="false"/>
          <w:i w:val="false"/>
          <w:color w:val="000000"/>
          <w:sz w:val="28"/>
        </w:rPr>
        <w:t>
</w:t>
      </w:r>
      <w:r>
        <w:rPr>
          <w:rFonts w:ascii="Times New Roman"/>
          <w:b w:val="false"/>
          <w:i w:val="false"/>
          <w:color w:val="000000"/>
          <w:sz w:val="28"/>
        </w:rPr>
        <w:t>
      2) қамқорлықтағы адамдардың жеке қажеттіліктерінің негізінде:</w:t>
      </w:r>
      <w:r>
        <w:br/>
      </w:r>
      <w:r>
        <w:rPr>
          <w:rFonts w:ascii="Times New Roman"/>
          <w:b w:val="false"/>
          <w:i w:val="false"/>
          <w:color w:val="000000"/>
          <w:sz w:val="28"/>
        </w:rPr>
        <w:t>
      арнайы ұйымдастырылған кабинеттерде (шеберханаларда) еңбекпен оңалту;</w:t>
      </w:r>
      <w:r>
        <w:br/>
      </w:r>
      <w:r>
        <w:rPr>
          <w:rFonts w:ascii="Times New Roman"/>
          <w:b w:val="false"/>
          <w:i w:val="false"/>
          <w:color w:val="000000"/>
          <w:sz w:val="28"/>
        </w:rPr>
        <w:t>
      шамасы келетін еңбек дағдыларын қалыптастыру үшін фронтальді және жеке сабақтар;</w:t>
      </w:r>
      <w:r>
        <w:br/>
      </w:r>
      <w:r>
        <w:rPr>
          <w:rFonts w:ascii="Times New Roman"/>
          <w:b w:val="false"/>
          <w:i w:val="false"/>
          <w:color w:val="000000"/>
          <w:sz w:val="28"/>
        </w:rPr>
        <w:t>
      қамқорлықтағы адамдардың еңбек қызметіне оның әртүрлі бағыттарын (түрлерін) реттеу мақсатында тарту бойынша іс-шаралар;</w:t>
      </w:r>
      <w:r>
        <w:br/>
      </w:r>
      <w:r>
        <w:rPr>
          <w:rFonts w:ascii="Times New Roman"/>
          <w:b w:val="false"/>
          <w:i w:val="false"/>
          <w:color w:val="000000"/>
          <w:sz w:val="28"/>
        </w:rPr>
        <w:t>
      МӘҰ ұжымының қоғамдық өміріне қатысу үшін қамқорлықтағы адамдарды олардың қалдық еңбек мүмкіндіктерін пайдалана отырып және әлеуметтік және коммуникативтік байланыстарын жөнге сала отырып, әлеуметтік-еңбек қызметіне тарту бойынша іс-шаралар еңбек тағайындалады.</w:t>
      </w:r>
      <w:r>
        <w:br/>
      </w:r>
      <w:r>
        <w:rPr>
          <w:rFonts w:ascii="Times New Roman"/>
          <w:b w:val="false"/>
          <w:i w:val="false"/>
          <w:color w:val="000000"/>
          <w:sz w:val="28"/>
        </w:rPr>
        <w:t>
      тиісті дағды, білім мен білік қалыптастыру мақсатында еңбек қызметінің түрлері.</w:t>
      </w:r>
      <w:r>
        <w:br/>
      </w:r>
      <w:r>
        <w:rPr>
          <w:rFonts w:ascii="Times New Roman"/>
          <w:b w:val="false"/>
          <w:i w:val="false"/>
          <w:color w:val="000000"/>
          <w:sz w:val="28"/>
        </w:rPr>
        <w:t>
</w:t>
      </w:r>
      <w:r>
        <w:rPr>
          <w:rFonts w:ascii="Times New Roman"/>
          <w:b w:val="false"/>
          <w:i w:val="false"/>
          <w:color w:val="000000"/>
          <w:sz w:val="28"/>
        </w:rPr>
        <w:t>
      3) қолжетімді кәсіптік дағдыларды оқыту, тұлғалық және әлеуметтік мәртебені қалпына келтіру бойынша іс-шараларды жүргізу үшін жағдай жасалады;</w:t>
      </w:r>
      <w:r>
        <w:br/>
      </w:r>
      <w:r>
        <w:rPr>
          <w:rFonts w:ascii="Times New Roman"/>
          <w:b w:val="false"/>
          <w:i w:val="false"/>
          <w:color w:val="000000"/>
          <w:sz w:val="28"/>
        </w:rPr>
        <w:t>
</w:t>
      </w:r>
      <w:r>
        <w:rPr>
          <w:rFonts w:ascii="Times New Roman"/>
          <w:b w:val="false"/>
          <w:i w:val="false"/>
          <w:color w:val="000000"/>
          <w:sz w:val="28"/>
        </w:rPr>
        <w:t>
      4) қамқорлықтағы адамдар үшін жұмыс орындарын құру.</w:t>
      </w:r>
      <w:r>
        <w:br/>
      </w:r>
      <w:r>
        <w:rPr>
          <w:rFonts w:ascii="Times New Roman"/>
          <w:b w:val="false"/>
          <w:i w:val="false"/>
          <w:color w:val="000000"/>
          <w:sz w:val="28"/>
        </w:rPr>
        <w:t>
</w:t>
      </w:r>
      <w:r>
        <w:rPr>
          <w:rFonts w:ascii="Times New Roman"/>
          <w:b w:val="false"/>
          <w:i w:val="false"/>
          <w:color w:val="000000"/>
          <w:sz w:val="28"/>
        </w:rPr>
        <w:t>
      36. Әлеуметтік-мәдени қызметтер:</w:t>
      </w:r>
      <w:r>
        <w:br/>
      </w:r>
      <w:r>
        <w:rPr>
          <w:rFonts w:ascii="Times New Roman"/>
          <w:b w:val="false"/>
          <w:i w:val="false"/>
          <w:color w:val="000000"/>
          <w:sz w:val="28"/>
        </w:rPr>
        <w:t>
</w:t>
      </w:r>
      <w:r>
        <w:rPr>
          <w:rFonts w:ascii="Times New Roman"/>
          <w:b w:val="false"/>
          <w:i w:val="false"/>
          <w:color w:val="000000"/>
          <w:sz w:val="28"/>
        </w:rPr>
        <w:t>
      1) мынадай әлеуметтік–мәдени қызметтерді көрсету жоспарын әзірлеу бойынша қызмет жүзеге асырылады:</w:t>
      </w:r>
      <w:r>
        <w:br/>
      </w:r>
      <w:r>
        <w:rPr>
          <w:rFonts w:ascii="Times New Roman"/>
          <w:b w:val="false"/>
          <w:i w:val="false"/>
          <w:color w:val="000000"/>
          <w:sz w:val="28"/>
        </w:rPr>
        <w:t>
      экскурсия, театрға, көрмелерге, кинотеатрларға бару;</w:t>
      </w:r>
      <w:r>
        <w:br/>
      </w:r>
      <w:r>
        <w:rPr>
          <w:rFonts w:ascii="Times New Roman"/>
          <w:b w:val="false"/>
          <w:i w:val="false"/>
          <w:color w:val="000000"/>
          <w:sz w:val="28"/>
        </w:rPr>
        <w:t>
      көркемөнерпаздар концерттерін өткізу;</w:t>
      </w:r>
      <w:r>
        <w:br/>
      </w:r>
      <w:r>
        <w:rPr>
          <w:rFonts w:ascii="Times New Roman"/>
          <w:b w:val="false"/>
          <w:i w:val="false"/>
          <w:color w:val="000000"/>
          <w:sz w:val="28"/>
        </w:rPr>
        <w:t>
      мерекелер, мерейтойлар және басқа да мәдени іс-шаралар өткізу;</w:t>
      </w:r>
      <w:r>
        <w:br/>
      </w:r>
      <w:r>
        <w:rPr>
          <w:rFonts w:ascii="Times New Roman"/>
          <w:b w:val="false"/>
          <w:i w:val="false"/>
          <w:color w:val="000000"/>
          <w:sz w:val="28"/>
        </w:rPr>
        <w:t>
</w:t>
      </w:r>
      <w:r>
        <w:rPr>
          <w:rFonts w:ascii="Times New Roman"/>
          <w:b w:val="false"/>
          <w:i w:val="false"/>
          <w:color w:val="000000"/>
          <w:sz w:val="28"/>
        </w:rPr>
        <w:t>
      2) көркемөнерпаздар үйірмелерін ұйымдастыру үшін жағдай жасалады;</w:t>
      </w:r>
      <w:r>
        <w:br/>
      </w:r>
      <w:r>
        <w:rPr>
          <w:rFonts w:ascii="Times New Roman"/>
          <w:b w:val="false"/>
          <w:i w:val="false"/>
          <w:color w:val="000000"/>
          <w:sz w:val="28"/>
        </w:rPr>
        <w:t>
</w:t>
      </w:r>
      <w:r>
        <w:rPr>
          <w:rFonts w:ascii="Times New Roman"/>
          <w:b w:val="false"/>
          <w:i w:val="false"/>
          <w:color w:val="000000"/>
          <w:sz w:val="28"/>
        </w:rPr>
        <w:t>
      3) қамқорлықтағы адамдармен бірлесе отырып, концерттердің бағдарламалары мен өткізілетін іс-шаралардың сценарийлері әзірленеді, талқыланады.</w:t>
      </w:r>
      <w:r>
        <w:br/>
      </w:r>
      <w:r>
        <w:rPr>
          <w:rFonts w:ascii="Times New Roman"/>
          <w:b w:val="false"/>
          <w:i w:val="false"/>
          <w:color w:val="000000"/>
          <w:sz w:val="28"/>
        </w:rPr>
        <w:t>
</w:t>
      </w:r>
      <w:r>
        <w:rPr>
          <w:rFonts w:ascii="Times New Roman"/>
          <w:b w:val="false"/>
          <w:i w:val="false"/>
          <w:color w:val="000000"/>
          <w:sz w:val="28"/>
        </w:rPr>
        <w:t>
      37. Әлеуметтік-экономикалық қызметтер: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2001 жылғы 17 шілдедегі,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xml:space="preserve"> 1999 жылғы 5 сәуірдегі, </w:t>
      </w:r>
      <w:r>
        <w:rPr>
          <w:rFonts w:ascii="Times New Roman"/>
          <w:b w:val="false"/>
          <w:i w:val="false"/>
          <w:color w:val="000000"/>
          <w:sz w:val="28"/>
        </w:rPr>
        <w:t>«Қазақстан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w:t>
      </w:r>
      <w:r>
        <w:rPr>
          <w:rFonts w:ascii="Times New Roman"/>
          <w:b w:val="false"/>
          <w:i w:val="false"/>
          <w:color w:val="000000"/>
          <w:sz w:val="28"/>
        </w:rPr>
        <w:t xml:space="preserve"> 1997 жылғы 16 маусымдағы Қазақстан Республикасының Заңдарына және Қазақстан Республикасының өзге де заңнамалық актілеріне сәйкес тиісті жәрдемақыларды, өтемақыларды, алименттерді және басқа да төлемдерді алуға жәрдемдесу;</w:t>
      </w:r>
      <w:r>
        <w:br/>
      </w:r>
      <w:r>
        <w:rPr>
          <w:rFonts w:ascii="Times New Roman"/>
          <w:b w:val="false"/>
          <w:i w:val="false"/>
          <w:color w:val="000000"/>
          <w:sz w:val="28"/>
        </w:rPr>
        <w:t>
</w:t>
      </w:r>
      <w:r>
        <w:rPr>
          <w:rFonts w:ascii="Times New Roman"/>
          <w:b w:val="false"/>
          <w:i w:val="false"/>
          <w:color w:val="000000"/>
          <w:sz w:val="28"/>
        </w:rPr>
        <w:t xml:space="preserve">
      2) банктік шотта сақталатын ақшаны МӘҰ басшысы Қазақстан Республикасы Еңбек және халықты әлеуметтік қорғау министрінің 2008 жылғы 19 наурыздағы (Нормативтік құқықтық актілерді мемлекеттік тіркеу тізілімінде № 5193 тіркелген) № 72-ө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медициналық-әлеуметтік мекемелерде тұратын мүгедектердің зейнетақы төлемдерін және мемлекеттік әлеуметтік жәрдемақыларын пайдалану ережесіне сәйкес қамқорлықтағы адамдардың жеке мұқтаждығына, қосымша тамақ, бірінші қажеттілік заттарын, жұмсақ және қатты инвентарь сатып алуға пайдаланады;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ең төменгі киім нормаларына сәйкес қамқорлықтағы адамдардың тиісті өлшемі мен қажеттіліктерін қанағаттандыратын киіммен және аяқ киіммен қамтамасыз ету.</w:t>
      </w:r>
      <w:r>
        <w:br/>
      </w:r>
      <w:r>
        <w:rPr>
          <w:rFonts w:ascii="Times New Roman"/>
          <w:b w:val="false"/>
          <w:i w:val="false"/>
          <w:color w:val="000000"/>
          <w:sz w:val="28"/>
        </w:rPr>
        <w:t>
</w:t>
      </w:r>
      <w:r>
        <w:rPr>
          <w:rFonts w:ascii="Times New Roman"/>
          <w:b w:val="false"/>
          <w:i w:val="false"/>
          <w:color w:val="000000"/>
          <w:sz w:val="28"/>
        </w:rPr>
        <w:t>
      38. Әлеуметтік-құқықтық қызметтер:</w:t>
      </w:r>
      <w:r>
        <w:br/>
      </w:r>
      <w:r>
        <w:rPr>
          <w:rFonts w:ascii="Times New Roman"/>
          <w:b w:val="false"/>
          <w:i w:val="false"/>
          <w:color w:val="000000"/>
          <w:sz w:val="28"/>
        </w:rPr>
        <w:t>
</w:t>
      </w:r>
      <w:r>
        <w:rPr>
          <w:rFonts w:ascii="Times New Roman"/>
          <w:b w:val="false"/>
          <w:i w:val="false"/>
          <w:color w:val="000000"/>
          <w:sz w:val="28"/>
        </w:rPr>
        <w:t>
      1) әлеуметтік қызмет алу және өздерінің мүдделерін қорғау құқығына қатысты мәселелер бойынша консультация беру;</w:t>
      </w:r>
      <w:r>
        <w:br/>
      </w:r>
      <w:r>
        <w:rPr>
          <w:rFonts w:ascii="Times New Roman"/>
          <w:b w:val="false"/>
          <w:i w:val="false"/>
          <w:color w:val="000000"/>
          <w:sz w:val="28"/>
        </w:rPr>
        <w:t>
</w:t>
      </w:r>
      <w:r>
        <w:rPr>
          <w:rFonts w:ascii="Times New Roman"/>
          <w:b w:val="false"/>
          <w:i w:val="false"/>
          <w:color w:val="000000"/>
          <w:sz w:val="28"/>
        </w:rPr>
        <w:t>
      2) арнаулы әлеуметтік қызмет көрсететін және қамқорлықтағы адамдардың заңды құқықтарын бұзатын немесе шектейтін ұйымдардың әрекетіне немесе әрекетсіздігіне шағым дайындау және беруде көмек көрсету;</w:t>
      </w:r>
      <w:r>
        <w:br/>
      </w:r>
      <w:r>
        <w:rPr>
          <w:rFonts w:ascii="Times New Roman"/>
          <w:b w:val="false"/>
          <w:i w:val="false"/>
          <w:color w:val="000000"/>
          <w:sz w:val="28"/>
        </w:rPr>
        <w:t>
</w:t>
      </w:r>
      <w:r>
        <w:rPr>
          <w:rFonts w:ascii="Times New Roman"/>
          <w:b w:val="false"/>
          <w:i w:val="false"/>
          <w:color w:val="000000"/>
          <w:sz w:val="28"/>
        </w:rPr>
        <w:t>
      3) құжаттарды рәсімдеуге көмек көрсету;</w:t>
      </w:r>
      <w:r>
        <w:br/>
      </w:r>
      <w:r>
        <w:rPr>
          <w:rFonts w:ascii="Times New Roman"/>
          <w:b w:val="false"/>
          <w:i w:val="false"/>
          <w:color w:val="000000"/>
          <w:sz w:val="28"/>
        </w:rPr>
        <w:t>
</w:t>
      </w: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5) сенімхат бойынша жәрдемақыларды, басқа да әлеуметтік төлемдерді алу;</w:t>
      </w:r>
      <w:r>
        <w:br/>
      </w:r>
      <w:r>
        <w:rPr>
          <w:rFonts w:ascii="Times New Roman"/>
          <w:b w:val="false"/>
          <w:i w:val="false"/>
          <w:color w:val="000000"/>
          <w:sz w:val="28"/>
        </w:rPr>
        <w:t>
</w:t>
      </w:r>
      <w:r>
        <w:rPr>
          <w:rFonts w:ascii="Times New Roman"/>
          <w:b w:val="false"/>
          <w:i w:val="false"/>
          <w:color w:val="000000"/>
          <w:sz w:val="28"/>
        </w:rPr>
        <w:t>
      6) жеке куәлікті, төлқұжатты, әлеуметтік төлемдер мен заңды мәні бар басқа да құжаттарды алу үшін құжаттарды ресімдеу;</w:t>
      </w:r>
      <w:r>
        <w:br/>
      </w:r>
      <w:r>
        <w:rPr>
          <w:rFonts w:ascii="Times New Roman"/>
          <w:b w:val="false"/>
          <w:i w:val="false"/>
          <w:color w:val="000000"/>
          <w:sz w:val="28"/>
        </w:rPr>
        <w:t>
</w:t>
      </w:r>
      <w:r>
        <w:rPr>
          <w:rFonts w:ascii="Times New Roman"/>
          <w:b w:val="false"/>
          <w:i w:val="false"/>
          <w:color w:val="000000"/>
          <w:sz w:val="28"/>
        </w:rPr>
        <w:t>
      7) қамқорлықтағы адамдардың заңды құқықтары мен мүдделерін қорғау үшін сотта өкілдік етуді қамтамасыз ету.</w:t>
      </w:r>
    </w:p>
    <w:bookmarkEnd w:id="190"/>
    <w:bookmarkStart w:name="z867" w:id="191"/>
    <w:p>
      <w:pPr>
        <w:spacing w:after="0"/>
        <w:ind w:left="0"/>
        <w:jc w:val="left"/>
      </w:pPr>
      <w:r>
        <w:rPr>
          <w:rFonts w:ascii="Times New Roman"/>
          <w:b/>
          <w:i w:val="false"/>
          <w:color w:val="000000"/>
        </w:rPr>
        <w:t xml:space="preserve"> 
7. МӘҰ-дан шығару (шығарып жіберу), уақытша кету</w:t>
      </w:r>
      <w:r>
        <w:br/>
      </w:r>
      <w:r>
        <w:rPr>
          <w:rFonts w:ascii="Times New Roman"/>
          <w:b/>
          <w:i w:val="false"/>
          <w:color w:val="000000"/>
        </w:rPr>
        <w:t>
және ауыстыру шарттары</w:t>
      </w:r>
    </w:p>
    <w:bookmarkEnd w:id="191"/>
    <w:bookmarkStart w:name="z868" w:id="192"/>
    <w:p>
      <w:pPr>
        <w:spacing w:after="0"/>
        <w:ind w:left="0"/>
        <w:jc w:val="both"/>
      </w:pPr>
      <w:r>
        <w:rPr>
          <w:rFonts w:ascii="Times New Roman"/>
          <w:b w:val="false"/>
          <w:i w:val="false"/>
          <w:color w:val="000000"/>
          <w:sz w:val="28"/>
        </w:rPr>
        <w:t>
      39. Қамқорлықтағы адамдарды МӘҰ-дан шығару:</w:t>
      </w:r>
      <w:r>
        <w:br/>
      </w:r>
      <w:r>
        <w:rPr>
          <w:rFonts w:ascii="Times New Roman"/>
          <w:b w:val="false"/>
          <w:i w:val="false"/>
          <w:color w:val="000000"/>
          <w:sz w:val="28"/>
        </w:rPr>
        <w:t>
</w:t>
      </w:r>
      <w:r>
        <w:rPr>
          <w:rFonts w:ascii="Times New Roman"/>
          <w:b w:val="false"/>
          <w:i w:val="false"/>
          <w:color w:val="000000"/>
          <w:sz w:val="28"/>
        </w:rPr>
        <w:t>
      1) заңды өкілдерінің өтініші бойынша;</w:t>
      </w:r>
      <w:r>
        <w:br/>
      </w:r>
      <w:r>
        <w:rPr>
          <w:rFonts w:ascii="Times New Roman"/>
          <w:b w:val="false"/>
          <w:i w:val="false"/>
          <w:color w:val="000000"/>
          <w:sz w:val="28"/>
        </w:rPr>
        <w:t>
</w:t>
      </w:r>
      <w:r>
        <w:rPr>
          <w:rFonts w:ascii="Times New Roman"/>
          <w:b w:val="false"/>
          <w:i w:val="false"/>
          <w:color w:val="000000"/>
          <w:sz w:val="28"/>
        </w:rPr>
        <w:t>
      2) қамқорлықтағы адамға үшінші топтағы мүгедектік белгіленген, оның өзінің тұратын жері және өмір сүруіне қажетті қаражаты болған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40. Қамқорлықтағы адамның жеке уәждемесі бойынша уақытша (үш айға дейінгі мерзімге) шығуына МӘҰ әкімшілігіне жазбаша хабарланып, МӘҰ дәрігерінің қорытындысы ескеріле отырып және заңды өкілдерінің өтініші болғанда рұқсат етіледі.</w:t>
      </w:r>
      <w:r>
        <w:br/>
      </w:r>
      <w:r>
        <w:rPr>
          <w:rFonts w:ascii="Times New Roman"/>
          <w:b w:val="false"/>
          <w:i w:val="false"/>
          <w:color w:val="000000"/>
          <w:sz w:val="28"/>
        </w:rPr>
        <w:t>
      Заңды өкілдеріне (туыстарына) барып-келу сапарына байланысты шығыстар өтелмейді.</w:t>
      </w:r>
      <w:r>
        <w:br/>
      </w:r>
      <w:r>
        <w:rPr>
          <w:rFonts w:ascii="Times New Roman"/>
          <w:b w:val="false"/>
          <w:i w:val="false"/>
          <w:color w:val="000000"/>
          <w:sz w:val="28"/>
        </w:rPr>
        <w:t>
</w:t>
      </w:r>
      <w:r>
        <w:rPr>
          <w:rFonts w:ascii="Times New Roman"/>
          <w:b w:val="false"/>
          <w:i w:val="false"/>
          <w:color w:val="000000"/>
          <w:sz w:val="28"/>
        </w:rPr>
        <w:t>
      41. Қамқорлықтағы адамды, МӘҰ-дан одан әрі оңалту үшін бір жылға дейінгі мерзімге медициналық қызметке лицензиясы бар өзге ұйымға шығару туралы шешімді, МӘҰ тәртіпаралық комиссиясының қорытындысын ескере отырып және қабылдаушы тараптың оны ұстауға әрі қажетті күтіммен қамтамасыз етуге келісім берген жазбаша міндеттемесі болған кезде МӘҰ әкімшілігі қабылдайды.</w:t>
      </w:r>
      <w:r>
        <w:br/>
      </w:r>
      <w:r>
        <w:rPr>
          <w:rFonts w:ascii="Times New Roman"/>
          <w:b w:val="false"/>
          <w:i w:val="false"/>
          <w:color w:val="000000"/>
          <w:sz w:val="28"/>
        </w:rPr>
        <w:t>
      Қамқорлықтағы адам болмаған уақытта МӘҰ басшысы тиісті бұйрықпен оны үлестен шығарады.</w:t>
      </w:r>
      <w:r>
        <w:br/>
      </w:r>
      <w:r>
        <w:rPr>
          <w:rFonts w:ascii="Times New Roman"/>
          <w:b w:val="false"/>
          <w:i w:val="false"/>
          <w:color w:val="000000"/>
          <w:sz w:val="28"/>
        </w:rPr>
        <w:t>
</w:t>
      </w:r>
      <w:r>
        <w:rPr>
          <w:rFonts w:ascii="Times New Roman"/>
          <w:b w:val="false"/>
          <w:i w:val="false"/>
          <w:color w:val="000000"/>
          <w:sz w:val="28"/>
        </w:rPr>
        <w:t>
      42. Стационарлық үлгідегі МӘҰ-дан жартылай стационарлық үлгідегі МӘҰ-ға ауыстыру мүмкіндігі туралы шешімді МӘҰ тәртіпаралық комиссиясының қорытындысын ескере отырып, заңды өкілдерінің жазбаша өтініші және қабылдаушы тараптың орын беру туралы міндеттемесі болған кезде МӘҰ әкімшілігі қабылдай алады.</w:t>
      </w:r>
      <w:r>
        <w:br/>
      </w:r>
      <w:r>
        <w:rPr>
          <w:rFonts w:ascii="Times New Roman"/>
          <w:b w:val="false"/>
          <w:i w:val="false"/>
          <w:color w:val="000000"/>
          <w:sz w:val="28"/>
        </w:rPr>
        <w:t>
</w:t>
      </w:r>
      <w:r>
        <w:rPr>
          <w:rFonts w:ascii="Times New Roman"/>
          <w:b w:val="false"/>
          <w:i w:val="false"/>
          <w:color w:val="000000"/>
          <w:sz w:val="28"/>
        </w:rPr>
        <w:t>
      43. Бір өңірде орналасқан МӘҰ-дан басқа өңірде орналасқан МӘҰ-ға ауыстыру тиісті өңірлердің уәкілетті органдарымен келісім бойынша жүзеге асырылады.</w:t>
      </w:r>
      <w:r>
        <w:br/>
      </w:r>
      <w:r>
        <w:rPr>
          <w:rFonts w:ascii="Times New Roman"/>
          <w:b w:val="false"/>
          <w:i w:val="false"/>
          <w:color w:val="000000"/>
          <w:sz w:val="28"/>
        </w:rPr>
        <w:t>
</w:t>
      </w:r>
      <w:r>
        <w:rPr>
          <w:rFonts w:ascii="Times New Roman"/>
          <w:b w:val="false"/>
          <w:i w:val="false"/>
          <w:color w:val="000000"/>
          <w:sz w:val="28"/>
        </w:rPr>
        <w:t>
      44. Әлеуметтік қызмет көрсетуге қарсы айғақтамалары болған кезде, қамқорлықтағы адамдар мамандандырылған медициналық ұйымға стационарлық емдеуге ауыстырылады.</w:t>
      </w:r>
      <w:r>
        <w:br/>
      </w:r>
      <w:r>
        <w:rPr>
          <w:rFonts w:ascii="Times New Roman"/>
          <w:b w:val="false"/>
          <w:i w:val="false"/>
          <w:color w:val="000000"/>
          <w:sz w:val="28"/>
        </w:rPr>
        <w:t>
</w:t>
      </w:r>
      <w:r>
        <w:rPr>
          <w:rFonts w:ascii="Times New Roman"/>
          <w:b w:val="false"/>
          <w:i w:val="false"/>
          <w:color w:val="000000"/>
          <w:sz w:val="28"/>
        </w:rPr>
        <w:t>
      45. Қамқорлықтағы адамды шығарған немесе ауыстырған кезде МӘҰ әкімшілігі қамқорлықтағы адамға шығару немесе ауыстыру эпикризін ресімдейді.</w:t>
      </w:r>
      <w:r>
        <w:br/>
      </w:r>
      <w:r>
        <w:rPr>
          <w:rFonts w:ascii="Times New Roman"/>
          <w:b w:val="false"/>
          <w:i w:val="false"/>
          <w:color w:val="000000"/>
          <w:sz w:val="28"/>
        </w:rPr>
        <w:t>
</w:t>
      </w:r>
      <w:r>
        <w:rPr>
          <w:rFonts w:ascii="Times New Roman"/>
          <w:b w:val="false"/>
          <w:i w:val="false"/>
          <w:color w:val="000000"/>
          <w:sz w:val="28"/>
        </w:rPr>
        <w:t>
      46. Қамқорлықтағы адамдарды шығару (шығарып жіберу), уақытша шығару, ауыстыру МӘҰ басшысының бұйрығы бойынша жүзеге асырылады.</w:t>
      </w:r>
      <w:r>
        <w:br/>
      </w:r>
      <w:r>
        <w:rPr>
          <w:rFonts w:ascii="Times New Roman"/>
          <w:b w:val="false"/>
          <w:i w:val="false"/>
          <w:color w:val="000000"/>
          <w:sz w:val="28"/>
        </w:rPr>
        <w:t>
</w:t>
      </w:r>
      <w:r>
        <w:rPr>
          <w:rFonts w:ascii="Times New Roman"/>
          <w:b w:val="false"/>
          <w:i w:val="false"/>
          <w:color w:val="000000"/>
          <w:sz w:val="28"/>
        </w:rPr>
        <w:t>
      47. Шығару, уақытша шығару немесе ауыстыру кезінде қамқорлықтағы адамға жеке және маусым бойынша өзіне бекітілген киімі мен аяқ киімі, МӘҰ-да сақталған құнды заттары, құжаттары беріледі.</w:t>
      </w:r>
      <w:r>
        <w:br/>
      </w:r>
      <w:r>
        <w:rPr>
          <w:rFonts w:ascii="Times New Roman"/>
          <w:b w:val="false"/>
          <w:i w:val="false"/>
          <w:color w:val="000000"/>
          <w:sz w:val="28"/>
        </w:rPr>
        <w:t>
</w:t>
      </w:r>
      <w:r>
        <w:rPr>
          <w:rFonts w:ascii="Times New Roman"/>
          <w:b w:val="false"/>
          <w:i w:val="false"/>
          <w:color w:val="000000"/>
          <w:sz w:val="28"/>
        </w:rPr>
        <w:t>
      48. Психоневрологиялық аурулары бар адамға арнаулы әлеуметтік қызметтерді уақытша болу жағдайында белгілеген жағдайда арнаулы әлеуметтік қызметтерді көрсетуші мен психоневрологиялық аурулары бар 18 жастан асқан адамның заңды өкілдері арасында шарт жасалады, онда уақытша болу мерзімі, қызмет көрсетудің көлемі, түрлері және шарттары айқындалады.</w:t>
      </w:r>
    </w:p>
    <w:bookmarkEnd w:id="192"/>
    <w:bookmarkStart w:name="z880" w:id="193"/>
    <w:p>
      <w:pPr>
        <w:spacing w:after="0"/>
        <w:ind w:left="0"/>
        <w:jc w:val="left"/>
      </w:pPr>
      <w:r>
        <w:rPr>
          <w:rFonts w:ascii="Times New Roman"/>
          <w:b/>
          <w:i w:val="false"/>
          <w:color w:val="000000"/>
        </w:rPr>
        <w:t xml:space="preserve"> 
8. МӘҰ-ны басқару</w:t>
      </w:r>
    </w:p>
    <w:bookmarkEnd w:id="193"/>
    <w:bookmarkStart w:name="z881" w:id="194"/>
    <w:p>
      <w:pPr>
        <w:spacing w:after="0"/>
        <w:ind w:left="0"/>
        <w:jc w:val="both"/>
      </w:pPr>
      <w:r>
        <w:rPr>
          <w:rFonts w:ascii="Times New Roman"/>
          <w:b w:val="false"/>
          <w:i w:val="false"/>
          <w:color w:val="000000"/>
          <w:sz w:val="28"/>
        </w:rPr>
        <w:t>
      49. МӘҰ-ны уәкілетті орган (құрылтайшысы) тағайындайтын және жұмыстан босататын басшы басқарады.</w:t>
      </w:r>
      <w:r>
        <w:br/>
      </w:r>
      <w:r>
        <w:rPr>
          <w:rFonts w:ascii="Times New Roman"/>
          <w:b w:val="false"/>
          <w:i w:val="false"/>
          <w:color w:val="000000"/>
          <w:sz w:val="28"/>
        </w:rPr>
        <w:t>
</w:t>
      </w:r>
      <w:r>
        <w:rPr>
          <w:rFonts w:ascii="Times New Roman"/>
          <w:b w:val="false"/>
          <w:i w:val="false"/>
          <w:color w:val="000000"/>
          <w:sz w:val="28"/>
        </w:rPr>
        <w:t>
      50. МӘҰ-ның әкімшілік-шаруашылық қызметкерлері штатының санын бюджеттің қажеттілігі мен мүмкіндіктерін ескере отырып, құрылтайшы өзі белгілейді.</w:t>
      </w:r>
      <w:r>
        <w:br/>
      </w:r>
      <w:r>
        <w:rPr>
          <w:rFonts w:ascii="Times New Roman"/>
          <w:b w:val="false"/>
          <w:i w:val="false"/>
          <w:color w:val="000000"/>
          <w:sz w:val="28"/>
        </w:rPr>
        <w:t>
      Қызметкерлердің штаттық нормативтерін құрылтайшы Халықты әлеуметтік қорғау саласында арнаулы әлеуметтік қызмет көрсету стандартында көзделгеннен кем емес көлемде белгілейді.</w:t>
      </w:r>
      <w:r>
        <w:br/>
      </w:r>
      <w:r>
        <w:rPr>
          <w:rFonts w:ascii="Times New Roman"/>
          <w:b w:val="false"/>
          <w:i w:val="false"/>
          <w:color w:val="000000"/>
          <w:sz w:val="28"/>
        </w:rPr>
        <w:t>
</w:t>
      </w:r>
      <w:r>
        <w:rPr>
          <w:rFonts w:ascii="Times New Roman"/>
          <w:b w:val="false"/>
          <w:i w:val="false"/>
          <w:color w:val="000000"/>
          <w:sz w:val="28"/>
        </w:rPr>
        <w:t>
      51. Басшы:</w:t>
      </w:r>
      <w:r>
        <w:br/>
      </w:r>
      <w:r>
        <w:rPr>
          <w:rFonts w:ascii="Times New Roman"/>
          <w:b w:val="false"/>
          <w:i w:val="false"/>
          <w:color w:val="000000"/>
          <w:sz w:val="28"/>
        </w:rPr>
        <w:t>
      МӘҰ-ның жұмысын ұйымдастырады және МӘҰ-ның санитарлық-гигиеналық және техникалық жай-күйіне, қамқорлықтағы адамдардың ұсталуы мен әлеуметтік қызметтің көрсетілу сапасына жауап береді;</w:t>
      </w:r>
      <w:r>
        <w:br/>
      </w:r>
      <w:r>
        <w:rPr>
          <w:rFonts w:ascii="Times New Roman"/>
          <w:b w:val="false"/>
          <w:i w:val="false"/>
          <w:color w:val="000000"/>
          <w:sz w:val="28"/>
        </w:rPr>
        <w:t>
      МӘҰ-ның атынан әрекет етеді, оның атынан мекемелер мен ұйымдарда өкілдік етеді, азаматтық заңнамада белгіленген тәртіппен МӘҰ-ның мүлкі мен заттарына иелік етеді, шарттар жасасады, банктерде МӘҰ шоттарын ашады;</w:t>
      </w:r>
      <w:r>
        <w:br/>
      </w:r>
      <w:r>
        <w:rPr>
          <w:rFonts w:ascii="Times New Roman"/>
          <w:b w:val="false"/>
          <w:i w:val="false"/>
          <w:color w:val="000000"/>
          <w:sz w:val="28"/>
        </w:rPr>
        <w:t>
      кадрларды іріктеуді және тағайындауды қамтамасыз етеді, қызметкерлердің жұмысына, олардың біліктілігін арттыруға басшылықты жүзеге асырады, сондай-ақ МӘҰ-ны қамқорлықтағы адамдармен жасақтауға қатысады;</w:t>
      </w:r>
      <w:r>
        <w:br/>
      </w:r>
      <w:r>
        <w:rPr>
          <w:rFonts w:ascii="Times New Roman"/>
          <w:b w:val="false"/>
          <w:i w:val="false"/>
          <w:color w:val="000000"/>
          <w:sz w:val="28"/>
        </w:rPr>
        <w:t>
      жабдықталған кабинеттердің болуын ескере отырып, арнаулы әлеуметтік қызмет көрсету жөніндегі мамандардың жаңа штаттық бірліктерін қалыптастырады;</w:t>
      </w:r>
      <w:r>
        <w:br/>
      </w:r>
      <w:r>
        <w:rPr>
          <w:rFonts w:ascii="Times New Roman"/>
          <w:b w:val="false"/>
          <w:i w:val="false"/>
          <w:color w:val="000000"/>
          <w:sz w:val="28"/>
        </w:rPr>
        <w:t>
      МӘҰ қызметіне қатысты бұйрықтар шығарады, сондай-ақ Қазақстан Республикасының еңбек заңнамасына сәйкес қызметкермен еңбек шартын жасасады/бұзады, қызметкерлерді көтермелейді, тәртіптік жаза қолданады.</w:t>
      </w:r>
      <w:r>
        <w:br/>
      </w:r>
      <w:r>
        <w:rPr>
          <w:rFonts w:ascii="Times New Roman"/>
          <w:b w:val="false"/>
          <w:i w:val="false"/>
          <w:color w:val="000000"/>
          <w:sz w:val="28"/>
        </w:rPr>
        <w:t>
</w:t>
      </w:r>
      <w:r>
        <w:rPr>
          <w:rFonts w:ascii="Times New Roman"/>
          <w:b w:val="false"/>
          <w:i w:val="false"/>
          <w:color w:val="000000"/>
          <w:sz w:val="28"/>
        </w:rPr>
        <w:t>
      52. МӘҰ-да шағымдар мен ұсыныстар кітабы ресімделеді, ол МӘҰ-ның басшысында сақталады және келушілердің бірінші талап етуі бойынша беріледі.</w:t>
      </w:r>
      <w:r>
        <w:br/>
      </w:r>
      <w:r>
        <w:rPr>
          <w:rFonts w:ascii="Times New Roman"/>
          <w:b w:val="false"/>
          <w:i w:val="false"/>
          <w:color w:val="000000"/>
          <w:sz w:val="28"/>
        </w:rPr>
        <w:t>
</w:t>
      </w:r>
      <w:r>
        <w:rPr>
          <w:rFonts w:ascii="Times New Roman"/>
          <w:b w:val="false"/>
          <w:i w:val="false"/>
          <w:color w:val="000000"/>
          <w:sz w:val="28"/>
        </w:rPr>
        <w:t>
      53. Шағымдар мен ұсыныстар кітабын МӘҰ басшысы апта сайын, ал уәкілетті орган (құрылтайшы) ай сайын қарап отырады.</w:t>
      </w:r>
      <w:r>
        <w:br/>
      </w:r>
      <w:r>
        <w:rPr>
          <w:rFonts w:ascii="Times New Roman"/>
          <w:b w:val="false"/>
          <w:i w:val="false"/>
          <w:color w:val="000000"/>
          <w:sz w:val="28"/>
        </w:rPr>
        <w:t>
</w:t>
      </w:r>
      <w:r>
        <w:rPr>
          <w:rFonts w:ascii="Times New Roman"/>
          <w:b w:val="false"/>
          <w:i w:val="false"/>
          <w:color w:val="000000"/>
          <w:sz w:val="28"/>
        </w:rPr>
        <w:t xml:space="preserve">
      54. МӘҰ басшысы, құрылтайшы мен уәкілетті орган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шағымдар мен ұсыныстарды қарастырады және өз құзыретіне кіретін мәселелер бойынша тиісті шаралар қабылдайды.</w:t>
      </w:r>
    </w:p>
    <w:bookmarkEnd w:id="194"/>
    <w:bookmarkStart w:name="z887" w:id="195"/>
    <w:p>
      <w:pPr>
        <w:spacing w:after="0"/>
        <w:ind w:left="0"/>
        <w:jc w:val="left"/>
      </w:pPr>
      <w:r>
        <w:rPr>
          <w:rFonts w:ascii="Times New Roman"/>
          <w:b/>
          <w:i w:val="false"/>
          <w:color w:val="000000"/>
        </w:rPr>
        <w:t xml:space="preserve"> 
9. Қорытынды ережелер</w:t>
      </w:r>
    </w:p>
    <w:bookmarkEnd w:id="195"/>
    <w:bookmarkStart w:name="z888" w:id="196"/>
    <w:p>
      <w:pPr>
        <w:spacing w:after="0"/>
        <w:ind w:left="0"/>
        <w:jc w:val="both"/>
      </w:pPr>
      <w:r>
        <w:rPr>
          <w:rFonts w:ascii="Times New Roman"/>
          <w:b w:val="false"/>
          <w:i w:val="false"/>
          <w:color w:val="000000"/>
          <w:sz w:val="28"/>
        </w:rPr>
        <w:t>
      55. МӘҰ-ның бюджеттік заңнамада белгіленген тәртіппен ақылы қызметтердің қолма-қол ақша бақылау шоты, демеушілік, қайырымдылық және өзге де шоттары болуы мүмкін.</w:t>
      </w:r>
      <w:r>
        <w:br/>
      </w:r>
      <w:r>
        <w:rPr>
          <w:rFonts w:ascii="Times New Roman"/>
          <w:b w:val="false"/>
          <w:i w:val="false"/>
          <w:color w:val="000000"/>
          <w:sz w:val="28"/>
        </w:rPr>
        <w:t>
</w:t>
      </w:r>
      <w:r>
        <w:rPr>
          <w:rFonts w:ascii="Times New Roman"/>
          <w:b w:val="false"/>
          <w:i w:val="false"/>
          <w:color w:val="000000"/>
          <w:sz w:val="28"/>
        </w:rPr>
        <w:t>
      56. МӘҰ-да қызметтерді коммерциялық емес және коммерциялық ұйымдар бюджет қаражаты есебінен мемлекеттік әлеуметтік тапсырыс және мемлекеттік сатып алу туралы заңнамаға сәйкес жүзеге асыра алады.</w:t>
      </w:r>
      <w:r>
        <w:br/>
      </w:r>
      <w:r>
        <w:rPr>
          <w:rFonts w:ascii="Times New Roman"/>
          <w:b w:val="false"/>
          <w:i w:val="false"/>
          <w:color w:val="000000"/>
          <w:sz w:val="28"/>
        </w:rPr>
        <w:t>
</w:t>
      </w:r>
      <w:r>
        <w:rPr>
          <w:rFonts w:ascii="Times New Roman"/>
          <w:b w:val="false"/>
          <w:i w:val="false"/>
          <w:color w:val="000000"/>
          <w:sz w:val="28"/>
        </w:rPr>
        <w:t>
      57. Қамқорлықтағы адамдарға және олардың отбасыларына арнаулы әлеуметтік қызмет көрсетудің сапасын, толық көлемін, түрлерін және тиісті жағдай жасауды қамтамасыз етуді бақылауды құрылтайшы және уәкілетті орган жүзеге асырады.</w:t>
      </w:r>
    </w:p>
    <w:bookmarkEnd w:id="196"/>
    <w:bookmarkStart w:name="z891" w:id="197"/>
    <w:p>
      <w:pPr>
        <w:spacing w:after="0"/>
        <w:ind w:left="0"/>
        <w:jc w:val="both"/>
      </w:pPr>
      <w:r>
        <w:rPr>
          <w:rFonts w:ascii="Times New Roman"/>
          <w:b w:val="false"/>
          <w:i w:val="false"/>
          <w:color w:val="000000"/>
          <w:sz w:val="28"/>
        </w:rPr>
        <w:t xml:space="preserve">
Стационарлық үлгідегі    </w:t>
      </w:r>
      <w:r>
        <w:br/>
      </w:r>
      <w:r>
        <w:rPr>
          <w:rFonts w:ascii="Times New Roman"/>
          <w:b w:val="false"/>
          <w:i w:val="false"/>
          <w:color w:val="000000"/>
          <w:sz w:val="28"/>
        </w:rPr>
        <w:t xml:space="preserve">
психоневрологиялық       </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(ұйымдарында)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1-қосымша       </w:t>
      </w:r>
    </w:p>
    <w:bookmarkEnd w:id="19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Жеке куәлігінің № ________ «___»_________ ж. _______________ берілген</w:t>
      </w:r>
      <w:r>
        <w:br/>
      </w:r>
      <w:r>
        <w:rPr>
          <w:rFonts w:ascii="Times New Roman"/>
          <w:b w:val="false"/>
          <w:i w:val="false"/>
          <w:color w:val="000000"/>
          <w:sz w:val="28"/>
        </w:rPr>
        <w:t>
СТН нөмірі немесе ЖСН _______________________________________________</w:t>
      </w:r>
      <w:r>
        <w:br/>
      </w:r>
      <w:r>
        <w:rPr>
          <w:rFonts w:ascii="Times New Roman"/>
          <w:b w:val="false"/>
          <w:i w:val="false"/>
          <w:color w:val="000000"/>
          <w:sz w:val="28"/>
        </w:rPr>
        <w:t>
ӘЖК нөмірі немесе ЖСН _______________________________________________</w:t>
      </w:r>
      <w:r>
        <w:br/>
      </w:r>
      <w:r>
        <w:rPr>
          <w:rFonts w:ascii="Times New Roman"/>
          <w:b w:val="false"/>
          <w:i w:val="false"/>
          <w:color w:val="000000"/>
          <w:sz w:val="28"/>
        </w:rPr>
        <w:t>
Тіркелген және тұратын жері _________________________________________</w:t>
      </w:r>
      <w:r>
        <w:br/>
      </w:r>
      <w:r>
        <w:rPr>
          <w:rFonts w:ascii="Times New Roman"/>
          <w:b w:val="false"/>
          <w:i w:val="false"/>
          <w:color w:val="000000"/>
          <w:sz w:val="28"/>
        </w:rPr>
        <w:t>
Туған жері __________________________________________________________</w:t>
      </w:r>
      <w:r>
        <w:br/>
      </w:r>
      <w:r>
        <w:rPr>
          <w:rFonts w:ascii="Times New Roman"/>
          <w:b w:val="false"/>
          <w:i w:val="false"/>
          <w:color w:val="000000"/>
          <w:sz w:val="28"/>
        </w:rPr>
        <w:t>
Туған күні «____» _____________________ жыл</w:t>
      </w:r>
      <w:r>
        <w:br/>
      </w:r>
      <w:r>
        <w:rPr>
          <w:rFonts w:ascii="Times New Roman"/>
          <w:b w:val="false"/>
          <w:i w:val="false"/>
          <w:color w:val="000000"/>
          <w:sz w:val="28"/>
        </w:rPr>
        <w:t>
Жәрдемақы түрі және мөлшері _________________________________________</w:t>
      </w:r>
      <w:r>
        <w:br/>
      </w:r>
      <w:r>
        <w:rPr>
          <w:rFonts w:ascii="Times New Roman"/>
          <w:b w:val="false"/>
          <w:i w:val="false"/>
          <w:color w:val="000000"/>
          <w:sz w:val="28"/>
        </w:rPr>
        <w:t>
Мүгедектік санаты ___________________________________________________</w:t>
      </w:r>
      <w:r>
        <w:br/>
      </w:r>
      <w:r>
        <w:rPr>
          <w:rFonts w:ascii="Times New Roman"/>
          <w:b w:val="false"/>
          <w:i w:val="false"/>
          <w:color w:val="000000"/>
          <w:sz w:val="28"/>
        </w:rPr>
        <w:t>
Қайта куәландыру мерзімі ____________________________________________</w:t>
      </w:r>
      <w:r>
        <w:br/>
      </w:r>
      <w:r>
        <w:rPr>
          <w:rFonts w:ascii="Times New Roman"/>
          <w:b w:val="false"/>
          <w:i w:val="false"/>
          <w:color w:val="000000"/>
          <w:sz w:val="28"/>
        </w:rPr>
        <w:t>
Туыстары (заңды өкілдері)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(туыстық қатынастары, жасы, әлеуметтік мәртебесі, тұрғылықты</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Ө Т І Н І Ш</w:t>
      </w:r>
    </w:p>
    <w:p>
      <w:pPr>
        <w:spacing w:after="0"/>
        <w:ind w:left="0"/>
        <w:jc w:val="both"/>
      </w:pPr>
      <w:r>
        <w:rPr>
          <w:rFonts w:ascii="Times New Roman"/>
          <w:b w:val="false"/>
          <w:i w:val="false"/>
          <w:color w:val="000000"/>
          <w:sz w:val="28"/>
        </w:rPr>
        <w:t>      Стационар жағдайында арнаулы әлеуметтік қызмет көрсетуге мұқтаж</w:t>
      </w:r>
      <w:r>
        <w:br/>
      </w:r>
      <w:r>
        <w:rPr>
          <w:rFonts w:ascii="Times New Roman"/>
          <w:b w:val="false"/>
          <w:i w:val="false"/>
          <w:color w:val="000000"/>
          <w:sz w:val="28"/>
        </w:rPr>
        <w:t xml:space="preserve">
болуына байланысты ______________________________ психоневрологиялық </w:t>
      </w:r>
      <w:r>
        <w:br/>
      </w:r>
      <w:r>
        <w:rPr>
          <w:rFonts w:ascii="Times New Roman"/>
          <w:b w:val="false"/>
          <w:i w:val="false"/>
          <w:color w:val="000000"/>
          <w:sz w:val="28"/>
        </w:rPr>
        <w:t>
                          (керегін сызыңыз)</w:t>
      </w:r>
      <w:r>
        <w:br/>
      </w:r>
      <w:r>
        <w:rPr>
          <w:rFonts w:ascii="Times New Roman"/>
          <w:b w:val="false"/>
          <w:i w:val="false"/>
          <w:color w:val="000000"/>
          <w:sz w:val="28"/>
        </w:rPr>
        <w:t>
медициналық-әлеуметтік мекемеге (ұйымға) тұрақты/уақытша тұруға</w:t>
      </w:r>
      <w:r>
        <w:br/>
      </w:r>
      <w:r>
        <w:rPr>
          <w:rFonts w:ascii="Times New Roman"/>
          <w:b w:val="false"/>
          <w:i w:val="false"/>
          <w:color w:val="000000"/>
          <w:sz w:val="28"/>
        </w:rPr>
        <w:t>
қабылдауды сұраймын.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w:t>
      </w:r>
      <w:r>
        <w:br/>
      </w:r>
      <w:r>
        <w:rPr>
          <w:rFonts w:ascii="Times New Roman"/>
          <w:b w:val="false"/>
          <w:i w:val="false"/>
          <w:color w:val="000000"/>
          <w:sz w:val="28"/>
        </w:rPr>
        <w:t>
      3) _______________________ 4) _______________________</w:t>
      </w:r>
      <w:r>
        <w:br/>
      </w:r>
      <w:r>
        <w:rPr>
          <w:rFonts w:ascii="Times New Roman"/>
          <w:b w:val="false"/>
          <w:i w:val="false"/>
          <w:color w:val="000000"/>
          <w:sz w:val="28"/>
        </w:rPr>
        <w:t>
      5) _______________________ 6) _______________________</w:t>
      </w:r>
      <w:r>
        <w:br/>
      </w:r>
      <w:r>
        <w:rPr>
          <w:rFonts w:ascii="Times New Roman"/>
          <w:b w:val="false"/>
          <w:i w:val="false"/>
          <w:color w:val="000000"/>
          <w:sz w:val="28"/>
        </w:rPr>
        <w:t>
      7) _______________________ 8) _______________________</w:t>
      </w:r>
      <w:r>
        <w:br/>
      </w:r>
      <w:r>
        <w:rPr>
          <w:rFonts w:ascii="Times New Roman"/>
          <w:b w:val="false"/>
          <w:i w:val="false"/>
          <w:color w:val="000000"/>
          <w:sz w:val="28"/>
        </w:rPr>
        <w:t>
      9) _______________________ 10) ______________________</w:t>
      </w:r>
      <w:r>
        <w:br/>
      </w:r>
      <w:r>
        <w:rPr>
          <w:rFonts w:ascii="Times New Roman"/>
          <w:b w:val="false"/>
          <w:i w:val="false"/>
          <w:color w:val="000000"/>
          <w:sz w:val="28"/>
        </w:rPr>
        <w:t>
      Психоневрологиялық медициналық-әлеуметтік мекемеге (ұйымға) қабылдаудың, онда ұстап бағудың, одан шығарудың шарттарымен және ішкі тәртіп ережелерімен таныстым.</w:t>
      </w:r>
    </w:p>
    <w:p>
      <w:pPr>
        <w:spacing w:after="0"/>
        <w:ind w:left="0"/>
        <w:jc w:val="both"/>
      </w:pPr>
      <w:r>
        <w:rPr>
          <w:rFonts w:ascii="Times New Roman"/>
          <w:b w:val="false"/>
          <w:i w:val="false"/>
          <w:color w:val="000000"/>
          <w:sz w:val="28"/>
        </w:rPr>
        <w:t xml:space="preserve">      20 ___ ж. «____»_________   __________________________________ </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      Құжаттарды қабылдаған __________________   20__ ж. «___»______</w:t>
      </w:r>
      <w:r>
        <w:br/>
      </w:r>
      <w:r>
        <w:rPr>
          <w:rFonts w:ascii="Times New Roman"/>
          <w:b w:val="false"/>
          <w:i w:val="false"/>
          <w:color w:val="000000"/>
          <w:sz w:val="28"/>
        </w:rPr>
        <w:t>
                         (Т.А.Ә., лауазымы, қолы)</w:t>
      </w:r>
    </w:p>
    <w:bookmarkStart w:name="z892" w:id="198"/>
    <w:p>
      <w:pPr>
        <w:spacing w:after="0"/>
        <w:ind w:left="0"/>
        <w:jc w:val="both"/>
      </w:pPr>
      <w:r>
        <w:rPr>
          <w:rFonts w:ascii="Times New Roman"/>
          <w:b w:val="false"/>
          <w:i w:val="false"/>
          <w:color w:val="000000"/>
          <w:sz w:val="28"/>
        </w:rPr>
        <w:t xml:space="preserve">
Стационарлық үлгідегі    </w:t>
      </w:r>
      <w:r>
        <w:br/>
      </w:r>
      <w:r>
        <w:rPr>
          <w:rFonts w:ascii="Times New Roman"/>
          <w:b w:val="false"/>
          <w:i w:val="false"/>
          <w:color w:val="000000"/>
          <w:sz w:val="28"/>
        </w:rPr>
        <w:t xml:space="preserve">
психоневрологиялық       </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(ұйымдарында)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2-қосымша Нысан     </w:t>
      </w:r>
    </w:p>
    <w:bookmarkEnd w:id="198"/>
    <w:p>
      <w:pPr>
        <w:spacing w:after="0"/>
        <w:ind w:left="0"/>
        <w:jc w:val="both"/>
      </w:pPr>
      <w:r>
        <w:rPr>
          <w:rFonts w:ascii="Times New Roman"/>
          <w:b w:val="false"/>
          <w:i w:val="false"/>
          <w:color w:val="000000"/>
          <w:sz w:val="28"/>
        </w:rPr>
        <w:t>МЕДИЦИНАЛЫҚ КАРТА</w:t>
      </w:r>
      <w:r>
        <w:br/>
      </w:r>
      <w:r>
        <w:rPr>
          <w:rFonts w:ascii="Times New Roman"/>
          <w:b w:val="false"/>
          <w:i w:val="false"/>
          <w:color w:val="000000"/>
          <w:sz w:val="28"/>
        </w:rPr>
        <w:t>
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_____________________________________________________________</w:t>
      </w:r>
      <w:r>
        <w:br/>
      </w:r>
      <w:r>
        <w:rPr>
          <w:rFonts w:ascii="Times New Roman"/>
          <w:b w:val="false"/>
          <w:i w:val="false"/>
          <w:color w:val="000000"/>
          <w:sz w:val="28"/>
        </w:rPr>
        <w:t>
Туған күні «____»_________ _____ жыл</w:t>
      </w:r>
      <w:r>
        <w:br/>
      </w:r>
      <w:r>
        <w:rPr>
          <w:rFonts w:ascii="Times New Roman"/>
          <w:b w:val="false"/>
          <w:i w:val="false"/>
          <w:color w:val="000000"/>
          <w:sz w:val="28"/>
        </w:rPr>
        <w:t>
Үйінің мекенжайы ___________________________________________________</w:t>
      </w:r>
      <w:r>
        <w:br/>
      </w:r>
      <w:r>
        <w:rPr>
          <w:rFonts w:ascii="Times New Roman"/>
          <w:b w:val="false"/>
          <w:i w:val="false"/>
          <w:color w:val="000000"/>
          <w:sz w:val="28"/>
        </w:rPr>
        <w:t>
Медициналық тексеру (негізгі және ілеспелі диагнозды, асқынудың орын</w:t>
      </w:r>
      <w:r>
        <w:br/>
      </w:r>
      <w:r>
        <w:rPr>
          <w:rFonts w:ascii="Times New Roman"/>
          <w:b w:val="false"/>
          <w:i w:val="false"/>
          <w:color w:val="000000"/>
          <w:sz w:val="28"/>
        </w:rPr>
        <w:t>
алғандығын, бұрын болған аурулар туралы мәліметтерді көрсету қажет)</w:t>
      </w:r>
      <w:r>
        <w:br/>
      </w:r>
      <w:r>
        <w:rPr>
          <w:rFonts w:ascii="Times New Roman"/>
          <w:b w:val="false"/>
          <w:i w:val="false"/>
          <w:color w:val="000000"/>
          <w:sz w:val="28"/>
        </w:rPr>
        <w:t>
терапевт 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хирург 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невропатолог 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психиатр ___________________________________________________________</w:t>
      </w:r>
      <w:r>
        <w:br/>
      </w:r>
      <w:r>
        <w:rPr>
          <w:rFonts w:ascii="Times New Roman"/>
          <w:b w:val="false"/>
          <w:i w:val="false"/>
          <w:color w:val="000000"/>
          <w:sz w:val="28"/>
        </w:rPr>
        <w:t xml:space="preserve">
окулист ____________________________________________________________ </w:t>
      </w:r>
      <w:r>
        <w:br/>
      </w:r>
      <w:r>
        <w:rPr>
          <w:rFonts w:ascii="Times New Roman"/>
          <w:b w:val="false"/>
          <w:i w:val="false"/>
          <w:color w:val="000000"/>
          <w:sz w:val="28"/>
        </w:rPr>
        <w:t>
отоларинголог ______________________________________________________</w:t>
      </w:r>
      <w:r>
        <w:br/>
      </w:r>
      <w:r>
        <w:rPr>
          <w:rFonts w:ascii="Times New Roman"/>
          <w:b w:val="false"/>
          <w:i w:val="false"/>
          <w:color w:val="000000"/>
          <w:sz w:val="28"/>
        </w:rPr>
        <w:t>
дерматовенеролог ___________________________________________________</w:t>
      </w:r>
      <w:r>
        <w:br/>
      </w:r>
      <w:r>
        <w:rPr>
          <w:rFonts w:ascii="Times New Roman"/>
          <w:b w:val="false"/>
          <w:i w:val="false"/>
          <w:color w:val="000000"/>
          <w:sz w:val="28"/>
        </w:rPr>
        <w:t>
фтизиатр ___________________________________________________________</w:t>
      </w:r>
      <w:r>
        <w:br/>
      </w:r>
      <w:r>
        <w:rPr>
          <w:rFonts w:ascii="Times New Roman"/>
          <w:b w:val="false"/>
          <w:i w:val="false"/>
          <w:color w:val="000000"/>
          <w:sz w:val="28"/>
        </w:rPr>
        <w:t>
Айғақтамалар бойынша:</w:t>
      </w:r>
      <w:r>
        <w:br/>
      </w:r>
      <w:r>
        <w:rPr>
          <w:rFonts w:ascii="Times New Roman"/>
          <w:b w:val="false"/>
          <w:i w:val="false"/>
          <w:color w:val="000000"/>
          <w:sz w:val="28"/>
        </w:rPr>
        <w:t>
стоматолог _________________________________________________________</w:t>
      </w:r>
      <w:r>
        <w:br/>
      </w:r>
      <w:r>
        <w:rPr>
          <w:rFonts w:ascii="Times New Roman"/>
          <w:b w:val="false"/>
          <w:i w:val="false"/>
          <w:color w:val="000000"/>
          <w:sz w:val="28"/>
        </w:rPr>
        <w:t>
эндокринолог _______________________________________________________</w:t>
      </w:r>
      <w:r>
        <w:br/>
      </w:r>
      <w:r>
        <w:rPr>
          <w:rFonts w:ascii="Times New Roman"/>
          <w:b w:val="false"/>
          <w:i w:val="false"/>
          <w:color w:val="000000"/>
          <w:sz w:val="28"/>
        </w:rPr>
        <w:t>
кардиолог __________________________________________________________</w:t>
      </w:r>
      <w:r>
        <w:br/>
      </w:r>
      <w:r>
        <w:rPr>
          <w:rFonts w:ascii="Times New Roman"/>
          <w:b w:val="false"/>
          <w:i w:val="false"/>
          <w:color w:val="000000"/>
          <w:sz w:val="28"/>
        </w:rPr>
        <w:t xml:space="preserve">
ортопед ____________________________________________________________ </w:t>
      </w:r>
      <w:r>
        <w:br/>
      </w:r>
      <w:r>
        <w:rPr>
          <w:rFonts w:ascii="Times New Roman"/>
          <w:b w:val="false"/>
          <w:i w:val="false"/>
          <w:color w:val="000000"/>
          <w:sz w:val="28"/>
        </w:rPr>
        <w:t>
нарколог ___________________________________________________________</w:t>
      </w:r>
      <w:r>
        <w:br/>
      </w:r>
      <w:r>
        <w:rPr>
          <w:rFonts w:ascii="Times New Roman"/>
          <w:b w:val="false"/>
          <w:i w:val="false"/>
          <w:color w:val="000000"/>
          <w:sz w:val="28"/>
        </w:rPr>
        <w:t>
онколог ____________________________________________________________</w:t>
      </w:r>
      <w:r>
        <w:br/>
      </w:r>
      <w:r>
        <w:rPr>
          <w:rFonts w:ascii="Times New Roman"/>
          <w:b w:val="false"/>
          <w:i w:val="false"/>
          <w:color w:val="000000"/>
          <w:sz w:val="28"/>
        </w:rPr>
        <w:t xml:space="preserve">
гинеколог __________________________________________________________ </w:t>
      </w:r>
      <w:r>
        <w:br/>
      </w:r>
      <w:r>
        <w:rPr>
          <w:rFonts w:ascii="Times New Roman"/>
          <w:b w:val="false"/>
          <w:i w:val="false"/>
          <w:color w:val="000000"/>
          <w:sz w:val="28"/>
        </w:rPr>
        <w:t>
зәр мен қанның жалпы анализі (RW және АИТВ) ________________________</w:t>
      </w:r>
      <w:r>
        <w:br/>
      </w:r>
      <w:r>
        <w:rPr>
          <w:rFonts w:ascii="Times New Roman"/>
          <w:b w:val="false"/>
          <w:i w:val="false"/>
          <w:color w:val="000000"/>
          <w:sz w:val="28"/>
        </w:rPr>
        <w:t>
ішек аурулар тобының анализі _______________________________________</w:t>
      </w:r>
      <w:r>
        <w:br/>
      </w:r>
      <w:r>
        <w:rPr>
          <w:rFonts w:ascii="Times New Roman"/>
          <w:b w:val="false"/>
          <w:i w:val="false"/>
          <w:color w:val="000000"/>
          <w:sz w:val="28"/>
        </w:rPr>
        <w:t>
Қорытынды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(стационар жағдайында әлеуметтік қызмет көрсетуге мұқтаждығы туралы</w:t>
      </w:r>
      <w:r>
        <w:br/>
      </w:r>
      <w:r>
        <w:rPr>
          <w:rFonts w:ascii="Times New Roman"/>
          <w:b w:val="false"/>
          <w:i w:val="false"/>
          <w:color w:val="000000"/>
          <w:sz w:val="28"/>
        </w:rPr>
        <w:t>
                             негіздеу)</w:t>
      </w:r>
      <w:r>
        <w:br/>
      </w:r>
      <w:r>
        <w:rPr>
          <w:rFonts w:ascii="Times New Roman"/>
          <w:b w:val="false"/>
          <w:i w:val="false"/>
          <w:color w:val="000000"/>
          <w:sz w:val="28"/>
        </w:rPr>
        <w:t>
Психоневрологиялық медициналық-әлеуметтік мекемеге (ұйымға) жолдау</w:t>
      </w:r>
      <w:r>
        <w:br/>
      </w:r>
      <w:r>
        <w:rPr>
          <w:rFonts w:ascii="Times New Roman"/>
          <w:b w:val="false"/>
          <w:i w:val="false"/>
          <w:color w:val="000000"/>
          <w:sz w:val="28"/>
        </w:rPr>
        <w:t>
туралы ұсыным ______________________________________________________</w:t>
      </w:r>
      <w:r>
        <w:br/>
      </w:r>
      <w:r>
        <w:rPr>
          <w:rFonts w:ascii="Times New Roman"/>
          <w:b w:val="false"/>
          <w:i w:val="false"/>
          <w:color w:val="000000"/>
          <w:sz w:val="28"/>
        </w:rPr>
        <w:t>
Психоневрологиялық медициналық-әлеуметтік мекемеге (ұйымға)</w:t>
      </w:r>
      <w:r>
        <w:br/>
      </w:r>
      <w:r>
        <w:rPr>
          <w:rFonts w:ascii="Times New Roman"/>
          <w:b w:val="false"/>
          <w:i w:val="false"/>
          <w:color w:val="000000"/>
          <w:sz w:val="28"/>
        </w:rPr>
        <w:t xml:space="preserve">
жіберілмейді _______________________________________________________ </w:t>
      </w:r>
      <w:r>
        <w:br/>
      </w:r>
      <w:r>
        <w:rPr>
          <w:rFonts w:ascii="Times New Roman"/>
          <w:b w:val="false"/>
          <w:i w:val="false"/>
          <w:color w:val="000000"/>
          <w:sz w:val="28"/>
        </w:rPr>
        <w:t>
                              (себебін көрсетіңіз)</w:t>
      </w:r>
      <w:r>
        <w:br/>
      </w:r>
      <w:r>
        <w:rPr>
          <w:rFonts w:ascii="Times New Roman"/>
          <w:b w:val="false"/>
          <w:i w:val="false"/>
          <w:color w:val="000000"/>
          <w:sz w:val="28"/>
        </w:rPr>
        <w:t>
М.О.</w:t>
      </w:r>
      <w:r>
        <w:br/>
      </w:r>
      <w:r>
        <w:rPr>
          <w:rFonts w:ascii="Times New Roman"/>
          <w:b w:val="false"/>
          <w:i w:val="false"/>
          <w:color w:val="000000"/>
          <w:sz w:val="28"/>
        </w:rPr>
        <w:t>
Медициналық ұйымның басшысы: 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20___ ж. «____»_________</w:t>
      </w:r>
    </w:p>
    <w:bookmarkStart w:name="z893" w:id="199"/>
    <w:p>
      <w:pPr>
        <w:spacing w:after="0"/>
        <w:ind w:left="0"/>
        <w:jc w:val="both"/>
      </w:pPr>
      <w:r>
        <w:rPr>
          <w:rFonts w:ascii="Times New Roman"/>
          <w:b w:val="false"/>
          <w:i w:val="false"/>
          <w:color w:val="000000"/>
          <w:sz w:val="28"/>
        </w:rPr>
        <w:t xml:space="preserve">
Стационарлық үлгідегі    </w:t>
      </w:r>
      <w:r>
        <w:br/>
      </w:r>
      <w:r>
        <w:rPr>
          <w:rFonts w:ascii="Times New Roman"/>
          <w:b w:val="false"/>
          <w:i w:val="false"/>
          <w:color w:val="000000"/>
          <w:sz w:val="28"/>
        </w:rPr>
        <w:t xml:space="preserve">
психоневрологиялық       </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(ұйымдарында)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3-қосымша       </w:t>
      </w:r>
    </w:p>
    <w:bookmarkEnd w:id="19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w:t>
      </w:r>
      <w:r>
        <w:br/>
      </w:r>
      <w:r>
        <w:rPr>
          <w:rFonts w:ascii="Times New Roman"/>
          <w:b w:val="false"/>
          <w:i w:val="false"/>
          <w:color w:val="000000"/>
          <w:sz w:val="28"/>
        </w:rPr>
        <w:t>
(стационарлық үлгідегі МӘҰ</w:t>
      </w:r>
      <w:r>
        <w:br/>
      </w:r>
      <w:r>
        <w:rPr>
          <w:rFonts w:ascii="Times New Roman"/>
          <w:b w:val="false"/>
          <w:i w:val="false"/>
          <w:color w:val="000000"/>
          <w:sz w:val="28"/>
        </w:rPr>
        <w:t>
басшысының Т.А.Ә. және қолы)</w:t>
      </w:r>
      <w:r>
        <w:br/>
      </w:r>
      <w:r>
        <w:rPr>
          <w:rFonts w:ascii="Times New Roman"/>
          <w:b w:val="false"/>
          <w:i w:val="false"/>
          <w:color w:val="000000"/>
          <w:sz w:val="28"/>
        </w:rPr>
        <w:t>
«___» __________ ______ жыл</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стационарлық үлгідегі МӘҰ атауы</w:t>
      </w:r>
    </w:p>
    <w:p>
      <w:pPr>
        <w:spacing w:after="0"/>
        <w:ind w:left="0"/>
        <w:jc w:val="left"/>
      </w:pPr>
      <w:r>
        <w:rPr>
          <w:rFonts w:ascii="Times New Roman"/>
          <w:b/>
          <w:i w:val="false"/>
          <w:color w:val="000000"/>
        </w:rPr>
        <w:t xml:space="preserve"> Жеке жұмыс жоспары</w:t>
      </w:r>
    </w:p>
    <w:p>
      <w:pPr>
        <w:spacing w:after="0"/>
        <w:ind w:left="0"/>
        <w:jc w:val="both"/>
      </w:pPr>
      <w:r>
        <w:rPr>
          <w:rFonts w:ascii="Times New Roman"/>
          <w:b w:val="false"/>
          <w:i w:val="false"/>
          <w:color w:val="000000"/>
          <w:sz w:val="28"/>
        </w:rPr>
        <w:t>Қамқорлықтағы адамның Т.А.Ә. _______________________________________</w:t>
      </w:r>
      <w:r>
        <w:br/>
      </w:r>
      <w:r>
        <w:rPr>
          <w:rFonts w:ascii="Times New Roman"/>
          <w:b w:val="false"/>
          <w:i w:val="false"/>
          <w:color w:val="000000"/>
          <w:sz w:val="28"/>
        </w:rPr>
        <w:t>
Туған күні және жылы________________________________________________</w:t>
      </w:r>
      <w:r>
        <w:br/>
      </w:r>
      <w:r>
        <w:rPr>
          <w:rFonts w:ascii="Times New Roman"/>
          <w:b w:val="false"/>
          <w:i w:val="false"/>
          <w:color w:val="000000"/>
          <w:sz w:val="28"/>
        </w:rPr>
        <w:t>
Диагнозы ___________________________________________________________</w:t>
      </w:r>
      <w:r>
        <w:br/>
      </w:r>
      <w:r>
        <w:rPr>
          <w:rFonts w:ascii="Times New Roman"/>
          <w:b w:val="false"/>
          <w:i w:val="false"/>
          <w:color w:val="000000"/>
          <w:sz w:val="28"/>
        </w:rPr>
        <w:t>
Келген күні ________________________________________________________</w:t>
      </w:r>
      <w:r>
        <w:br/>
      </w:r>
      <w:r>
        <w:rPr>
          <w:rFonts w:ascii="Times New Roman"/>
          <w:b w:val="false"/>
          <w:i w:val="false"/>
          <w:color w:val="000000"/>
          <w:sz w:val="28"/>
        </w:rPr>
        <w:t xml:space="preserve">
____________________ бастап _______________ дейінгі кезеңге арналған </w:t>
      </w:r>
      <w:r>
        <w:br/>
      </w:r>
      <w:r>
        <w:rPr>
          <w:rFonts w:ascii="Times New Roman"/>
          <w:b w:val="false"/>
          <w:i w:val="false"/>
          <w:color w:val="000000"/>
          <w:sz w:val="28"/>
        </w:rPr>
        <w:t>
жеке жұмыс жоспарын әзірлеу күні____________________________________</w:t>
      </w:r>
    </w:p>
    <w:p>
      <w:pPr>
        <w:spacing w:after="0"/>
        <w:ind w:left="0"/>
        <w:jc w:val="both"/>
      </w:pPr>
      <w:r>
        <w:rPr>
          <w:rFonts w:ascii="Times New Roman"/>
          <w:b w:val="false"/>
          <w:i w:val="false"/>
          <w:color w:val="000000"/>
          <w:sz w:val="28"/>
        </w:rPr>
        <w:t>      Қамқорлықтағы адамның жеке қажеттілігіне сәйкес іс-шаралар</w:t>
      </w:r>
      <w:r>
        <w:br/>
      </w:r>
      <w:r>
        <w:rPr>
          <w:rFonts w:ascii="Times New Roman"/>
          <w:b w:val="false"/>
          <w:i w:val="false"/>
          <w:color w:val="000000"/>
          <w:sz w:val="28"/>
        </w:rPr>
        <w:t>
тағайындау (көрсетілетін қызметтердің түрлері мен көлемін көрсету):</w:t>
      </w:r>
      <w:r>
        <w:br/>
      </w:r>
      <w:r>
        <w:rPr>
          <w:rFonts w:ascii="Times New Roman"/>
          <w:b w:val="false"/>
          <w:i w:val="false"/>
          <w:color w:val="000000"/>
          <w:sz w:val="28"/>
        </w:rPr>
        <w:t>
      1) әлеуметтік-тұрмыстық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әлеуметтік-медициналық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әлеуметтік-психологиялық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4) әлеуметтік-педагогикалық қызметтер: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әлеуметтік-еңбек қызметтері: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әлеуметтік-мәдени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7) әлеуметтік-экономикалық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әлеуметтік-құқықтық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жұмыс жоспарын қайта қарау күні _________________________</w:t>
      </w:r>
    </w:p>
    <w:p>
      <w:pPr>
        <w:spacing w:after="0"/>
        <w:ind w:left="0"/>
        <w:jc w:val="both"/>
      </w:pPr>
      <w:r>
        <w:rPr>
          <w:rFonts w:ascii="Times New Roman"/>
          <w:b w:val="false"/>
          <w:i w:val="false"/>
          <w:color w:val="000000"/>
          <w:sz w:val="28"/>
        </w:rPr>
        <w:t>      Әлеуметтік жұмыс жөніндегі маман _____________________________</w:t>
      </w:r>
      <w:r>
        <w:br/>
      </w:r>
      <w:r>
        <w:rPr>
          <w:rFonts w:ascii="Times New Roman"/>
          <w:b w:val="false"/>
          <w:i w:val="false"/>
          <w:color w:val="000000"/>
          <w:sz w:val="28"/>
        </w:rPr>
        <w:t>
                                             (Т.А.Ә. және қолы)</w:t>
      </w:r>
    </w:p>
    <w:bookmarkStart w:name="z894" w:id="200"/>
    <w:p>
      <w:pPr>
        <w:spacing w:after="0"/>
        <w:ind w:left="0"/>
        <w:jc w:val="both"/>
      </w:pPr>
      <w:r>
        <w:rPr>
          <w:rFonts w:ascii="Times New Roman"/>
          <w:b w:val="false"/>
          <w:i w:val="false"/>
          <w:color w:val="000000"/>
          <w:sz w:val="28"/>
        </w:rPr>
        <w:t>
Стационарлық үлгідегі психоневрологиялық</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(ұйымдарда) әлеуметтік қызмет көрсету </w:t>
      </w:r>
      <w:r>
        <w:br/>
      </w:r>
      <w:r>
        <w:rPr>
          <w:rFonts w:ascii="Times New Roman"/>
          <w:b w:val="false"/>
          <w:i w:val="false"/>
          <w:color w:val="000000"/>
          <w:sz w:val="28"/>
        </w:rPr>
        <w:t xml:space="preserve">
Үлгі ережесіне 4-қосымша       </w:t>
      </w:r>
    </w:p>
    <w:bookmarkEnd w:id="200"/>
    <w:p>
      <w:pPr>
        <w:spacing w:after="0"/>
        <w:ind w:left="0"/>
        <w:jc w:val="left"/>
      </w:pPr>
      <w:r>
        <w:rPr>
          <w:rFonts w:ascii="Times New Roman"/>
          <w:b/>
          <w:i w:val="false"/>
          <w:color w:val="000000"/>
        </w:rPr>
        <w:t xml:space="preserve"> Арнаулы әлеуметтік қызмет алушының жеке жұмыс жоспарын</w:t>
      </w:r>
      <w:r>
        <w:br/>
      </w:r>
      <w:r>
        <w:rPr>
          <w:rFonts w:ascii="Times New Roman"/>
          <w:b/>
          <w:i w:val="false"/>
          <w:color w:val="000000"/>
        </w:rPr>
        <w:t>
орындау жөніндегі журналдың/электронды картотеканың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2172"/>
        <w:gridCol w:w="1548"/>
        <w:gridCol w:w="1683"/>
        <w:gridCol w:w="1210"/>
        <w:gridCol w:w="1417"/>
        <w:gridCol w:w="1248"/>
        <w:gridCol w:w="1857"/>
      </w:tblGrid>
      <w:tr>
        <w:trPr>
          <w:trHeight w:val="30" w:hRule="atLeast"/>
        </w:trPr>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Т.А.Ә.</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қызметтің атауы</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тағайындалған мерзім (қызмет көрсету басталған және аяқталатын күн көрсетіледі)</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көрсететін маманның Т.А.Ә. және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хал-жағдайы туралы белгілер</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жұмыс жоспарына түзетулер енгізу туралы шешім</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өткізілген күн, әлеуметтік жұмыс жөніндегі маманның Т.А.Ә.,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өзгерістер бар*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жоқ немесе хал-жағдайы нашарлаған (себебі көрсетіледі)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Қызмет алушының:</w:t>
      </w:r>
      <w:r>
        <w:br/>
      </w:r>
      <w:r>
        <w:rPr>
          <w:rFonts w:ascii="Times New Roman"/>
          <w:b w:val="false"/>
          <w:i w:val="false"/>
          <w:color w:val="000000"/>
          <w:sz w:val="28"/>
        </w:rPr>
        <w:t>
      - соматикалық, психикалық, эмоционалдық хал-жағдайдағы;</w:t>
      </w:r>
      <w:r>
        <w:br/>
      </w:r>
      <w:r>
        <w:rPr>
          <w:rFonts w:ascii="Times New Roman"/>
          <w:b w:val="false"/>
          <w:i w:val="false"/>
          <w:color w:val="000000"/>
          <w:sz w:val="28"/>
        </w:rPr>
        <w:t>
      - қозғалыс, сенсорлық, танымдық, тіл дамыту, коммуникативтік салалардағы;</w:t>
      </w:r>
      <w:r>
        <w:br/>
      </w:r>
      <w:r>
        <w:rPr>
          <w:rFonts w:ascii="Times New Roman"/>
          <w:b w:val="false"/>
          <w:i w:val="false"/>
          <w:color w:val="000000"/>
          <w:sz w:val="28"/>
        </w:rPr>
        <w:t>
      - өз-өзіне қызмет көрсету дағдыларындағы, әлеуметтік-тұрмыстық және еңбекпен бейімдеу және әлеуметтендіруді қалыптастырудағы оң өзгерістері белгіленеді.</w:t>
      </w:r>
    </w:p>
    <w:p>
      <w:pPr>
        <w:spacing w:after="0"/>
        <w:ind w:left="0"/>
        <w:jc w:val="both"/>
      </w:pPr>
      <w:r>
        <w:rPr>
          <w:rFonts w:ascii="Times New Roman"/>
          <w:b w:val="false"/>
          <w:i w:val="false"/>
          <w:color w:val="000000"/>
          <w:sz w:val="28"/>
        </w:rPr>
        <w:t>      Журнал нөмірленген, жiппен қайымдалған және мөрмен бекітілген болуға тиіс.</w:t>
      </w:r>
    </w:p>
    <w:bookmarkStart w:name="z161" w:id="20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 міндетін   </w:t>
      </w:r>
      <w:r>
        <w:br/>
      </w:r>
      <w:r>
        <w:rPr>
          <w:rFonts w:ascii="Times New Roman"/>
          <w:b w:val="false"/>
          <w:i w:val="false"/>
          <w:color w:val="000000"/>
          <w:sz w:val="28"/>
        </w:rPr>
        <w:t xml:space="preserve">
атқарушысының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 306-ө бұйрығымен бекітілген</w:t>
      </w:r>
    </w:p>
    <w:bookmarkEnd w:id="201"/>
    <w:p>
      <w:pPr>
        <w:spacing w:after="0"/>
        <w:ind w:left="0"/>
        <w:jc w:val="both"/>
      </w:pPr>
      <w:r>
        <w:rPr>
          <w:rFonts w:ascii="Times New Roman"/>
          <w:b w:val="false"/>
          <w:i w:val="false"/>
          <w:color w:val="ff0000"/>
          <w:sz w:val="28"/>
        </w:rPr>
        <w:t xml:space="preserve">      Ескерту. Төмендегі үлгі ережемен толықтырылды - ҚР Еңбек және халықты әлеуметтік қорғау министрінің 2010.02.01 </w:t>
      </w:r>
      <w:r>
        <w:rPr>
          <w:rFonts w:ascii="Times New Roman"/>
          <w:b w:val="false"/>
          <w:i w:val="false"/>
          <w:color w:val="ff0000"/>
          <w:sz w:val="28"/>
        </w:rPr>
        <w:t>№ 24-ө</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Жартылай стационарлық үлгідегі психоневрологиялық</w:t>
      </w:r>
      <w:r>
        <w:br/>
      </w:r>
      <w:r>
        <w:rPr>
          <w:rFonts w:ascii="Times New Roman"/>
          <w:b/>
          <w:i w:val="false"/>
          <w:color w:val="000000"/>
        </w:rPr>
        <w:t>
медициналық-әлеуметтік мекемелерде (ұйымдарда) әлеуметтік</w:t>
      </w:r>
      <w:r>
        <w:br/>
      </w:r>
      <w:r>
        <w:rPr>
          <w:rFonts w:ascii="Times New Roman"/>
          <w:b/>
          <w:i w:val="false"/>
          <w:color w:val="000000"/>
        </w:rPr>
        <w:t>
қызмет көрсету үлгі ережесі</w:t>
      </w:r>
    </w:p>
    <w:bookmarkStart w:name="z1156" w:id="202"/>
    <w:p>
      <w:pPr>
        <w:spacing w:after="0"/>
        <w:ind w:left="0"/>
        <w:jc w:val="left"/>
      </w:pPr>
      <w:r>
        <w:rPr>
          <w:rFonts w:ascii="Times New Roman"/>
          <w:b/>
          <w:i w:val="false"/>
          <w:color w:val="000000"/>
        </w:rPr>
        <w:t xml:space="preserve"> 
1. Жалпы ережелер</w:t>
      </w:r>
    </w:p>
    <w:bookmarkEnd w:id="202"/>
    <w:bookmarkStart w:name="z162" w:id="203"/>
    <w:p>
      <w:pPr>
        <w:spacing w:after="0"/>
        <w:ind w:left="0"/>
        <w:jc w:val="both"/>
      </w:pPr>
      <w:r>
        <w:rPr>
          <w:rFonts w:ascii="Times New Roman"/>
          <w:b w:val="false"/>
          <w:i w:val="false"/>
          <w:color w:val="000000"/>
          <w:sz w:val="28"/>
        </w:rPr>
        <w:t>
      1. Осы Жартылай стационарлық үлгідегі психоневрологиялық медициналық-әлеуметтік ұйымдарда әлеуметтік қызмет көрсету үлгі ережесі (бұдан әрі – Үлгі ереже) психоневрологиялық патологиясы бар мүгедектердің (4 сағаттан 10-сағатқа дейін) күндізгі болуына арналған медициналық-әлеуметтік ұйымдардың (бөлімшелердің) (бұдан әрі – жартылай стационарлық үлгідегі МӘҰ) қызметінің тәртібін, қабылдау шарттарын және мемлекеттік, және жеке меншік нысанындағы субъектілердің оларға арнаулы әлеуметтік қызметті көрсету тәртібін айқындайды.</w:t>
      </w:r>
      <w:r>
        <w:br/>
      </w:r>
      <w:r>
        <w:rPr>
          <w:rFonts w:ascii="Times New Roman"/>
          <w:b w:val="false"/>
          <w:i w:val="false"/>
          <w:color w:val="000000"/>
          <w:sz w:val="28"/>
        </w:rPr>
        <w:t>
</w:t>
      </w:r>
      <w:r>
        <w:rPr>
          <w:rFonts w:ascii="Times New Roman"/>
          <w:b w:val="false"/>
          <w:i w:val="false"/>
          <w:color w:val="000000"/>
          <w:sz w:val="28"/>
        </w:rPr>
        <w:t>
      2. Жартылай стационарлық үлгідегі МӘҰ:</w:t>
      </w:r>
      <w:r>
        <w:br/>
      </w:r>
      <w:r>
        <w:rPr>
          <w:rFonts w:ascii="Times New Roman"/>
          <w:b w:val="false"/>
          <w:i w:val="false"/>
          <w:color w:val="000000"/>
          <w:sz w:val="28"/>
        </w:rPr>
        <w:t>
</w:t>
      </w:r>
      <w:r>
        <w:rPr>
          <w:rFonts w:ascii="Times New Roman"/>
          <w:b w:val="false"/>
          <w:i w:val="false"/>
          <w:color w:val="000000"/>
          <w:sz w:val="28"/>
        </w:rPr>
        <w:t>
      1) қимылдау функцияларының өрескел бұзылуы орын алған (бөгде адамның көмегінсіз жүре алмайтын, қимылдарының бұзылу ауырлығына қарай өзіне өзі қызмет көрсете алмайтын, жеке күтімді талап ететін) жеңіл және орташа дәрежедегі ақыл-ой кемістігі;</w:t>
      </w:r>
      <w:r>
        <w:br/>
      </w:r>
      <w:r>
        <w:rPr>
          <w:rFonts w:ascii="Times New Roman"/>
          <w:b w:val="false"/>
          <w:i w:val="false"/>
          <w:color w:val="000000"/>
          <w:sz w:val="28"/>
        </w:rPr>
        <w:t>
</w:t>
      </w:r>
      <w:r>
        <w:rPr>
          <w:rFonts w:ascii="Times New Roman"/>
          <w:b w:val="false"/>
          <w:i w:val="false"/>
          <w:color w:val="000000"/>
          <w:sz w:val="28"/>
        </w:rPr>
        <w:t>
      2) ауыр немесе күрделі дәрежедегі ақыл-ес кемістігі;</w:t>
      </w:r>
      <w:r>
        <w:br/>
      </w:r>
      <w:r>
        <w:rPr>
          <w:rFonts w:ascii="Times New Roman"/>
          <w:b w:val="false"/>
          <w:i w:val="false"/>
          <w:color w:val="000000"/>
          <w:sz w:val="28"/>
        </w:rPr>
        <w:t>
      жіті психотиялық симптоматика болмағанымен, жарыместігі немесе психикалық кемістігінің өрескел көрінуімен сипатталатын психикалық аурулардың созылмалы түрлері;</w:t>
      </w:r>
      <w:r>
        <w:br/>
      </w:r>
      <w:r>
        <w:rPr>
          <w:rFonts w:ascii="Times New Roman"/>
          <w:b w:val="false"/>
          <w:i w:val="false"/>
          <w:color w:val="000000"/>
          <w:sz w:val="28"/>
        </w:rPr>
        <w:t>
</w:t>
      </w:r>
      <w:r>
        <w:rPr>
          <w:rFonts w:ascii="Times New Roman"/>
          <w:b w:val="false"/>
          <w:i w:val="false"/>
          <w:color w:val="000000"/>
          <w:sz w:val="28"/>
        </w:rPr>
        <w:t>
      3) жарыместік белгілері бар бас-ми жарақаттары;</w:t>
      </w:r>
      <w:r>
        <w:br/>
      </w:r>
      <w:r>
        <w:rPr>
          <w:rFonts w:ascii="Times New Roman"/>
          <w:b w:val="false"/>
          <w:i w:val="false"/>
          <w:color w:val="000000"/>
          <w:sz w:val="28"/>
        </w:rPr>
        <w:t>
</w:t>
      </w:r>
      <w:r>
        <w:rPr>
          <w:rFonts w:ascii="Times New Roman"/>
          <w:b w:val="false"/>
          <w:i w:val="false"/>
          <w:color w:val="000000"/>
          <w:sz w:val="28"/>
        </w:rPr>
        <w:t>
      4) жарыместік белгілері бар бас мидың жұқпалы және басқа да органикалық аурулары (энцефалиттер, туберкулезді менингиттер, менингоэнцефалиттер, ми сифилисі және бас мидың басқа да органикалық аурулары);</w:t>
      </w:r>
      <w:r>
        <w:br/>
      </w:r>
      <w:r>
        <w:rPr>
          <w:rFonts w:ascii="Times New Roman"/>
          <w:b w:val="false"/>
          <w:i w:val="false"/>
          <w:color w:val="000000"/>
          <w:sz w:val="28"/>
        </w:rPr>
        <w:t>
</w:t>
      </w:r>
      <w:r>
        <w:rPr>
          <w:rFonts w:ascii="Times New Roman"/>
          <w:b w:val="false"/>
          <w:i w:val="false"/>
          <w:color w:val="000000"/>
          <w:sz w:val="28"/>
        </w:rPr>
        <w:t>
      5) анық білінетін жарыместік белгілері бар тұрақты алкоголизм;</w:t>
      </w:r>
      <w:r>
        <w:br/>
      </w:r>
      <w:r>
        <w:rPr>
          <w:rFonts w:ascii="Times New Roman"/>
          <w:b w:val="false"/>
          <w:i w:val="false"/>
          <w:color w:val="000000"/>
          <w:sz w:val="28"/>
        </w:rPr>
        <w:t>
</w:t>
      </w:r>
      <w:r>
        <w:rPr>
          <w:rFonts w:ascii="Times New Roman"/>
          <w:b w:val="false"/>
          <w:i w:val="false"/>
          <w:color w:val="000000"/>
          <w:sz w:val="28"/>
        </w:rPr>
        <w:t>
      6) айқын білінетін психомоторлық мазасыздығы жоқ және есінің өзгеру жай-күйінің ұзақ немесе қайталанатын жарыместік белгілері бар қан-тамыр және сенильдік;</w:t>
      </w:r>
      <w:r>
        <w:br/>
      </w:r>
      <w:r>
        <w:rPr>
          <w:rFonts w:ascii="Times New Roman"/>
          <w:b w:val="false"/>
          <w:i w:val="false"/>
          <w:color w:val="000000"/>
          <w:sz w:val="28"/>
        </w:rPr>
        <w:t>
</w:t>
      </w:r>
      <w:r>
        <w:rPr>
          <w:rFonts w:ascii="Times New Roman"/>
          <w:b w:val="false"/>
          <w:i w:val="false"/>
          <w:color w:val="000000"/>
          <w:sz w:val="28"/>
        </w:rPr>
        <w:t>
      7) жарыместік белгілері мен сирек тырыспа және эквиваленттері (айына 5 реттен артық емес) бар эпилепсияның түрлі нысандары аурулары салдарынан арнаулы әлеуметтік қызмет көрсетуге мұқтаж 18 жастан асқан психоневрологиялық патологиясы бар мүгедектердің (бұдан әрі – қызмет алушылар) күндіз болуына арналған.</w:t>
      </w:r>
      <w:r>
        <w:br/>
      </w:r>
      <w:r>
        <w:rPr>
          <w:rFonts w:ascii="Times New Roman"/>
          <w:b w:val="false"/>
          <w:i w:val="false"/>
          <w:color w:val="000000"/>
          <w:sz w:val="28"/>
        </w:rPr>
        <w:t>
      Мамандандырылған медициналық ұйымдарда стационарлық емдеуді талап ететін ауру процесінің белсенді стадиясындағы туберкулездің, карантинді инфекциялардың, жұқпалы тері мен шаш ауруларының, венерологиялы аурулардың, ЖИТС-тің болуы, сондай-ақ жіті және қатты стадиядағы психикалық аурулар, созылмалы психикалық аурудың асқыну жағдайы, айқын білінетін психотиялық симптоматикамен, қызығушылығы мен мінез-құлқының өрескел бұзылушылықтарымен сипатталатын, қамқорлық көрсетілетін адамның өзіне және айналасындағыларға қауіпті психикалық аурулардың, атап айтқанда:</w:t>
      </w:r>
      <w:r>
        <w:br/>
      </w:r>
      <w:r>
        <w:rPr>
          <w:rFonts w:ascii="Times New Roman"/>
          <w:b w:val="false"/>
          <w:i w:val="false"/>
          <w:color w:val="000000"/>
          <w:sz w:val="28"/>
        </w:rPr>
        <w:t>
</w:t>
      </w:r>
      <w:r>
        <w:rPr>
          <w:rFonts w:ascii="Times New Roman"/>
          <w:b w:val="false"/>
          <w:i w:val="false"/>
          <w:color w:val="000000"/>
          <w:sz w:val="28"/>
        </w:rPr>
        <w:t>
      1) мамандандырылған медициналық ұйымдарда стационарлық емдеуді талап ететін ұстамалы түрдегі немесе жиі өршімелі немесе аурудың жиі декомпенсациялы қайталамасы бар прогредиендті өтетін кез келген психикалық аурулар;</w:t>
      </w:r>
      <w:r>
        <w:br/>
      </w:r>
      <w:r>
        <w:rPr>
          <w:rFonts w:ascii="Times New Roman"/>
          <w:b w:val="false"/>
          <w:i w:val="false"/>
          <w:color w:val="000000"/>
          <w:sz w:val="28"/>
        </w:rPr>
        <w:t>
</w:t>
      </w:r>
      <w:r>
        <w:rPr>
          <w:rFonts w:ascii="Times New Roman"/>
          <w:b w:val="false"/>
          <w:i w:val="false"/>
          <w:color w:val="000000"/>
          <w:sz w:val="28"/>
        </w:rPr>
        <w:t>
      2) эпилепсия және басқа этиологиядағы жиі ұстамалы (айына 5 реттен артық), жиі ұстамаға, эпилептикалық статусқа, ақыл-есі қарауытқан, дисфорияға бейім тырыспалы синдром;</w:t>
      </w:r>
      <w:r>
        <w:br/>
      </w:r>
      <w:r>
        <w:rPr>
          <w:rFonts w:ascii="Times New Roman"/>
          <w:b w:val="false"/>
          <w:i w:val="false"/>
          <w:color w:val="000000"/>
          <w:sz w:val="28"/>
        </w:rPr>
        <w:t>
</w:t>
      </w:r>
      <w:r>
        <w:rPr>
          <w:rFonts w:ascii="Times New Roman"/>
          <w:b w:val="false"/>
          <w:i w:val="false"/>
          <w:color w:val="000000"/>
          <w:sz w:val="28"/>
        </w:rPr>
        <w:t>
      3) тұрақты алкоголизм, нашақорлық, тұрақты алкоголизмнен немесе нашақорлықтың кез келген түрлерінен асқынған басқа да психикалық аурулар;</w:t>
      </w:r>
      <w:r>
        <w:br/>
      </w:r>
      <w:r>
        <w:rPr>
          <w:rFonts w:ascii="Times New Roman"/>
          <w:b w:val="false"/>
          <w:i w:val="false"/>
          <w:color w:val="000000"/>
          <w:sz w:val="28"/>
        </w:rPr>
        <w:t>
</w:t>
      </w:r>
      <w:r>
        <w:rPr>
          <w:rFonts w:ascii="Times New Roman"/>
          <w:b w:val="false"/>
          <w:i w:val="false"/>
          <w:color w:val="000000"/>
          <w:sz w:val="28"/>
        </w:rPr>
        <w:t>
      4) түрлі генездегі депрессиялық және қияли жай-күйлер, созылмалы реактивті жай-күйлер;</w:t>
      </w:r>
      <w:r>
        <w:br/>
      </w:r>
      <w:r>
        <w:rPr>
          <w:rFonts w:ascii="Times New Roman"/>
          <w:b w:val="false"/>
          <w:i w:val="false"/>
          <w:color w:val="000000"/>
          <w:sz w:val="28"/>
        </w:rPr>
        <w:t>
</w:t>
      </w:r>
      <w:r>
        <w:rPr>
          <w:rFonts w:ascii="Times New Roman"/>
          <w:b w:val="false"/>
          <w:i w:val="false"/>
          <w:color w:val="000000"/>
          <w:sz w:val="28"/>
        </w:rPr>
        <w:t>
      5) айқын білінетін психопатқа ұқсас синдромдар, эксплозивті, параноидті, паранояльдік, қояншық ауруларының болуы МӘҰ-да әлеуметтік қызмет көрсетуге медициналық қарсы айғақтамалар болып табылады.</w:t>
      </w:r>
      <w:r>
        <w:br/>
      </w:r>
      <w:r>
        <w:rPr>
          <w:rFonts w:ascii="Times New Roman"/>
          <w:b w:val="false"/>
          <w:i w:val="false"/>
          <w:color w:val="000000"/>
          <w:sz w:val="28"/>
        </w:rPr>
        <w:t>
</w:t>
      </w:r>
      <w:r>
        <w:rPr>
          <w:rFonts w:ascii="Times New Roman"/>
          <w:b w:val="false"/>
          <w:i w:val="false"/>
          <w:color w:val="000000"/>
          <w:sz w:val="28"/>
        </w:rPr>
        <w:t xml:space="preserve">
      3. Жартылай стационарлық үлгідегі МӘҰ заңды тұлға не оның құрылымдық бөлімшесі болып табылады және құрылтайшысы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құрады.</w:t>
      </w:r>
      <w:r>
        <w:br/>
      </w:r>
      <w:r>
        <w:rPr>
          <w:rFonts w:ascii="Times New Roman"/>
          <w:b w:val="false"/>
          <w:i w:val="false"/>
          <w:color w:val="000000"/>
          <w:sz w:val="28"/>
        </w:rPr>
        <w:t>
</w:t>
      </w:r>
      <w:r>
        <w:rPr>
          <w:rFonts w:ascii="Times New Roman"/>
          <w:b w:val="false"/>
          <w:i w:val="false"/>
          <w:color w:val="000000"/>
          <w:sz w:val="28"/>
        </w:rPr>
        <w:t>
      4. Жартылай стационарлық МӘҰ-ға күндізгі болу режимінде жұмыс істейтін (оңалту орталықтары, күндіз болу бөлімшелері және өзге де) күн сайын (демалыс күндері мен мереке күндерін қоспағанда) қызмет көрсетуді алушыларға арнаулы әлеуметтік қызмет көрсететін ұйымдар жатады.</w:t>
      </w:r>
      <w:r>
        <w:br/>
      </w:r>
      <w:r>
        <w:rPr>
          <w:rFonts w:ascii="Times New Roman"/>
          <w:b w:val="false"/>
          <w:i w:val="false"/>
          <w:color w:val="000000"/>
          <w:sz w:val="28"/>
        </w:rPr>
        <w:t>
</w:t>
      </w:r>
      <w:r>
        <w:rPr>
          <w:rFonts w:ascii="Times New Roman"/>
          <w:b w:val="false"/>
          <w:i w:val="false"/>
          <w:color w:val="000000"/>
          <w:sz w:val="28"/>
        </w:rPr>
        <w:t xml:space="preserve">
      5. Жартылай стационарлық үлгідегі МӘҰ өз қызметінде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Республикасының Заңдарын және өзге де нормативтік құқықтық актілерін, осы Үлгі ережені басшылыққа алады.</w:t>
      </w:r>
    </w:p>
    <w:bookmarkEnd w:id="203"/>
    <w:bookmarkStart w:name="z179" w:id="204"/>
    <w:p>
      <w:pPr>
        <w:spacing w:after="0"/>
        <w:ind w:left="0"/>
        <w:jc w:val="left"/>
      </w:pPr>
      <w:r>
        <w:rPr>
          <w:rFonts w:ascii="Times New Roman"/>
          <w:b/>
          <w:i w:val="false"/>
          <w:color w:val="000000"/>
        </w:rPr>
        <w:t xml:space="preserve"> 
2. Жартылай стационарлық үлгідегі МӘҰ міндеттері</w:t>
      </w:r>
      <w:r>
        <w:br/>
      </w:r>
      <w:r>
        <w:rPr>
          <w:rFonts w:ascii="Times New Roman"/>
          <w:b/>
          <w:i w:val="false"/>
          <w:color w:val="000000"/>
        </w:rPr>
        <w:t>
мен функциялары</w:t>
      </w:r>
    </w:p>
    <w:bookmarkEnd w:id="204"/>
    <w:bookmarkStart w:name="z180" w:id="205"/>
    <w:p>
      <w:pPr>
        <w:spacing w:after="0"/>
        <w:ind w:left="0"/>
        <w:jc w:val="both"/>
      </w:pPr>
      <w:r>
        <w:rPr>
          <w:rFonts w:ascii="Times New Roman"/>
          <w:b w:val="false"/>
          <w:i w:val="false"/>
          <w:color w:val="000000"/>
          <w:sz w:val="28"/>
        </w:rPr>
        <w:t>
      6. Жартылай стационарлық үлгідегі МӘҰ қызмет алушыларға күндізгі болу жағдайында жоғары білікті мамандырылған көмекті көрсету мақсатында құрылады.</w:t>
      </w:r>
      <w:r>
        <w:br/>
      </w:r>
      <w:r>
        <w:rPr>
          <w:rFonts w:ascii="Times New Roman"/>
          <w:b w:val="false"/>
          <w:i w:val="false"/>
          <w:color w:val="000000"/>
          <w:sz w:val="28"/>
        </w:rPr>
        <w:t>
</w:t>
      </w:r>
      <w:r>
        <w:rPr>
          <w:rFonts w:ascii="Times New Roman"/>
          <w:b w:val="false"/>
          <w:i w:val="false"/>
          <w:color w:val="000000"/>
          <w:sz w:val="28"/>
        </w:rPr>
        <w:t>
      7. Жартылай стационарлық үлгідегі МӘҰ-ның негізгі міндеттері:</w:t>
      </w:r>
      <w:r>
        <w:br/>
      </w:r>
      <w:r>
        <w:rPr>
          <w:rFonts w:ascii="Times New Roman"/>
          <w:b w:val="false"/>
          <w:i w:val="false"/>
          <w:color w:val="000000"/>
          <w:sz w:val="28"/>
        </w:rPr>
        <w:t>
</w:t>
      </w:r>
      <w:r>
        <w:rPr>
          <w:rFonts w:ascii="Times New Roman"/>
          <w:b w:val="false"/>
          <w:i w:val="false"/>
          <w:color w:val="000000"/>
          <w:sz w:val="28"/>
        </w:rPr>
        <w:t>
      1) қызмет алушыларға үй жағдайына жақындатылған қолайлы өмір сүру жағдайын жасау;</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әлеуметтік қорғау саласындағы арнаулы әлеуметтік қызмет көрсету стандартына (бұдан әрі – Халықты әлеуметтік қорғау саласында арнаулы әлеуметтік қызмет көрсету стандарты) сәйкес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арнаулы әлеуметтік қызмет кешенін көрсету кезінде қызмет алушылардың жеке қажеттіліктерін ескеру болып табылады.</w:t>
      </w:r>
      <w:r>
        <w:br/>
      </w:r>
      <w:r>
        <w:rPr>
          <w:rFonts w:ascii="Times New Roman"/>
          <w:b w:val="false"/>
          <w:i w:val="false"/>
          <w:color w:val="000000"/>
          <w:sz w:val="28"/>
        </w:rPr>
        <w:t>
</w:t>
      </w:r>
      <w:r>
        <w:rPr>
          <w:rFonts w:ascii="Times New Roman"/>
          <w:b w:val="false"/>
          <w:i w:val="false"/>
          <w:color w:val="000000"/>
          <w:sz w:val="28"/>
        </w:rPr>
        <w:t>
      8. Жартылай стационарлық үлгідегі МӘҰ негізгі функциялары:</w:t>
      </w:r>
      <w:r>
        <w:br/>
      </w:r>
      <w:r>
        <w:rPr>
          <w:rFonts w:ascii="Times New Roman"/>
          <w:b w:val="false"/>
          <w:i w:val="false"/>
          <w:color w:val="000000"/>
          <w:sz w:val="28"/>
        </w:rPr>
        <w:t>
</w:t>
      </w:r>
      <w:r>
        <w:rPr>
          <w:rFonts w:ascii="Times New Roman"/>
          <w:b w:val="false"/>
          <w:i w:val="false"/>
          <w:color w:val="000000"/>
          <w:sz w:val="28"/>
        </w:rPr>
        <w:t>
      1) қызмет алушылардың жеке басының дербес құқықтылығы мен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әлеуметтік-тұрмыстық, әлеуметтік-еңбек және коммуникациялық функцияларды дамытуға;</w:t>
      </w:r>
      <w:r>
        <w:br/>
      </w:r>
      <w:r>
        <w:rPr>
          <w:rFonts w:ascii="Times New Roman"/>
          <w:b w:val="false"/>
          <w:i w:val="false"/>
          <w:color w:val="000000"/>
          <w:sz w:val="28"/>
        </w:rPr>
        <w:t>
      жеке даму, әлеуметтену және жақындары мен қоғам ортасына кіріктіру деңгейін арттыруға бағытталған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қолайлы моральдік-психологиялық жағдай жасау;</w:t>
      </w:r>
      <w:r>
        <w:br/>
      </w:r>
      <w:r>
        <w:rPr>
          <w:rFonts w:ascii="Times New Roman"/>
          <w:b w:val="false"/>
          <w:i w:val="false"/>
          <w:color w:val="000000"/>
          <w:sz w:val="28"/>
        </w:rPr>
        <w:t>
</w:t>
      </w:r>
      <w:r>
        <w:rPr>
          <w:rFonts w:ascii="Times New Roman"/>
          <w:b w:val="false"/>
          <w:i w:val="false"/>
          <w:color w:val="000000"/>
          <w:sz w:val="28"/>
        </w:rPr>
        <w:t>
      4) қызмет алушылардың құқықтары, әлеуметтік қызмет көрсетудің көлемі мен түрлері, Ішкі тәртіп ережесі туралы қызмет көрсетуді алушылардың жақын туыстарын хабардар ету;</w:t>
      </w:r>
      <w:r>
        <w:br/>
      </w:r>
      <w:r>
        <w:rPr>
          <w:rFonts w:ascii="Times New Roman"/>
          <w:b w:val="false"/>
          <w:i w:val="false"/>
          <w:color w:val="000000"/>
          <w:sz w:val="28"/>
        </w:rPr>
        <w:t>
</w:t>
      </w:r>
      <w:r>
        <w:rPr>
          <w:rFonts w:ascii="Times New Roman"/>
          <w:b w:val="false"/>
          <w:i w:val="false"/>
          <w:color w:val="000000"/>
          <w:sz w:val="28"/>
        </w:rPr>
        <w:t>
      5) еңбекті ұйымдастыруды жетілдіру және персоналдың біліктілігін арттыру;</w:t>
      </w:r>
      <w:r>
        <w:br/>
      </w:r>
      <w:r>
        <w:rPr>
          <w:rFonts w:ascii="Times New Roman"/>
          <w:b w:val="false"/>
          <w:i w:val="false"/>
          <w:color w:val="000000"/>
          <w:sz w:val="28"/>
        </w:rPr>
        <w:t>
</w:t>
      </w:r>
      <w:r>
        <w:rPr>
          <w:rFonts w:ascii="Times New Roman"/>
          <w:b w:val="false"/>
          <w:i w:val="false"/>
          <w:color w:val="000000"/>
          <w:sz w:val="28"/>
        </w:rPr>
        <w:t>
      6) қызмет алушыларға көрсетілетін әлеуметтік қызметтің сапасы мен тиімділігін арттыру;</w:t>
      </w:r>
      <w:r>
        <w:br/>
      </w:r>
      <w:r>
        <w:rPr>
          <w:rFonts w:ascii="Times New Roman"/>
          <w:b w:val="false"/>
          <w:i w:val="false"/>
          <w:color w:val="000000"/>
          <w:sz w:val="28"/>
        </w:rPr>
        <w:t>
</w:t>
      </w:r>
      <w:r>
        <w:rPr>
          <w:rFonts w:ascii="Times New Roman"/>
          <w:b w:val="false"/>
          <w:i w:val="false"/>
          <w:color w:val="000000"/>
          <w:sz w:val="28"/>
        </w:rPr>
        <w:t>
      7) жартылай стационарлық үлгідегі МӘҰ-ның қаржы-шаруашылық қызметін жүзеге асыру;</w:t>
      </w:r>
      <w:r>
        <w:br/>
      </w:r>
      <w:r>
        <w:rPr>
          <w:rFonts w:ascii="Times New Roman"/>
          <w:b w:val="false"/>
          <w:i w:val="false"/>
          <w:color w:val="000000"/>
          <w:sz w:val="28"/>
        </w:rPr>
        <w:t>
</w:t>
      </w:r>
      <w:r>
        <w:rPr>
          <w:rFonts w:ascii="Times New Roman"/>
          <w:b w:val="false"/>
          <w:i w:val="false"/>
          <w:color w:val="000000"/>
          <w:sz w:val="28"/>
        </w:rPr>
        <w:t>
      8) жартылай стационарлық үлгідегі МӘҰ-ның құрылтай құжаттарына сәйкес өзге де функциялар.</w:t>
      </w:r>
    </w:p>
    <w:bookmarkEnd w:id="205"/>
    <w:bookmarkStart w:name="z194" w:id="206"/>
    <w:p>
      <w:pPr>
        <w:spacing w:after="0"/>
        <w:ind w:left="0"/>
        <w:jc w:val="left"/>
      </w:pPr>
      <w:r>
        <w:rPr>
          <w:rFonts w:ascii="Times New Roman"/>
          <w:b/>
          <w:i w:val="false"/>
          <w:color w:val="000000"/>
        </w:rPr>
        <w:t xml:space="preserve"> 
3. Жартылай стационарлық үлгідегі МӘҰ-ға</w:t>
      </w:r>
      <w:r>
        <w:br/>
      </w:r>
      <w:r>
        <w:rPr>
          <w:rFonts w:ascii="Times New Roman"/>
          <w:b/>
          <w:i w:val="false"/>
          <w:color w:val="000000"/>
        </w:rPr>
        <w:t>
қабылдау және ұстау шарттары</w:t>
      </w:r>
    </w:p>
    <w:bookmarkEnd w:id="206"/>
    <w:bookmarkStart w:name="z195" w:id="207"/>
    <w:p>
      <w:pPr>
        <w:spacing w:after="0"/>
        <w:ind w:left="0"/>
        <w:jc w:val="both"/>
      </w:pPr>
      <w:r>
        <w:rPr>
          <w:rFonts w:ascii="Times New Roman"/>
          <w:b w:val="false"/>
          <w:i w:val="false"/>
          <w:color w:val="000000"/>
          <w:sz w:val="28"/>
        </w:rPr>
        <w:t>
      9. Егер арнаулы әлеуметтік қызметті көрсету мемлекеттік бюджет есебінен жүзеге асырылса, МӘҰ-ға арнаулы әлеуметтік қызмет көрсетуге жіберуді облыстық (республикалық маңызы бар қаланың, астананың) халықты әлеуметтік қорғау жөніндегі уәкілетті орган (бұдан әрі - уәкілетті орган) жүзеге асырады.</w:t>
      </w:r>
      <w:r>
        <w:br/>
      </w:r>
      <w:r>
        <w:rPr>
          <w:rFonts w:ascii="Times New Roman"/>
          <w:b w:val="false"/>
          <w:i w:val="false"/>
          <w:color w:val="000000"/>
          <w:sz w:val="28"/>
        </w:rPr>
        <w:t>
      Егер арнаулы әлеуметтік қызметті көрсету шарт талаптары негізінде жүзеге асырылса, қызмет алушының заңды өкілімен (ата-анасымен және қорғаншымен) және жартылай стационарлық үлгідегі МӘҰ арасында жасалған шарт әлеуметтік қызмет көрсетуге қабылдаудың негізі болып табылады.</w:t>
      </w:r>
      <w:r>
        <w:br/>
      </w:r>
      <w:r>
        <w:rPr>
          <w:rFonts w:ascii="Times New Roman"/>
          <w:b w:val="false"/>
          <w:i w:val="false"/>
          <w:color w:val="000000"/>
          <w:sz w:val="28"/>
        </w:rPr>
        <w:t>
</w:t>
      </w:r>
      <w:r>
        <w:rPr>
          <w:rFonts w:ascii="Times New Roman"/>
          <w:b w:val="false"/>
          <w:i w:val="false"/>
          <w:color w:val="000000"/>
          <w:sz w:val="28"/>
        </w:rPr>
        <w:t>
      10. Жартылай стационарлық үлгідегі МӘҰ-ға арнаулы әлеуметтік қызмет көрсету үшін адамдарды қабылдау мынадай құжаттардың:</w:t>
      </w:r>
      <w:r>
        <w:br/>
      </w:r>
      <w:r>
        <w:rPr>
          <w:rFonts w:ascii="Times New Roman"/>
          <w:b w:val="false"/>
          <w:i w:val="false"/>
          <w:color w:val="000000"/>
          <w:sz w:val="28"/>
        </w:rPr>
        <w:t>
</w:t>
      </w:r>
      <w:r>
        <w:rPr>
          <w:rFonts w:ascii="Times New Roman"/>
          <w:b w:val="false"/>
          <w:i w:val="false"/>
          <w:color w:val="000000"/>
          <w:sz w:val="28"/>
        </w:rPr>
        <w:t xml:space="preserve">
      1) заңды өкілінің (ата-анасының немесе қорғаншының) өтініші (осы Үлгі ережеге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халықты әлеуметтік қорғау саласындағы уәкілетті органның жолдамасы (бюджет қаражаты есебінен арнаулы әлеуметтік қызметтер ұсынған жағдайда);</w:t>
      </w:r>
      <w:r>
        <w:br/>
      </w:r>
      <w:r>
        <w:rPr>
          <w:rFonts w:ascii="Times New Roman"/>
          <w:b w:val="false"/>
          <w:i w:val="false"/>
          <w:color w:val="000000"/>
          <w:sz w:val="28"/>
        </w:rPr>
        <w:t>
</w:t>
      </w:r>
      <w:r>
        <w:rPr>
          <w:rFonts w:ascii="Times New Roman"/>
          <w:b w:val="false"/>
          <w:i w:val="false"/>
          <w:color w:val="000000"/>
          <w:sz w:val="28"/>
        </w:rPr>
        <w:t>
      3) жеке куәлігінің көшірмесі;</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нөмірін беру туралы куәлігінің көшірмесі;</w:t>
      </w:r>
      <w:r>
        <w:br/>
      </w:r>
      <w:r>
        <w:rPr>
          <w:rFonts w:ascii="Times New Roman"/>
          <w:b w:val="false"/>
          <w:i w:val="false"/>
          <w:color w:val="000000"/>
          <w:sz w:val="28"/>
        </w:rPr>
        <w:t>
</w:t>
      </w:r>
      <w:r>
        <w:rPr>
          <w:rFonts w:ascii="Times New Roman"/>
          <w:b w:val="false"/>
          <w:i w:val="false"/>
          <w:color w:val="000000"/>
          <w:sz w:val="28"/>
        </w:rPr>
        <w:t>
      5) жеке әлеуметтік код беру туралы куәлігінің көшірмесі;</w:t>
      </w:r>
      <w:r>
        <w:br/>
      </w:r>
      <w:r>
        <w:rPr>
          <w:rFonts w:ascii="Times New Roman"/>
          <w:b w:val="false"/>
          <w:i w:val="false"/>
          <w:color w:val="000000"/>
          <w:sz w:val="28"/>
        </w:rPr>
        <w:t>
</w:t>
      </w:r>
      <w:r>
        <w:rPr>
          <w:rFonts w:ascii="Times New Roman"/>
          <w:b w:val="false"/>
          <w:i w:val="false"/>
          <w:color w:val="000000"/>
          <w:sz w:val="28"/>
        </w:rPr>
        <w:t xml:space="preserve">
      6) медициналық карта (осы Үлгі ережеге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8) ауыстыру эпикризі (стационарлық үлгідегі МӘҰ-дан ауыстырылған жағдайда);</w:t>
      </w:r>
      <w:r>
        <w:br/>
      </w:r>
      <w:r>
        <w:rPr>
          <w:rFonts w:ascii="Times New Roman"/>
          <w:b w:val="false"/>
          <w:i w:val="false"/>
          <w:color w:val="000000"/>
          <w:sz w:val="28"/>
        </w:rPr>
        <w:t>
</w:t>
      </w:r>
      <w:r>
        <w:rPr>
          <w:rFonts w:ascii="Times New Roman"/>
          <w:b w:val="false"/>
          <w:i w:val="false"/>
          <w:color w:val="000000"/>
          <w:sz w:val="28"/>
        </w:rPr>
        <w:t>
      9)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10) мүгедектің жеке оңалту бағдарламасынан үзінді көшірме (болған жағдайда);</w:t>
      </w:r>
      <w:r>
        <w:br/>
      </w:r>
      <w:r>
        <w:rPr>
          <w:rFonts w:ascii="Times New Roman"/>
          <w:b w:val="false"/>
          <w:i w:val="false"/>
          <w:color w:val="000000"/>
          <w:sz w:val="28"/>
        </w:rPr>
        <w:t>
</w:t>
      </w:r>
      <w:r>
        <w:rPr>
          <w:rFonts w:ascii="Times New Roman"/>
          <w:b w:val="false"/>
          <w:i w:val="false"/>
          <w:color w:val="000000"/>
          <w:sz w:val="28"/>
        </w:rPr>
        <w:t>
      11) психиатриялық емдеу мекемесінің ДКК қорытындысының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11. Арнаулы әлеуметтік қызметті бюджеттен тыс қаражат есебінен көрсетуге жартылай стационарлық үлгідегі МӘҰ-ға қызмет алушыларды қабылдауға арналған құжаттардың тізбесін құрылтайшы айқындайды.</w:t>
      </w:r>
      <w:r>
        <w:br/>
      </w:r>
      <w:r>
        <w:rPr>
          <w:rFonts w:ascii="Times New Roman"/>
          <w:b w:val="false"/>
          <w:i w:val="false"/>
          <w:color w:val="000000"/>
          <w:sz w:val="28"/>
        </w:rPr>
        <w:t>
</w:t>
      </w:r>
      <w:r>
        <w:rPr>
          <w:rFonts w:ascii="Times New Roman"/>
          <w:b w:val="false"/>
          <w:i w:val="false"/>
          <w:color w:val="000000"/>
          <w:sz w:val="28"/>
        </w:rPr>
        <w:t>
      12. Жартылай стационарлық үлгідегі МӘҰ-да ұстау жағдайлары санитарлық-эпидемиологиялық нормаларына, қауіпсіздік талаптарына, оның ішінде өртке қарсы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13. Жартылай стационарлық үлгідегі МӘҰ ғимараты оған кедергісіз кіруді, тұру қолайлылығын, оңалту іс-шараларын алу, демалыс пен ойын-сауықтар ұйымдастыру үшін орынжайлардың ішінде кедергісіз жүріп-тұруды қамтамасыз ету мақсатында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14. Оңалту іс-шараларын жүргізу, демалыс пен бос уақытты ұйымдастыру, тірек-қозғалысы аппараттары бұзылған қызмет алушылардың ғимаратқа кедергісіз кіруін, олардың орынжай ішінде және ғимаратқа жанасып жатқан аумақта жүріп-тұруын қамтамасыз ету мақсатында жартылай стационарлық үлгідегі МӘҰ ғимаратына (орынжайға) кіру арнайы құрылғылармен жабдықталады.</w:t>
      </w:r>
      <w:r>
        <w:br/>
      </w:r>
      <w:r>
        <w:rPr>
          <w:rFonts w:ascii="Times New Roman"/>
          <w:b w:val="false"/>
          <w:i w:val="false"/>
          <w:color w:val="000000"/>
          <w:sz w:val="28"/>
        </w:rPr>
        <w:t>
</w:t>
      </w:r>
      <w:r>
        <w:rPr>
          <w:rFonts w:ascii="Times New Roman"/>
          <w:b w:val="false"/>
          <w:i w:val="false"/>
          <w:color w:val="000000"/>
          <w:sz w:val="28"/>
        </w:rPr>
        <w:t>
      15. Жартылай стационарлық үлгідегі МӘҰ ғимаратының ішіндегі орынжайлар (кабинеттер) арнаулы әлеуметтік қызметтің әртүрлі түрін қамтамасыз ету мақсатында тиісті түрде жабдықталған болуға тиіс.</w:t>
      </w:r>
      <w:r>
        <w:br/>
      </w:r>
      <w:r>
        <w:rPr>
          <w:rFonts w:ascii="Times New Roman"/>
          <w:b w:val="false"/>
          <w:i w:val="false"/>
          <w:color w:val="000000"/>
          <w:sz w:val="28"/>
        </w:rPr>
        <w:t>
</w:t>
      </w:r>
      <w:r>
        <w:rPr>
          <w:rFonts w:ascii="Times New Roman"/>
          <w:b w:val="false"/>
          <w:i w:val="false"/>
          <w:color w:val="000000"/>
          <w:sz w:val="28"/>
        </w:rPr>
        <w:t>
      16. Құрылтайшы жартылай стационарлық үлгідегі МӘҰ-ның қазіргі заманғы техникалық жабдықталуын қамтамасыз етеді.</w:t>
      </w:r>
      <w:r>
        <w:br/>
      </w:r>
      <w:r>
        <w:rPr>
          <w:rFonts w:ascii="Times New Roman"/>
          <w:b w:val="false"/>
          <w:i w:val="false"/>
          <w:color w:val="000000"/>
          <w:sz w:val="28"/>
        </w:rPr>
        <w:t>
</w:t>
      </w:r>
      <w:r>
        <w:rPr>
          <w:rFonts w:ascii="Times New Roman"/>
          <w:b w:val="false"/>
          <w:i w:val="false"/>
          <w:color w:val="000000"/>
          <w:sz w:val="28"/>
        </w:rPr>
        <w:t>
      17. Егер жартылай стационарлық үлгідегі МӘҰ стационарлық үлгідегі МӘҰ-ның құрылымдық бөлімшесі болып табылса, жартылай стационарлық үлгідегі МӘҰ-ның қызметін алушылар және стационарлық үлгідегі МӘҰ қорғаншылары бөлек ұсталуға тиіс.</w:t>
      </w:r>
      <w:r>
        <w:br/>
      </w:r>
      <w:r>
        <w:rPr>
          <w:rFonts w:ascii="Times New Roman"/>
          <w:b w:val="false"/>
          <w:i w:val="false"/>
          <w:color w:val="000000"/>
          <w:sz w:val="28"/>
        </w:rPr>
        <w:t>
</w:t>
      </w:r>
      <w:r>
        <w:rPr>
          <w:rFonts w:ascii="Times New Roman"/>
          <w:b w:val="false"/>
          <w:i w:val="false"/>
          <w:color w:val="000000"/>
          <w:sz w:val="28"/>
        </w:rPr>
        <w:t>
      18. Қызмет алушыларға күтім мен әлеуметтік қызмет көрсету, оңалту жөніндегі іс-шаралар олардың денсаулығының жағдайын, жасын, жеке даму деңгейін, әлеуметтендіру, оңалтудың жеке бағдарламасының (болған жағдайда) мазмұнын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19. Әлеуметтік қызмет Мемлекеттік әлеуметтік қызмет көрсету стандарттарында көзделгеннен кем емес көлемде және түрлерде көрсетіледі.</w:t>
      </w:r>
      <w:r>
        <w:br/>
      </w:r>
      <w:r>
        <w:rPr>
          <w:rFonts w:ascii="Times New Roman"/>
          <w:b w:val="false"/>
          <w:i w:val="false"/>
          <w:color w:val="000000"/>
          <w:sz w:val="28"/>
        </w:rPr>
        <w:t>
</w:t>
      </w:r>
      <w:r>
        <w:rPr>
          <w:rFonts w:ascii="Times New Roman"/>
          <w:b w:val="false"/>
          <w:i w:val="false"/>
          <w:color w:val="000000"/>
          <w:sz w:val="28"/>
        </w:rPr>
        <w:t>
      20. Жартылай стационарлық үлгідегі МӘҰ-да күндіз болу тәртібі жартылай стационарлық үлгідегі МӘҰ басшысы бекіткен Ішкі тәртіп ережелерінде белгіленеді.</w:t>
      </w:r>
      <w:r>
        <w:br/>
      </w:r>
      <w:r>
        <w:rPr>
          <w:rFonts w:ascii="Times New Roman"/>
          <w:b w:val="false"/>
          <w:i w:val="false"/>
          <w:color w:val="000000"/>
          <w:sz w:val="28"/>
        </w:rPr>
        <w:t>
</w:t>
      </w:r>
      <w:r>
        <w:rPr>
          <w:rFonts w:ascii="Times New Roman"/>
          <w:b w:val="false"/>
          <w:i w:val="false"/>
          <w:color w:val="000000"/>
          <w:sz w:val="28"/>
        </w:rPr>
        <w:t>
      21. Қызмет алушылардың жартылай стационарлық үлгідегі МӘҰ-да болу режимін күніне 10 сағаттан асырмай белгілейді.</w:t>
      </w:r>
      <w:r>
        <w:br/>
      </w:r>
      <w:r>
        <w:rPr>
          <w:rFonts w:ascii="Times New Roman"/>
          <w:b w:val="false"/>
          <w:i w:val="false"/>
          <w:color w:val="000000"/>
          <w:sz w:val="28"/>
        </w:rPr>
        <w:t>
      Ақылы негізде арнаулы әлеуметтік қызметті көрсету кезінде қызмет алушылардың жеке меншік нысандағы жартылай стационарлық үлгідегі МӘҰ-да болуын, бірақ күніне 4 сағаттан кем емес, құрылтайшы белгілейді.</w:t>
      </w:r>
      <w:r>
        <w:br/>
      </w:r>
      <w:r>
        <w:rPr>
          <w:rFonts w:ascii="Times New Roman"/>
          <w:b w:val="false"/>
          <w:i w:val="false"/>
          <w:color w:val="000000"/>
          <w:sz w:val="28"/>
        </w:rPr>
        <w:t>
</w:t>
      </w:r>
      <w:r>
        <w:rPr>
          <w:rFonts w:ascii="Times New Roman"/>
          <w:b w:val="false"/>
          <w:i w:val="false"/>
          <w:color w:val="000000"/>
          <w:sz w:val="28"/>
        </w:rPr>
        <w:t>
      22. Жүріс-тұрысы бірқалыпты, еңбек дағдылары қалыптасқан және оларды еңбек қызметінде іске асыруға оң нұсқамасы бар, мінезі барабар және эмоционалды-жігерлі сферасы орнықты қызмет алушылар еңбек заңнамасына сәйкес еңбек қызметін және еңбекақымен қамтамасыз ете отырып, МӘҰ-ға қызмет көрсету кіші қызметшілерінің және жұмысшылардың штаттық лауазымдарына жұмысқа қабылданады.</w:t>
      </w:r>
    </w:p>
    <w:bookmarkEnd w:id="207"/>
    <w:bookmarkStart w:name="z909" w:id="208"/>
    <w:p>
      <w:pPr>
        <w:spacing w:after="0"/>
        <w:ind w:left="0"/>
        <w:jc w:val="left"/>
      </w:pPr>
      <w:r>
        <w:rPr>
          <w:rFonts w:ascii="Times New Roman"/>
          <w:b/>
          <w:i w:val="false"/>
          <w:color w:val="000000"/>
        </w:rPr>
        <w:t xml:space="preserve"> 
4. Қызмет алушылардың арнаулы әлеуметтік қызметке</w:t>
      </w:r>
      <w:r>
        <w:br/>
      </w:r>
      <w:r>
        <w:rPr>
          <w:rFonts w:ascii="Times New Roman"/>
          <w:b/>
          <w:i w:val="false"/>
          <w:color w:val="000000"/>
        </w:rPr>
        <w:t>
қажеттігін айқындау және жеке жұмыс жоспарын әзірлеу</w:t>
      </w:r>
    </w:p>
    <w:bookmarkEnd w:id="208"/>
    <w:bookmarkStart w:name="z910" w:id="209"/>
    <w:p>
      <w:pPr>
        <w:spacing w:after="0"/>
        <w:ind w:left="0"/>
        <w:jc w:val="both"/>
      </w:pPr>
      <w:r>
        <w:rPr>
          <w:rFonts w:ascii="Times New Roman"/>
          <w:b w:val="false"/>
          <w:i w:val="false"/>
          <w:color w:val="000000"/>
          <w:sz w:val="28"/>
        </w:rPr>
        <w:t>
      23. Жартылай стационарлық үлгідегі МӘҰ қызмет алушыларына арналған арнаулы әлеуметтік қызметтің түрлері мен көлемін: психиатр, психотерапевт, психолог, невропатолог, еңбек жөніндегі инструктор, дене тәрбиесі жөніндегі инструктор, ән-күй қызметкері және басқа да мамандар (бұдан әрі – МӘҰ мамандары) айқындайды.</w:t>
      </w:r>
      <w:r>
        <w:br/>
      </w:r>
      <w:r>
        <w:rPr>
          <w:rFonts w:ascii="Times New Roman"/>
          <w:b w:val="false"/>
          <w:i w:val="false"/>
          <w:color w:val="000000"/>
          <w:sz w:val="28"/>
        </w:rPr>
        <w:t>
</w:t>
      </w:r>
      <w:r>
        <w:rPr>
          <w:rFonts w:ascii="Times New Roman"/>
          <w:b w:val="false"/>
          <w:i w:val="false"/>
          <w:color w:val="000000"/>
          <w:sz w:val="28"/>
        </w:rPr>
        <w:t xml:space="preserve">
      24. Осы Ереженің 23-тармағына сәйкес айқындалған арнаулы әлеуметтік қызметтерге қажеттілік негізінде жартылай стационарлық үлгідегі МӘҰ мамандары қызмет алушылардың оңалтудың жеке бағдарламасына (бұдан әрі – ОЖБ) сәйкес белгіленген арнаулы әлеуметтік қызметке қажеттіліктерінің негізінде, әрбір қызмет алушыға бір жылдан аспайтын мерзімге жеке жоспарлар (бұдан әрі – жеке жоспар) әзірлейді (осы Үлгі ережеге </w:t>
      </w:r>
      <w:r>
        <w:rPr>
          <w:rFonts w:ascii="Times New Roman"/>
          <w:b w:val="false"/>
          <w:i w:val="false"/>
          <w:color w:val="000000"/>
          <w:sz w:val="28"/>
        </w:rPr>
        <w:t>3-қосымша</w:t>
      </w:r>
      <w:r>
        <w:rPr>
          <w:rFonts w:ascii="Times New Roman"/>
          <w:b w:val="false"/>
          <w:i w:val="false"/>
          <w:color w:val="000000"/>
          <w:sz w:val="28"/>
        </w:rPr>
        <w:t>), оның қызметін (әзірлеу, мониторинг, соңғы нәтиже) әлеуметтік жұмыс жөніндегі маман үйлестіреді.</w:t>
      </w:r>
      <w:r>
        <w:br/>
      </w:r>
      <w:r>
        <w:rPr>
          <w:rFonts w:ascii="Times New Roman"/>
          <w:b w:val="false"/>
          <w:i w:val="false"/>
          <w:color w:val="000000"/>
          <w:sz w:val="28"/>
        </w:rPr>
        <w:t>
</w:t>
      </w:r>
      <w:r>
        <w:rPr>
          <w:rFonts w:ascii="Times New Roman"/>
          <w:b w:val="false"/>
          <w:i w:val="false"/>
          <w:color w:val="000000"/>
          <w:sz w:val="28"/>
        </w:rPr>
        <w:t>
      25. Жеке жоспар қызмет алушы жартылай стационарлық үлгідегі МӘҰ-ға түскен күннен кейін 14 күнтізбелік күн ішінде жартылай стационарлық үлгідегі мамандар оны тексергеннен кейін немесе алдыңғы жеке жоспардың қолданыс мерзімі аяқталғаннан кейін әзірленеді, 5 жұмыс күні ішінде толтырылады және жартылай стационарлық үлгідегі МӘҰ-ның басшысы бекітеді.</w:t>
      </w:r>
      <w:r>
        <w:br/>
      </w:r>
      <w:r>
        <w:rPr>
          <w:rFonts w:ascii="Times New Roman"/>
          <w:b w:val="false"/>
          <w:i w:val="false"/>
          <w:color w:val="000000"/>
          <w:sz w:val="28"/>
        </w:rPr>
        <w:t>
</w:t>
      </w:r>
      <w:r>
        <w:rPr>
          <w:rFonts w:ascii="Times New Roman"/>
          <w:b w:val="false"/>
          <w:i w:val="false"/>
          <w:color w:val="000000"/>
          <w:sz w:val="28"/>
        </w:rPr>
        <w:t>
      26. Жеке жоспарында белгіленген оңалту іс-шаралар кешені жеке жоспарда белгіленген мерзімде іске асырылады.</w:t>
      </w:r>
      <w:r>
        <w:br/>
      </w:r>
      <w:r>
        <w:rPr>
          <w:rFonts w:ascii="Times New Roman"/>
          <w:b w:val="false"/>
          <w:i w:val="false"/>
          <w:color w:val="000000"/>
          <w:sz w:val="28"/>
        </w:rPr>
        <w:t>
      Қызмет алушылардың қажеттілігі мен оларды тұрмыстық және еңбек қызметіне тарту деңгейі жартылай стационарлық үлгідегі мамандардың ұдайы (тоқсанына бір реттен кем емес) қарауға және құжаттамалық түрде көрсетілуге тиіс.</w:t>
      </w:r>
      <w:r>
        <w:br/>
      </w:r>
      <w:r>
        <w:rPr>
          <w:rFonts w:ascii="Times New Roman"/>
          <w:b w:val="false"/>
          <w:i w:val="false"/>
          <w:color w:val="000000"/>
          <w:sz w:val="28"/>
        </w:rPr>
        <w:t>
</w:t>
      </w:r>
      <w:r>
        <w:rPr>
          <w:rFonts w:ascii="Times New Roman"/>
          <w:b w:val="false"/>
          <w:i w:val="false"/>
          <w:color w:val="000000"/>
          <w:sz w:val="28"/>
        </w:rPr>
        <w:t xml:space="preserve">
      27. Жеке жоспардың орындалуының тоқсан сайынғы мониторингі мен қызмет алушының жай-күйіндегі өзгерістердің қорытындыларын әлеуметтік жұмыс жөніндегі маман журналға/электронды картотекаға тіркейді (осы Үлгі ережеге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Жартылай стационарлық үлгідегі МӘҰ-да қажетті мамандар болмаған жағдайда, жартылай стационарлық үлгідегі МӘҰ әкімшілігі жеке жоспарды әзірлеу, оңалту, психотерапевттік іс-шаралардың нәтижелілігін бағалау немесе консультация беру үшін басқа ұйымдар мен ведомстволардан мамандарды тартуына болады.</w:t>
      </w:r>
      <w:r>
        <w:br/>
      </w:r>
      <w:r>
        <w:rPr>
          <w:rFonts w:ascii="Times New Roman"/>
          <w:b w:val="false"/>
          <w:i w:val="false"/>
          <w:color w:val="000000"/>
          <w:sz w:val="28"/>
        </w:rPr>
        <w:t>
</w:t>
      </w:r>
      <w:r>
        <w:rPr>
          <w:rFonts w:ascii="Times New Roman"/>
          <w:b w:val="false"/>
          <w:i w:val="false"/>
          <w:color w:val="000000"/>
          <w:sz w:val="28"/>
        </w:rPr>
        <w:t>
      29. Жартылай стационарлық үлгідегі МӘҰ әрбір маманы лауазымдық нұсқаулығына және жеке жоспарға сәйкес арнаулы әлеуметтік қызметті көрсетуге қатысады.</w:t>
      </w:r>
      <w:r>
        <w:br/>
      </w:r>
      <w:r>
        <w:rPr>
          <w:rFonts w:ascii="Times New Roman"/>
          <w:b w:val="false"/>
          <w:i w:val="false"/>
          <w:color w:val="000000"/>
          <w:sz w:val="28"/>
        </w:rPr>
        <w:t>
</w:t>
      </w:r>
      <w:r>
        <w:rPr>
          <w:rFonts w:ascii="Times New Roman"/>
          <w:b w:val="false"/>
          <w:i w:val="false"/>
          <w:color w:val="000000"/>
          <w:sz w:val="28"/>
        </w:rPr>
        <w:t>
      30. Жартылай стационарлық үлгідегі МӘҰ барлық мамандарына қатысты қызмет міндеттерінің сапалы орындалуына жартылай стационарлық үлгідегі МӘҰ әкімшілігі тұрақты бақылауды жүзеге асырады. Жеке жоспардың орындалуын бақылау, олардың сапалы орындалуын және қызмет алушылардың оң дамуы мақсатында ұдайы мониторинг әлеуметтік жұмыс жөніндегі маманға жүктеледі. Жеке жоспардың орындалуының тоқсан сайынғы мониторингінің, қызмет алушының өмір сүру сапасы мен жай-күйіндегі өзгерістердің қорытындыларын әлеуметтік жұмыс жөніндегі маман журналға/электронды картотекаға тіркейді.</w:t>
      </w:r>
      <w:r>
        <w:br/>
      </w:r>
      <w:r>
        <w:rPr>
          <w:rFonts w:ascii="Times New Roman"/>
          <w:b w:val="false"/>
          <w:i w:val="false"/>
          <w:color w:val="000000"/>
          <w:sz w:val="28"/>
        </w:rPr>
        <w:t>
</w:t>
      </w:r>
      <w:r>
        <w:rPr>
          <w:rFonts w:ascii="Times New Roman"/>
          <w:b w:val="false"/>
          <w:i w:val="false"/>
          <w:color w:val="000000"/>
          <w:sz w:val="28"/>
        </w:rPr>
        <w:t>
      31. Жартылай стационарлық үлгідегі МӘҰ мамандары тоқсанына кемінде бір рет қызмет алушының жеке жоспарын түзетеді және өткізілген іс-шараларды электронды картотека/журналда көрсетеді.</w:t>
      </w:r>
      <w:r>
        <w:br/>
      </w:r>
      <w:r>
        <w:rPr>
          <w:rFonts w:ascii="Times New Roman"/>
          <w:b w:val="false"/>
          <w:i w:val="false"/>
          <w:color w:val="000000"/>
          <w:sz w:val="28"/>
        </w:rPr>
        <w:t>
</w:t>
      </w:r>
      <w:r>
        <w:rPr>
          <w:rFonts w:ascii="Times New Roman"/>
          <w:b w:val="false"/>
          <w:i w:val="false"/>
          <w:color w:val="000000"/>
          <w:sz w:val="28"/>
        </w:rPr>
        <w:t>
      32. Әлеуметтік жұмыс жөніндегі мамандардың жұмыс сапасы:</w:t>
      </w:r>
      <w:r>
        <w:br/>
      </w:r>
      <w:r>
        <w:rPr>
          <w:rFonts w:ascii="Times New Roman"/>
          <w:b w:val="false"/>
          <w:i w:val="false"/>
          <w:color w:val="000000"/>
          <w:sz w:val="28"/>
        </w:rPr>
        <w:t>
</w:t>
      </w:r>
      <w:r>
        <w:rPr>
          <w:rFonts w:ascii="Times New Roman"/>
          <w:b w:val="false"/>
          <w:i w:val="false"/>
          <w:color w:val="000000"/>
          <w:sz w:val="28"/>
        </w:rPr>
        <w:t>
      1) тұрмыстық және еңбек қызметіне тартылған қызмет алушылардың саны;</w:t>
      </w:r>
      <w:r>
        <w:br/>
      </w:r>
      <w:r>
        <w:rPr>
          <w:rFonts w:ascii="Times New Roman"/>
          <w:b w:val="false"/>
          <w:i w:val="false"/>
          <w:color w:val="000000"/>
          <w:sz w:val="28"/>
        </w:rPr>
        <w:t>
</w:t>
      </w:r>
      <w:r>
        <w:rPr>
          <w:rFonts w:ascii="Times New Roman"/>
          <w:b w:val="false"/>
          <w:i w:val="false"/>
          <w:color w:val="000000"/>
          <w:sz w:val="28"/>
        </w:rPr>
        <w:t>
      2) аталған жартылай стационарлық үлгідегі МӘҰ-нан шығып кеткен немесе қызметті алуға қалайтын адамдардың саны бойынша байқалады.</w:t>
      </w:r>
    </w:p>
    <w:bookmarkEnd w:id="209"/>
    <w:bookmarkStart w:name="z922" w:id="210"/>
    <w:p>
      <w:pPr>
        <w:spacing w:after="0"/>
        <w:ind w:left="0"/>
        <w:jc w:val="left"/>
      </w:pPr>
      <w:r>
        <w:rPr>
          <w:rFonts w:ascii="Times New Roman"/>
          <w:b/>
          <w:i w:val="false"/>
          <w:color w:val="000000"/>
        </w:rPr>
        <w:t xml:space="preserve"> 
5. Арнаулы әлеуметтік қызметті көрсету шарттары</w:t>
      </w:r>
    </w:p>
    <w:bookmarkEnd w:id="210"/>
    <w:bookmarkStart w:name="z923" w:id="211"/>
    <w:p>
      <w:pPr>
        <w:spacing w:after="0"/>
        <w:ind w:left="0"/>
        <w:jc w:val="both"/>
      </w:pPr>
      <w:r>
        <w:rPr>
          <w:rFonts w:ascii="Times New Roman"/>
          <w:b w:val="false"/>
          <w:i w:val="false"/>
          <w:color w:val="000000"/>
          <w:sz w:val="28"/>
        </w:rPr>
        <w:t>
      33. Арнаулы әлеуметтік қызмет:</w:t>
      </w:r>
      <w:r>
        <w:br/>
      </w:r>
      <w:r>
        <w:rPr>
          <w:rFonts w:ascii="Times New Roman"/>
          <w:b w:val="false"/>
          <w:i w:val="false"/>
          <w:color w:val="000000"/>
          <w:sz w:val="28"/>
        </w:rPr>
        <w:t>
      меншік нысаны мемлекеттік жартылай стационарлық үлгідегі МӘҰ арнаулы әлеуметтік қызметтің мынадай түрлерін:</w:t>
      </w:r>
      <w:r>
        <w:br/>
      </w:r>
      <w:r>
        <w:rPr>
          <w:rFonts w:ascii="Times New Roman"/>
          <w:b w:val="false"/>
          <w:i w:val="false"/>
          <w:color w:val="000000"/>
          <w:sz w:val="28"/>
        </w:rPr>
        <w:t>
      бюджет қаражаты есебінен арнаулы әлеуметтік қызметтің кепілді көлемін;</w:t>
      </w:r>
      <w:r>
        <w:br/>
      </w:r>
      <w:r>
        <w:rPr>
          <w:rFonts w:ascii="Times New Roman"/>
          <w:b w:val="false"/>
          <w:i w:val="false"/>
          <w:color w:val="000000"/>
          <w:sz w:val="28"/>
        </w:rPr>
        <w:t>
      арнаулы әлеуметтік қызметтің кепілді көлемінен тыс ақылы негізде ұсынылатын ақылы арнаулы әлеуметтік қызмет көрсетеді;</w:t>
      </w:r>
      <w:r>
        <w:br/>
      </w:r>
      <w:r>
        <w:rPr>
          <w:rFonts w:ascii="Times New Roman"/>
          <w:b w:val="false"/>
          <w:i w:val="false"/>
          <w:color w:val="000000"/>
          <w:sz w:val="28"/>
        </w:rPr>
        <w:t>
      меншік нысаны жеке жартылай стационарлық үлгідегі МӘҰ арнаулы әлеуметтік қызметтің мынадай түрлерін:</w:t>
      </w:r>
      <w:r>
        <w:br/>
      </w:r>
      <w:r>
        <w:rPr>
          <w:rFonts w:ascii="Times New Roman"/>
          <w:b w:val="false"/>
          <w:i w:val="false"/>
          <w:color w:val="000000"/>
          <w:sz w:val="28"/>
        </w:rPr>
        <w:t>
      бюджет қаражаты есебінен арнаулы әлеуметтік қызметтің кепілді көлемін;</w:t>
      </w:r>
      <w:r>
        <w:br/>
      </w:r>
      <w:r>
        <w:rPr>
          <w:rFonts w:ascii="Times New Roman"/>
          <w:b w:val="false"/>
          <w:i w:val="false"/>
          <w:color w:val="000000"/>
          <w:sz w:val="28"/>
        </w:rPr>
        <w:t>
      арнаулы әлеуметтік қызметтің кепілді көлемінен тыс ақылы негізде ұсынылатын ақылы арнаулы әлеуметтік қызметті;</w:t>
      </w:r>
      <w:r>
        <w:br/>
      </w:r>
      <w:r>
        <w:rPr>
          <w:rFonts w:ascii="Times New Roman"/>
          <w:b w:val="false"/>
          <w:i w:val="false"/>
          <w:color w:val="000000"/>
          <w:sz w:val="28"/>
        </w:rPr>
        <w:t>
      жартылай стационарлық үлгідегі МӘҰ мен қамқорлықтағы адамның заңды өкілінің арасында жасалатын шарт бойынша ақылы негізде ұсынылатын, тараптардың келісімімен белгіленген көлемдегі арнаулы әлеуметтік қызметті көрсетеді.</w:t>
      </w:r>
      <w:r>
        <w:br/>
      </w:r>
      <w:r>
        <w:rPr>
          <w:rFonts w:ascii="Times New Roman"/>
          <w:b w:val="false"/>
          <w:i w:val="false"/>
          <w:color w:val="000000"/>
          <w:sz w:val="28"/>
        </w:rPr>
        <w:t>
</w:t>
      </w:r>
      <w:r>
        <w:rPr>
          <w:rFonts w:ascii="Times New Roman"/>
          <w:b w:val="false"/>
          <w:i w:val="false"/>
          <w:color w:val="000000"/>
          <w:sz w:val="28"/>
        </w:rPr>
        <w:t>
      34. Арнаулы әлеуметтік қызмет жеке жоспарларда көрсетілген қызмет алушылардың жеке қажеттіліктері ескеріле отырып, Халықты әлеуметтік қорғау саласында арнаулы әлеуметтік қызмет көрсету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35. Арнаулы әлеуметтік қызметтің түрлері, мерзімділігі, қызмет көрсетудің ерекше шарттары белгіленген жеке жоспарларды жартылай стационарлық үлгідегі МӘҰ-ның басшысы бекітеді.</w:t>
      </w:r>
    </w:p>
    <w:bookmarkEnd w:id="211"/>
    <w:bookmarkStart w:name="z926" w:id="212"/>
    <w:p>
      <w:pPr>
        <w:spacing w:after="0"/>
        <w:ind w:left="0"/>
        <w:jc w:val="left"/>
      </w:pPr>
      <w:r>
        <w:rPr>
          <w:rFonts w:ascii="Times New Roman"/>
          <w:b/>
          <w:i w:val="false"/>
          <w:color w:val="000000"/>
        </w:rPr>
        <w:t xml:space="preserve"> 
6. Әртүрлі арнаулы әлеуметтік қызметті көрсетуге</w:t>
      </w:r>
      <w:r>
        <w:br/>
      </w:r>
      <w:r>
        <w:rPr>
          <w:rFonts w:ascii="Times New Roman"/>
          <w:b/>
          <w:i w:val="false"/>
          <w:color w:val="000000"/>
        </w:rPr>
        <w:t>
қойылатын талаптар</w:t>
      </w:r>
    </w:p>
    <w:bookmarkEnd w:id="212"/>
    <w:bookmarkStart w:name="z927" w:id="213"/>
    <w:p>
      <w:pPr>
        <w:spacing w:after="0"/>
        <w:ind w:left="0"/>
        <w:jc w:val="both"/>
      </w:pPr>
      <w:r>
        <w:rPr>
          <w:rFonts w:ascii="Times New Roman"/>
          <w:b w:val="false"/>
          <w:i w:val="false"/>
          <w:color w:val="000000"/>
          <w:sz w:val="28"/>
        </w:rPr>
        <w:t>
      36. Әлеуметтік-тұрмыстық қызмет:</w:t>
      </w:r>
      <w:r>
        <w:br/>
      </w:r>
      <w:r>
        <w:rPr>
          <w:rFonts w:ascii="Times New Roman"/>
          <w:b w:val="false"/>
          <w:i w:val="false"/>
          <w:color w:val="000000"/>
          <w:sz w:val="28"/>
        </w:rPr>
        <w:t>
</w:t>
      </w:r>
      <w:r>
        <w:rPr>
          <w:rFonts w:ascii="Times New Roman"/>
          <w:b w:val="false"/>
          <w:i w:val="false"/>
          <w:color w:val="000000"/>
          <w:sz w:val="28"/>
        </w:rPr>
        <w:t>
      1) пайдалануға берілген орынжайлар санитарлық-гигиеналық нормалар мен талаптарға сәйкес болуға және қызмет алушылардың болуына қолайлы жағдайларды қамтамасыз етуге тиіс. Түзеу, оңалту, тұрмыстық, еңбек және өзге де қызметті ұйымдастыру жағдайларын жасаған кезде қызмет алушының физикалық және психикалық жай-күйін, психологиялық сәйкестілігі, жеке даму мен әлеуметтену деңгейі ескерілуге тиіс;</w:t>
      </w:r>
      <w:r>
        <w:br/>
      </w:r>
      <w:r>
        <w:rPr>
          <w:rFonts w:ascii="Times New Roman"/>
          <w:b w:val="false"/>
          <w:i w:val="false"/>
          <w:color w:val="000000"/>
          <w:sz w:val="28"/>
        </w:rPr>
        <w:t>
</w:t>
      </w:r>
      <w:r>
        <w:rPr>
          <w:rFonts w:ascii="Times New Roman"/>
          <w:b w:val="false"/>
          <w:i w:val="false"/>
          <w:color w:val="000000"/>
          <w:sz w:val="28"/>
        </w:rPr>
        <w:t>
      2) қызмет алушылардың пайдалануына берілетін жиһаз, жабдық, жұмсақ инвентарь пайдалануға ыңғайлы, қызмет алушылардың (мүгедектердің, аз қозғалатын және адамдардың басқа да санаттарының) физикалық жай-күйін ескере отырып таңдалып, заманауи дизайн талаптарына жауап беруге тиіс;</w:t>
      </w:r>
      <w:r>
        <w:br/>
      </w:r>
      <w:r>
        <w:rPr>
          <w:rFonts w:ascii="Times New Roman"/>
          <w:b w:val="false"/>
          <w:i w:val="false"/>
          <w:color w:val="000000"/>
          <w:sz w:val="28"/>
        </w:rPr>
        <w:t>
</w:t>
      </w:r>
      <w:r>
        <w:rPr>
          <w:rFonts w:ascii="Times New Roman"/>
          <w:b w:val="false"/>
          <w:i w:val="false"/>
          <w:color w:val="000000"/>
          <w:sz w:val="28"/>
        </w:rPr>
        <w:t xml:space="preserve">
      3) 4 сағаттан асатын режимде жартылай стационарда арнаулы әлеуметтік қызмет көрсету жағдайында санитарлық-гигиеналық талаптарға және Қазақстан Республикасы Үкіметі 2008 жылғы 31 желтоқсанда бекіткен № 1354 </w:t>
      </w:r>
      <w:r>
        <w:rPr>
          <w:rFonts w:ascii="Times New Roman"/>
          <w:b w:val="false"/>
          <w:i w:val="false"/>
          <w:color w:val="000000"/>
          <w:sz w:val="28"/>
        </w:rPr>
        <w:t>қаулысына</w:t>
      </w:r>
      <w:r>
        <w:rPr>
          <w:rFonts w:ascii="Times New Roman"/>
          <w:b w:val="false"/>
          <w:i w:val="false"/>
          <w:color w:val="000000"/>
          <w:sz w:val="28"/>
        </w:rPr>
        <w:t xml:space="preserve"> сәйкес интернат үйлерінде, оңалту орталықтарында, мүгедек балаларға арналған оқу орындарында, аумақтық әлеуметтік қызмет көрсету орталықтарында, әлеуметтік бейімдеу орталықтарында қызмет көрсетілетін адамдар үшін заттай тамақтану нормаларына сәйкес ыстық тамақ беріледі, оған жартылай стационарлық үлгідегі МӘҰ басшысы маусымға қарай (көктем-жаз, күз-қыс) ағымдағы апталық мәзірді және екінші аптаға перспективалық мәзірді бекітеді;</w:t>
      </w:r>
      <w:r>
        <w:br/>
      </w:r>
      <w:r>
        <w:rPr>
          <w:rFonts w:ascii="Times New Roman"/>
          <w:b w:val="false"/>
          <w:i w:val="false"/>
          <w:color w:val="000000"/>
          <w:sz w:val="28"/>
        </w:rPr>
        <w:t>
</w:t>
      </w:r>
      <w:r>
        <w:rPr>
          <w:rFonts w:ascii="Times New Roman"/>
          <w:b w:val="false"/>
          <w:i w:val="false"/>
          <w:color w:val="000000"/>
          <w:sz w:val="28"/>
        </w:rPr>
        <w:t>
      4) бақылау және төсек режиміндегі және денсаулығының жағдайы бойынша өзін-өзі күтудің қарапайым рәсімдерін орындай алмайтын қызмет алушыларға жеке қызмет көрсету және гигиеналық сипаттағы әлеуметтік-тұрмыстық қызметті көрсету, олардың денсаулығына қандай да бір зиян, физикалық немесе моральдық азап және қолайсыздық тудырмай орындалуға тиіс.</w:t>
      </w:r>
      <w:r>
        <w:br/>
      </w:r>
      <w:r>
        <w:rPr>
          <w:rFonts w:ascii="Times New Roman"/>
          <w:b w:val="false"/>
          <w:i w:val="false"/>
          <w:color w:val="000000"/>
          <w:sz w:val="28"/>
        </w:rPr>
        <w:t>
      Мұндай қызметті көрсету кезінде қызмет көрсетуші персонал қызмет алушыларға ерекше сыпайылылық танытуы қажет.</w:t>
      </w:r>
      <w:r>
        <w:br/>
      </w:r>
      <w:r>
        <w:rPr>
          <w:rFonts w:ascii="Times New Roman"/>
          <w:b w:val="false"/>
          <w:i w:val="false"/>
          <w:color w:val="000000"/>
          <w:sz w:val="28"/>
        </w:rPr>
        <w:t>
</w:t>
      </w:r>
      <w:r>
        <w:rPr>
          <w:rFonts w:ascii="Times New Roman"/>
          <w:b w:val="false"/>
          <w:i w:val="false"/>
          <w:color w:val="000000"/>
          <w:sz w:val="28"/>
        </w:rPr>
        <w:t>
      5) қызмет алушыларды емделу, оқуға бару, мәдени іс-шараларға қатысуы үшін автомобиль көлігімен тасымалдау автокөлік құралдарын пайдалану нормативтері мен ережелерін, жол жүру қауіпсіздігінің талаптарын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6) діни жораларды атқару үшін жағдай жасау кезінде қызмет алушылардың діни наным-сенімі, жасы, жынысы, физикалық жай-күйі, әртүрлі концессияларда қабылданған діни жоралардың ерекшелігі қатаң түрде ескерілуге тиіс. Дінге сенушілердің діни жораларды еркін атқару құқығына шек қойылмайды.</w:t>
      </w:r>
      <w:r>
        <w:br/>
      </w:r>
      <w:r>
        <w:rPr>
          <w:rFonts w:ascii="Times New Roman"/>
          <w:b w:val="false"/>
          <w:i w:val="false"/>
          <w:color w:val="000000"/>
          <w:sz w:val="28"/>
        </w:rPr>
        <w:t>
</w:t>
      </w:r>
      <w:r>
        <w:rPr>
          <w:rFonts w:ascii="Times New Roman"/>
          <w:b w:val="false"/>
          <w:i w:val="false"/>
          <w:color w:val="000000"/>
          <w:sz w:val="28"/>
        </w:rPr>
        <w:t>
      7) қалалық телефон желісі қызметін көрсету;</w:t>
      </w:r>
      <w:r>
        <w:br/>
      </w:r>
      <w:r>
        <w:rPr>
          <w:rFonts w:ascii="Times New Roman"/>
          <w:b w:val="false"/>
          <w:i w:val="false"/>
          <w:color w:val="000000"/>
          <w:sz w:val="28"/>
        </w:rPr>
        <w:t>
</w:t>
      </w:r>
      <w:r>
        <w:rPr>
          <w:rFonts w:ascii="Times New Roman"/>
          <w:b w:val="false"/>
          <w:i w:val="false"/>
          <w:color w:val="000000"/>
          <w:sz w:val="28"/>
        </w:rPr>
        <w:t>
      8) жартылай стационарлық үлгідегі МӘҰ-да әлеуметтік жұмыс жөніндегі маман әлеуметтік-тұрмыстық қызметті ұсынуды ішкі бақылауды жүзеге асырады, оның нәтижелері электронды картотека/журналда тіркеледі.</w:t>
      </w:r>
      <w:r>
        <w:br/>
      </w:r>
      <w:r>
        <w:rPr>
          <w:rFonts w:ascii="Times New Roman"/>
          <w:b w:val="false"/>
          <w:i w:val="false"/>
          <w:color w:val="000000"/>
          <w:sz w:val="28"/>
        </w:rPr>
        <w:t>
</w:t>
      </w:r>
      <w:r>
        <w:rPr>
          <w:rFonts w:ascii="Times New Roman"/>
          <w:b w:val="false"/>
          <w:i w:val="false"/>
          <w:color w:val="000000"/>
          <w:sz w:val="28"/>
        </w:rPr>
        <w:t>
      37. Әлеуметтік-медициналық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 актілерінде көзделген әлеуметтік-медициналық қызметті алуға көмек көрсету;</w:t>
      </w:r>
      <w:r>
        <w:br/>
      </w:r>
      <w:r>
        <w:rPr>
          <w:rFonts w:ascii="Times New Roman"/>
          <w:b w:val="false"/>
          <w:i w:val="false"/>
          <w:color w:val="000000"/>
          <w:sz w:val="28"/>
        </w:rPr>
        <w:t>
</w:t>
      </w:r>
      <w:r>
        <w:rPr>
          <w:rFonts w:ascii="Times New Roman"/>
          <w:b w:val="false"/>
          <w:i w:val="false"/>
          <w:color w:val="000000"/>
          <w:sz w:val="28"/>
        </w:rPr>
        <w:t>
      2) дәрігерге дейінгі көмекті көрсету;</w:t>
      </w:r>
      <w:r>
        <w:br/>
      </w:r>
      <w:r>
        <w:rPr>
          <w:rFonts w:ascii="Times New Roman"/>
          <w:b w:val="false"/>
          <w:i w:val="false"/>
          <w:color w:val="000000"/>
          <w:sz w:val="28"/>
        </w:rPr>
        <w:t>
</w:t>
      </w:r>
      <w:r>
        <w:rPr>
          <w:rFonts w:ascii="Times New Roman"/>
          <w:b w:val="false"/>
          <w:i w:val="false"/>
          <w:color w:val="000000"/>
          <w:sz w:val="28"/>
        </w:rPr>
        <w:t>
      3) әлеуметтік-медициналық қызмет денсаулық жағдайын ескере отырып, бақылау, медициналық рәсімдерді өткізу, емдеу дәрігерінің тағайындауына сәйкес дәрілерді беру, қызмет алушылардың жүріп-тұруына (қажетіне қарай) және басқа да қызметіне көмек көрсету, дәрігерлердің қорытындысы бойынша дәрілік заттар мен медициналық мақсаттағы бұйымдарды қамтамасыз етуге жәрдемдесу сияқты қызметті қамтуға тиіс.</w:t>
      </w:r>
      <w:r>
        <w:br/>
      </w:r>
      <w:r>
        <w:rPr>
          <w:rFonts w:ascii="Times New Roman"/>
          <w:b w:val="false"/>
          <w:i w:val="false"/>
          <w:color w:val="000000"/>
          <w:sz w:val="28"/>
        </w:rPr>
        <w:t>
      Медициналық рәсімдерді (дене температурасын, қан қысымын өлшеу, компресс қою, қайта орау, ойылған жерлерді, жарақат бетін өңдеу, тазалау клизмалары) жүргізу және денсаулыққа байланысты басқа да рәсімдерді (дәрі қабылдау, дәрі тамызу катетерді және басқа да рәсімдер) орындауға көмек көрсету қызмет алушыларға ешбір зиян келтірмей аса ұқыптылықпен және сақтықпен жүзеге асырылады;</w:t>
      </w:r>
      <w:r>
        <w:br/>
      </w:r>
      <w:r>
        <w:rPr>
          <w:rFonts w:ascii="Times New Roman"/>
          <w:b w:val="false"/>
          <w:i w:val="false"/>
          <w:color w:val="000000"/>
          <w:sz w:val="28"/>
        </w:rPr>
        <w:t>
</w:t>
      </w:r>
      <w:r>
        <w:rPr>
          <w:rFonts w:ascii="Times New Roman"/>
          <w:b w:val="false"/>
          <w:i w:val="false"/>
          <w:color w:val="000000"/>
          <w:sz w:val="28"/>
        </w:rPr>
        <w:t>
      4)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5) мұқтаж қызмет алушыларды денсаулық сақтау ұйымдарына шұғыл жатқызуға жәрдемдесу және ілесіп жүру;</w:t>
      </w:r>
      <w:r>
        <w:br/>
      </w:r>
      <w:r>
        <w:rPr>
          <w:rFonts w:ascii="Times New Roman"/>
          <w:b w:val="false"/>
          <w:i w:val="false"/>
          <w:color w:val="000000"/>
          <w:sz w:val="28"/>
        </w:rPr>
        <w:t>
</w:t>
      </w:r>
      <w:r>
        <w:rPr>
          <w:rFonts w:ascii="Times New Roman"/>
          <w:b w:val="false"/>
          <w:i w:val="false"/>
          <w:color w:val="000000"/>
          <w:sz w:val="28"/>
        </w:rPr>
        <w:t>
      6) медициналық-психологиялық көмек ұйымдастыру;</w:t>
      </w:r>
      <w:r>
        <w:br/>
      </w:r>
      <w:r>
        <w:rPr>
          <w:rFonts w:ascii="Times New Roman"/>
          <w:b w:val="false"/>
          <w:i w:val="false"/>
          <w:color w:val="000000"/>
          <w:sz w:val="28"/>
        </w:rPr>
        <w:t>
</w:t>
      </w:r>
      <w:r>
        <w:rPr>
          <w:rFonts w:ascii="Times New Roman"/>
          <w:b w:val="false"/>
          <w:i w:val="false"/>
          <w:color w:val="000000"/>
          <w:sz w:val="28"/>
        </w:rPr>
        <w:t>
      7) медициналық-әлеуметтік сараптама жүргізуге жәрдемдесу.</w:t>
      </w:r>
      <w:r>
        <w:br/>
      </w:r>
      <w:r>
        <w:rPr>
          <w:rFonts w:ascii="Times New Roman"/>
          <w:b w:val="false"/>
          <w:i w:val="false"/>
          <w:color w:val="000000"/>
          <w:sz w:val="28"/>
        </w:rPr>
        <w:t>
      Медициналық-әлеуметтік сараптама жүргізуге жәрдемдесу куәландырылатын адамдардың оңалтудың жеке бағдарламаларын қоса алғанда, арнаулы әлеуметтік қызметтің түрлері мен көлеміне қажеттіліктерін ағза функциясының тұрақты бұзылуы тудырған тұрмыс-тіршілігінің шектелуін бағалау негізінде, дұрыс айқындауда медициналық-әлеуметтік сараптамалық комиссияның білікті көмек көрсетуін қамтамасыз етуге тиіс;</w:t>
      </w:r>
      <w:r>
        <w:br/>
      </w:r>
      <w:r>
        <w:rPr>
          <w:rFonts w:ascii="Times New Roman"/>
          <w:b w:val="false"/>
          <w:i w:val="false"/>
          <w:color w:val="000000"/>
          <w:sz w:val="28"/>
        </w:rPr>
        <w:t>
</w:t>
      </w:r>
      <w:r>
        <w:rPr>
          <w:rFonts w:ascii="Times New Roman"/>
          <w:b w:val="false"/>
          <w:i w:val="false"/>
          <w:color w:val="000000"/>
          <w:sz w:val="28"/>
        </w:rPr>
        <w:t>
      8) дене жаттығуларын орындауда көмек көрсету қызмет алушылардың денсаулығын нығайту үшін жүйелі орындау мақсатында оған қол жетімді және денсаулығына қауіпсіз дене жаттығуларының кешенін меңгеруін қамтамасыз етуге тиіс;</w:t>
      </w:r>
      <w:r>
        <w:br/>
      </w:r>
      <w:r>
        <w:rPr>
          <w:rFonts w:ascii="Times New Roman"/>
          <w:b w:val="false"/>
          <w:i w:val="false"/>
          <w:color w:val="000000"/>
          <w:sz w:val="28"/>
        </w:rPr>
        <w:t>
</w:t>
      </w:r>
      <w:r>
        <w:rPr>
          <w:rFonts w:ascii="Times New Roman"/>
          <w:b w:val="false"/>
          <w:i w:val="false"/>
          <w:color w:val="000000"/>
          <w:sz w:val="28"/>
        </w:rPr>
        <w:t>
      9) оңалтудың жеке бағдарламаларына сәйкес әлеуметтік-медициналық сипаттағы оңалту іс-шараларын жүргізу қамқорлықтағы әрбір адам үшін әлеуметтік-орта бағдары мен әлеуметтік-тұрмыстық бейімделуден, қалпына келтіруші терапия, қайта қалпына келтіру хирургиясы, протездеу және ортездеуден құралған медициналық оңалтудан тұратын әлеуметтік оңалту бойынша іс-шаралар жиынтығын орындауды қамтамасыз етуге тиіс;</w:t>
      </w:r>
      <w:r>
        <w:br/>
      </w:r>
      <w:r>
        <w:rPr>
          <w:rFonts w:ascii="Times New Roman"/>
          <w:b w:val="false"/>
          <w:i w:val="false"/>
          <w:color w:val="000000"/>
          <w:sz w:val="28"/>
        </w:rPr>
        <w:t>
</w:t>
      </w:r>
      <w:r>
        <w:rPr>
          <w:rFonts w:ascii="Times New Roman"/>
          <w:b w:val="false"/>
          <w:i w:val="false"/>
          <w:color w:val="000000"/>
          <w:sz w:val="28"/>
        </w:rPr>
        <w:t>
      10) протездік-ортопедиялық және есту-протездері көмегін алуға жәрдемдесу қызмет алушының практикалық қажеттіліктеріне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11) қызмет алушының денсаулығының жағдайын ескере отырып, күтімді, оның ішінде санитарлық-гигиеналық (ысқылау, жуындыру, гигиеналық бұлаулар, тырнақ алу, шаш тарау) қызмет көрсетуді қамтамасыз ету;</w:t>
      </w:r>
      <w:r>
        <w:br/>
      </w:r>
      <w:r>
        <w:rPr>
          <w:rFonts w:ascii="Times New Roman"/>
          <w:b w:val="false"/>
          <w:i w:val="false"/>
          <w:color w:val="000000"/>
          <w:sz w:val="28"/>
        </w:rPr>
        <w:t>
</w:t>
      </w:r>
      <w:r>
        <w:rPr>
          <w:rFonts w:ascii="Times New Roman"/>
          <w:b w:val="false"/>
          <w:i w:val="false"/>
          <w:color w:val="000000"/>
          <w:sz w:val="28"/>
        </w:rPr>
        <w:t>
      12) әлеуметтік-медициналық мәселелер жөнінде консультация беру қызмет алушыларға, олардың алдында тұрған нақты әлеуметтік медициналық проблемаларды (отбасын жоспарлау, қазіргі заманғы контрацепсия құралдары, тамақтану және тұрғын үй гигиенасы, артық салмақтан, зиянды әдеттерден арылу, әртүрлі аурулардың алдын алу, науқастардың туысқандарын оларға жалпы күтім көрсетудің практикалық дағдыларына үйрету және басқа да мәселелер) дұрыс түсінуге және шешуге білікті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13) қызмет алушыларды кезеңдік медициналық-әлеуметтік зерттеп тексеру (қажет кезінде, денсаулық сақтау ұйымдарының мамандарын тарта отырып) және оңалтудың медициналық бөлігінің жеке жоспарын әзірлеу;</w:t>
      </w:r>
      <w:r>
        <w:br/>
      </w:r>
      <w:r>
        <w:rPr>
          <w:rFonts w:ascii="Times New Roman"/>
          <w:b w:val="false"/>
          <w:i w:val="false"/>
          <w:color w:val="000000"/>
          <w:sz w:val="28"/>
        </w:rPr>
        <w:t>
</w:t>
      </w:r>
      <w:r>
        <w:rPr>
          <w:rFonts w:ascii="Times New Roman"/>
          <w:b w:val="false"/>
          <w:i w:val="false"/>
          <w:color w:val="000000"/>
          <w:sz w:val="28"/>
        </w:rPr>
        <w:t>
      14) дәрігерге дейін көмекті уақытылы көрсету;</w:t>
      </w:r>
      <w:r>
        <w:br/>
      </w:r>
      <w:r>
        <w:rPr>
          <w:rFonts w:ascii="Times New Roman"/>
          <w:b w:val="false"/>
          <w:i w:val="false"/>
          <w:color w:val="000000"/>
          <w:sz w:val="28"/>
        </w:rPr>
        <w:t>
</w:t>
      </w:r>
      <w:r>
        <w:rPr>
          <w:rFonts w:ascii="Times New Roman"/>
          <w:b w:val="false"/>
          <w:i w:val="false"/>
          <w:color w:val="000000"/>
          <w:sz w:val="28"/>
        </w:rPr>
        <w:t>
      15) қызмет алушылардың туысқандарын оларға жалпы күтім көрсетудің практикалық дағдыларына үйрету.</w:t>
      </w:r>
      <w:r>
        <w:br/>
      </w:r>
      <w:r>
        <w:rPr>
          <w:rFonts w:ascii="Times New Roman"/>
          <w:b w:val="false"/>
          <w:i w:val="false"/>
          <w:color w:val="000000"/>
          <w:sz w:val="28"/>
        </w:rPr>
        <w:t>
      Емдеу-сауықтыру іс-шараларын жүргізу қажетіне қарай түзетіледі және жеке жоспарда, электронды картотека/журналда тіркеледі.</w:t>
      </w:r>
      <w:r>
        <w:br/>
      </w:r>
      <w:r>
        <w:rPr>
          <w:rFonts w:ascii="Times New Roman"/>
          <w:b w:val="false"/>
          <w:i w:val="false"/>
          <w:color w:val="000000"/>
          <w:sz w:val="28"/>
        </w:rPr>
        <w:t>
</w:t>
      </w:r>
      <w:r>
        <w:rPr>
          <w:rFonts w:ascii="Times New Roman"/>
          <w:b w:val="false"/>
          <w:i w:val="false"/>
          <w:color w:val="000000"/>
          <w:sz w:val="28"/>
        </w:rPr>
        <w:t>
      38. Әлеуметтік-психологиялық қызмет:</w:t>
      </w:r>
      <w:r>
        <w:br/>
      </w:r>
      <w:r>
        <w:rPr>
          <w:rFonts w:ascii="Times New Roman"/>
          <w:b w:val="false"/>
          <w:i w:val="false"/>
          <w:color w:val="000000"/>
          <w:sz w:val="28"/>
        </w:rPr>
        <w:t>
</w:t>
      </w:r>
      <w:r>
        <w:rPr>
          <w:rFonts w:ascii="Times New Roman"/>
          <w:b w:val="false"/>
          <w:i w:val="false"/>
          <w:color w:val="000000"/>
          <w:sz w:val="28"/>
        </w:rPr>
        <w:t>
      1) қызмет алушының психологиялық диагностикасы мен тексеру жартылай стационарлық үлгідегі МӘҰ басшысы бекітетін психодиагностикалық пакет негізінде жүзеге асырылады;</w:t>
      </w:r>
      <w:r>
        <w:br/>
      </w:r>
      <w:r>
        <w:rPr>
          <w:rFonts w:ascii="Times New Roman"/>
          <w:b w:val="false"/>
          <w:i w:val="false"/>
          <w:color w:val="000000"/>
          <w:sz w:val="28"/>
        </w:rPr>
        <w:t>
</w:t>
      </w:r>
      <w:r>
        <w:rPr>
          <w:rFonts w:ascii="Times New Roman"/>
          <w:b w:val="false"/>
          <w:i w:val="false"/>
          <w:color w:val="000000"/>
          <w:sz w:val="28"/>
        </w:rPr>
        <w:t>
      2) жеке жоспарды әзірлеу диагностиканы, түзеуді, әлеуметтік-психологиялық консультация беруді жүзеге асырушы, әлеуметтік-медициналық және медициналық-психологиялық көмек көрсетуші мамандардың жазбаша түрде ресімделетін ұсынымдары негізінде жүзеге асырылады;</w:t>
      </w:r>
      <w:r>
        <w:br/>
      </w:r>
      <w:r>
        <w:rPr>
          <w:rFonts w:ascii="Times New Roman"/>
          <w:b w:val="false"/>
          <w:i w:val="false"/>
          <w:color w:val="000000"/>
          <w:sz w:val="28"/>
        </w:rPr>
        <w:t>
</w:t>
      </w:r>
      <w:r>
        <w:rPr>
          <w:rFonts w:ascii="Times New Roman"/>
          <w:b w:val="false"/>
          <w:i w:val="false"/>
          <w:color w:val="000000"/>
          <w:sz w:val="28"/>
        </w:rPr>
        <w:t>
      3) психологиялық консультация беру қызмет алушыларға отбасылық жанжалдың алдын алу және жою үшін тұлғааралық қарым-қатынастарды жақсарту, бала мен ата-ана, ерлі-зайыптылар арасындағы мәселелер және басқа да маңызды қарым-қатынастар жөнінде білікті көмек көрсетуді қамтамасыз етуге тиіс.</w:t>
      </w:r>
      <w:r>
        <w:br/>
      </w:r>
      <w:r>
        <w:rPr>
          <w:rFonts w:ascii="Times New Roman"/>
          <w:b w:val="false"/>
          <w:i w:val="false"/>
          <w:color w:val="000000"/>
          <w:sz w:val="28"/>
        </w:rPr>
        <w:t>
      Әлеуметтік-психологиялық консультация беру қызмет алушыдан алынған ақпарат және туындаған әлеуметтік-психологиялық проблемаларды онымен талқылау, оған ішкі ресурстарды ашуға, жұмылдыруға және осы проблемаларды шешуге көмектесу негізінде болуға тиіс.</w:t>
      </w:r>
      <w:r>
        <w:br/>
      </w:r>
      <w:r>
        <w:rPr>
          <w:rFonts w:ascii="Times New Roman"/>
          <w:b w:val="false"/>
          <w:i w:val="false"/>
          <w:color w:val="000000"/>
          <w:sz w:val="28"/>
        </w:rPr>
        <w:t>
</w:t>
      </w:r>
      <w:r>
        <w:rPr>
          <w:rFonts w:ascii="Times New Roman"/>
          <w:b w:val="false"/>
          <w:i w:val="false"/>
          <w:color w:val="000000"/>
          <w:sz w:val="28"/>
        </w:rPr>
        <w:t>
      4) белсенді психологиялық ықпал ретінде психологиялық түзеу қызмет алушының жүріс-тұрысындағы, эмоционалдық жай-күйіндегі ауытқушылықтарды (жекелеген адамдардың эмоционалдық жауап қайтару және мінез стереотипінің қолайсыз формалары, жайсыз қарым-қатынастар мен мінез-құлқындағы басқа да ауытқулар) жеңу немесе бәсеңдетуді қамтамасыз етуге тиіс, бұл аталған көрсеткіштерді жас нормалары мен әлеуметтік орта талаптарына сәйкес келтіруге мүмкіндік береді;</w:t>
      </w:r>
      <w:r>
        <w:br/>
      </w:r>
      <w:r>
        <w:rPr>
          <w:rFonts w:ascii="Times New Roman"/>
          <w:b w:val="false"/>
          <w:i w:val="false"/>
          <w:color w:val="000000"/>
          <w:sz w:val="28"/>
        </w:rPr>
        <w:t>
</w:t>
      </w:r>
      <w:r>
        <w:rPr>
          <w:rFonts w:ascii="Times New Roman"/>
          <w:b w:val="false"/>
          <w:i w:val="false"/>
          <w:color w:val="000000"/>
          <w:sz w:val="28"/>
        </w:rPr>
        <w:t>
      5) психотерапевтік көмек қызмет алушылардың өмірлік қиындықтар мен тұлғалық шиеленістердің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сияқты және т.б. проблемаларды тиімді шешуіне жәрдемдесуге тиіс;</w:t>
      </w:r>
      <w:r>
        <w:br/>
      </w:r>
      <w:r>
        <w:rPr>
          <w:rFonts w:ascii="Times New Roman"/>
          <w:b w:val="false"/>
          <w:i w:val="false"/>
          <w:color w:val="000000"/>
          <w:sz w:val="28"/>
        </w:rPr>
        <w:t>
</w:t>
      </w:r>
      <w:r>
        <w:rPr>
          <w:rFonts w:ascii="Times New Roman"/>
          <w:b w:val="false"/>
          <w:i w:val="false"/>
          <w:color w:val="000000"/>
          <w:sz w:val="28"/>
        </w:rPr>
        <w:t>
      6) белсенді психологиялық ықпал ретінде психологиялық тренингтердің психологиялық жара салу жағдайларының, нервтік-психологиялық шиеленістердің салдарын жоюда, тұрмыс-тіршіліктің асоциалды нысанын жеңуші адамдарға әлеуметтік бағалы нормаларына дағдыландыруда, өзгермелі жағдайларға бейімделу үшін тұлғалық алғышарттарды қалыптастырудағы тиімділігімен бағалануға тиіс;</w:t>
      </w:r>
      <w:r>
        <w:br/>
      </w:r>
      <w:r>
        <w:rPr>
          <w:rFonts w:ascii="Times New Roman"/>
          <w:b w:val="false"/>
          <w:i w:val="false"/>
          <w:color w:val="000000"/>
          <w:sz w:val="28"/>
        </w:rPr>
        <w:t>
</w:t>
      </w:r>
      <w:r>
        <w:rPr>
          <w:rFonts w:ascii="Times New Roman"/>
          <w:b w:val="false"/>
          <w:i w:val="false"/>
          <w:color w:val="000000"/>
          <w:sz w:val="28"/>
        </w:rPr>
        <w:t>
      7) шұғыл (телефон арқылы) психологиялық және медициналық-психологиялық көмек: қызмет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сондай-ақ медициналық-психологиялық консультация беру және алдын ала диагнозын айқындауда, медициналық көмек келгенше дәрі-дәрмекті дұрыс таңдау және оны шақыртылған дәрігер келгенге дейін қабылдау тәртібін айқындауда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8) әңгімелесу, қарым-қатынас жасау, тыңдау, дем беру, белсенділікке ынталандыру, өмірлік тонусын психологиялық қолдау қызмет алушылардың психикалық денсаулығын нығайтуға, олардың стреске төзімділігін арттыруға және психикалық қорғауды қамтамасыз етуге тиіс.</w:t>
      </w:r>
      <w:r>
        <w:br/>
      </w:r>
      <w:r>
        <w:rPr>
          <w:rFonts w:ascii="Times New Roman"/>
          <w:b w:val="false"/>
          <w:i w:val="false"/>
          <w:color w:val="000000"/>
          <w:sz w:val="28"/>
        </w:rPr>
        <w:t>
      Әлеуметтік-психологиялық іс-шаралардың нәтижелері және көмектің уақтылы көрсетілуін бақылау қорытындысы журналда/электронды картотекада көрсетіледі.</w:t>
      </w:r>
      <w:r>
        <w:br/>
      </w:r>
      <w:r>
        <w:rPr>
          <w:rFonts w:ascii="Times New Roman"/>
          <w:b w:val="false"/>
          <w:i w:val="false"/>
          <w:color w:val="000000"/>
          <w:sz w:val="28"/>
        </w:rPr>
        <w:t>
</w:t>
      </w:r>
      <w:r>
        <w:rPr>
          <w:rFonts w:ascii="Times New Roman"/>
          <w:b w:val="false"/>
          <w:i w:val="false"/>
          <w:color w:val="000000"/>
          <w:sz w:val="28"/>
        </w:rPr>
        <w:t>
      39. Әлеуметтік-педагогикалық қызмет:</w:t>
      </w:r>
      <w:r>
        <w:br/>
      </w:r>
      <w:r>
        <w:rPr>
          <w:rFonts w:ascii="Times New Roman"/>
          <w:b w:val="false"/>
          <w:i w:val="false"/>
          <w:color w:val="000000"/>
          <w:sz w:val="28"/>
        </w:rPr>
        <w:t>
</w:t>
      </w:r>
      <w:r>
        <w:rPr>
          <w:rFonts w:ascii="Times New Roman"/>
          <w:b w:val="false"/>
          <w:i w:val="false"/>
          <w:color w:val="000000"/>
          <w:sz w:val="28"/>
        </w:rPr>
        <w:t>
      1) әлеуметтік-педагогикалық диагностика жүргізу және 18 жастан 23 жасқа дейінгі қызмет алушыларға білім, білік және дағды деңгейлерін тексеруді дефектолог мұғалім жүргізеді;</w:t>
      </w:r>
      <w:r>
        <w:br/>
      </w:r>
      <w:r>
        <w:rPr>
          <w:rFonts w:ascii="Times New Roman"/>
          <w:b w:val="false"/>
          <w:i w:val="false"/>
          <w:color w:val="000000"/>
          <w:sz w:val="28"/>
        </w:rPr>
        <w:t>
</w:t>
      </w:r>
      <w:r>
        <w:rPr>
          <w:rFonts w:ascii="Times New Roman"/>
          <w:b w:val="false"/>
          <w:i w:val="false"/>
          <w:color w:val="000000"/>
          <w:sz w:val="28"/>
        </w:rPr>
        <w:t>
      2) әлеуметтік-тұрмыстық дағдыларды (өзіне өзі қызмет көрсету, жеке гигиена, тамақ дайындау, киімді ұсақ жөндеу, тұрғын жайды күту және т.б.), әлеуметтік-еңбек дағдылары және әлеуметтік бейімделу дағдыларын (тұрмыста және қоғамдық орындарда өзін өзі ұстау, қарым-қатынас жасау дағдылары және тұрмыс-тіршіліктің басқа да нысандары) қалыптастыру жөніндегі жұмыс фронтальді және жеке жұмыс жоспары бойынша жүргізіледі;</w:t>
      </w:r>
      <w:r>
        <w:br/>
      </w:r>
      <w:r>
        <w:rPr>
          <w:rFonts w:ascii="Times New Roman"/>
          <w:b w:val="false"/>
          <w:i w:val="false"/>
          <w:color w:val="000000"/>
          <w:sz w:val="28"/>
        </w:rPr>
        <w:t>
</w:t>
      </w:r>
      <w:r>
        <w:rPr>
          <w:rFonts w:ascii="Times New Roman"/>
          <w:b w:val="false"/>
          <w:i w:val="false"/>
          <w:color w:val="000000"/>
          <w:sz w:val="28"/>
        </w:rPr>
        <w:t>
      3) әлеуметтік-тұрмыстық қызметті іске асыру үшін тұрмыстық бағдар негіздері мен қол шеберлігіне үйретуге жәрдемдесетін мамандандырылған кабинеттер құрылады;</w:t>
      </w:r>
      <w:r>
        <w:br/>
      </w:r>
      <w:r>
        <w:rPr>
          <w:rFonts w:ascii="Times New Roman"/>
          <w:b w:val="false"/>
          <w:i w:val="false"/>
          <w:color w:val="000000"/>
          <w:sz w:val="28"/>
        </w:rPr>
        <w:t>
      Қызмет алушылардың қажетті дағдыларын қалыптастырудың нәтижелеріне аралық бағалауды тоқсан сайын жүргізу, сондай-ақ жеке жоспарларға өзгерістер енгізу, аралық бағалау нәтижелері жеке жоспарларда, журналда/электронды картотекада көрсетіледі.</w:t>
      </w:r>
      <w:r>
        <w:br/>
      </w:r>
      <w:r>
        <w:rPr>
          <w:rFonts w:ascii="Times New Roman"/>
          <w:b w:val="false"/>
          <w:i w:val="false"/>
          <w:color w:val="000000"/>
          <w:sz w:val="28"/>
        </w:rPr>
        <w:t>
</w:t>
      </w:r>
      <w:r>
        <w:rPr>
          <w:rFonts w:ascii="Times New Roman"/>
          <w:b w:val="false"/>
          <w:i w:val="false"/>
          <w:color w:val="000000"/>
          <w:sz w:val="28"/>
        </w:rPr>
        <w:t>
      40. Әлеуметтік-еңбек қызметі:</w:t>
      </w:r>
      <w:r>
        <w:br/>
      </w:r>
      <w:r>
        <w:rPr>
          <w:rFonts w:ascii="Times New Roman"/>
          <w:b w:val="false"/>
          <w:i w:val="false"/>
          <w:color w:val="000000"/>
          <w:sz w:val="28"/>
        </w:rPr>
        <w:t>
</w:t>
      </w:r>
      <w:r>
        <w:rPr>
          <w:rFonts w:ascii="Times New Roman"/>
          <w:b w:val="false"/>
          <w:i w:val="false"/>
          <w:color w:val="000000"/>
          <w:sz w:val="28"/>
        </w:rPr>
        <w:t>
      1) қызмет алушылардың еңбек дағдыларының деңгейі бойынша тексеру жүргізіледі, тексеру нәтижелері жеке жоспарда көрсетіледі;</w:t>
      </w:r>
      <w:r>
        <w:br/>
      </w:r>
      <w:r>
        <w:rPr>
          <w:rFonts w:ascii="Times New Roman"/>
          <w:b w:val="false"/>
          <w:i w:val="false"/>
          <w:color w:val="000000"/>
          <w:sz w:val="28"/>
        </w:rPr>
        <w:t>
</w:t>
      </w:r>
      <w:r>
        <w:rPr>
          <w:rFonts w:ascii="Times New Roman"/>
          <w:b w:val="false"/>
          <w:i w:val="false"/>
          <w:color w:val="000000"/>
          <w:sz w:val="28"/>
        </w:rPr>
        <w:t>
      2) қызмет алушылардың жеке қажеттіліктерінің негізінде:</w:t>
      </w:r>
      <w:r>
        <w:br/>
      </w:r>
      <w:r>
        <w:rPr>
          <w:rFonts w:ascii="Times New Roman"/>
          <w:b w:val="false"/>
          <w:i w:val="false"/>
          <w:color w:val="000000"/>
          <w:sz w:val="28"/>
        </w:rPr>
        <w:t>
      арнайы ұйымдастырылған кабинеттерде (шеберханаларда) еңбекпен оңалту;</w:t>
      </w:r>
      <w:r>
        <w:br/>
      </w:r>
      <w:r>
        <w:rPr>
          <w:rFonts w:ascii="Times New Roman"/>
          <w:b w:val="false"/>
          <w:i w:val="false"/>
          <w:color w:val="000000"/>
          <w:sz w:val="28"/>
        </w:rPr>
        <w:t>
      шамасы келетін еңбек дағдыларын қалыптастыру үшін фронтальді және жеке сабақтар;</w:t>
      </w:r>
      <w:r>
        <w:br/>
      </w:r>
      <w:r>
        <w:rPr>
          <w:rFonts w:ascii="Times New Roman"/>
          <w:b w:val="false"/>
          <w:i w:val="false"/>
          <w:color w:val="000000"/>
          <w:sz w:val="28"/>
        </w:rPr>
        <w:t>
      қызмет алушылардың еңбек қызметіне, оның әртүрлі бағыттарына (түрлеріне) қызығушылығын зерттеу мақсатында оларды тарту бойынша іс-шаралар;</w:t>
      </w:r>
      <w:r>
        <w:br/>
      </w:r>
      <w:r>
        <w:rPr>
          <w:rFonts w:ascii="Times New Roman"/>
          <w:b w:val="false"/>
          <w:i w:val="false"/>
          <w:color w:val="000000"/>
          <w:sz w:val="28"/>
        </w:rPr>
        <w:t>
      МӘҰ ұжымының қоғамдық өміріне қатысу үшін қызмет алушыларды олардың қалған еңбек мүмкіндіктерін пайдалана отырып және әлеуметтік және коммуникативтік байланыстарын жөнге сала отырып, әлеуметтік-еңбек қызметіне тарту бойынша іс-шаралар;</w:t>
      </w:r>
      <w:r>
        <w:br/>
      </w:r>
      <w:r>
        <w:rPr>
          <w:rFonts w:ascii="Times New Roman"/>
          <w:b w:val="false"/>
          <w:i w:val="false"/>
          <w:color w:val="000000"/>
          <w:sz w:val="28"/>
        </w:rPr>
        <w:t>
      тиісті дағды, білім мен білікті қалыптастыру мақсатында еңбек қызметінің түрлері;</w:t>
      </w:r>
      <w:r>
        <w:br/>
      </w:r>
      <w:r>
        <w:rPr>
          <w:rFonts w:ascii="Times New Roman"/>
          <w:b w:val="false"/>
          <w:i w:val="false"/>
          <w:color w:val="000000"/>
          <w:sz w:val="28"/>
        </w:rPr>
        <w:t>
</w:t>
      </w:r>
      <w:r>
        <w:rPr>
          <w:rFonts w:ascii="Times New Roman"/>
          <w:b w:val="false"/>
          <w:i w:val="false"/>
          <w:color w:val="000000"/>
          <w:sz w:val="28"/>
        </w:rPr>
        <w:t>
      3) қолжетімді кәсіптік дағдыларды оқыту, қызмет алушының тұлғалық және әлеуметтік мәртебесін қалпына келтіру бойынша іс-шараларды жүргізу үшін жағдай жасалады;</w:t>
      </w:r>
      <w:r>
        <w:br/>
      </w:r>
      <w:r>
        <w:rPr>
          <w:rFonts w:ascii="Times New Roman"/>
          <w:b w:val="false"/>
          <w:i w:val="false"/>
          <w:color w:val="000000"/>
          <w:sz w:val="28"/>
        </w:rPr>
        <w:t>
</w:t>
      </w:r>
      <w:r>
        <w:rPr>
          <w:rFonts w:ascii="Times New Roman"/>
          <w:b w:val="false"/>
          <w:i w:val="false"/>
          <w:color w:val="000000"/>
          <w:sz w:val="28"/>
        </w:rPr>
        <w:t>
      4) қызмет алушылар үшін жұмыс орындарын құру.</w:t>
      </w:r>
      <w:r>
        <w:br/>
      </w:r>
      <w:r>
        <w:rPr>
          <w:rFonts w:ascii="Times New Roman"/>
          <w:b w:val="false"/>
          <w:i w:val="false"/>
          <w:color w:val="000000"/>
          <w:sz w:val="28"/>
        </w:rPr>
        <w:t>
</w:t>
      </w:r>
      <w:r>
        <w:rPr>
          <w:rFonts w:ascii="Times New Roman"/>
          <w:b w:val="false"/>
          <w:i w:val="false"/>
          <w:color w:val="000000"/>
          <w:sz w:val="28"/>
        </w:rPr>
        <w:t>
      41. Әлеуметтік-мәдени қызмет:</w:t>
      </w:r>
      <w:r>
        <w:br/>
      </w:r>
      <w:r>
        <w:rPr>
          <w:rFonts w:ascii="Times New Roman"/>
          <w:b w:val="false"/>
          <w:i w:val="false"/>
          <w:color w:val="000000"/>
          <w:sz w:val="28"/>
        </w:rPr>
        <w:t>
</w:t>
      </w:r>
      <w:r>
        <w:rPr>
          <w:rFonts w:ascii="Times New Roman"/>
          <w:b w:val="false"/>
          <w:i w:val="false"/>
          <w:color w:val="000000"/>
          <w:sz w:val="28"/>
        </w:rPr>
        <w:t>
      1) мынадай әлеуметтік-мәдени қызмет көрсету жоспарын әзірлеу бойынша қызмет жүзеге асырылады:</w:t>
      </w:r>
      <w:r>
        <w:br/>
      </w:r>
      <w:r>
        <w:rPr>
          <w:rFonts w:ascii="Times New Roman"/>
          <w:b w:val="false"/>
          <w:i w:val="false"/>
          <w:color w:val="000000"/>
          <w:sz w:val="28"/>
        </w:rPr>
        <w:t>
      экскурсиялар, театрға, көрмелерге, кинотеатрларға бару;</w:t>
      </w:r>
      <w:r>
        <w:br/>
      </w:r>
      <w:r>
        <w:rPr>
          <w:rFonts w:ascii="Times New Roman"/>
          <w:b w:val="false"/>
          <w:i w:val="false"/>
          <w:color w:val="000000"/>
          <w:sz w:val="28"/>
        </w:rPr>
        <w:t>
      көркем өнерпаздар концерттерін өткізу;</w:t>
      </w:r>
      <w:r>
        <w:br/>
      </w:r>
      <w:r>
        <w:rPr>
          <w:rFonts w:ascii="Times New Roman"/>
          <w:b w:val="false"/>
          <w:i w:val="false"/>
          <w:color w:val="000000"/>
          <w:sz w:val="28"/>
        </w:rPr>
        <w:t>
      мерекелер, мерейтойлар және басқа да мәдени іс-шаралар өткізу;</w:t>
      </w:r>
      <w:r>
        <w:br/>
      </w:r>
      <w:r>
        <w:rPr>
          <w:rFonts w:ascii="Times New Roman"/>
          <w:b w:val="false"/>
          <w:i w:val="false"/>
          <w:color w:val="000000"/>
          <w:sz w:val="28"/>
        </w:rPr>
        <w:t>
</w:t>
      </w:r>
      <w:r>
        <w:rPr>
          <w:rFonts w:ascii="Times New Roman"/>
          <w:b w:val="false"/>
          <w:i w:val="false"/>
          <w:color w:val="000000"/>
          <w:sz w:val="28"/>
        </w:rPr>
        <w:t>
      2) көркемөнерпаздар үйірмелерін ұйымдастыру үшін жағдай жасалады;</w:t>
      </w:r>
      <w:r>
        <w:br/>
      </w:r>
      <w:r>
        <w:rPr>
          <w:rFonts w:ascii="Times New Roman"/>
          <w:b w:val="false"/>
          <w:i w:val="false"/>
          <w:color w:val="000000"/>
          <w:sz w:val="28"/>
        </w:rPr>
        <w:t>
</w:t>
      </w:r>
      <w:r>
        <w:rPr>
          <w:rFonts w:ascii="Times New Roman"/>
          <w:b w:val="false"/>
          <w:i w:val="false"/>
          <w:color w:val="000000"/>
          <w:sz w:val="28"/>
        </w:rPr>
        <w:t>
      3) қызмет алушылармен бірлесе отырып, концерттердің бағдарламалары мен өткізілетін іс-шаралардың сценарийлері әзірленеді, талқыланады.</w:t>
      </w:r>
      <w:r>
        <w:br/>
      </w:r>
      <w:r>
        <w:rPr>
          <w:rFonts w:ascii="Times New Roman"/>
          <w:b w:val="false"/>
          <w:i w:val="false"/>
          <w:color w:val="000000"/>
          <w:sz w:val="28"/>
        </w:rPr>
        <w:t>
</w:t>
      </w:r>
      <w:r>
        <w:rPr>
          <w:rFonts w:ascii="Times New Roman"/>
          <w:b w:val="false"/>
          <w:i w:val="false"/>
          <w:color w:val="000000"/>
          <w:sz w:val="28"/>
        </w:rPr>
        <w:t>
      42. Әлеуметтік-құқықтық қызмет:</w:t>
      </w:r>
      <w:r>
        <w:br/>
      </w:r>
      <w:r>
        <w:rPr>
          <w:rFonts w:ascii="Times New Roman"/>
          <w:b w:val="false"/>
          <w:i w:val="false"/>
          <w:color w:val="000000"/>
          <w:sz w:val="28"/>
        </w:rPr>
        <w:t>
</w:t>
      </w:r>
      <w:r>
        <w:rPr>
          <w:rFonts w:ascii="Times New Roman"/>
          <w:b w:val="false"/>
          <w:i w:val="false"/>
          <w:color w:val="000000"/>
          <w:sz w:val="28"/>
        </w:rPr>
        <w:t>
      1) әлеуметтік қызмет алу және өздерінің мүдделерін қорғау құқығына қатысты мәселелер бойынша консультация беру;</w:t>
      </w:r>
      <w:r>
        <w:br/>
      </w:r>
      <w:r>
        <w:rPr>
          <w:rFonts w:ascii="Times New Roman"/>
          <w:b w:val="false"/>
          <w:i w:val="false"/>
          <w:color w:val="000000"/>
          <w:sz w:val="28"/>
        </w:rPr>
        <w:t>
</w:t>
      </w:r>
      <w:r>
        <w:rPr>
          <w:rFonts w:ascii="Times New Roman"/>
          <w:b w:val="false"/>
          <w:i w:val="false"/>
          <w:color w:val="000000"/>
          <w:sz w:val="28"/>
        </w:rPr>
        <w:t>
      2) арнаулы әлеуметтік қызмет көрсететін және қызмет алушылардың заңды құқықтарын бұзатын немесе шектейтін ұйымдардың әрекетіне немесе әрекетсіздігіне шағым дайындау және беруде көмек көрсету;</w:t>
      </w:r>
      <w:r>
        <w:br/>
      </w:r>
      <w:r>
        <w:rPr>
          <w:rFonts w:ascii="Times New Roman"/>
          <w:b w:val="false"/>
          <w:i w:val="false"/>
          <w:color w:val="000000"/>
          <w:sz w:val="28"/>
        </w:rPr>
        <w:t>
</w:t>
      </w:r>
      <w:r>
        <w:rPr>
          <w:rFonts w:ascii="Times New Roman"/>
          <w:b w:val="false"/>
          <w:i w:val="false"/>
          <w:color w:val="000000"/>
          <w:sz w:val="28"/>
        </w:rPr>
        <w:t>
      3) құжаттарды рәсімдеуге көмек көрсету;</w:t>
      </w:r>
      <w:r>
        <w:br/>
      </w:r>
      <w:r>
        <w:rPr>
          <w:rFonts w:ascii="Times New Roman"/>
          <w:b w:val="false"/>
          <w:i w:val="false"/>
          <w:color w:val="000000"/>
          <w:sz w:val="28"/>
        </w:rPr>
        <w:t>
</w:t>
      </w: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43. Әлеуметтік-экономикалық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заңнамалық актілеріне сәйкес тиісті жәрдемақыларды, өтемақыларды, алименттерді және басқа да төлемдерді алуға жәрдемдесу;</w:t>
      </w:r>
      <w:r>
        <w:br/>
      </w:r>
      <w:r>
        <w:rPr>
          <w:rFonts w:ascii="Times New Roman"/>
          <w:b w:val="false"/>
          <w:i w:val="false"/>
          <w:color w:val="000000"/>
          <w:sz w:val="28"/>
        </w:rPr>
        <w:t>
</w:t>
      </w:r>
      <w:r>
        <w:rPr>
          <w:rFonts w:ascii="Times New Roman"/>
          <w:b w:val="false"/>
          <w:i w:val="false"/>
          <w:color w:val="000000"/>
          <w:sz w:val="28"/>
        </w:rPr>
        <w:t>
      2) өзін-өзі қамтамасыз ету, отбасылық кәсіпкерлікті дамыту, үй кәсіпшілігі мәселелері бойынша, мүмкіндіктері шектеулі адамдары бар отбасылардың материалдық жағдайын жақсартудың басқа да мәселелері бойынша консультация беру.</w:t>
      </w:r>
    </w:p>
    <w:bookmarkEnd w:id="213"/>
    <w:bookmarkStart w:name="z982" w:id="214"/>
    <w:p>
      <w:pPr>
        <w:spacing w:after="0"/>
        <w:ind w:left="0"/>
        <w:jc w:val="left"/>
      </w:pPr>
      <w:r>
        <w:rPr>
          <w:rFonts w:ascii="Times New Roman"/>
          <w:b/>
          <w:i w:val="false"/>
          <w:color w:val="000000"/>
        </w:rPr>
        <w:t xml:space="preserve"> 
7. Арнаулы әлеуметтік қызмет көрсетуді тоқтату</w:t>
      </w:r>
    </w:p>
    <w:bookmarkEnd w:id="214"/>
    <w:bookmarkStart w:name="z983" w:id="215"/>
    <w:p>
      <w:pPr>
        <w:spacing w:after="0"/>
        <w:ind w:left="0"/>
        <w:jc w:val="both"/>
      </w:pPr>
      <w:r>
        <w:rPr>
          <w:rFonts w:ascii="Times New Roman"/>
          <w:b w:val="false"/>
          <w:i w:val="false"/>
          <w:color w:val="000000"/>
          <w:sz w:val="28"/>
        </w:rPr>
        <w:t>
      44. Жартылай стационарлық үлгідегі МӘҰ-да арнаулы әлеуметтік қызмет көрсетуді тоқтату:</w:t>
      </w:r>
      <w:r>
        <w:br/>
      </w:r>
      <w:r>
        <w:rPr>
          <w:rFonts w:ascii="Times New Roman"/>
          <w:b w:val="false"/>
          <w:i w:val="false"/>
          <w:color w:val="000000"/>
          <w:sz w:val="28"/>
        </w:rPr>
        <w:t>
</w:t>
      </w:r>
      <w:r>
        <w:rPr>
          <w:rFonts w:ascii="Times New Roman"/>
          <w:b w:val="false"/>
          <w:i w:val="false"/>
          <w:color w:val="000000"/>
          <w:sz w:val="28"/>
        </w:rPr>
        <w:t>
      1) қызмет алушының заңды өкілінің өтініші бойынша;</w:t>
      </w:r>
      <w:r>
        <w:br/>
      </w:r>
      <w:r>
        <w:rPr>
          <w:rFonts w:ascii="Times New Roman"/>
          <w:b w:val="false"/>
          <w:i w:val="false"/>
          <w:color w:val="000000"/>
          <w:sz w:val="28"/>
        </w:rPr>
        <w:t>
</w:t>
      </w:r>
      <w:r>
        <w:rPr>
          <w:rFonts w:ascii="Times New Roman"/>
          <w:b w:val="false"/>
          <w:i w:val="false"/>
          <w:color w:val="000000"/>
          <w:sz w:val="28"/>
        </w:rPr>
        <w:t>
      2) медициналық қарсы айғақтамалар болған жағдайда;</w:t>
      </w:r>
      <w:r>
        <w:br/>
      </w:r>
      <w:r>
        <w:rPr>
          <w:rFonts w:ascii="Times New Roman"/>
          <w:b w:val="false"/>
          <w:i w:val="false"/>
          <w:color w:val="000000"/>
          <w:sz w:val="28"/>
        </w:rPr>
        <w:t>
</w:t>
      </w:r>
      <w:r>
        <w:rPr>
          <w:rFonts w:ascii="Times New Roman"/>
          <w:b w:val="false"/>
          <w:i w:val="false"/>
          <w:color w:val="000000"/>
          <w:sz w:val="28"/>
        </w:rPr>
        <w:t>
      3) қызмет алушыдан бірінші және екінші топ мүгедектігі алынған жағдайда жүзеге асырылады.</w:t>
      </w:r>
      <w:r>
        <w:br/>
      </w:r>
      <w:r>
        <w:rPr>
          <w:rFonts w:ascii="Times New Roman"/>
          <w:b w:val="false"/>
          <w:i w:val="false"/>
          <w:color w:val="000000"/>
          <w:sz w:val="28"/>
        </w:rPr>
        <w:t>
</w:t>
      </w:r>
      <w:r>
        <w:rPr>
          <w:rFonts w:ascii="Times New Roman"/>
          <w:b w:val="false"/>
          <w:i w:val="false"/>
          <w:color w:val="000000"/>
          <w:sz w:val="28"/>
        </w:rPr>
        <w:t>
      45. Арнаулы әлеуметтік қызмет көрсетуді тоқтату жартылай стационарлық үлгідегі МӘҰ басшысының бұйрығы бойынша жүзеге асырылады.</w:t>
      </w:r>
    </w:p>
    <w:bookmarkEnd w:id="215"/>
    <w:bookmarkStart w:name="z988" w:id="216"/>
    <w:p>
      <w:pPr>
        <w:spacing w:after="0"/>
        <w:ind w:left="0"/>
        <w:jc w:val="left"/>
      </w:pPr>
      <w:r>
        <w:rPr>
          <w:rFonts w:ascii="Times New Roman"/>
          <w:b/>
          <w:i w:val="false"/>
          <w:color w:val="000000"/>
        </w:rPr>
        <w:t xml:space="preserve"> 
8. Жартылай стационарлық үлгідегі МӘҰ-ны басқару</w:t>
      </w:r>
    </w:p>
    <w:bookmarkEnd w:id="216"/>
    <w:bookmarkStart w:name="z989" w:id="217"/>
    <w:p>
      <w:pPr>
        <w:spacing w:after="0"/>
        <w:ind w:left="0"/>
        <w:jc w:val="both"/>
      </w:pPr>
      <w:r>
        <w:rPr>
          <w:rFonts w:ascii="Times New Roman"/>
          <w:b w:val="false"/>
          <w:i w:val="false"/>
          <w:color w:val="000000"/>
          <w:sz w:val="28"/>
        </w:rPr>
        <w:t>
      46. Жартылай стационарлық үлгідегі МӘҰ-ның басшысын уәкілетті орган немесе құрылтайшы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47. Заңды тұлғаның құрылымдық бөлімшесі болып табылатын жартылай стационарлық үлгідегі бөлімшені соған уәкілетті лауазымды тұлға немесе заңды тұлғаның органы лауазымға тағайындайтын және босататын меңгеруші басқарады.</w:t>
      </w:r>
      <w:r>
        <w:br/>
      </w:r>
      <w:r>
        <w:rPr>
          <w:rFonts w:ascii="Times New Roman"/>
          <w:b w:val="false"/>
          <w:i w:val="false"/>
          <w:color w:val="000000"/>
          <w:sz w:val="28"/>
        </w:rPr>
        <w:t>
</w:t>
      </w:r>
      <w:r>
        <w:rPr>
          <w:rFonts w:ascii="Times New Roman"/>
          <w:b w:val="false"/>
          <w:i w:val="false"/>
          <w:color w:val="000000"/>
          <w:sz w:val="28"/>
        </w:rPr>
        <w:t>
      48. Жартылай стационарлық үлгідегі МӘҰ-ның штат санын уәкілетті орган, не құрылтайшы бюджет қажеттіліктерін және мүмкіндіктерін ескере отырып дербес бекітеді.</w:t>
      </w:r>
      <w:r>
        <w:br/>
      </w:r>
      <w:r>
        <w:rPr>
          <w:rFonts w:ascii="Times New Roman"/>
          <w:b w:val="false"/>
          <w:i w:val="false"/>
          <w:color w:val="000000"/>
          <w:sz w:val="28"/>
        </w:rPr>
        <w:t xml:space="preserve">
      Штаттық бірліктерді қалыптастыру кезінде Қазақстан Республикасы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 </w:t>
      </w:r>
      <w:r>
        <w:rPr>
          <w:rFonts w:ascii="Times New Roman"/>
          <w:b w:val="false"/>
          <w:i w:val="false"/>
          <w:color w:val="000000"/>
          <w:sz w:val="28"/>
        </w:rPr>
        <w:t>бұйрығымен</w:t>
      </w:r>
      <w:r>
        <w:rPr>
          <w:rFonts w:ascii="Times New Roman"/>
          <w:b w:val="false"/>
          <w:i w:val="false"/>
          <w:color w:val="000000"/>
          <w:sz w:val="28"/>
        </w:rPr>
        <w:t xml:space="preserve"> бекітілген стационарлық үлгідегі ұйымдардағы ең төменгі штаттық персонал нормативтерін негізге алу қажет. Бұл ретте жартылай стационарлық үлгідегі МӘҰ-да түнде және демалыс және мереке күндері қызметтің көрсетілмеуіне байланысты аталған кезеңде көрсетілетін қызметтерді көрсету жөніндегі лауазымдар алынып тасталады.</w:t>
      </w:r>
      <w:r>
        <w:br/>
      </w:r>
      <w:r>
        <w:rPr>
          <w:rFonts w:ascii="Times New Roman"/>
          <w:b w:val="false"/>
          <w:i w:val="false"/>
          <w:color w:val="000000"/>
          <w:sz w:val="28"/>
        </w:rPr>
        <w:t>
</w:t>
      </w:r>
      <w:r>
        <w:rPr>
          <w:rFonts w:ascii="Times New Roman"/>
          <w:b w:val="false"/>
          <w:i w:val="false"/>
          <w:color w:val="000000"/>
          <w:sz w:val="28"/>
        </w:rPr>
        <w:t>
      49. Құрылымында жартылай стационарлық үлгідегі бөлімше бар заңды тұлғаның штат кестесі жартылай стационарлық үлгідегі бөлімшедегі қызмет алушылардың саны ескеріле отырып, айқындалады.</w:t>
      </w:r>
      <w:r>
        <w:br/>
      </w:r>
      <w:r>
        <w:rPr>
          <w:rFonts w:ascii="Times New Roman"/>
          <w:b w:val="false"/>
          <w:i w:val="false"/>
          <w:color w:val="000000"/>
          <w:sz w:val="28"/>
        </w:rPr>
        <w:t>
</w:t>
      </w:r>
      <w:r>
        <w:rPr>
          <w:rFonts w:ascii="Times New Roman"/>
          <w:b w:val="false"/>
          <w:i w:val="false"/>
          <w:color w:val="000000"/>
          <w:sz w:val="28"/>
        </w:rPr>
        <w:t>
      50. Жартылай стационарлық үлгідегі МӘҰ-ның басшысы:</w:t>
      </w:r>
      <w:r>
        <w:br/>
      </w:r>
      <w:r>
        <w:rPr>
          <w:rFonts w:ascii="Times New Roman"/>
          <w:b w:val="false"/>
          <w:i w:val="false"/>
          <w:color w:val="000000"/>
          <w:sz w:val="28"/>
        </w:rPr>
        <w:t>
</w:t>
      </w:r>
      <w:r>
        <w:rPr>
          <w:rFonts w:ascii="Times New Roman"/>
          <w:b w:val="false"/>
          <w:i w:val="false"/>
          <w:color w:val="000000"/>
          <w:sz w:val="28"/>
        </w:rPr>
        <w:t>
      1) жартылай стационарлық үлгідегі МӘҰ-ның жұмысын ұйымдастырады және жартылай стационарлық үлгідегі МӘҰ-ның санитарлық-гигиеналық және техникалық жай-күйі, көрсетілетін әлеуметтік қызметтің мазмұнының сапасы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
      2) жартылай стационарлық үлгідегі МӘҰ-ның атынан әрекет етеді, мекемелер мен ұйымдарда оның атынан өкілдік етеді, азаматтық заңнамада белгіленген тәртіппен жартылай стационарлық үлгідегі МӘҰ-ның мүлкіне және қаражатына иелік етеді, шарттар жасайды, сенімхаттар, оның ішінде қайта сенімгерлік құқығымен сенімхаттар береді, банктерде жартылай стационарлық үлгідегі МӘҰ шоттарын ашады;</w:t>
      </w:r>
      <w:r>
        <w:br/>
      </w:r>
      <w:r>
        <w:rPr>
          <w:rFonts w:ascii="Times New Roman"/>
          <w:b w:val="false"/>
          <w:i w:val="false"/>
          <w:color w:val="000000"/>
          <w:sz w:val="28"/>
        </w:rPr>
        <w:t>
</w:t>
      </w:r>
      <w:r>
        <w:rPr>
          <w:rFonts w:ascii="Times New Roman"/>
          <w:b w:val="false"/>
          <w:i w:val="false"/>
          <w:color w:val="000000"/>
          <w:sz w:val="28"/>
        </w:rPr>
        <w:t>
      3) кадрларды іріктеуді және тағайындауды қамтамасыз етеді, персоналдың жұмысына, олардың біліктілігін арттыруға басшылықты жүзеге асырады, сондай-ақ жартылай стационарлық үлгідегі МӘҰ-ге қызмет алушыларды жинақтауға қатысады;</w:t>
      </w:r>
      <w:r>
        <w:br/>
      </w:r>
      <w:r>
        <w:rPr>
          <w:rFonts w:ascii="Times New Roman"/>
          <w:b w:val="false"/>
          <w:i w:val="false"/>
          <w:color w:val="000000"/>
          <w:sz w:val="28"/>
        </w:rPr>
        <w:t>
</w:t>
      </w:r>
      <w:r>
        <w:rPr>
          <w:rFonts w:ascii="Times New Roman"/>
          <w:b w:val="false"/>
          <w:i w:val="false"/>
          <w:color w:val="000000"/>
          <w:sz w:val="28"/>
        </w:rPr>
        <w:t>
      4) жабдықталған кабинеттердің болуын ескере отырып, арнаулы әлеуметтік қызмет көрсету жөніндегі мамандардың жаңа штаттық бірліктерін қалыптастырады;</w:t>
      </w:r>
      <w:r>
        <w:br/>
      </w:r>
      <w:r>
        <w:rPr>
          <w:rFonts w:ascii="Times New Roman"/>
          <w:b w:val="false"/>
          <w:i w:val="false"/>
          <w:color w:val="000000"/>
          <w:sz w:val="28"/>
        </w:rPr>
        <w:t>
</w:t>
      </w:r>
      <w:r>
        <w:rPr>
          <w:rFonts w:ascii="Times New Roman"/>
          <w:b w:val="false"/>
          <w:i w:val="false"/>
          <w:color w:val="000000"/>
          <w:sz w:val="28"/>
        </w:rPr>
        <w:t>
      5) жартылай стационарлық үлгідегі МӘҰ-ның қызметіне қатысты бұйрықтар шығарады, Қазақстан Республикасының еңбек заңнамасына сәйкес қызметкермен еңбек шартын жасайды/бұзады, қызметкерлерді ынталандырады, тәртіптік жаза қолданады.</w:t>
      </w:r>
      <w:r>
        <w:br/>
      </w:r>
      <w:r>
        <w:rPr>
          <w:rFonts w:ascii="Times New Roman"/>
          <w:b w:val="false"/>
          <w:i w:val="false"/>
          <w:color w:val="000000"/>
          <w:sz w:val="28"/>
        </w:rPr>
        <w:t>
</w:t>
      </w:r>
      <w:r>
        <w:rPr>
          <w:rFonts w:ascii="Times New Roman"/>
          <w:b w:val="false"/>
          <w:i w:val="false"/>
          <w:color w:val="000000"/>
          <w:sz w:val="28"/>
        </w:rPr>
        <w:t>
      51. Жартылай стационарлық үлгідегі МӘҰ-да шағымдар мен ұсыныстар кітабы ресімделеді, ол басшыда сақталады және келушілердің бірінші талабы бойынша беріледі.</w:t>
      </w:r>
      <w:r>
        <w:br/>
      </w:r>
      <w:r>
        <w:rPr>
          <w:rFonts w:ascii="Times New Roman"/>
          <w:b w:val="false"/>
          <w:i w:val="false"/>
          <w:color w:val="000000"/>
          <w:sz w:val="28"/>
        </w:rPr>
        <w:t>
</w:t>
      </w:r>
      <w:r>
        <w:rPr>
          <w:rFonts w:ascii="Times New Roman"/>
          <w:b w:val="false"/>
          <w:i w:val="false"/>
          <w:color w:val="000000"/>
          <w:sz w:val="28"/>
        </w:rPr>
        <w:t>
      52. Шағымдар мен ұсыныстар кітабын жартылай стационарлық үлгідегі МӘҰ-ның басшысы апта сайын, ал уәкілетті орган - ай сайын қарайды.</w:t>
      </w:r>
      <w:r>
        <w:br/>
      </w:r>
      <w:r>
        <w:rPr>
          <w:rFonts w:ascii="Times New Roman"/>
          <w:b w:val="false"/>
          <w:i w:val="false"/>
          <w:color w:val="000000"/>
          <w:sz w:val="28"/>
        </w:rPr>
        <w:t>
</w:t>
      </w:r>
      <w:r>
        <w:rPr>
          <w:rFonts w:ascii="Times New Roman"/>
          <w:b w:val="false"/>
          <w:i w:val="false"/>
          <w:color w:val="000000"/>
          <w:sz w:val="28"/>
        </w:rPr>
        <w:t xml:space="preserve">
      53. Жартылай стационарлық үлгідегі МӘҰ-ның басшысы, құрылтайшысы мен уәкілетті орган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бекітілген мерзімде шағымдар мен ұсыныстарды қарастырады және өздерінің құзыретіне кіретін мәселелер бойынша тиісті шаралар қабылдауға тиісті.</w:t>
      </w:r>
    </w:p>
    <w:bookmarkEnd w:id="217"/>
    <w:bookmarkStart w:name="z1002" w:id="218"/>
    <w:p>
      <w:pPr>
        <w:spacing w:after="0"/>
        <w:ind w:left="0"/>
        <w:jc w:val="left"/>
      </w:pPr>
      <w:r>
        <w:rPr>
          <w:rFonts w:ascii="Times New Roman"/>
          <w:b/>
          <w:i w:val="false"/>
          <w:color w:val="000000"/>
        </w:rPr>
        <w:t xml:space="preserve"> 
9. Қорытынды ережелер</w:t>
      </w:r>
    </w:p>
    <w:bookmarkEnd w:id="218"/>
    <w:bookmarkStart w:name="z1003" w:id="219"/>
    <w:p>
      <w:pPr>
        <w:spacing w:after="0"/>
        <w:ind w:left="0"/>
        <w:jc w:val="both"/>
      </w:pPr>
      <w:r>
        <w:rPr>
          <w:rFonts w:ascii="Times New Roman"/>
          <w:b w:val="false"/>
          <w:i w:val="false"/>
          <w:color w:val="000000"/>
          <w:sz w:val="28"/>
        </w:rPr>
        <w:t>
      54. Жартылай стационарлық үлгідегі МӘҰ-ның бюджеттік заңнамада белгіленген тәртіпте ақылы қызметтердің қолма-қол ақшасын бақылау шоты, демеушілік, қайырымдылық және өзге де шоттары болуы мүмкін.</w:t>
      </w:r>
      <w:r>
        <w:br/>
      </w:r>
      <w:r>
        <w:rPr>
          <w:rFonts w:ascii="Times New Roman"/>
          <w:b w:val="false"/>
          <w:i w:val="false"/>
          <w:color w:val="000000"/>
          <w:sz w:val="28"/>
        </w:rPr>
        <w:t>
</w:t>
      </w:r>
      <w:r>
        <w:rPr>
          <w:rFonts w:ascii="Times New Roman"/>
          <w:b w:val="false"/>
          <w:i w:val="false"/>
          <w:color w:val="000000"/>
          <w:sz w:val="28"/>
        </w:rPr>
        <w:t>
      55. Үкіметтік емес және коммерциялық ұйымдар жартылай стационар жағдайында қызметті бюджет қаражаты есебінен мемлекеттік әлеуметтік тапсырыс және мемлекеттік сатып алу туралы заңнамаға сәйкес жүзеге асырады.</w:t>
      </w:r>
      <w:r>
        <w:br/>
      </w:r>
      <w:r>
        <w:rPr>
          <w:rFonts w:ascii="Times New Roman"/>
          <w:b w:val="false"/>
          <w:i w:val="false"/>
          <w:color w:val="000000"/>
          <w:sz w:val="28"/>
        </w:rPr>
        <w:t>
</w:t>
      </w:r>
      <w:r>
        <w:rPr>
          <w:rFonts w:ascii="Times New Roman"/>
          <w:b w:val="false"/>
          <w:i w:val="false"/>
          <w:color w:val="000000"/>
          <w:sz w:val="28"/>
        </w:rPr>
        <w:t>
      56. Жергілікті бюджеттік бағдарлама әкімшісінің (бұдан әрі - тапсырыс беруші), үкіметтік емес және мемлекеттік әлеуметтік тапсырысты шарт бойынша орындаушы ретінде әрекет ететін үкіметтік емес немесе коммерциялық ұйымдардың (бұдан әрі - қызметтерді жеткізуші) арасындағы қатынастар жартылай стационар жағдайында балаларға қызмет көрсету жөніндегі мемлекеттік әлеуметтік тапсырысты жүзеге асыруға арналған шартпен немесе жартылай стационар жағдайында балаларға көрсетілетін қызметі мемлекеттік сатып алу туралы шартпен ресімделеді.</w:t>
      </w:r>
      <w:r>
        <w:br/>
      </w:r>
      <w:r>
        <w:rPr>
          <w:rFonts w:ascii="Times New Roman"/>
          <w:b w:val="false"/>
          <w:i w:val="false"/>
          <w:color w:val="000000"/>
          <w:sz w:val="28"/>
        </w:rPr>
        <w:t>
</w:t>
      </w:r>
      <w:r>
        <w:rPr>
          <w:rFonts w:ascii="Times New Roman"/>
          <w:b w:val="false"/>
          <w:i w:val="false"/>
          <w:color w:val="000000"/>
          <w:sz w:val="28"/>
        </w:rPr>
        <w:t>
      57. Қызметтерді жеткізуші мен қызмет алушының заңды өкілінің (ата-анасының немесе қорғаншысының) арасындағы қатынастар Арнаулы әлеуметтік қызмет көрсету туралы шартпен (бұдан әрі – Шарт) ресімделеді.</w:t>
      </w:r>
      <w:r>
        <w:br/>
      </w:r>
      <w:r>
        <w:rPr>
          <w:rFonts w:ascii="Times New Roman"/>
          <w:b w:val="false"/>
          <w:i w:val="false"/>
          <w:color w:val="000000"/>
          <w:sz w:val="28"/>
        </w:rPr>
        <w:t>
      Шартта жартылай стационар жағдайында көрсетілетін қызметтің кезеңділігін және түрлерін көздейтін талаптардың, күндізгі болу режимі туралы ақпараттың, Шарттың бұзылу жағдайлары, тараптардың жауапкершіліктері, Шарт мерзімінің және іске асырылуының болуы міндетті.</w:t>
      </w:r>
      <w:r>
        <w:br/>
      </w:r>
      <w:r>
        <w:rPr>
          <w:rFonts w:ascii="Times New Roman"/>
          <w:b w:val="false"/>
          <w:i w:val="false"/>
          <w:color w:val="000000"/>
          <w:sz w:val="28"/>
        </w:rPr>
        <w:t>
</w:t>
      </w:r>
      <w:r>
        <w:rPr>
          <w:rFonts w:ascii="Times New Roman"/>
          <w:b w:val="false"/>
          <w:i w:val="false"/>
          <w:color w:val="000000"/>
          <w:sz w:val="28"/>
        </w:rPr>
        <w:t>
      58. Қызмет алушыларға және олардың отбасыларына арнаулы әлеуметтік қызмет көрсетудің сапасын, толық көлемін, түрлерін және тиісті жағдай жасауды қамтамасыз етуді бақылауды құрылтайшы және уәкілетті орган жүзеге асырады.</w:t>
      </w:r>
    </w:p>
    <w:bookmarkEnd w:id="219"/>
    <w:bookmarkStart w:name="z1008" w:id="220"/>
    <w:p>
      <w:pPr>
        <w:spacing w:after="0"/>
        <w:ind w:left="0"/>
        <w:jc w:val="both"/>
      </w:pPr>
      <w:r>
        <w:rPr>
          <w:rFonts w:ascii="Times New Roman"/>
          <w:b w:val="false"/>
          <w:i w:val="false"/>
          <w:color w:val="000000"/>
          <w:sz w:val="28"/>
        </w:rPr>
        <w:t xml:space="preserve">
      Жартылай стационарлық  </w:t>
      </w:r>
      <w:r>
        <w:br/>
      </w:r>
      <w:r>
        <w:rPr>
          <w:rFonts w:ascii="Times New Roman"/>
          <w:b w:val="false"/>
          <w:i w:val="false"/>
          <w:color w:val="000000"/>
          <w:sz w:val="28"/>
        </w:rPr>
        <w:t>
үлгідегі психоневрологиялық</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1-қосымша       </w:t>
      </w:r>
    </w:p>
    <w:bookmarkEnd w:id="22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Жеке куәлігінің №________ «___»_________ ж. _______________ берілген</w:t>
      </w:r>
      <w:r>
        <w:br/>
      </w:r>
      <w:r>
        <w:rPr>
          <w:rFonts w:ascii="Times New Roman"/>
          <w:b w:val="false"/>
          <w:i w:val="false"/>
          <w:color w:val="000000"/>
          <w:sz w:val="28"/>
        </w:rPr>
        <w:t>
СТН нөмірі немесе ЖСН _______________________________________________</w:t>
      </w:r>
      <w:r>
        <w:br/>
      </w:r>
      <w:r>
        <w:rPr>
          <w:rFonts w:ascii="Times New Roman"/>
          <w:b w:val="false"/>
          <w:i w:val="false"/>
          <w:color w:val="000000"/>
          <w:sz w:val="28"/>
        </w:rPr>
        <w:t>
ӘЖК нөмірі немесе ЖСН _______________________________________________</w:t>
      </w:r>
      <w:r>
        <w:br/>
      </w:r>
      <w:r>
        <w:rPr>
          <w:rFonts w:ascii="Times New Roman"/>
          <w:b w:val="false"/>
          <w:i w:val="false"/>
          <w:color w:val="000000"/>
          <w:sz w:val="28"/>
        </w:rPr>
        <w:t>
Тіркелген және тұратын жері _________________________________________</w:t>
      </w:r>
      <w:r>
        <w:br/>
      </w:r>
      <w:r>
        <w:rPr>
          <w:rFonts w:ascii="Times New Roman"/>
          <w:b w:val="false"/>
          <w:i w:val="false"/>
          <w:color w:val="000000"/>
          <w:sz w:val="28"/>
        </w:rPr>
        <w:t>
Туған жері __________________________________________________________</w:t>
      </w:r>
      <w:r>
        <w:br/>
      </w:r>
      <w:r>
        <w:rPr>
          <w:rFonts w:ascii="Times New Roman"/>
          <w:b w:val="false"/>
          <w:i w:val="false"/>
          <w:color w:val="000000"/>
          <w:sz w:val="28"/>
        </w:rPr>
        <w:t>
Туған күні «____» _____________________ жыл</w:t>
      </w:r>
      <w:r>
        <w:br/>
      </w:r>
      <w:r>
        <w:rPr>
          <w:rFonts w:ascii="Times New Roman"/>
          <w:b w:val="false"/>
          <w:i w:val="false"/>
          <w:color w:val="000000"/>
          <w:sz w:val="28"/>
        </w:rPr>
        <w:t>
Жәрдемақы түрі және мөлшері _________________________________________</w:t>
      </w:r>
      <w:r>
        <w:br/>
      </w:r>
      <w:r>
        <w:rPr>
          <w:rFonts w:ascii="Times New Roman"/>
          <w:b w:val="false"/>
          <w:i w:val="false"/>
          <w:color w:val="000000"/>
          <w:sz w:val="28"/>
        </w:rPr>
        <w:t>
Мүгедектік санаты ___________________________________________________</w:t>
      </w:r>
      <w:r>
        <w:br/>
      </w:r>
      <w:r>
        <w:rPr>
          <w:rFonts w:ascii="Times New Roman"/>
          <w:b w:val="false"/>
          <w:i w:val="false"/>
          <w:color w:val="000000"/>
          <w:sz w:val="28"/>
        </w:rPr>
        <w:t>
Қайта куәландыру мерзім _____________________________________________</w:t>
      </w:r>
      <w:r>
        <w:br/>
      </w:r>
      <w:r>
        <w:rPr>
          <w:rFonts w:ascii="Times New Roman"/>
          <w:b w:val="false"/>
          <w:i w:val="false"/>
          <w:color w:val="000000"/>
          <w:sz w:val="28"/>
        </w:rPr>
        <w:t>
Туыстары (заңды өкілдері)____________________________________________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(туыстық қатынастары, жасы, әлеуметтік мәртебесі, тұрғылықты</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Ө Т І Н І Ш</w:t>
      </w:r>
    </w:p>
    <w:p>
      <w:pPr>
        <w:spacing w:after="0"/>
        <w:ind w:left="0"/>
        <w:jc w:val="both"/>
      </w:pPr>
      <w:r>
        <w:rPr>
          <w:rFonts w:ascii="Times New Roman"/>
          <w:b w:val="false"/>
          <w:i w:val="false"/>
          <w:color w:val="000000"/>
          <w:sz w:val="28"/>
        </w:rPr>
        <w:t>      Жартылай стационар жағдайында арнаулы әлеуметтік қызмет</w:t>
      </w:r>
      <w:r>
        <w:br/>
      </w:r>
      <w:r>
        <w:rPr>
          <w:rFonts w:ascii="Times New Roman"/>
          <w:b w:val="false"/>
          <w:i w:val="false"/>
          <w:color w:val="000000"/>
          <w:sz w:val="28"/>
        </w:rPr>
        <w:t>
көрсетуге және бөгде адамның күтіміне мұқтаж болуына байланысты</w:t>
      </w:r>
      <w:r>
        <w:br/>
      </w:r>
      <w:r>
        <w:rPr>
          <w:rFonts w:ascii="Times New Roman"/>
          <w:b w:val="false"/>
          <w:i w:val="false"/>
          <w:color w:val="000000"/>
          <w:sz w:val="28"/>
        </w:rPr>
        <w:t>
______________________________ психоневрологиялық</w:t>
      </w:r>
      <w:r>
        <w:br/>
      </w:r>
      <w:r>
        <w:rPr>
          <w:rFonts w:ascii="Times New Roman"/>
          <w:b w:val="false"/>
          <w:i w:val="false"/>
          <w:color w:val="000000"/>
          <w:sz w:val="28"/>
        </w:rPr>
        <w:t>
медициналық-әлеуметтік қабылдауды сұраймын.</w:t>
      </w:r>
      <w:r>
        <w:br/>
      </w: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w:t>
      </w:r>
      <w:r>
        <w:br/>
      </w:r>
      <w:r>
        <w:rPr>
          <w:rFonts w:ascii="Times New Roman"/>
          <w:b w:val="false"/>
          <w:i w:val="false"/>
          <w:color w:val="000000"/>
          <w:sz w:val="28"/>
        </w:rPr>
        <w:t>
      3) _______________________ 4) _______________________</w:t>
      </w:r>
      <w:r>
        <w:br/>
      </w:r>
      <w:r>
        <w:rPr>
          <w:rFonts w:ascii="Times New Roman"/>
          <w:b w:val="false"/>
          <w:i w:val="false"/>
          <w:color w:val="000000"/>
          <w:sz w:val="28"/>
        </w:rPr>
        <w:t>
      5) _______________________ 6) _______________________</w:t>
      </w:r>
      <w:r>
        <w:br/>
      </w:r>
      <w:r>
        <w:rPr>
          <w:rFonts w:ascii="Times New Roman"/>
          <w:b w:val="false"/>
          <w:i w:val="false"/>
          <w:color w:val="000000"/>
          <w:sz w:val="28"/>
        </w:rPr>
        <w:t>
      7) _______________________ 8) _______________________</w:t>
      </w:r>
      <w:r>
        <w:br/>
      </w:r>
      <w:r>
        <w:rPr>
          <w:rFonts w:ascii="Times New Roman"/>
          <w:b w:val="false"/>
          <w:i w:val="false"/>
          <w:color w:val="000000"/>
          <w:sz w:val="28"/>
        </w:rPr>
        <w:t>
      9) _______________________ 10) ______________________</w:t>
      </w:r>
      <w:r>
        <w:br/>
      </w:r>
      <w:r>
        <w:rPr>
          <w:rFonts w:ascii="Times New Roman"/>
          <w:b w:val="false"/>
          <w:i w:val="false"/>
          <w:color w:val="000000"/>
          <w:sz w:val="28"/>
        </w:rPr>
        <w:t>
      Жартылай стационарлық үлгідегі психоневрологиялық</w:t>
      </w:r>
      <w:r>
        <w:br/>
      </w:r>
      <w:r>
        <w:rPr>
          <w:rFonts w:ascii="Times New Roman"/>
          <w:b w:val="false"/>
          <w:i w:val="false"/>
          <w:color w:val="000000"/>
          <w:sz w:val="28"/>
        </w:rPr>
        <w:t>
медициналық-әлеуметтік мекемеге қабылдаудың, онда ұстап бағудың, одан</w:t>
      </w:r>
      <w:r>
        <w:br/>
      </w:r>
      <w:r>
        <w:rPr>
          <w:rFonts w:ascii="Times New Roman"/>
          <w:b w:val="false"/>
          <w:i w:val="false"/>
          <w:color w:val="000000"/>
          <w:sz w:val="28"/>
        </w:rPr>
        <w:t>
шығарудың шарттарымен және ішкі тәртіп ережелерімен таныстым.</w:t>
      </w:r>
    </w:p>
    <w:p>
      <w:pPr>
        <w:spacing w:after="0"/>
        <w:ind w:left="0"/>
        <w:jc w:val="both"/>
      </w:pPr>
      <w:r>
        <w:rPr>
          <w:rFonts w:ascii="Times New Roman"/>
          <w:b w:val="false"/>
          <w:i w:val="false"/>
          <w:color w:val="000000"/>
          <w:sz w:val="28"/>
        </w:rPr>
        <w:t xml:space="preserve">      20 ___ ж. «____»_________   __________________________________ </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      Құжаттарды қабылдаған __________________   20__ ж. «___»______</w:t>
      </w:r>
      <w:r>
        <w:br/>
      </w:r>
      <w:r>
        <w:rPr>
          <w:rFonts w:ascii="Times New Roman"/>
          <w:b w:val="false"/>
          <w:i w:val="false"/>
          <w:color w:val="000000"/>
          <w:sz w:val="28"/>
        </w:rPr>
        <w:t>
                         (Т.А.Ә., лауазымы, қолы)</w:t>
      </w:r>
    </w:p>
    <w:bookmarkStart w:name="z1009" w:id="221"/>
    <w:p>
      <w:pPr>
        <w:spacing w:after="0"/>
        <w:ind w:left="0"/>
        <w:jc w:val="both"/>
      </w:pPr>
      <w:r>
        <w:rPr>
          <w:rFonts w:ascii="Times New Roman"/>
          <w:b w:val="false"/>
          <w:i w:val="false"/>
          <w:color w:val="000000"/>
          <w:sz w:val="28"/>
        </w:rPr>
        <w:t xml:space="preserve">
Жартылай стационарлық  </w:t>
      </w:r>
      <w:r>
        <w:br/>
      </w:r>
      <w:r>
        <w:rPr>
          <w:rFonts w:ascii="Times New Roman"/>
          <w:b w:val="false"/>
          <w:i w:val="false"/>
          <w:color w:val="000000"/>
          <w:sz w:val="28"/>
        </w:rPr>
        <w:t>
үлгідегі психоневрологиялық</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2-қосымша       </w:t>
      </w:r>
    </w:p>
    <w:bookmarkEnd w:id="221"/>
    <w:p>
      <w:pPr>
        <w:spacing w:after="0"/>
        <w:ind w:left="0"/>
        <w:jc w:val="both"/>
      </w:pPr>
      <w:r>
        <w:rPr>
          <w:rFonts w:ascii="Times New Roman"/>
          <w:b w:val="false"/>
          <w:i w:val="false"/>
          <w:color w:val="000000"/>
          <w:sz w:val="28"/>
        </w:rPr>
        <w:t>МЕДИЦИНАЛЫҚ КАРТА</w:t>
      </w:r>
      <w:r>
        <w:br/>
      </w:r>
      <w:r>
        <w:rPr>
          <w:rFonts w:ascii="Times New Roman"/>
          <w:b w:val="false"/>
          <w:i w:val="false"/>
          <w:color w:val="000000"/>
          <w:sz w:val="28"/>
        </w:rPr>
        <w:t>
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_____________________________________________________________</w:t>
      </w:r>
      <w:r>
        <w:br/>
      </w:r>
      <w:r>
        <w:rPr>
          <w:rFonts w:ascii="Times New Roman"/>
          <w:b w:val="false"/>
          <w:i w:val="false"/>
          <w:color w:val="000000"/>
          <w:sz w:val="28"/>
        </w:rPr>
        <w:t>
Туған күні «____»_________ _____ жыл</w:t>
      </w:r>
      <w:r>
        <w:br/>
      </w:r>
      <w:r>
        <w:rPr>
          <w:rFonts w:ascii="Times New Roman"/>
          <w:b w:val="false"/>
          <w:i w:val="false"/>
          <w:color w:val="000000"/>
          <w:sz w:val="28"/>
        </w:rPr>
        <w:t>
Үйінің мекенжайы ___________________________________________________</w:t>
      </w:r>
      <w:r>
        <w:br/>
      </w:r>
      <w:r>
        <w:rPr>
          <w:rFonts w:ascii="Times New Roman"/>
          <w:b w:val="false"/>
          <w:i w:val="false"/>
          <w:color w:val="000000"/>
          <w:sz w:val="28"/>
        </w:rPr>
        <w:t>
Медициналық тексеру (негізгі және ілеспелі диагнозды, асқынудың орын</w:t>
      </w:r>
      <w:r>
        <w:br/>
      </w:r>
      <w:r>
        <w:rPr>
          <w:rFonts w:ascii="Times New Roman"/>
          <w:b w:val="false"/>
          <w:i w:val="false"/>
          <w:color w:val="000000"/>
          <w:sz w:val="28"/>
        </w:rPr>
        <w:t>
алғандығын, бұрын болған аурулар туралы мәліметтерді көрсету қажет)</w:t>
      </w:r>
      <w:r>
        <w:br/>
      </w:r>
      <w:r>
        <w:rPr>
          <w:rFonts w:ascii="Times New Roman"/>
          <w:b w:val="false"/>
          <w:i w:val="false"/>
          <w:color w:val="000000"/>
          <w:sz w:val="28"/>
        </w:rPr>
        <w:t>
терапевт 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хирург 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невропатолог 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психиатр ___________________________________________________________</w:t>
      </w:r>
      <w:r>
        <w:br/>
      </w:r>
      <w:r>
        <w:rPr>
          <w:rFonts w:ascii="Times New Roman"/>
          <w:b w:val="false"/>
          <w:i w:val="false"/>
          <w:color w:val="000000"/>
          <w:sz w:val="28"/>
        </w:rPr>
        <w:t xml:space="preserve">
окулист ____________________________________________________________ </w:t>
      </w:r>
      <w:r>
        <w:br/>
      </w:r>
      <w:r>
        <w:rPr>
          <w:rFonts w:ascii="Times New Roman"/>
          <w:b w:val="false"/>
          <w:i w:val="false"/>
          <w:color w:val="000000"/>
          <w:sz w:val="28"/>
        </w:rPr>
        <w:t>
отоларинголог ______________________________________________________</w:t>
      </w:r>
      <w:r>
        <w:br/>
      </w:r>
      <w:r>
        <w:rPr>
          <w:rFonts w:ascii="Times New Roman"/>
          <w:b w:val="false"/>
          <w:i w:val="false"/>
          <w:color w:val="000000"/>
          <w:sz w:val="28"/>
        </w:rPr>
        <w:t>
дерматовенеролог ___________________________________________________</w:t>
      </w:r>
      <w:r>
        <w:br/>
      </w:r>
      <w:r>
        <w:rPr>
          <w:rFonts w:ascii="Times New Roman"/>
          <w:b w:val="false"/>
          <w:i w:val="false"/>
          <w:color w:val="000000"/>
          <w:sz w:val="28"/>
        </w:rPr>
        <w:t>
фтизиатр ___________________________________________________________</w:t>
      </w:r>
      <w:r>
        <w:br/>
      </w:r>
      <w:r>
        <w:rPr>
          <w:rFonts w:ascii="Times New Roman"/>
          <w:b w:val="false"/>
          <w:i w:val="false"/>
          <w:color w:val="000000"/>
          <w:sz w:val="28"/>
        </w:rPr>
        <w:t>
Айғақтамалар бойынша:</w:t>
      </w:r>
      <w:r>
        <w:br/>
      </w:r>
      <w:r>
        <w:rPr>
          <w:rFonts w:ascii="Times New Roman"/>
          <w:b w:val="false"/>
          <w:i w:val="false"/>
          <w:color w:val="000000"/>
          <w:sz w:val="28"/>
        </w:rPr>
        <w:t>
стоматолог _________________________________________________________</w:t>
      </w:r>
      <w:r>
        <w:br/>
      </w:r>
      <w:r>
        <w:rPr>
          <w:rFonts w:ascii="Times New Roman"/>
          <w:b w:val="false"/>
          <w:i w:val="false"/>
          <w:color w:val="000000"/>
          <w:sz w:val="28"/>
        </w:rPr>
        <w:t>
эндокринолог _______________________________________________________</w:t>
      </w:r>
      <w:r>
        <w:br/>
      </w:r>
      <w:r>
        <w:rPr>
          <w:rFonts w:ascii="Times New Roman"/>
          <w:b w:val="false"/>
          <w:i w:val="false"/>
          <w:color w:val="000000"/>
          <w:sz w:val="28"/>
        </w:rPr>
        <w:t>
кардиолог __________________________________________________________</w:t>
      </w:r>
      <w:r>
        <w:br/>
      </w:r>
      <w:r>
        <w:rPr>
          <w:rFonts w:ascii="Times New Roman"/>
          <w:b w:val="false"/>
          <w:i w:val="false"/>
          <w:color w:val="000000"/>
          <w:sz w:val="28"/>
        </w:rPr>
        <w:t xml:space="preserve">
ортопед ____________________________________________________________ </w:t>
      </w:r>
      <w:r>
        <w:br/>
      </w:r>
      <w:r>
        <w:rPr>
          <w:rFonts w:ascii="Times New Roman"/>
          <w:b w:val="false"/>
          <w:i w:val="false"/>
          <w:color w:val="000000"/>
          <w:sz w:val="28"/>
        </w:rPr>
        <w:t>
нарколог ___________________________________________________________</w:t>
      </w:r>
      <w:r>
        <w:br/>
      </w:r>
      <w:r>
        <w:rPr>
          <w:rFonts w:ascii="Times New Roman"/>
          <w:b w:val="false"/>
          <w:i w:val="false"/>
          <w:color w:val="000000"/>
          <w:sz w:val="28"/>
        </w:rPr>
        <w:t>
онколог ____________________________________________________________</w:t>
      </w:r>
      <w:r>
        <w:br/>
      </w:r>
      <w:r>
        <w:rPr>
          <w:rFonts w:ascii="Times New Roman"/>
          <w:b w:val="false"/>
          <w:i w:val="false"/>
          <w:color w:val="000000"/>
          <w:sz w:val="28"/>
        </w:rPr>
        <w:t xml:space="preserve">
гинеколог __________________________________________________________ </w:t>
      </w:r>
      <w:r>
        <w:br/>
      </w:r>
      <w:r>
        <w:rPr>
          <w:rFonts w:ascii="Times New Roman"/>
          <w:b w:val="false"/>
          <w:i w:val="false"/>
          <w:color w:val="000000"/>
          <w:sz w:val="28"/>
        </w:rPr>
        <w:t>
зәр мен қанның жалпы анализі (RW және АИТВ)_________________________</w:t>
      </w:r>
      <w:r>
        <w:br/>
      </w:r>
      <w:r>
        <w:rPr>
          <w:rFonts w:ascii="Times New Roman"/>
          <w:b w:val="false"/>
          <w:i w:val="false"/>
          <w:color w:val="000000"/>
          <w:sz w:val="28"/>
        </w:rPr>
        <w:t>
ішек аурулар тобының анализі _______________________________________</w:t>
      </w:r>
      <w:r>
        <w:br/>
      </w:r>
      <w:r>
        <w:rPr>
          <w:rFonts w:ascii="Times New Roman"/>
          <w:b w:val="false"/>
          <w:i w:val="false"/>
          <w:color w:val="000000"/>
          <w:sz w:val="28"/>
        </w:rPr>
        <w:t>
Қорытынды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(бөгде адамның күтіміне және әлеуметтік қызмет көрсетуге мұқтаждығы</w:t>
      </w:r>
      <w:r>
        <w:br/>
      </w:r>
      <w:r>
        <w:rPr>
          <w:rFonts w:ascii="Times New Roman"/>
          <w:b w:val="false"/>
          <w:i w:val="false"/>
          <w:color w:val="000000"/>
          <w:sz w:val="28"/>
        </w:rPr>
        <w:t>
                         туралы негіздеу)</w:t>
      </w:r>
      <w:r>
        <w:br/>
      </w:r>
      <w:r>
        <w:rPr>
          <w:rFonts w:ascii="Times New Roman"/>
          <w:b w:val="false"/>
          <w:i w:val="false"/>
          <w:color w:val="000000"/>
          <w:sz w:val="28"/>
        </w:rPr>
        <w:t>
      Күндіз болу жағдайындағы психоневрологиялық</w:t>
      </w:r>
      <w:r>
        <w:br/>
      </w:r>
      <w:r>
        <w:rPr>
          <w:rFonts w:ascii="Times New Roman"/>
          <w:b w:val="false"/>
          <w:i w:val="false"/>
          <w:color w:val="000000"/>
          <w:sz w:val="28"/>
        </w:rPr>
        <w:t>
медициналық-әлеуметтік мекемеге (ұйымға) жолдау туралы ұсыным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Күндіз болу жағдайындағы психоневрологиялық</w:t>
      </w:r>
      <w:r>
        <w:br/>
      </w:r>
      <w:r>
        <w:rPr>
          <w:rFonts w:ascii="Times New Roman"/>
          <w:b w:val="false"/>
          <w:i w:val="false"/>
          <w:color w:val="000000"/>
          <w:sz w:val="28"/>
        </w:rPr>
        <w:t>
медициналық-әлеуметтік мекемеге (ұйымға) жіберілмейді</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(себебін көрсетіңіз)</w:t>
      </w:r>
      <w:r>
        <w:br/>
      </w:r>
      <w:r>
        <w:rPr>
          <w:rFonts w:ascii="Times New Roman"/>
          <w:b w:val="false"/>
          <w:i w:val="false"/>
          <w:color w:val="000000"/>
          <w:sz w:val="28"/>
        </w:rPr>
        <w:t>
М.О.</w:t>
      </w:r>
      <w:r>
        <w:br/>
      </w:r>
      <w:r>
        <w:rPr>
          <w:rFonts w:ascii="Times New Roman"/>
          <w:b w:val="false"/>
          <w:i w:val="false"/>
          <w:color w:val="000000"/>
          <w:sz w:val="28"/>
        </w:rPr>
        <w:t>
Медициналық ұйымның басшысы: _______________________________________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20___ ж. «____»_________</w:t>
      </w:r>
    </w:p>
    <w:bookmarkStart w:name="z1010" w:id="222"/>
    <w:p>
      <w:pPr>
        <w:spacing w:after="0"/>
        <w:ind w:left="0"/>
        <w:jc w:val="both"/>
      </w:pPr>
      <w:r>
        <w:rPr>
          <w:rFonts w:ascii="Times New Roman"/>
          <w:b w:val="false"/>
          <w:i w:val="false"/>
          <w:color w:val="000000"/>
          <w:sz w:val="28"/>
        </w:rPr>
        <w:t xml:space="preserve">
Жартылай стационарлық  </w:t>
      </w:r>
      <w:r>
        <w:br/>
      </w:r>
      <w:r>
        <w:rPr>
          <w:rFonts w:ascii="Times New Roman"/>
          <w:b w:val="false"/>
          <w:i w:val="false"/>
          <w:color w:val="000000"/>
          <w:sz w:val="28"/>
        </w:rPr>
        <w:t>
үлгідегі психоневрологиялық</w:t>
      </w:r>
      <w:r>
        <w:br/>
      </w: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әлеуметтік қызмет көрсету</w:t>
      </w:r>
      <w:r>
        <w:br/>
      </w:r>
      <w:r>
        <w:rPr>
          <w:rFonts w:ascii="Times New Roman"/>
          <w:b w:val="false"/>
          <w:i w:val="false"/>
          <w:color w:val="000000"/>
          <w:sz w:val="28"/>
        </w:rPr>
        <w:t xml:space="preserve">
үлгі ережесіне     </w:t>
      </w:r>
      <w:r>
        <w:br/>
      </w:r>
      <w:r>
        <w:rPr>
          <w:rFonts w:ascii="Times New Roman"/>
          <w:b w:val="false"/>
          <w:i w:val="false"/>
          <w:color w:val="000000"/>
          <w:sz w:val="28"/>
        </w:rPr>
        <w:t xml:space="preserve">
3-қосымша       </w:t>
      </w:r>
    </w:p>
    <w:bookmarkEnd w:id="222"/>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__________________________</w:t>
      </w:r>
      <w:r>
        <w:br/>
      </w:r>
      <w:r>
        <w:rPr>
          <w:rFonts w:ascii="Times New Roman"/>
          <w:b w:val="false"/>
          <w:i w:val="false"/>
          <w:color w:val="000000"/>
          <w:sz w:val="28"/>
        </w:rPr>
        <w:t>
                                          (стационарлық үлгідегі МӘҰ</w:t>
      </w:r>
      <w:r>
        <w:br/>
      </w:r>
      <w:r>
        <w:rPr>
          <w:rFonts w:ascii="Times New Roman"/>
          <w:b w:val="false"/>
          <w:i w:val="false"/>
          <w:color w:val="000000"/>
          <w:sz w:val="28"/>
        </w:rPr>
        <w:t>
                                         басшысының Т.А.Ә. және қолы)</w:t>
      </w:r>
      <w:r>
        <w:br/>
      </w:r>
      <w:r>
        <w:rPr>
          <w:rFonts w:ascii="Times New Roman"/>
          <w:b w:val="false"/>
          <w:i w:val="false"/>
          <w:color w:val="000000"/>
          <w:sz w:val="28"/>
        </w:rPr>
        <w:t>
                                         «___» __________ ______ жыл</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Жартылай стационарлық үлгідегі МӘҰ-ның атауы</w:t>
      </w:r>
    </w:p>
    <w:p>
      <w:pPr>
        <w:spacing w:after="0"/>
        <w:ind w:left="0"/>
        <w:jc w:val="both"/>
      </w:pPr>
      <w:r>
        <w:rPr>
          <w:rFonts w:ascii="Times New Roman"/>
          <w:b w:val="false"/>
          <w:i w:val="false"/>
          <w:color w:val="000000"/>
          <w:sz w:val="28"/>
        </w:rPr>
        <w:t>Жеке жұмыс жоспары</w:t>
      </w:r>
    </w:p>
    <w:p>
      <w:pPr>
        <w:spacing w:after="0"/>
        <w:ind w:left="0"/>
        <w:jc w:val="both"/>
      </w:pPr>
      <w:r>
        <w:rPr>
          <w:rFonts w:ascii="Times New Roman"/>
          <w:b w:val="false"/>
          <w:i w:val="false"/>
          <w:color w:val="000000"/>
          <w:sz w:val="28"/>
        </w:rPr>
        <w:t>Қызмет алушының Т.А.Ә. _____________________________________________</w:t>
      </w:r>
      <w:r>
        <w:br/>
      </w:r>
      <w:r>
        <w:rPr>
          <w:rFonts w:ascii="Times New Roman"/>
          <w:b w:val="false"/>
          <w:i w:val="false"/>
          <w:color w:val="000000"/>
          <w:sz w:val="28"/>
        </w:rPr>
        <w:t>
Туған күні және жылы _______________________________________________</w:t>
      </w:r>
      <w:r>
        <w:br/>
      </w:r>
      <w:r>
        <w:rPr>
          <w:rFonts w:ascii="Times New Roman"/>
          <w:b w:val="false"/>
          <w:i w:val="false"/>
          <w:color w:val="000000"/>
          <w:sz w:val="28"/>
        </w:rPr>
        <w:t>
Диагнозы ___________________________________________________________</w:t>
      </w:r>
      <w:r>
        <w:br/>
      </w:r>
      <w:r>
        <w:rPr>
          <w:rFonts w:ascii="Times New Roman"/>
          <w:b w:val="false"/>
          <w:i w:val="false"/>
          <w:color w:val="000000"/>
          <w:sz w:val="28"/>
        </w:rPr>
        <w:t>
Келген күні ________________________________________________________</w:t>
      </w:r>
      <w:r>
        <w:br/>
      </w:r>
      <w:r>
        <w:rPr>
          <w:rFonts w:ascii="Times New Roman"/>
          <w:b w:val="false"/>
          <w:i w:val="false"/>
          <w:color w:val="000000"/>
          <w:sz w:val="28"/>
        </w:rPr>
        <w:t xml:space="preserve">
_____________________бастап _______________ дейінгі кезеңге арналған </w:t>
      </w:r>
      <w:r>
        <w:br/>
      </w:r>
      <w:r>
        <w:rPr>
          <w:rFonts w:ascii="Times New Roman"/>
          <w:b w:val="false"/>
          <w:i w:val="false"/>
          <w:color w:val="000000"/>
          <w:sz w:val="28"/>
        </w:rPr>
        <w:t>
Жеке жұмыс жоспарын әзірлеу күні ___________________________________</w:t>
      </w:r>
    </w:p>
    <w:p>
      <w:pPr>
        <w:spacing w:after="0"/>
        <w:ind w:left="0"/>
        <w:jc w:val="both"/>
      </w:pPr>
      <w:r>
        <w:rPr>
          <w:rFonts w:ascii="Times New Roman"/>
          <w:b w:val="false"/>
          <w:i w:val="false"/>
          <w:color w:val="000000"/>
          <w:sz w:val="28"/>
        </w:rPr>
        <w:t>      Қызмет алушының жеке қажеттілігіне сәйкес іс-шаралар тағайындау</w:t>
      </w:r>
      <w:r>
        <w:br/>
      </w:r>
      <w:r>
        <w:rPr>
          <w:rFonts w:ascii="Times New Roman"/>
          <w:b w:val="false"/>
          <w:i w:val="false"/>
          <w:color w:val="000000"/>
          <w:sz w:val="28"/>
        </w:rPr>
        <w:t>
(көрсетілетін қызметтің түрлері мен көлемін көрсету):</w:t>
      </w:r>
      <w:r>
        <w:br/>
      </w:r>
      <w:r>
        <w:rPr>
          <w:rFonts w:ascii="Times New Roman"/>
          <w:b w:val="false"/>
          <w:i w:val="false"/>
          <w:color w:val="000000"/>
          <w:sz w:val="28"/>
        </w:rPr>
        <w:t>
      1) әлеуметтік-тұрмыстық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әлеуметтік-медициналық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әлеуметтік-психологиялық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4) әлеуметтік-педагогикалық қызметтер: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әлеуметтік-еңбек қызметтері: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әлеуметтік-мәдени қызметтер:</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7) әлеуметтік-экономикалық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әлеуметтік-құқықтық қызметтер: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жұмыс жоспарын қайта қарау күні _________________________</w:t>
      </w:r>
    </w:p>
    <w:p>
      <w:pPr>
        <w:spacing w:after="0"/>
        <w:ind w:left="0"/>
        <w:jc w:val="both"/>
      </w:pPr>
      <w:r>
        <w:rPr>
          <w:rFonts w:ascii="Times New Roman"/>
          <w:b w:val="false"/>
          <w:i w:val="false"/>
          <w:color w:val="000000"/>
          <w:sz w:val="28"/>
        </w:rPr>
        <w:t>      Әлеуметтік жұмыс жөніндегі маман _____________________________</w:t>
      </w:r>
      <w:r>
        <w:br/>
      </w: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      Таныстырылғандар: ____________________________________________</w:t>
      </w:r>
    </w:p>
    <w:bookmarkStart w:name="z1011" w:id="223"/>
    <w:p>
      <w:pPr>
        <w:spacing w:after="0"/>
        <w:ind w:left="0"/>
        <w:jc w:val="both"/>
      </w:pPr>
      <w:r>
        <w:rPr>
          <w:rFonts w:ascii="Times New Roman"/>
          <w:b w:val="false"/>
          <w:i w:val="false"/>
          <w:color w:val="000000"/>
          <w:sz w:val="28"/>
        </w:rPr>
        <w:t>
Жартылай стационарлық психоневрологиялық</w:t>
      </w:r>
      <w:r>
        <w:br/>
      </w: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(ұйымдарда) әлеуметтік қызмет көрсету </w:t>
      </w:r>
      <w:r>
        <w:br/>
      </w:r>
      <w:r>
        <w:rPr>
          <w:rFonts w:ascii="Times New Roman"/>
          <w:b w:val="false"/>
          <w:i w:val="false"/>
          <w:color w:val="000000"/>
          <w:sz w:val="28"/>
        </w:rPr>
        <w:t xml:space="preserve">
Үлгі ережесіне 4-қосымша       </w:t>
      </w:r>
    </w:p>
    <w:bookmarkEnd w:id="223"/>
    <w:p>
      <w:pPr>
        <w:spacing w:after="0"/>
        <w:ind w:left="0"/>
        <w:jc w:val="left"/>
      </w:pPr>
      <w:r>
        <w:rPr>
          <w:rFonts w:ascii="Times New Roman"/>
          <w:b/>
          <w:i w:val="false"/>
          <w:color w:val="000000"/>
        </w:rPr>
        <w:t xml:space="preserve"> Арнаулы әлеуметтік қызмет алушының жеке жұмыс жоспарын</w:t>
      </w:r>
      <w:r>
        <w:br/>
      </w:r>
      <w:r>
        <w:rPr>
          <w:rFonts w:ascii="Times New Roman"/>
          <w:b/>
          <w:i w:val="false"/>
          <w:color w:val="000000"/>
        </w:rPr>
        <w:t>
орындау жөніндегі журналдың/электронды картотеканың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2239"/>
        <w:gridCol w:w="1569"/>
        <w:gridCol w:w="1705"/>
        <w:gridCol w:w="1226"/>
        <w:gridCol w:w="1626"/>
        <w:gridCol w:w="1073"/>
        <w:gridCol w:w="1671"/>
      </w:tblGrid>
      <w:tr>
        <w:trPr>
          <w:trHeight w:val="3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Т.А.Ә.</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қызметтің атауы</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тағайындалған мерзім (қызмет көрсету басталған және аяқталатын күн көрсетіледі)</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көрсететін маманның Т.А.Ә. және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хал-жағдайы туралы белгілер</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жұмыс жоспарына түзетулер енгізу туралы шешім</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өткізілген күн, әлеуметтік жұмыс жөніндегі маманның Т.А.Ә.,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өзгерістер бар*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жоқ немесе хал-жағдайы нашарлаған (себебі көрсетіледі)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Қызмет алушының:</w:t>
      </w:r>
      <w:r>
        <w:br/>
      </w:r>
      <w:r>
        <w:rPr>
          <w:rFonts w:ascii="Times New Roman"/>
          <w:b w:val="false"/>
          <w:i w:val="false"/>
          <w:color w:val="000000"/>
          <w:sz w:val="28"/>
        </w:rPr>
        <w:t>
      - соматикалық, психикалық, эмоционалдық хал-жағдайдағы;</w:t>
      </w:r>
      <w:r>
        <w:br/>
      </w:r>
      <w:r>
        <w:rPr>
          <w:rFonts w:ascii="Times New Roman"/>
          <w:b w:val="false"/>
          <w:i w:val="false"/>
          <w:color w:val="000000"/>
          <w:sz w:val="28"/>
        </w:rPr>
        <w:t>
      - қозғалыс, сенсорлық, танымдық, тіл дамыту, коммуникативтік салалардағы;</w:t>
      </w:r>
      <w:r>
        <w:br/>
      </w:r>
      <w:r>
        <w:rPr>
          <w:rFonts w:ascii="Times New Roman"/>
          <w:b w:val="false"/>
          <w:i w:val="false"/>
          <w:color w:val="000000"/>
          <w:sz w:val="28"/>
        </w:rPr>
        <w:t>
      - өз-өзіне қызмет көрсету дағдыларындағы, әлеуметтік-тұрмыстық және еңбекпен бейімдеу және әлеуметтендіруді қалыптастырудағы оң өзгерістері белгіленеді.</w:t>
      </w:r>
    </w:p>
    <w:p>
      <w:pPr>
        <w:spacing w:after="0"/>
        <w:ind w:left="0"/>
        <w:jc w:val="both"/>
      </w:pPr>
      <w:r>
        <w:rPr>
          <w:rFonts w:ascii="Times New Roman"/>
          <w:b w:val="false"/>
          <w:i w:val="false"/>
          <w:color w:val="000000"/>
          <w:sz w:val="28"/>
        </w:rPr>
        <w:t>      Журнал нөмірленген, жiппен қайымдалған және мөрмен бекітілген болуға тиіс.</w:t>
      </w:r>
    </w:p>
    <w:bookmarkStart w:name="z1012" w:id="2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 306-ө бұйрығымен бекітілген</w:t>
      </w:r>
    </w:p>
    <w:bookmarkEnd w:id="224"/>
    <w:p>
      <w:pPr>
        <w:spacing w:after="0"/>
        <w:ind w:left="0"/>
        <w:jc w:val="both"/>
      </w:pPr>
      <w:r>
        <w:rPr>
          <w:rFonts w:ascii="Times New Roman"/>
          <w:b w:val="false"/>
          <w:i w:val="false"/>
          <w:color w:val="ff0000"/>
          <w:sz w:val="28"/>
        </w:rPr>
        <w:t xml:space="preserve">      Ескерту. Төмендегі үлгі ережемен толықтырылды - ҚР Еңбек және халықты әлеуметтік қорғау министрінің 2010.02.01 </w:t>
      </w:r>
      <w:r>
        <w:rPr>
          <w:rFonts w:ascii="Times New Roman"/>
          <w:b w:val="false"/>
          <w:i w:val="false"/>
          <w:color w:val="ff0000"/>
          <w:sz w:val="28"/>
        </w:rPr>
        <w:t>№ 24-ө</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Үйде әлеуметтік көмек көрсету қызметтерінің әлеуметтік</w:t>
      </w:r>
      <w:r>
        <w:br/>
      </w:r>
      <w:r>
        <w:rPr>
          <w:rFonts w:ascii="Times New Roman"/>
          <w:b/>
          <w:i w:val="false"/>
          <w:color w:val="000000"/>
        </w:rPr>
        <w:t>
қызмет көрсету үлгі ережесі</w:t>
      </w:r>
    </w:p>
    <w:bookmarkStart w:name="z1013" w:id="225"/>
    <w:p>
      <w:pPr>
        <w:spacing w:after="0"/>
        <w:ind w:left="0"/>
        <w:jc w:val="left"/>
      </w:pPr>
      <w:r>
        <w:rPr>
          <w:rFonts w:ascii="Times New Roman"/>
          <w:b/>
          <w:i w:val="false"/>
          <w:color w:val="000000"/>
        </w:rPr>
        <w:t xml:space="preserve"> 
1. Жалпы ережелер</w:t>
      </w:r>
    </w:p>
    <w:bookmarkEnd w:id="225"/>
    <w:bookmarkStart w:name="z1014" w:id="226"/>
    <w:p>
      <w:pPr>
        <w:spacing w:after="0"/>
        <w:ind w:left="0"/>
        <w:jc w:val="both"/>
      </w:pPr>
      <w:r>
        <w:rPr>
          <w:rFonts w:ascii="Times New Roman"/>
          <w:b w:val="false"/>
          <w:i w:val="false"/>
          <w:color w:val="000000"/>
          <w:sz w:val="28"/>
        </w:rPr>
        <w:t>
      1. Осы Үйде әлеуметтік көмек көрсету қызметтерінің әлеуметтік қызмет көрсету үлгі ережесі (бұдан әрі – Үлгі ереже) отбасыларында тұратын психоневрологиялық ауруы бар 18 жастан асқан адамдарға (бұдан әрі – қызмет алушылар) арнаулы әлеуметтік қызмет көрсетудің (бұдан әрі – үйде қызмет көрсету) шарттарын және тәртібін айқындайды.</w:t>
      </w:r>
      <w:r>
        <w:br/>
      </w:r>
      <w:r>
        <w:rPr>
          <w:rFonts w:ascii="Times New Roman"/>
          <w:b w:val="false"/>
          <w:i w:val="false"/>
          <w:color w:val="000000"/>
          <w:sz w:val="28"/>
        </w:rPr>
        <w:t>
</w:t>
      </w:r>
      <w:r>
        <w:rPr>
          <w:rFonts w:ascii="Times New Roman"/>
          <w:b w:val="false"/>
          <w:i w:val="false"/>
          <w:color w:val="000000"/>
          <w:sz w:val="28"/>
        </w:rPr>
        <w:t>
      2. Үйде қызмет көрсетуді мемлекеттік және жеке меншік нысандағы субъектілер (үйде әлеуметтік көмек көрсету қызметтері/бөлімшелері; медициналық-әлеуметтік мекемелердің және өзге де әлеуметтік қызмет көрсету объектілерінің құрылымдық бөлімшелері) (бұдан әрі – үйде қызмет көрсететін субъектілер) жүзеге асырылады.</w:t>
      </w:r>
      <w:r>
        <w:br/>
      </w:r>
      <w:r>
        <w:rPr>
          <w:rFonts w:ascii="Times New Roman"/>
          <w:b w:val="false"/>
          <w:i w:val="false"/>
          <w:color w:val="000000"/>
          <w:sz w:val="28"/>
        </w:rPr>
        <w:t>
</w:t>
      </w:r>
      <w:r>
        <w:rPr>
          <w:rFonts w:ascii="Times New Roman"/>
          <w:b w:val="false"/>
          <w:i w:val="false"/>
          <w:color w:val="000000"/>
          <w:sz w:val="28"/>
        </w:rPr>
        <w:t>
      3. Психоневрологиялық ауруы бар адамдарға үйде қызмет көрсету үшін жіберу психиатриялық емдеу мекемесінің дәрігерлік-консультациялық комиссиясының (бұдан әрі – ДКК) қорытындысымен жүзеге асырылады.</w:t>
      </w:r>
      <w:r>
        <w:br/>
      </w:r>
      <w:r>
        <w:rPr>
          <w:rFonts w:ascii="Times New Roman"/>
          <w:b w:val="false"/>
          <w:i w:val="false"/>
          <w:color w:val="000000"/>
          <w:sz w:val="28"/>
        </w:rPr>
        <w:t>
</w:t>
      </w:r>
      <w:r>
        <w:rPr>
          <w:rFonts w:ascii="Times New Roman"/>
          <w:b w:val="false"/>
          <w:i w:val="false"/>
          <w:color w:val="000000"/>
          <w:sz w:val="28"/>
        </w:rPr>
        <w:t>
      4. МӘҰ:</w:t>
      </w:r>
      <w:r>
        <w:br/>
      </w:r>
      <w:r>
        <w:rPr>
          <w:rFonts w:ascii="Times New Roman"/>
          <w:b w:val="false"/>
          <w:i w:val="false"/>
          <w:color w:val="000000"/>
          <w:sz w:val="28"/>
        </w:rPr>
        <w:t>
      барлық дәрежедегі ақыл-ой кемістігі, оның ішінде жүріп-тұру функцияларының өрескел бұзылуы болғанда (қозғалу қиындығына орай бөгде адамның көмегінсіз қозғалып жүре алмайтын, өзіне өзі қызмет көрсете алмайтын, жеке күтімді қажет ететін);</w:t>
      </w:r>
      <w:r>
        <w:br/>
      </w:r>
      <w:r>
        <w:rPr>
          <w:rFonts w:ascii="Times New Roman"/>
          <w:b w:val="false"/>
          <w:i w:val="false"/>
          <w:color w:val="000000"/>
          <w:sz w:val="28"/>
        </w:rPr>
        <w:t>
      барлық дәрежедегі ақыл-ой кемістігімен зағиптығы (нашар көру) немесе кереңдігі (нашар есту), оның ішінде жүріп-тұру функцияларының өрескел бұзылуы болғанда;</w:t>
      </w:r>
      <w:r>
        <w:br/>
      </w:r>
      <w:r>
        <w:rPr>
          <w:rFonts w:ascii="Times New Roman"/>
          <w:b w:val="false"/>
          <w:i w:val="false"/>
          <w:color w:val="000000"/>
          <w:sz w:val="28"/>
        </w:rPr>
        <w:t>
      жарыместік белгілері мен сирек тырыспа және эквиваленттері (айына 5 реттен артық емес) бар эпилепсияның түрлі нысандары;</w:t>
      </w:r>
      <w:r>
        <w:br/>
      </w:r>
      <w:r>
        <w:rPr>
          <w:rFonts w:ascii="Times New Roman"/>
          <w:b w:val="false"/>
          <w:i w:val="false"/>
          <w:color w:val="000000"/>
          <w:sz w:val="28"/>
        </w:rPr>
        <w:t>
      жарыместік белгілері бар бас, мидың жұқпалы және басқа да органикалық аурулары (энцефалиттер, туберкулезді менингиттер, менингоэнцефалиттер, ми сифилисі және басқалар);</w:t>
      </w:r>
      <w:r>
        <w:br/>
      </w:r>
      <w:r>
        <w:rPr>
          <w:rFonts w:ascii="Times New Roman"/>
          <w:b w:val="false"/>
          <w:i w:val="false"/>
          <w:color w:val="000000"/>
          <w:sz w:val="28"/>
        </w:rPr>
        <w:t>
      айқын білінетін психомоторлық мазасыздығы жоқ және есінің өзгеру жай-күйінің ұзақ немесе қайталанатын жарыместік белгілері бар қан-тамыр және сенильдік аурулар салдарынан денсаулық жағдайы бойынша бөгде адамның күтіміне және арнаулы әлеуметтік қызмет көрсетуге мұқтаж он сегіз жастан асқан мүгедектердің уақытша немесе тұрақты тұруына арналған.</w:t>
      </w:r>
      <w:r>
        <w:br/>
      </w:r>
      <w:r>
        <w:rPr>
          <w:rFonts w:ascii="Times New Roman"/>
          <w:b w:val="false"/>
          <w:i w:val="false"/>
          <w:color w:val="000000"/>
          <w:sz w:val="28"/>
        </w:rPr>
        <w:t>
      Жіті және қатты стадиядағы айқын білінетін психотиялық симптоматикамен психикалық аурулар, қызығушылығы мен мінез-құлқының өрескел бұзылушылықтарымен сипатталатын, қамқорлық көрсетілетін адамның өзіне және айналасындағыларға қауіпті психикалық аурулар;</w:t>
      </w:r>
      <w:r>
        <w:br/>
      </w:r>
      <w:r>
        <w:rPr>
          <w:rFonts w:ascii="Times New Roman"/>
          <w:b w:val="false"/>
          <w:i w:val="false"/>
          <w:color w:val="000000"/>
          <w:sz w:val="28"/>
        </w:rPr>
        <w:t>
      мамандандырылған медициналық ұйымдарда стационарлық емдеуді талап ететін ұстамалы түрдегі немесе жиі өршімелі немесе аурудың жиі декомпенсациялы қайталамасы бар прогредиентті өтетін кез келген психикалық аурулар;</w:t>
      </w:r>
      <w:r>
        <w:br/>
      </w:r>
      <w:r>
        <w:rPr>
          <w:rFonts w:ascii="Times New Roman"/>
          <w:b w:val="false"/>
          <w:i w:val="false"/>
          <w:color w:val="000000"/>
          <w:sz w:val="28"/>
        </w:rPr>
        <w:t>
      эпилепсия және басқа этиологиядағы жиі ұстамалы (айына 5 реттен артық), жиі ұстамаға, эпилептикалық статусқа, ақыл-есі қарауытқан, дисфорияға бейім тырыспалы синдром;</w:t>
      </w:r>
      <w:r>
        <w:br/>
      </w:r>
      <w:r>
        <w:rPr>
          <w:rFonts w:ascii="Times New Roman"/>
          <w:b w:val="false"/>
          <w:i w:val="false"/>
          <w:color w:val="000000"/>
          <w:sz w:val="28"/>
        </w:rPr>
        <w:t>
      тұрақты алкоголизм, нашақорлық, тұрақты алкоголизмнен немесе нашақорлықтың кез келген түрлерінен асқынған басқа да психикалық аурулар;</w:t>
      </w:r>
      <w:r>
        <w:br/>
      </w:r>
      <w:r>
        <w:rPr>
          <w:rFonts w:ascii="Times New Roman"/>
          <w:b w:val="false"/>
          <w:i w:val="false"/>
          <w:color w:val="000000"/>
          <w:sz w:val="28"/>
        </w:rPr>
        <w:t>
      түрлі генездегі депрессиялық және қияли жай-күйлер, созылмалы реактивті жай-күйлер;</w:t>
      </w:r>
      <w:r>
        <w:br/>
      </w:r>
      <w:r>
        <w:rPr>
          <w:rFonts w:ascii="Times New Roman"/>
          <w:b w:val="false"/>
          <w:i w:val="false"/>
          <w:color w:val="000000"/>
          <w:sz w:val="28"/>
        </w:rPr>
        <w:t>
      айқын білінетін психопатқа ұқсас синдромдар, эксплозивті, параноидті, паранояльдік, қояншық аурулар;</w:t>
      </w:r>
      <w:r>
        <w:br/>
      </w:r>
      <w:r>
        <w:rPr>
          <w:rFonts w:ascii="Times New Roman"/>
          <w:b w:val="false"/>
          <w:i w:val="false"/>
          <w:color w:val="000000"/>
          <w:sz w:val="28"/>
        </w:rPr>
        <w:t>
      мамандандырылған медициналық ұйымдарда стационарлық емдеуді талап ететін ауру процесінің белсенді стадиясындағы туберкулездің, карантинді инфекциялардың, жұқпалы тері мен шаш ауруларының, венерологиялы аурулардың, ЖИТС-тің болуы үйде әлеуметтік қызмет көрсетудің болуы қарсы айғақтамалар болып табылады.</w:t>
      </w:r>
      <w:r>
        <w:br/>
      </w:r>
      <w:r>
        <w:rPr>
          <w:rFonts w:ascii="Times New Roman"/>
          <w:b w:val="false"/>
          <w:i w:val="false"/>
          <w:color w:val="000000"/>
          <w:sz w:val="28"/>
        </w:rPr>
        <w:t>
</w:t>
      </w:r>
      <w:r>
        <w:rPr>
          <w:rFonts w:ascii="Times New Roman"/>
          <w:b w:val="false"/>
          <w:i w:val="false"/>
          <w:color w:val="000000"/>
          <w:sz w:val="28"/>
        </w:rPr>
        <w:t xml:space="preserve">
      5. Үйде қызмет көрсету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Республикасының Заңдарына, Қазақстан Республикасының өзге де нормативтік құқықтық актілеріне, сондай-ақ осы Үлгі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6. Үйде қызмет көрсетуді үйде қызмет көрсету субъектісінің штат санында тұратын әлеуметтік қызметкерлер (әлеуметтік жұмыс жөніндегі консультант, күтім көрсету жөніндегі әлеуметтік қызметкер) жүзеге асырады.</w:t>
      </w:r>
      <w:r>
        <w:br/>
      </w:r>
      <w:r>
        <w:rPr>
          <w:rFonts w:ascii="Times New Roman"/>
          <w:b w:val="false"/>
          <w:i w:val="false"/>
          <w:color w:val="000000"/>
          <w:sz w:val="28"/>
        </w:rPr>
        <w:t>
      Үйде қызмет көрсету жағдайында арнаулы әлеуметтік қызметті көрсету кезінде қажеттігіне қарай денсаулық сақтау, білім беру саласынан мамандарды тартуға болады.</w:t>
      </w:r>
    </w:p>
    <w:bookmarkEnd w:id="226"/>
    <w:bookmarkStart w:name="z1020" w:id="227"/>
    <w:p>
      <w:pPr>
        <w:spacing w:after="0"/>
        <w:ind w:left="0"/>
        <w:jc w:val="left"/>
      </w:pPr>
      <w:r>
        <w:rPr>
          <w:rFonts w:ascii="Times New Roman"/>
          <w:b/>
          <w:i w:val="false"/>
          <w:color w:val="000000"/>
        </w:rPr>
        <w:t xml:space="preserve"> 
2. Үйде қызмет көрсету субъектілерінің міндеттері</w:t>
      </w:r>
      <w:r>
        <w:br/>
      </w:r>
      <w:r>
        <w:rPr>
          <w:rFonts w:ascii="Times New Roman"/>
          <w:b/>
          <w:i w:val="false"/>
          <w:color w:val="000000"/>
        </w:rPr>
        <w:t>
мен функциялары</w:t>
      </w:r>
    </w:p>
    <w:bookmarkEnd w:id="227"/>
    <w:bookmarkStart w:name="z1021" w:id="228"/>
    <w:p>
      <w:pPr>
        <w:spacing w:after="0"/>
        <w:ind w:left="0"/>
        <w:jc w:val="both"/>
      </w:pPr>
      <w:r>
        <w:rPr>
          <w:rFonts w:ascii="Times New Roman"/>
          <w:b w:val="false"/>
          <w:i w:val="false"/>
          <w:color w:val="000000"/>
          <w:sz w:val="28"/>
        </w:rPr>
        <w:t>
      7. Үйде қызмет көрсету субъектілерінің негізгі мақсаты қызмет көрсетілетін адамдарға және олардың отбасы мүшелеріне жоғары білікті мамандырылған көмек көрсету болып табылады.</w:t>
      </w:r>
      <w:r>
        <w:br/>
      </w:r>
      <w:r>
        <w:rPr>
          <w:rFonts w:ascii="Times New Roman"/>
          <w:b w:val="false"/>
          <w:i w:val="false"/>
          <w:color w:val="000000"/>
          <w:sz w:val="28"/>
        </w:rPr>
        <w:t>
</w:t>
      </w:r>
      <w:r>
        <w:rPr>
          <w:rFonts w:ascii="Times New Roman"/>
          <w:b w:val="false"/>
          <w:i w:val="false"/>
          <w:color w:val="000000"/>
          <w:sz w:val="28"/>
        </w:rPr>
        <w:t>
      8. Үйде қызмет көрсететін субъектілердің функциялары:</w:t>
      </w:r>
      <w:r>
        <w:br/>
      </w:r>
      <w:r>
        <w:rPr>
          <w:rFonts w:ascii="Times New Roman"/>
          <w:b w:val="false"/>
          <w:i w:val="false"/>
          <w:color w:val="000000"/>
          <w:sz w:val="28"/>
        </w:rPr>
        <w:t>
</w:t>
      </w:r>
      <w:r>
        <w:rPr>
          <w:rFonts w:ascii="Times New Roman"/>
          <w:b w:val="false"/>
          <w:i w:val="false"/>
          <w:color w:val="000000"/>
          <w:sz w:val="28"/>
        </w:rPr>
        <w:t>
      1) қызмет көрсетілетін адамдарға дағдыланған әлеуметтік ортада қолайлы өмір сүру жағдайын жасау;</w:t>
      </w:r>
      <w:r>
        <w:br/>
      </w:r>
      <w:r>
        <w:rPr>
          <w:rFonts w:ascii="Times New Roman"/>
          <w:b w:val="false"/>
          <w:i w:val="false"/>
          <w:color w:val="000000"/>
          <w:sz w:val="28"/>
        </w:rPr>
        <w:t>
</w:t>
      </w:r>
      <w:r>
        <w:rPr>
          <w:rFonts w:ascii="Times New Roman"/>
          <w:b w:val="false"/>
          <w:i w:val="false"/>
          <w:color w:val="000000"/>
          <w:sz w:val="28"/>
        </w:rPr>
        <w:t>
      2) гигиеналық талаптарға сәйкес өмір сүру жағдайларына қолдау жасауда консультативтік және практикалық көмек көрсету;</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Еңбек және халықты әлеуметтік қорғау министрінің 2009 жылғы 3 қарашадағы (Нормативтік құқықтық актілерді мемлекеттік тіркеу тізілімінде № 5766 тіркелген) № 323-ө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 әлеуметтік қорғау саласындағы арнаулы әлеуметтік қызмет көрсету стандартына сәйкес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4) арнаулы әлеуметтік қызмет кешенін көрсету кезінде қызмет көрсетілетін адамдардың жеке қажеттіліктерін ескеру болып табылады.</w:t>
      </w:r>
      <w:r>
        <w:br/>
      </w:r>
      <w:r>
        <w:rPr>
          <w:rFonts w:ascii="Times New Roman"/>
          <w:b w:val="false"/>
          <w:i w:val="false"/>
          <w:color w:val="000000"/>
          <w:sz w:val="28"/>
        </w:rPr>
        <w:t>
</w:t>
      </w:r>
      <w:r>
        <w:rPr>
          <w:rFonts w:ascii="Times New Roman"/>
          <w:b w:val="false"/>
          <w:i w:val="false"/>
          <w:color w:val="000000"/>
          <w:sz w:val="28"/>
        </w:rPr>
        <w:t>
      9. Үйде қызмет көрсететін субъектілердің функциялары:</w:t>
      </w:r>
      <w:r>
        <w:br/>
      </w:r>
      <w:r>
        <w:rPr>
          <w:rFonts w:ascii="Times New Roman"/>
          <w:b w:val="false"/>
          <w:i w:val="false"/>
          <w:color w:val="000000"/>
          <w:sz w:val="28"/>
        </w:rPr>
        <w:t>
</w:t>
      </w:r>
      <w:r>
        <w:rPr>
          <w:rFonts w:ascii="Times New Roman"/>
          <w:b w:val="false"/>
          <w:i w:val="false"/>
          <w:color w:val="000000"/>
          <w:sz w:val="28"/>
        </w:rPr>
        <w:t>
      1) қызмет көрсетілетін адамдардың жеке басының дербес құқықтылығы мен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әлеуметтік-тұрмыстық, әлеуметтік-еңбек және коммуникациялық функцияларды дамытуға;</w:t>
      </w:r>
      <w:r>
        <w:br/>
      </w:r>
      <w:r>
        <w:rPr>
          <w:rFonts w:ascii="Times New Roman"/>
          <w:b w:val="false"/>
          <w:i w:val="false"/>
          <w:color w:val="000000"/>
          <w:sz w:val="28"/>
        </w:rPr>
        <w:t>
      жеке даму, әлеуметтену және жақындары мен қоғам ортасына кіріктіру деңгейін арттыруға бағытталған арнаулы әлеуметтік қызмет көрсету;</w:t>
      </w:r>
      <w:r>
        <w:br/>
      </w:r>
      <w:r>
        <w:rPr>
          <w:rFonts w:ascii="Times New Roman"/>
          <w:b w:val="false"/>
          <w:i w:val="false"/>
          <w:color w:val="000000"/>
          <w:sz w:val="28"/>
        </w:rPr>
        <w:t>
</w:t>
      </w:r>
      <w:r>
        <w:rPr>
          <w:rFonts w:ascii="Times New Roman"/>
          <w:b w:val="false"/>
          <w:i w:val="false"/>
          <w:color w:val="000000"/>
          <w:sz w:val="28"/>
        </w:rPr>
        <w:t>
      3) қолайлы моральдік-психологиялық жағдай жасау;</w:t>
      </w:r>
      <w:r>
        <w:br/>
      </w:r>
      <w:r>
        <w:rPr>
          <w:rFonts w:ascii="Times New Roman"/>
          <w:b w:val="false"/>
          <w:i w:val="false"/>
          <w:color w:val="000000"/>
          <w:sz w:val="28"/>
        </w:rPr>
        <w:t>
</w:t>
      </w:r>
      <w:r>
        <w:rPr>
          <w:rFonts w:ascii="Times New Roman"/>
          <w:b w:val="false"/>
          <w:i w:val="false"/>
          <w:color w:val="000000"/>
          <w:sz w:val="28"/>
        </w:rPr>
        <w:t>
      4) қызмет көрсетілетін адамдардың құқықтары, әлеуметтік қызмет көрсетудің көлемі мен түрлері туралы қызмет көрсетілетін адамдардың жақын туыстарын хабардар ету;</w:t>
      </w:r>
      <w:r>
        <w:br/>
      </w:r>
      <w:r>
        <w:rPr>
          <w:rFonts w:ascii="Times New Roman"/>
          <w:b w:val="false"/>
          <w:i w:val="false"/>
          <w:color w:val="000000"/>
          <w:sz w:val="28"/>
        </w:rPr>
        <w:t>
</w:t>
      </w:r>
      <w:r>
        <w:rPr>
          <w:rFonts w:ascii="Times New Roman"/>
          <w:b w:val="false"/>
          <w:i w:val="false"/>
          <w:color w:val="000000"/>
          <w:sz w:val="28"/>
        </w:rPr>
        <w:t>
      5) әлеуметтік қызметкерлердің еңбегін ұйымдастыруды жетілдіру және олардың біліктілік деңгейін арттыру;</w:t>
      </w:r>
      <w:r>
        <w:br/>
      </w:r>
      <w:r>
        <w:rPr>
          <w:rFonts w:ascii="Times New Roman"/>
          <w:b w:val="false"/>
          <w:i w:val="false"/>
          <w:color w:val="000000"/>
          <w:sz w:val="28"/>
        </w:rPr>
        <w:t>
</w:t>
      </w:r>
      <w:r>
        <w:rPr>
          <w:rFonts w:ascii="Times New Roman"/>
          <w:b w:val="false"/>
          <w:i w:val="false"/>
          <w:color w:val="000000"/>
          <w:sz w:val="28"/>
        </w:rPr>
        <w:t>
      6) қызмет көрсетілетін адамдарға көрсетілетін әлеуметтік қызметтің сапасы мен тиімділігін арттыру;</w:t>
      </w:r>
      <w:r>
        <w:br/>
      </w:r>
      <w:r>
        <w:rPr>
          <w:rFonts w:ascii="Times New Roman"/>
          <w:b w:val="false"/>
          <w:i w:val="false"/>
          <w:color w:val="000000"/>
          <w:sz w:val="28"/>
        </w:rPr>
        <w:t>
</w:t>
      </w:r>
      <w:r>
        <w:rPr>
          <w:rFonts w:ascii="Times New Roman"/>
          <w:b w:val="false"/>
          <w:i w:val="false"/>
          <w:color w:val="000000"/>
          <w:sz w:val="28"/>
        </w:rPr>
        <w:t>
      7) заңды тұлғалардың құрылтай құжаттарына сәйкес өзге де функциялар.</w:t>
      </w:r>
    </w:p>
    <w:bookmarkEnd w:id="228"/>
    <w:bookmarkStart w:name="z1035" w:id="229"/>
    <w:p>
      <w:pPr>
        <w:spacing w:after="0"/>
        <w:ind w:left="0"/>
        <w:jc w:val="left"/>
      </w:pPr>
      <w:r>
        <w:rPr>
          <w:rFonts w:ascii="Times New Roman"/>
          <w:b/>
          <w:i w:val="false"/>
          <w:color w:val="000000"/>
        </w:rPr>
        <w:t xml:space="preserve"> 
3. Үйде қызмет көрсететін субъектілердің үйде арнаулы</w:t>
      </w:r>
      <w:r>
        <w:br/>
      </w:r>
      <w:r>
        <w:rPr>
          <w:rFonts w:ascii="Times New Roman"/>
          <w:b/>
          <w:i w:val="false"/>
          <w:color w:val="000000"/>
        </w:rPr>
        <w:t>
әлеуметтік қызмет көрсетуін ұйымдастыру</w:t>
      </w:r>
    </w:p>
    <w:bookmarkEnd w:id="229"/>
    <w:bookmarkStart w:name="z1036" w:id="230"/>
    <w:p>
      <w:pPr>
        <w:spacing w:after="0"/>
        <w:ind w:left="0"/>
        <w:jc w:val="both"/>
      </w:pPr>
      <w:r>
        <w:rPr>
          <w:rFonts w:ascii="Times New Roman"/>
          <w:b w:val="false"/>
          <w:i w:val="false"/>
          <w:color w:val="000000"/>
          <w:sz w:val="28"/>
        </w:rPr>
        <w:t>
      10. Жергілікті атқарушы органдар құратын үйде қызмет көрсететін субъектілер арнаулы әлеуметтік қызметтің кепілді көлемінің шеңберінде үйде қызмет көрсетуді жүзеге асырады.</w:t>
      </w:r>
      <w:r>
        <w:br/>
      </w:r>
      <w:r>
        <w:rPr>
          <w:rFonts w:ascii="Times New Roman"/>
          <w:b w:val="false"/>
          <w:i w:val="false"/>
          <w:color w:val="000000"/>
          <w:sz w:val="28"/>
        </w:rPr>
        <w:t>
</w:t>
      </w:r>
      <w:r>
        <w:rPr>
          <w:rFonts w:ascii="Times New Roman"/>
          <w:b w:val="false"/>
          <w:i w:val="false"/>
          <w:color w:val="000000"/>
          <w:sz w:val="28"/>
        </w:rPr>
        <w:t>
      11. Үйде қызмет көрсететін субъекті мен арнаулы әлеуметтік қызметке мұқтаж психоневрологиялық ауру адамы бар отбасылардың арасындағы қатынастар үйде арнаулы әлеуметтік қызмет көрсету шартымен (бұдан әрі – Шарт) ресімделеді.</w:t>
      </w:r>
      <w:r>
        <w:br/>
      </w:r>
      <w:r>
        <w:rPr>
          <w:rFonts w:ascii="Times New Roman"/>
          <w:b w:val="false"/>
          <w:i w:val="false"/>
          <w:color w:val="000000"/>
          <w:sz w:val="28"/>
        </w:rPr>
        <w:t xml:space="preserve">
      Шартта көрсетілетін қызметтің кезеңділігін және түрлерін көздейтін талаптардың, отбасына бекітілген әлеуметтік қызметкердің (немесе маманның) тегі мен аты, Шарттың бұзылу жағдайлары, тараптардың жауапкершіліктері, Шартты іске асыру мерзімінің болуы міндетті (осы Үлгі ережеге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Үйде қызмет көрсететін субъектілер:</w:t>
      </w:r>
      <w:r>
        <w:br/>
      </w:r>
      <w:r>
        <w:rPr>
          <w:rFonts w:ascii="Times New Roman"/>
          <w:b w:val="false"/>
          <w:i w:val="false"/>
          <w:color w:val="000000"/>
          <w:sz w:val="28"/>
        </w:rPr>
        <w:t>
</w:t>
      </w:r>
      <w:r>
        <w:rPr>
          <w:rFonts w:ascii="Times New Roman"/>
          <w:b w:val="false"/>
          <w:i w:val="false"/>
          <w:color w:val="000000"/>
          <w:sz w:val="28"/>
        </w:rPr>
        <w:t>
      1) қызмет көрсетілетін адамдардың жеке ісін жүргізеді;</w:t>
      </w:r>
      <w:r>
        <w:br/>
      </w:r>
      <w:r>
        <w:rPr>
          <w:rFonts w:ascii="Times New Roman"/>
          <w:b w:val="false"/>
          <w:i w:val="false"/>
          <w:color w:val="000000"/>
          <w:sz w:val="28"/>
        </w:rPr>
        <w:t>
</w:t>
      </w:r>
      <w:r>
        <w:rPr>
          <w:rFonts w:ascii="Times New Roman"/>
          <w:b w:val="false"/>
          <w:i w:val="false"/>
          <w:color w:val="000000"/>
          <w:sz w:val="28"/>
        </w:rPr>
        <w:t>
      2) әлеуметтік қызметкерлерге (консультанттарға) оңалту іс-шараларын жүргізу үшін қажетті техникамен және байланыспен жабдықталған орынжай, диагностикалық, дидактикалық, дамыту және өзге де материалдарды береді;</w:t>
      </w:r>
      <w:r>
        <w:br/>
      </w:r>
      <w:r>
        <w:rPr>
          <w:rFonts w:ascii="Times New Roman"/>
          <w:b w:val="false"/>
          <w:i w:val="false"/>
          <w:color w:val="000000"/>
          <w:sz w:val="28"/>
        </w:rPr>
        <w:t>
</w:t>
      </w:r>
      <w:r>
        <w:rPr>
          <w:rFonts w:ascii="Times New Roman"/>
          <w:b w:val="false"/>
          <w:i w:val="false"/>
          <w:color w:val="000000"/>
          <w:sz w:val="28"/>
        </w:rPr>
        <w:t>
      3) арнаулы әлеуметтік қызмет көрсету үшін жағдай жасайды, оның ішінде:</w:t>
      </w:r>
      <w:r>
        <w:br/>
      </w:r>
      <w:r>
        <w:rPr>
          <w:rFonts w:ascii="Times New Roman"/>
          <w:b w:val="false"/>
          <w:i w:val="false"/>
          <w:color w:val="000000"/>
          <w:sz w:val="28"/>
        </w:rPr>
        <w:t>
      әлеуметтік қызметкерлерді (консультанттарды) қызмет көрсетілетін адамдарға әлеуметтік қызмет көрсету жөніндегі білімді, іскерлікті және дағдыларды бойына сіңірту үшін әдістемелік әдебиетпен қамтамасыз ету;</w:t>
      </w:r>
      <w:r>
        <w:br/>
      </w:r>
      <w:r>
        <w:rPr>
          <w:rFonts w:ascii="Times New Roman"/>
          <w:b w:val="false"/>
          <w:i w:val="false"/>
          <w:color w:val="000000"/>
          <w:sz w:val="28"/>
        </w:rPr>
        <w:t>
      қызмет көрсетілетін адамның үй жағдайында даму, әлеуметтену деңгейін арттыру үшін жағдай жасау жөнінде қызмет көрсетілетін адамның отбасы мүшелеріне арналған үйрету тренингтерін жүргізу;</w:t>
      </w:r>
      <w:r>
        <w:br/>
      </w:r>
      <w:r>
        <w:rPr>
          <w:rFonts w:ascii="Times New Roman"/>
          <w:b w:val="false"/>
          <w:i w:val="false"/>
          <w:color w:val="000000"/>
          <w:sz w:val="28"/>
        </w:rPr>
        <w:t>
      әлеуметтік қызметкерлерді (консультанттарды) қажет болған кезде көлік құралымен немесе жол жүру билеттерімен немесе жол жүру билетінің құны мөлшерінде ақшалай өтемақымен қамтамасыз ету;</w:t>
      </w:r>
      <w:r>
        <w:br/>
      </w:r>
      <w:r>
        <w:rPr>
          <w:rFonts w:ascii="Times New Roman"/>
          <w:b w:val="false"/>
          <w:i w:val="false"/>
          <w:color w:val="000000"/>
          <w:sz w:val="28"/>
        </w:rPr>
        <w:t>
</w:t>
      </w:r>
      <w:r>
        <w:rPr>
          <w:rFonts w:ascii="Times New Roman"/>
          <w:b w:val="false"/>
          <w:i w:val="false"/>
          <w:color w:val="000000"/>
          <w:sz w:val="28"/>
        </w:rPr>
        <w:t>
      4) үйде қызмет көрсету ұйымдарында консультациялық көмек көрсетеді, әлеуметтік қызметкерлердің (консультанттардың) қызметіне басшылықты және бақылауды жүзеге асырады;</w:t>
      </w:r>
      <w:r>
        <w:br/>
      </w:r>
      <w:r>
        <w:rPr>
          <w:rFonts w:ascii="Times New Roman"/>
          <w:b w:val="false"/>
          <w:i w:val="false"/>
          <w:color w:val="000000"/>
          <w:sz w:val="28"/>
        </w:rPr>
        <w:t>
</w:t>
      </w:r>
      <w:r>
        <w:rPr>
          <w:rFonts w:ascii="Times New Roman"/>
          <w:b w:val="false"/>
          <w:i w:val="false"/>
          <w:color w:val="000000"/>
          <w:sz w:val="28"/>
        </w:rPr>
        <w:t>
      5) өзінің құзыретіне енетін мәселелер бойынша шағымдар мен ұсыныстарға тиісті шаралар қабылдай отырып, уақытында назар аударады.</w:t>
      </w:r>
    </w:p>
    <w:bookmarkEnd w:id="230"/>
    <w:bookmarkStart w:name="z1044" w:id="231"/>
    <w:p>
      <w:pPr>
        <w:spacing w:after="0"/>
        <w:ind w:left="0"/>
        <w:jc w:val="left"/>
      </w:pPr>
      <w:r>
        <w:rPr>
          <w:rFonts w:ascii="Times New Roman"/>
          <w:b/>
          <w:i w:val="false"/>
          <w:color w:val="000000"/>
        </w:rPr>
        <w:t xml:space="preserve"> 
4. Үйде қызмет көрсетуді ұсыну, тоқтату және</w:t>
      </w:r>
      <w:r>
        <w:br/>
      </w:r>
      <w:r>
        <w:rPr>
          <w:rFonts w:ascii="Times New Roman"/>
          <w:b/>
          <w:i w:val="false"/>
          <w:color w:val="000000"/>
        </w:rPr>
        <w:t>
тоқтата тұру шарттары</w:t>
      </w:r>
    </w:p>
    <w:bookmarkEnd w:id="231"/>
    <w:bookmarkStart w:name="z1045" w:id="232"/>
    <w:p>
      <w:pPr>
        <w:spacing w:after="0"/>
        <w:ind w:left="0"/>
        <w:jc w:val="both"/>
      </w:pPr>
      <w:r>
        <w:rPr>
          <w:rFonts w:ascii="Times New Roman"/>
          <w:b w:val="false"/>
          <w:i w:val="false"/>
          <w:color w:val="000000"/>
          <w:sz w:val="28"/>
        </w:rPr>
        <w:t>
      13. Арнаулы әлеуметтік қызметке мұқтаж және бір отбасында тұратын қызмет алушылар жеке тұлға ретінде есептелінеді.</w:t>
      </w:r>
      <w:r>
        <w:br/>
      </w:r>
      <w:r>
        <w:rPr>
          <w:rFonts w:ascii="Times New Roman"/>
          <w:b w:val="false"/>
          <w:i w:val="false"/>
          <w:color w:val="000000"/>
          <w:sz w:val="28"/>
        </w:rPr>
        <w:t>
</w:t>
      </w:r>
      <w:r>
        <w:rPr>
          <w:rFonts w:ascii="Times New Roman"/>
          <w:b w:val="false"/>
          <w:i w:val="false"/>
          <w:color w:val="000000"/>
          <w:sz w:val="28"/>
        </w:rPr>
        <w:t>
      14. Үйде қызмет көрсету мынадай құжаттардың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1) заңды өкілінің (ата-анасының біреуінің немесе қорғаншысының) өтініші (осы Үлгі ережеге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3) тұратын жерінен анықтама;</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нөмірін беру туралы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5) жеке әлеуметтік код беру туралы куәлігінің көшірмесі немесе жеке сәйкестендіру нөмірі (көшірмесі);</w:t>
      </w:r>
      <w:r>
        <w:br/>
      </w:r>
      <w:r>
        <w:rPr>
          <w:rFonts w:ascii="Times New Roman"/>
          <w:b w:val="false"/>
          <w:i w:val="false"/>
          <w:color w:val="000000"/>
          <w:sz w:val="28"/>
        </w:rPr>
        <w:t>
</w:t>
      </w:r>
      <w:r>
        <w:rPr>
          <w:rFonts w:ascii="Times New Roman"/>
          <w:b w:val="false"/>
          <w:i w:val="false"/>
          <w:color w:val="000000"/>
          <w:sz w:val="28"/>
        </w:rPr>
        <w:t>
      6) заңды өкілінің (ата-анасының біреуінің немесе қорғаншысының)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7)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8) психиатриялық емдеу мекемесі ДКК-ның қорытындысы;</w:t>
      </w:r>
      <w:r>
        <w:br/>
      </w:r>
      <w:r>
        <w:rPr>
          <w:rFonts w:ascii="Times New Roman"/>
          <w:b w:val="false"/>
          <w:i w:val="false"/>
          <w:color w:val="000000"/>
          <w:sz w:val="28"/>
        </w:rPr>
        <w:t>
</w:t>
      </w:r>
      <w:r>
        <w:rPr>
          <w:rFonts w:ascii="Times New Roman"/>
          <w:b w:val="false"/>
          <w:i w:val="false"/>
          <w:color w:val="000000"/>
          <w:sz w:val="28"/>
        </w:rPr>
        <w:t>
      9) мүгедектің жеке оңалту бағдарламасынан үзінді көшірме (боkған жағдайда);</w:t>
      </w:r>
      <w:r>
        <w:br/>
      </w:r>
      <w:r>
        <w:rPr>
          <w:rFonts w:ascii="Times New Roman"/>
          <w:b w:val="false"/>
          <w:i w:val="false"/>
          <w:color w:val="000000"/>
          <w:sz w:val="28"/>
        </w:rPr>
        <w:t>
</w:t>
      </w:r>
      <w:r>
        <w:rPr>
          <w:rFonts w:ascii="Times New Roman"/>
          <w:b w:val="false"/>
          <w:i w:val="false"/>
          <w:color w:val="000000"/>
          <w:sz w:val="28"/>
        </w:rPr>
        <w:t xml:space="preserve">
      10) тұрғын үй және басқа да материалдық-тұрмыстық жағдайларын зерттеп-тексеру актісі (осы Үлгі ережеге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амбулаторлық картадан үзінді көшірме;</w:t>
      </w:r>
      <w:r>
        <w:br/>
      </w:r>
      <w:r>
        <w:rPr>
          <w:rFonts w:ascii="Times New Roman"/>
          <w:b w:val="false"/>
          <w:i w:val="false"/>
          <w:color w:val="000000"/>
          <w:sz w:val="28"/>
        </w:rPr>
        <w:t>
</w:t>
      </w:r>
      <w:r>
        <w:rPr>
          <w:rFonts w:ascii="Times New Roman"/>
          <w:b w:val="false"/>
          <w:i w:val="false"/>
          <w:color w:val="000000"/>
          <w:sz w:val="28"/>
        </w:rPr>
        <w:t>
      12) жергілікті атқарушы органның арнаулы әлеуметтік қызметті ұсынуы туралы (арнаулы әлеуметтік қызметті бюджет қаражаты есебінен көрсеткенде) шешімінің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15. Қызмет көрсетілетін адамдарды бюджеттен тыс қаражат есебінен қызмет көрсетуге қабылдауға арналған құжаттардың тізбесін құрылтайшы дербес айқындайды.</w:t>
      </w:r>
      <w:r>
        <w:br/>
      </w:r>
      <w:r>
        <w:rPr>
          <w:rFonts w:ascii="Times New Roman"/>
          <w:b w:val="false"/>
          <w:i w:val="false"/>
          <w:color w:val="000000"/>
          <w:sz w:val="28"/>
        </w:rPr>
        <w:t>
</w:t>
      </w:r>
      <w:r>
        <w:rPr>
          <w:rFonts w:ascii="Times New Roman"/>
          <w:b w:val="false"/>
          <w:i w:val="false"/>
          <w:color w:val="000000"/>
          <w:sz w:val="28"/>
        </w:rPr>
        <w:t>
      16. Үйде қызмет көрсетуді тоқтатуға:</w:t>
      </w:r>
      <w:r>
        <w:br/>
      </w:r>
      <w:r>
        <w:rPr>
          <w:rFonts w:ascii="Times New Roman"/>
          <w:b w:val="false"/>
          <w:i w:val="false"/>
          <w:color w:val="000000"/>
          <w:sz w:val="28"/>
        </w:rPr>
        <w:t>
</w:t>
      </w:r>
      <w:r>
        <w:rPr>
          <w:rFonts w:ascii="Times New Roman"/>
          <w:b w:val="false"/>
          <w:i w:val="false"/>
          <w:color w:val="000000"/>
          <w:sz w:val="28"/>
        </w:rPr>
        <w:t>
      1) қызмет көрсетілетін адамның заңды өкілінің (ата-анасының біреуінің немесе қорғаншысының) өтініші;</w:t>
      </w:r>
      <w:r>
        <w:br/>
      </w:r>
      <w:r>
        <w:rPr>
          <w:rFonts w:ascii="Times New Roman"/>
          <w:b w:val="false"/>
          <w:i w:val="false"/>
          <w:color w:val="000000"/>
          <w:sz w:val="28"/>
        </w:rPr>
        <w:t>
</w:t>
      </w:r>
      <w:r>
        <w:rPr>
          <w:rFonts w:ascii="Times New Roman"/>
          <w:b w:val="false"/>
          <w:i w:val="false"/>
          <w:color w:val="000000"/>
          <w:sz w:val="28"/>
        </w:rPr>
        <w:t>
      2) қызмет көрсетілетін адамда үйде арнаулы әлеуметтік қызметті қабылдауға медициналық қарсы айғақтамалардың болуы;</w:t>
      </w:r>
      <w:r>
        <w:br/>
      </w:r>
      <w:r>
        <w:rPr>
          <w:rFonts w:ascii="Times New Roman"/>
          <w:b w:val="false"/>
          <w:i w:val="false"/>
          <w:color w:val="000000"/>
          <w:sz w:val="28"/>
        </w:rPr>
        <w:t>
</w:t>
      </w:r>
      <w:r>
        <w:rPr>
          <w:rFonts w:ascii="Times New Roman"/>
          <w:b w:val="false"/>
          <w:i w:val="false"/>
          <w:color w:val="000000"/>
          <w:sz w:val="28"/>
        </w:rPr>
        <w:t>
      3) қызмет көрсетілетін адамның заңды өкілінің (ата-анасының біреуінің немесе қорғаншысының) басқа жерге көшуі;</w:t>
      </w:r>
      <w:r>
        <w:br/>
      </w:r>
      <w:r>
        <w:rPr>
          <w:rFonts w:ascii="Times New Roman"/>
          <w:b w:val="false"/>
          <w:i w:val="false"/>
          <w:color w:val="000000"/>
          <w:sz w:val="28"/>
        </w:rPr>
        <w:t>
</w:t>
      </w:r>
      <w:r>
        <w:rPr>
          <w:rFonts w:ascii="Times New Roman"/>
          <w:b w:val="false"/>
          <w:i w:val="false"/>
          <w:color w:val="000000"/>
          <w:sz w:val="28"/>
        </w:rPr>
        <w:t>
      4) қызмет көрсетілетін адамның отбасы мүшелерінің күтім жөніндегі әлеуметтік қызметкерді оның адамгершілік қасиетін кемсітетін, негізсіз қорлауы және айыптауы негіздеме болып табылады.</w:t>
      </w:r>
      <w:r>
        <w:br/>
      </w:r>
      <w:r>
        <w:rPr>
          <w:rFonts w:ascii="Times New Roman"/>
          <w:b w:val="false"/>
          <w:i w:val="false"/>
          <w:color w:val="000000"/>
          <w:sz w:val="28"/>
        </w:rPr>
        <w:t>
</w:t>
      </w:r>
      <w:r>
        <w:rPr>
          <w:rFonts w:ascii="Times New Roman"/>
          <w:b w:val="false"/>
          <w:i w:val="false"/>
          <w:color w:val="000000"/>
          <w:sz w:val="28"/>
        </w:rPr>
        <w:t>
      17. Үйде арнаулы әлеуметтік қызметті көрсету қызмет көрсетілетін адамдарға стационар және жартылай стационар жағдайында уақытша болудың арнаулы әлеуметтік қызмет көрсетілуі кезеңінде тоқтатыла тұрады.</w:t>
      </w:r>
    </w:p>
    <w:bookmarkEnd w:id="232"/>
    <w:bookmarkStart w:name="z1066" w:id="233"/>
    <w:p>
      <w:pPr>
        <w:spacing w:after="0"/>
        <w:ind w:left="0"/>
        <w:jc w:val="left"/>
      </w:pPr>
      <w:r>
        <w:rPr>
          <w:rFonts w:ascii="Times New Roman"/>
          <w:b/>
          <w:i w:val="false"/>
          <w:color w:val="000000"/>
        </w:rPr>
        <w:t xml:space="preserve"> 
5. Үйде арнаулы әлеуметтік қызметке жеке</w:t>
      </w:r>
      <w:r>
        <w:br/>
      </w:r>
      <w:r>
        <w:rPr>
          <w:rFonts w:ascii="Times New Roman"/>
          <w:b/>
          <w:i w:val="false"/>
          <w:color w:val="000000"/>
        </w:rPr>
        <w:t>
қажеттіліктерін айқындау және жеке жоспарын әзірлеу</w:t>
      </w:r>
    </w:p>
    <w:bookmarkEnd w:id="233"/>
    <w:bookmarkStart w:name="z1067" w:id="234"/>
    <w:p>
      <w:pPr>
        <w:spacing w:after="0"/>
        <w:ind w:left="0"/>
        <w:jc w:val="both"/>
      </w:pPr>
      <w:r>
        <w:rPr>
          <w:rFonts w:ascii="Times New Roman"/>
          <w:b w:val="false"/>
          <w:i w:val="false"/>
          <w:color w:val="000000"/>
          <w:sz w:val="28"/>
        </w:rPr>
        <w:t>
      18. Халықты әлеуметтік қорғау саласында аудандық (қалалық) уәкілетті орган алғаш есепке алған қызмет көрсетілетін адамдардың қажеттілігі жергілікті атқарушы органның шешімімен әлеуметтік қызметкердің арнаулы әлеуметтік қызметке қажеттілікті бағалау және айқындау жөніндегі қорытындысының негізінде белгіленеді.</w:t>
      </w:r>
      <w:r>
        <w:br/>
      </w:r>
      <w:r>
        <w:rPr>
          <w:rFonts w:ascii="Times New Roman"/>
          <w:b w:val="false"/>
          <w:i w:val="false"/>
          <w:color w:val="000000"/>
          <w:sz w:val="28"/>
        </w:rPr>
        <w:t>
      Халықты әлеуметтік қорғау саласындағы аудандық (қалалық) уәкілетті органдардың есебінде тұратын және үйде қызмет көрсетілетін қызмет көрсетілетін адамдарға арналған қызмет көрсетуді жалғастыру осы Үлгі ереженің 14-тармағында көрсетілген құжаттарды көрсетпей жергілікті атқарушы органның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
      19. Әлеуметтік қызметкердің арнаулы әлеуметтік қызметке қажеттілігін бағалауы және айқындауы бойынша қызмет көрсетілетін адамдардың белгіленген қажеттіліктерінің негізінде оңалтудың жеке бағдарламасына (бұдан әрі – ОЖБ) сәйкес әлеуметтік жұмыс жөніндегі консультант әрбір балаға бір жылдан аспайтын мерзімге жеке жұмыс жоспарын (бұдан әрі – жеке жоспар) әзірлейді.</w:t>
      </w:r>
      <w:r>
        <w:br/>
      </w:r>
      <w:r>
        <w:rPr>
          <w:rFonts w:ascii="Times New Roman"/>
          <w:b w:val="false"/>
          <w:i w:val="false"/>
          <w:color w:val="000000"/>
          <w:sz w:val="28"/>
        </w:rPr>
        <w:t>
</w:t>
      </w:r>
      <w:r>
        <w:rPr>
          <w:rFonts w:ascii="Times New Roman"/>
          <w:b w:val="false"/>
          <w:i w:val="false"/>
          <w:color w:val="000000"/>
          <w:sz w:val="28"/>
        </w:rPr>
        <w:t>
      20. Жеке жоспар қызмет көрсетілетін адамды үйде қызмет көрсету бойынша есепке қойған күннен бастап 14 күнтізбелік күн ішінде әлеуметтік жұмыс жөніндегі консультант (қажеттігіне қарай жеке жоспарды әзірлеу немесе оңалту іс-шараларының нәтижелілігін бағалау үшін денсаулық сақтау, білім беру саласындағы мамандар тартылады) оны тексергеннен кейін немесе алдыңғы жеке жоспардың қолданыс мерзімі аяқталғаннан кейін әзірленеді, 5 жұмыс күні ішінде толтырылады және үйде қызмет көрсететін субъектінің басшысы бекітеді.</w:t>
      </w:r>
      <w:r>
        <w:br/>
      </w:r>
      <w:r>
        <w:rPr>
          <w:rFonts w:ascii="Times New Roman"/>
          <w:b w:val="false"/>
          <w:i w:val="false"/>
          <w:color w:val="000000"/>
          <w:sz w:val="28"/>
        </w:rPr>
        <w:t>
</w:t>
      </w:r>
      <w:r>
        <w:rPr>
          <w:rFonts w:ascii="Times New Roman"/>
          <w:b w:val="false"/>
          <w:i w:val="false"/>
          <w:color w:val="000000"/>
          <w:sz w:val="28"/>
        </w:rPr>
        <w:t>
      21. Жеке жоспарда көрсетілген іс-шаралар кешені жеке жоспарда белгіленген мерзімде іске асырылады.</w:t>
      </w:r>
      <w:r>
        <w:br/>
      </w:r>
      <w:r>
        <w:rPr>
          <w:rFonts w:ascii="Times New Roman"/>
          <w:b w:val="false"/>
          <w:i w:val="false"/>
          <w:color w:val="000000"/>
          <w:sz w:val="28"/>
        </w:rPr>
        <w:t>
      Қызмет көрсетілетін адамдардың қажеттілігі мен оларды тұрмыстық және еңбек қызметіне тарту деңгейі ұдайы (тоқсанына бір реттен кем емес) қарауға және құжаттамалық түрде көрсетілуге тиіс.</w:t>
      </w:r>
      <w:r>
        <w:br/>
      </w:r>
      <w:r>
        <w:rPr>
          <w:rFonts w:ascii="Times New Roman"/>
          <w:b w:val="false"/>
          <w:i w:val="false"/>
          <w:color w:val="000000"/>
          <w:sz w:val="28"/>
        </w:rPr>
        <w:t>
      Жеке жоспардың орындалуының тоқсан сайынғы мониторингі мен қызмет көрсетілетін адамның жай-күйіндегі өзгерістердің қорытындыларын әлеуметтік жұмыс жөніндегі маман журналға/электронды картотекаға тіркейді.</w:t>
      </w:r>
      <w:r>
        <w:br/>
      </w:r>
      <w:r>
        <w:rPr>
          <w:rFonts w:ascii="Times New Roman"/>
          <w:b w:val="false"/>
          <w:i w:val="false"/>
          <w:color w:val="000000"/>
          <w:sz w:val="28"/>
        </w:rPr>
        <w:t>
</w:t>
      </w:r>
      <w:r>
        <w:rPr>
          <w:rFonts w:ascii="Times New Roman"/>
          <w:b w:val="false"/>
          <w:i w:val="false"/>
          <w:color w:val="000000"/>
          <w:sz w:val="28"/>
        </w:rPr>
        <w:t>
      22. Әлеуметтік жұмыс жөніндегі консультанттар қызмет көрсетілетін адамдардың әлеуметтік-тұрмыстық және әлеуметтік-еңбекпен оңалтудың аралық нәтижелерін бағалауды жүргізеді және оны журналға/электронды картотекаға енгізеді.</w:t>
      </w:r>
      <w:r>
        <w:br/>
      </w:r>
      <w:r>
        <w:rPr>
          <w:rFonts w:ascii="Times New Roman"/>
          <w:b w:val="false"/>
          <w:i w:val="false"/>
          <w:color w:val="000000"/>
          <w:sz w:val="28"/>
        </w:rPr>
        <w:t>
</w:t>
      </w:r>
      <w:r>
        <w:rPr>
          <w:rFonts w:ascii="Times New Roman"/>
          <w:b w:val="false"/>
          <w:i w:val="false"/>
          <w:color w:val="000000"/>
          <w:sz w:val="28"/>
        </w:rPr>
        <w:t>
      23. Әрбір маман үйде көрсетілетін қызметті лауазымдық нұсқаулығына және жеке жоспарға сәйкес көрсетеді.</w:t>
      </w:r>
      <w:r>
        <w:br/>
      </w:r>
      <w:r>
        <w:rPr>
          <w:rFonts w:ascii="Times New Roman"/>
          <w:b w:val="false"/>
          <w:i w:val="false"/>
          <w:color w:val="000000"/>
          <w:sz w:val="28"/>
        </w:rPr>
        <w:t>
</w:t>
      </w:r>
      <w:r>
        <w:rPr>
          <w:rFonts w:ascii="Times New Roman"/>
          <w:b w:val="false"/>
          <w:i w:val="false"/>
          <w:color w:val="000000"/>
          <w:sz w:val="28"/>
        </w:rPr>
        <w:t>
      24. Күтім жөніндегі әлеуметтік қызметкерлердің қызметтік міндеттерін орындау сапасын және әлеуметтік жұмыс жөніндегі консультанттардың жеке жоспарларды әзірлеу сапасын үйде қызмет көрсететін субъектінің басшылысы ұдайы бақылайды.</w:t>
      </w:r>
      <w:r>
        <w:br/>
      </w:r>
      <w:r>
        <w:rPr>
          <w:rFonts w:ascii="Times New Roman"/>
          <w:b w:val="false"/>
          <w:i w:val="false"/>
          <w:color w:val="000000"/>
          <w:sz w:val="28"/>
        </w:rPr>
        <w:t>
</w:t>
      </w:r>
      <w:r>
        <w:rPr>
          <w:rFonts w:ascii="Times New Roman"/>
          <w:b w:val="false"/>
          <w:i w:val="false"/>
          <w:color w:val="000000"/>
          <w:sz w:val="28"/>
        </w:rPr>
        <w:t>
      25. Бір күтім жөніндегі әлеуметтік қызметкерге 4-тен 6 қызмет көрсетілетін адам беріледі және дамуындағы, қозғалу белсенділігіндегі ауытқулардың дәрежесін, сондай-ақ қызмет көрсетілетін адамдардың тұратын жерлерінің арақашықтығын ескере отырып, үйде қызмет көрсететін субъектінің басшысы бекітеді.</w:t>
      </w:r>
    </w:p>
    <w:bookmarkEnd w:id="234"/>
    <w:bookmarkStart w:name="z1075" w:id="235"/>
    <w:p>
      <w:pPr>
        <w:spacing w:after="0"/>
        <w:ind w:left="0"/>
        <w:jc w:val="left"/>
      </w:pPr>
      <w:r>
        <w:rPr>
          <w:rFonts w:ascii="Times New Roman"/>
          <w:b/>
          <w:i w:val="false"/>
          <w:color w:val="000000"/>
        </w:rPr>
        <w:t xml:space="preserve"> 
6. Үй жағдайында көрсетілетін арнаулы әлеуметтік</w:t>
      </w:r>
      <w:r>
        <w:br/>
      </w:r>
      <w:r>
        <w:rPr>
          <w:rFonts w:ascii="Times New Roman"/>
          <w:b/>
          <w:i w:val="false"/>
          <w:color w:val="000000"/>
        </w:rPr>
        <w:t>
қызмет көрсетудің түрлері</w:t>
      </w:r>
    </w:p>
    <w:bookmarkEnd w:id="235"/>
    <w:bookmarkStart w:name="z1076" w:id="236"/>
    <w:p>
      <w:pPr>
        <w:spacing w:after="0"/>
        <w:ind w:left="0"/>
        <w:jc w:val="both"/>
      </w:pPr>
      <w:r>
        <w:rPr>
          <w:rFonts w:ascii="Times New Roman"/>
          <w:b w:val="false"/>
          <w:i w:val="false"/>
          <w:color w:val="000000"/>
          <w:sz w:val="28"/>
        </w:rPr>
        <w:t>
      26. Әлеуметтік-тұрмыстық қызмет:</w:t>
      </w:r>
      <w:r>
        <w:br/>
      </w:r>
      <w:r>
        <w:rPr>
          <w:rFonts w:ascii="Times New Roman"/>
          <w:b w:val="false"/>
          <w:i w:val="false"/>
          <w:color w:val="000000"/>
          <w:sz w:val="28"/>
        </w:rPr>
        <w:t>
      Қызмет көрсету қызмет көрсетуге қажеттілікті бағалау нәтижелері бойынша немесе қызмет көрсетілетін адамның заңды өкілі мен үйде қызмет көрсету субъектісінің арасында жасалған шарт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көзделген әлеуметтік-тұрмыстық қамсыздандырудағы жеңілдіктер мен басымдықтарды алуға жәрдемдесу;</w:t>
      </w:r>
      <w:r>
        <w:br/>
      </w:r>
      <w:r>
        <w:rPr>
          <w:rFonts w:ascii="Times New Roman"/>
          <w:b w:val="false"/>
          <w:i w:val="false"/>
          <w:color w:val="000000"/>
          <w:sz w:val="28"/>
        </w:rPr>
        <w:t>
</w:t>
      </w:r>
      <w:r>
        <w:rPr>
          <w:rFonts w:ascii="Times New Roman"/>
          <w:b w:val="false"/>
          <w:i w:val="false"/>
          <w:color w:val="000000"/>
          <w:sz w:val="28"/>
        </w:rPr>
        <w:t>
      2) хат жазуға және оқуға көмек көрсету;</w:t>
      </w:r>
      <w:r>
        <w:br/>
      </w:r>
      <w:r>
        <w:rPr>
          <w:rFonts w:ascii="Times New Roman"/>
          <w:b w:val="false"/>
          <w:i w:val="false"/>
          <w:color w:val="000000"/>
          <w:sz w:val="28"/>
        </w:rPr>
        <w:t>
</w:t>
      </w:r>
      <w:r>
        <w:rPr>
          <w:rFonts w:ascii="Times New Roman"/>
          <w:b w:val="false"/>
          <w:i w:val="false"/>
          <w:color w:val="000000"/>
          <w:sz w:val="28"/>
        </w:rPr>
        <w:t>
      3) бақылау және төсек режиміндегі және денсаулығының жағдайы бойынша өзін-өзі күтудің қарапайым рәсімдерін, оның ішінде, төсектен тұру, төсекке жату, киіну және шешіну, жуыну, тамақ ішу, сусын ішу, дәретхананы немесе дәрет ыдысын пайдалану, тісін немесе жағын күту, ер кісілерге – сақал-мұртын алу сияқты күнделікті рәсімдерді орындай алмайтын қызмет көрсетілетін адамдарға жеке қызмет көрсету және гигиеналық сипаттағы әлеуметтік-тұрмыстық қызметті көрсету;</w:t>
      </w:r>
      <w:r>
        <w:br/>
      </w:r>
      <w:r>
        <w:rPr>
          <w:rFonts w:ascii="Times New Roman"/>
          <w:b w:val="false"/>
          <w:i w:val="false"/>
          <w:color w:val="000000"/>
          <w:sz w:val="28"/>
        </w:rPr>
        <w:t>
</w:t>
      </w:r>
      <w:r>
        <w:rPr>
          <w:rFonts w:ascii="Times New Roman"/>
          <w:b w:val="false"/>
          <w:i w:val="false"/>
          <w:color w:val="000000"/>
          <w:sz w:val="28"/>
        </w:rPr>
        <w:t>
      4) ас әзірлеуде жәрдемдесу;</w:t>
      </w:r>
      <w:r>
        <w:br/>
      </w:r>
      <w:r>
        <w:rPr>
          <w:rFonts w:ascii="Times New Roman"/>
          <w:b w:val="false"/>
          <w:i w:val="false"/>
          <w:color w:val="000000"/>
          <w:sz w:val="28"/>
        </w:rPr>
        <w:t>
</w:t>
      </w:r>
      <w:r>
        <w:rPr>
          <w:rFonts w:ascii="Times New Roman"/>
          <w:b w:val="false"/>
          <w:i w:val="false"/>
          <w:color w:val="000000"/>
          <w:sz w:val="28"/>
        </w:rPr>
        <w:t>
      5) стационарлық және жартылай стационарлық үлгідегі МӘҰ-ға рәсімдеу үшін құжаттарды жинауға көмек көрсету;</w:t>
      </w:r>
      <w:r>
        <w:br/>
      </w:r>
      <w:r>
        <w:rPr>
          <w:rFonts w:ascii="Times New Roman"/>
          <w:b w:val="false"/>
          <w:i w:val="false"/>
          <w:color w:val="000000"/>
          <w:sz w:val="28"/>
        </w:rPr>
        <w:t>
</w:t>
      </w:r>
      <w:r>
        <w:rPr>
          <w:rFonts w:ascii="Times New Roman"/>
          <w:b w:val="false"/>
          <w:i w:val="false"/>
          <w:color w:val="000000"/>
          <w:sz w:val="28"/>
        </w:rPr>
        <w:t>
      6) үйден тыс жерде, оның дәрігерге барарда ілесіп жүру;</w:t>
      </w:r>
      <w:r>
        <w:br/>
      </w:r>
      <w:r>
        <w:rPr>
          <w:rFonts w:ascii="Times New Roman"/>
          <w:b w:val="false"/>
          <w:i w:val="false"/>
          <w:color w:val="000000"/>
          <w:sz w:val="28"/>
        </w:rPr>
        <w:t>
</w:t>
      </w:r>
      <w:r>
        <w:rPr>
          <w:rFonts w:ascii="Times New Roman"/>
          <w:b w:val="false"/>
          <w:i w:val="false"/>
          <w:color w:val="000000"/>
          <w:sz w:val="28"/>
        </w:rPr>
        <w:t>
      27. Әлеуметтік-медициналық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көзделген әлеуметтік-медициналық қызметті алуға көмек көрсету;</w:t>
      </w:r>
      <w:r>
        <w:br/>
      </w:r>
      <w:r>
        <w:rPr>
          <w:rFonts w:ascii="Times New Roman"/>
          <w:b w:val="false"/>
          <w:i w:val="false"/>
          <w:color w:val="000000"/>
          <w:sz w:val="28"/>
        </w:rPr>
        <w:t>
</w:t>
      </w:r>
      <w:r>
        <w:rPr>
          <w:rFonts w:ascii="Times New Roman"/>
          <w:b w:val="false"/>
          <w:i w:val="false"/>
          <w:color w:val="000000"/>
          <w:sz w:val="28"/>
        </w:rPr>
        <w:t>
      2) дәрігерге дейін алғашқы көмек көрсету;</w:t>
      </w:r>
      <w:r>
        <w:br/>
      </w:r>
      <w:r>
        <w:rPr>
          <w:rFonts w:ascii="Times New Roman"/>
          <w:b w:val="false"/>
          <w:i w:val="false"/>
          <w:color w:val="000000"/>
          <w:sz w:val="28"/>
        </w:rPr>
        <w:t>
</w:t>
      </w:r>
      <w:r>
        <w:rPr>
          <w:rFonts w:ascii="Times New Roman"/>
          <w:b w:val="false"/>
          <w:i w:val="false"/>
          <w:color w:val="000000"/>
          <w:sz w:val="28"/>
        </w:rPr>
        <w:t>
      3) дәрігерлердің қорытындысы бойынша емдік заттармен және медициналық мақсаттағы бұйымдармен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4) емдейтін дәрігердің тағайындауына сәйкес медициналық рәсімдерді жүргізу;</w:t>
      </w:r>
      <w:r>
        <w:br/>
      </w:r>
      <w:r>
        <w:rPr>
          <w:rFonts w:ascii="Times New Roman"/>
          <w:b w:val="false"/>
          <w:i w:val="false"/>
          <w:color w:val="000000"/>
          <w:sz w:val="28"/>
        </w:rPr>
        <w:t>
      Медициналық рәсімдерді (компресс қою, қайта орау, ойылған жерлерді, жарақат бетін өңдеу, тазалау клизмалары) жүргізу және денсаулыққа байланысты басқа да рәсімдерді (дәрі қабылдау, дәрі тамызу, катетерді пайдалану және басқа да рәсімдер) орындауға көмек көрсету қызмет көрсетілетін адамдарға ешбір зиян келтірмей аса ұқыптылықпен және сақтықпен жүзеге асырылады.</w:t>
      </w:r>
      <w:r>
        <w:br/>
      </w:r>
      <w:r>
        <w:rPr>
          <w:rFonts w:ascii="Times New Roman"/>
          <w:b w:val="false"/>
          <w:i w:val="false"/>
          <w:color w:val="000000"/>
          <w:sz w:val="28"/>
        </w:rPr>
        <w:t>
</w:t>
      </w:r>
      <w:r>
        <w:rPr>
          <w:rFonts w:ascii="Times New Roman"/>
          <w:b w:val="false"/>
          <w:i w:val="false"/>
          <w:color w:val="000000"/>
          <w:sz w:val="28"/>
        </w:rPr>
        <w:t>
      5) денсаулығының жай-күйін қадағалау (дене температурасын, қан қысымын өлшеу).</w:t>
      </w:r>
      <w:r>
        <w:br/>
      </w:r>
      <w:r>
        <w:rPr>
          <w:rFonts w:ascii="Times New Roman"/>
          <w:b w:val="false"/>
          <w:i w:val="false"/>
          <w:color w:val="000000"/>
          <w:sz w:val="28"/>
        </w:rPr>
        <w:t>
</w:t>
      </w:r>
      <w:r>
        <w:rPr>
          <w:rFonts w:ascii="Times New Roman"/>
          <w:b w:val="false"/>
          <w:i w:val="false"/>
          <w:color w:val="000000"/>
          <w:sz w:val="28"/>
        </w:rPr>
        <w:t>
      6) емдеу-сауықтыру іс-шараларын ұйымдастыру;</w:t>
      </w:r>
      <w:r>
        <w:br/>
      </w:r>
      <w:r>
        <w:rPr>
          <w:rFonts w:ascii="Times New Roman"/>
          <w:b w:val="false"/>
          <w:i w:val="false"/>
          <w:color w:val="000000"/>
          <w:sz w:val="28"/>
        </w:rPr>
        <w:t>
</w:t>
      </w:r>
      <w:r>
        <w:rPr>
          <w:rFonts w:ascii="Times New Roman"/>
          <w:b w:val="false"/>
          <w:i w:val="false"/>
          <w:color w:val="000000"/>
          <w:sz w:val="28"/>
        </w:rPr>
        <w:t>
      7) мұқтаж қызмет көрсетілетін адамдарды денсаулық сақтау ұйымдарына шұғыл жатқызуға жәрдемдесу және ілесіп жүру;</w:t>
      </w:r>
      <w:r>
        <w:br/>
      </w:r>
      <w:r>
        <w:rPr>
          <w:rFonts w:ascii="Times New Roman"/>
          <w:b w:val="false"/>
          <w:i w:val="false"/>
          <w:color w:val="000000"/>
          <w:sz w:val="28"/>
        </w:rPr>
        <w:t>
</w:t>
      </w:r>
      <w:r>
        <w:rPr>
          <w:rFonts w:ascii="Times New Roman"/>
          <w:b w:val="false"/>
          <w:i w:val="false"/>
          <w:color w:val="000000"/>
          <w:sz w:val="28"/>
        </w:rPr>
        <w:t>
      8) медициналық-психологиялық көмек ұйымдастыру;</w:t>
      </w:r>
      <w:r>
        <w:br/>
      </w:r>
      <w:r>
        <w:rPr>
          <w:rFonts w:ascii="Times New Roman"/>
          <w:b w:val="false"/>
          <w:i w:val="false"/>
          <w:color w:val="000000"/>
          <w:sz w:val="28"/>
        </w:rPr>
        <w:t>
</w:t>
      </w:r>
      <w:r>
        <w:rPr>
          <w:rFonts w:ascii="Times New Roman"/>
          <w:b w:val="false"/>
          <w:i w:val="false"/>
          <w:color w:val="000000"/>
          <w:sz w:val="28"/>
        </w:rPr>
        <w:t>
      9) медициналық-әлеуметтік сараптама жүргізуге жәрдемдесу.</w:t>
      </w:r>
      <w:r>
        <w:br/>
      </w:r>
      <w:r>
        <w:rPr>
          <w:rFonts w:ascii="Times New Roman"/>
          <w:b w:val="false"/>
          <w:i w:val="false"/>
          <w:color w:val="000000"/>
          <w:sz w:val="28"/>
        </w:rPr>
        <w:t>
      Медициналық-әлеуметтік сараптама жүргізуге жәрдемдесу куәландырылатын адамдардың оңалтудың жеке бағдарламаларын қоса алғанда, әлеуметтік қорғау шараларына қажеттіліктерін ағза функциясының тұрақты бұзылуы тудырған тұрмыс-тіршілігінің шектелуін бағалау негізінде, дұрыс айқындауда медициналық-әлеуметтік сараптамасының білікті көмек көрсетуін қамтамасыз етуге тиіс;</w:t>
      </w:r>
      <w:r>
        <w:br/>
      </w:r>
      <w:r>
        <w:rPr>
          <w:rFonts w:ascii="Times New Roman"/>
          <w:b w:val="false"/>
          <w:i w:val="false"/>
          <w:color w:val="000000"/>
          <w:sz w:val="28"/>
        </w:rPr>
        <w:t>
</w:t>
      </w:r>
      <w:r>
        <w:rPr>
          <w:rFonts w:ascii="Times New Roman"/>
          <w:b w:val="false"/>
          <w:i w:val="false"/>
          <w:color w:val="000000"/>
          <w:sz w:val="28"/>
        </w:rPr>
        <w:t>
      10) дене жаттығуларын орындауда көмек көрсету.</w:t>
      </w:r>
      <w:r>
        <w:br/>
      </w:r>
      <w:r>
        <w:rPr>
          <w:rFonts w:ascii="Times New Roman"/>
          <w:b w:val="false"/>
          <w:i w:val="false"/>
          <w:color w:val="000000"/>
          <w:sz w:val="28"/>
        </w:rPr>
        <w:t>
      Дене жаттығуларын орындауда көмек көрсету қызмет көрсетілетін адамдардың денсаулығын нығайту үшін жүйелі орындау мақсатында оған қол жетімді және денсаулығына қауіпсіз дене жаттығуларының кешенін меңгеруін қамтамасыз етуге тиіс;</w:t>
      </w:r>
      <w:r>
        <w:br/>
      </w:r>
      <w:r>
        <w:rPr>
          <w:rFonts w:ascii="Times New Roman"/>
          <w:b w:val="false"/>
          <w:i w:val="false"/>
          <w:color w:val="000000"/>
          <w:sz w:val="28"/>
        </w:rPr>
        <w:t>
</w:t>
      </w:r>
      <w:r>
        <w:rPr>
          <w:rFonts w:ascii="Times New Roman"/>
          <w:b w:val="false"/>
          <w:i w:val="false"/>
          <w:color w:val="000000"/>
          <w:sz w:val="28"/>
        </w:rPr>
        <w:t>
      11) ОЖБ-ға сәйкес әлеуметтік-медициналық сипаттағы оңалту іс-шараларын жүргізу;</w:t>
      </w:r>
      <w:r>
        <w:br/>
      </w:r>
      <w:r>
        <w:rPr>
          <w:rFonts w:ascii="Times New Roman"/>
          <w:b w:val="false"/>
          <w:i w:val="false"/>
          <w:color w:val="000000"/>
          <w:sz w:val="28"/>
        </w:rPr>
        <w:t>
</w:t>
      </w:r>
      <w:r>
        <w:rPr>
          <w:rFonts w:ascii="Times New Roman"/>
          <w:b w:val="false"/>
          <w:i w:val="false"/>
          <w:color w:val="000000"/>
          <w:sz w:val="28"/>
        </w:rPr>
        <w:t>
      12) протездік-ортопедиялық және есту-протездері көмегін алуға жәрдемдесу;</w:t>
      </w:r>
      <w:r>
        <w:br/>
      </w:r>
      <w:r>
        <w:rPr>
          <w:rFonts w:ascii="Times New Roman"/>
          <w:b w:val="false"/>
          <w:i w:val="false"/>
          <w:color w:val="000000"/>
          <w:sz w:val="28"/>
        </w:rPr>
        <w:t>
</w:t>
      </w:r>
      <w:r>
        <w:rPr>
          <w:rFonts w:ascii="Times New Roman"/>
          <w:b w:val="false"/>
          <w:i w:val="false"/>
          <w:color w:val="000000"/>
          <w:sz w:val="28"/>
        </w:rPr>
        <w:t>
      13) қызмет көрсетілетін адамның денсаулығының жағдайын ескере отырып, күтімді, оның ішінде санитарлық-гигиеналық (ысқылау, жуындыру, гигиеналық бұлаулар, тырнақ алу, шаш тарау) қызмет көрсетуді қамтамасыз ету;</w:t>
      </w:r>
      <w:r>
        <w:br/>
      </w:r>
      <w:r>
        <w:rPr>
          <w:rFonts w:ascii="Times New Roman"/>
          <w:b w:val="false"/>
          <w:i w:val="false"/>
          <w:color w:val="000000"/>
          <w:sz w:val="28"/>
        </w:rPr>
        <w:t>
      Қызмет көрсету қызмет көрсету қажеттілігін бағалау нәтижесі бойынша немесе қызмет көрсетілетін адамның заңды өкілі мен үйде қызмет көрсетудің субъектісі арасында жасалған шарттың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14) әлеуметтік-медициналық мәселелер (тамақтану және тұрғын үй гигиенасы, артық салмақтан, зиянды әдеттерден арылу, психосексуалдық даму және басқалары) бойынша консультация беру;</w:t>
      </w:r>
      <w:r>
        <w:br/>
      </w:r>
      <w:r>
        <w:rPr>
          <w:rFonts w:ascii="Times New Roman"/>
          <w:b w:val="false"/>
          <w:i w:val="false"/>
          <w:color w:val="000000"/>
          <w:sz w:val="28"/>
        </w:rPr>
        <w:t>
</w:t>
      </w:r>
      <w:r>
        <w:rPr>
          <w:rFonts w:ascii="Times New Roman"/>
          <w:b w:val="false"/>
          <w:i w:val="false"/>
          <w:color w:val="000000"/>
          <w:sz w:val="28"/>
        </w:rPr>
        <w:t>
      15) жасына байланысты өзгеру мәселелерін шешу үшін санитарлық-ағарту жұмысын жүргізу;</w:t>
      </w:r>
      <w:r>
        <w:br/>
      </w:r>
      <w:r>
        <w:rPr>
          <w:rFonts w:ascii="Times New Roman"/>
          <w:b w:val="false"/>
          <w:i w:val="false"/>
          <w:color w:val="000000"/>
          <w:sz w:val="28"/>
        </w:rPr>
        <w:t>
</w:t>
      </w:r>
      <w:r>
        <w:rPr>
          <w:rFonts w:ascii="Times New Roman"/>
          <w:b w:val="false"/>
          <w:i w:val="false"/>
          <w:color w:val="000000"/>
          <w:sz w:val="28"/>
        </w:rPr>
        <w:t>
      16) дәрігерге дейін шұғыл көмек көрсету, үйге дәрігер шақырту және қызмет көрсетілетін адамдарға денсаулық ұйымдарына барғанда ілесіп жүру;</w:t>
      </w:r>
      <w:r>
        <w:br/>
      </w:r>
      <w:r>
        <w:rPr>
          <w:rFonts w:ascii="Times New Roman"/>
          <w:b w:val="false"/>
          <w:i w:val="false"/>
          <w:color w:val="000000"/>
          <w:sz w:val="28"/>
        </w:rPr>
        <w:t>
</w:t>
      </w:r>
      <w:r>
        <w:rPr>
          <w:rFonts w:ascii="Times New Roman"/>
          <w:b w:val="false"/>
          <w:i w:val="false"/>
          <w:color w:val="000000"/>
          <w:sz w:val="28"/>
        </w:rPr>
        <w:t>
      17) оңалту іс-шараларын жүргізуге жәрдемдесу;</w:t>
      </w:r>
      <w:r>
        <w:br/>
      </w:r>
      <w:r>
        <w:rPr>
          <w:rFonts w:ascii="Times New Roman"/>
          <w:b w:val="false"/>
          <w:i w:val="false"/>
          <w:color w:val="000000"/>
          <w:sz w:val="28"/>
        </w:rPr>
        <w:t>
</w:t>
      </w:r>
      <w:r>
        <w:rPr>
          <w:rFonts w:ascii="Times New Roman"/>
          <w:b w:val="false"/>
          <w:i w:val="false"/>
          <w:color w:val="000000"/>
          <w:sz w:val="28"/>
        </w:rPr>
        <w:t>
      18) ОЖБ-ға сәйкес санаторлық-курорттық емдеуге жіберуге жәрдемдесу;</w:t>
      </w:r>
      <w:r>
        <w:br/>
      </w:r>
      <w:r>
        <w:rPr>
          <w:rFonts w:ascii="Times New Roman"/>
          <w:b w:val="false"/>
          <w:i w:val="false"/>
          <w:color w:val="000000"/>
          <w:sz w:val="28"/>
        </w:rPr>
        <w:t>
</w:t>
      </w:r>
      <w:r>
        <w:rPr>
          <w:rFonts w:ascii="Times New Roman"/>
          <w:b w:val="false"/>
          <w:i w:val="false"/>
          <w:color w:val="000000"/>
          <w:sz w:val="28"/>
        </w:rPr>
        <w:t>
      19) отбасы мүшелеріне үй жағдайында оңалту іс-шараларын жүргізу үшін медициналық-психологиялық және әлеуметтік-медициналық білім негіздерін үйрету;</w:t>
      </w:r>
      <w:r>
        <w:br/>
      </w:r>
      <w:r>
        <w:rPr>
          <w:rFonts w:ascii="Times New Roman"/>
          <w:b w:val="false"/>
          <w:i w:val="false"/>
          <w:color w:val="000000"/>
          <w:sz w:val="28"/>
        </w:rPr>
        <w:t>
</w:t>
      </w:r>
      <w:r>
        <w:rPr>
          <w:rFonts w:ascii="Times New Roman"/>
          <w:b w:val="false"/>
          <w:i w:val="false"/>
          <w:color w:val="000000"/>
          <w:sz w:val="28"/>
        </w:rPr>
        <w:t>
      28. Әлеуметтік-психологиялық қызмет:</w:t>
      </w:r>
      <w:r>
        <w:br/>
      </w:r>
      <w:r>
        <w:rPr>
          <w:rFonts w:ascii="Times New Roman"/>
          <w:b w:val="false"/>
          <w:i w:val="false"/>
          <w:color w:val="000000"/>
          <w:sz w:val="28"/>
        </w:rPr>
        <w:t>
</w:t>
      </w:r>
      <w:r>
        <w:rPr>
          <w:rFonts w:ascii="Times New Roman"/>
          <w:b w:val="false"/>
          <w:i w:val="false"/>
          <w:color w:val="000000"/>
          <w:sz w:val="28"/>
        </w:rPr>
        <w:t>
      1) әлеуметтік-психологиялық және психологиялық консультация беру.</w:t>
      </w:r>
      <w:r>
        <w:br/>
      </w:r>
      <w:r>
        <w:rPr>
          <w:rFonts w:ascii="Times New Roman"/>
          <w:b w:val="false"/>
          <w:i w:val="false"/>
          <w:color w:val="000000"/>
          <w:sz w:val="28"/>
        </w:rPr>
        <w:t>
      Психологиялық консультация беру қызмет көрсетілетін адамдарға отбасылық жанжалдың алдын алу және жою үшін жеке қарым-қатынастарды жақсарту, бала мен ата-ана, ерлі-зайыптылар арасындағы мәселелер және басқа да маңызды қарым-қатынастар жөнінде білікті көмек көрсетуді қамтамасыз етуге тиіс.</w:t>
      </w:r>
      <w:r>
        <w:br/>
      </w:r>
      <w:r>
        <w:rPr>
          <w:rFonts w:ascii="Times New Roman"/>
          <w:b w:val="false"/>
          <w:i w:val="false"/>
          <w:color w:val="000000"/>
          <w:sz w:val="28"/>
        </w:rPr>
        <w:t>
      Әлеуметтік-психологиялық консультация беру қызмет алушыдан алынған ақпарат және туындаған әлеуметтік-психологиялық проблемаларды онымен талқылау, оған ішкі ресурстарды ашуға, жұмылдыруға және осы проблемаларды шешуге көмектесу негізінде болуға тиіс;</w:t>
      </w:r>
      <w:r>
        <w:br/>
      </w:r>
      <w:r>
        <w:rPr>
          <w:rFonts w:ascii="Times New Roman"/>
          <w:b w:val="false"/>
          <w:i w:val="false"/>
          <w:color w:val="000000"/>
          <w:sz w:val="28"/>
        </w:rPr>
        <w:t>
</w:t>
      </w:r>
      <w:r>
        <w:rPr>
          <w:rFonts w:ascii="Times New Roman"/>
          <w:b w:val="false"/>
          <w:i w:val="false"/>
          <w:color w:val="000000"/>
          <w:sz w:val="28"/>
        </w:rPr>
        <w:t>
      2) психологиялық түзеу.</w:t>
      </w:r>
      <w:r>
        <w:br/>
      </w:r>
      <w:r>
        <w:rPr>
          <w:rFonts w:ascii="Times New Roman"/>
          <w:b w:val="false"/>
          <w:i w:val="false"/>
          <w:color w:val="000000"/>
          <w:sz w:val="28"/>
        </w:rPr>
        <w:t>
      Белсенді психологиялық ықпал ретінде психологиялық түзеу қызмет көрсетілетін адамның жүріс-тұрысындағы, эмоционалдық жай-күйіндегі ауытқушылықтарды (жекелеген адамдардың эмоционалдық жауап қайтару және мінез стереотипінің қолайсыз формалары, жайсыз қарым-қатынастар мен мінез-құлқындағы басқа да ауытқулар) жеңу немесе бәсеңдетуді қамтамасыз етуге тиіс, бұл аталған көрсеткіштерді жас нормалары мен әлеуметтік орта талаптарына сәйкес келтіруге мүмкіндік береді;</w:t>
      </w:r>
      <w:r>
        <w:br/>
      </w:r>
      <w:r>
        <w:rPr>
          <w:rFonts w:ascii="Times New Roman"/>
          <w:b w:val="false"/>
          <w:i w:val="false"/>
          <w:color w:val="000000"/>
          <w:sz w:val="28"/>
        </w:rPr>
        <w:t>
</w:t>
      </w:r>
      <w:r>
        <w:rPr>
          <w:rFonts w:ascii="Times New Roman"/>
          <w:b w:val="false"/>
          <w:i w:val="false"/>
          <w:color w:val="000000"/>
          <w:sz w:val="28"/>
        </w:rPr>
        <w:t>
      3) психотерапевтік көмек.</w:t>
      </w:r>
      <w:r>
        <w:br/>
      </w:r>
      <w:r>
        <w:rPr>
          <w:rFonts w:ascii="Times New Roman"/>
          <w:b w:val="false"/>
          <w:i w:val="false"/>
          <w:color w:val="000000"/>
          <w:sz w:val="28"/>
        </w:rPr>
        <w:t>
      Психотерапевтік көмек қызмет көрсетілетін адамдардың өмірлік қиындықтар мен жеке шиеленістерінің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және басқа да проблемаларды тиімді шешуіне жәрдемдесуге тиіс;</w:t>
      </w:r>
      <w:r>
        <w:br/>
      </w:r>
      <w:r>
        <w:rPr>
          <w:rFonts w:ascii="Times New Roman"/>
          <w:b w:val="false"/>
          <w:i w:val="false"/>
          <w:color w:val="000000"/>
          <w:sz w:val="28"/>
        </w:rPr>
        <w:t>
</w:t>
      </w:r>
      <w:r>
        <w:rPr>
          <w:rFonts w:ascii="Times New Roman"/>
          <w:b w:val="false"/>
          <w:i w:val="false"/>
          <w:color w:val="000000"/>
          <w:sz w:val="28"/>
        </w:rPr>
        <w:t>
      4) психологиялық тренингтер.</w:t>
      </w:r>
      <w:r>
        <w:br/>
      </w:r>
      <w:r>
        <w:rPr>
          <w:rFonts w:ascii="Times New Roman"/>
          <w:b w:val="false"/>
          <w:i w:val="false"/>
          <w:color w:val="000000"/>
          <w:sz w:val="28"/>
        </w:rPr>
        <w:t>
      Белсенді психологиялық ықпал ретінде психологиялық тренингтердің психологиялық жара салу жағдайларының, жүйкелік-психологиялық шиеленістердің салдарын жоюда, тұрмыс-тіршіліктің асоциалды нысанын жеңуші адамдарға әлеуметтік бағалы нормаларына дағдыландыруда, өзгермелі жағдайларға бейімделу үшін тұлғалық алғы шарттарды қалыптастырудағы тиімділігімен бағалануға тиіс;</w:t>
      </w:r>
      <w:r>
        <w:br/>
      </w:r>
      <w:r>
        <w:rPr>
          <w:rFonts w:ascii="Times New Roman"/>
          <w:b w:val="false"/>
          <w:i w:val="false"/>
          <w:color w:val="000000"/>
          <w:sz w:val="28"/>
        </w:rPr>
        <w:t>
</w:t>
      </w:r>
      <w:r>
        <w:rPr>
          <w:rFonts w:ascii="Times New Roman"/>
          <w:b w:val="false"/>
          <w:i w:val="false"/>
          <w:color w:val="000000"/>
          <w:sz w:val="28"/>
        </w:rPr>
        <w:t>
      5) психологиялық және медициналық-психологиялық көмек.</w:t>
      </w:r>
      <w:r>
        <w:br/>
      </w:r>
      <w:r>
        <w:rPr>
          <w:rFonts w:ascii="Times New Roman"/>
          <w:b w:val="false"/>
          <w:i w:val="false"/>
          <w:color w:val="000000"/>
          <w:sz w:val="28"/>
        </w:rPr>
        <w:t>
      Психологиялық және медициналық-психологиялық көмек: қызмет көрсетілетін адамдарға дереу психологиялық консультация беруді, дағдарыс жағдайынан шығу үшін олардың физикалық, рухани, тұлғалық, зияткерлік ресурстарын жұмылдыруға,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 сондай-ақ медициналық-психологиялық консультация беру және алдын ала диагнозын айқындауда, медициналық көмек келгенше дәрі-дәрмекті дұрыс таңдау және оны шақыртылған дәрігер келгенге дейін қабылдау тәртібін айқындауда көмек көрсетуді қамтамасыз етуге тиіс;</w:t>
      </w:r>
      <w:r>
        <w:br/>
      </w:r>
      <w:r>
        <w:rPr>
          <w:rFonts w:ascii="Times New Roman"/>
          <w:b w:val="false"/>
          <w:i w:val="false"/>
          <w:color w:val="000000"/>
          <w:sz w:val="28"/>
        </w:rPr>
        <w:t>
</w:t>
      </w:r>
      <w:r>
        <w:rPr>
          <w:rFonts w:ascii="Times New Roman"/>
          <w:b w:val="false"/>
          <w:i w:val="false"/>
          <w:color w:val="000000"/>
          <w:sz w:val="28"/>
        </w:rPr>
        <w:t>
      6) қызмет көрсетілетін адамдарға психологиялық көмек көрсету, оның ішінде әңгімелесу, қарым-қатынас жасау, тыңдау, дем беру, белсенділікке ынталандыру, өмірлік тонусын психологиялық қолдау.</w:t>
      </w:r>
      <w:r>
        <w:br/>
      </w:r>
      <w:r>
        <w:rPr>
          <w:rFonts w:ascii="Times New Roman"/>
          <w:b w:val="false"/>
          <w:i w:val="false"/>
          <w:color w:val="000000"/>
          <w:sz w:val="28"/>
        </w:rPr>
        <w:t>
      Әңгімелесу, қарым-қатынас жасау, тыңдау, дем беру, белсенділікке ынталандыру, өмірлік тонусын психологиялық қолдау қызмет көрсетілетін адамдардың (отбасылардың) психикалық денсаулығын нығайтуға, олардың стреске төзімділігін арттыруға және психикалық қорғауды қамтамасыз етуге тиіс.</w:t>
      </w:r>
      <w:r>
        <w:br/>
      </w:r>
      <w:r>
        <w:rPr>
          <w:rFonts w:ascii="Times New Roman"/>
          <w:b w:val="false"/>
          <w:i w:val="false"/>
          <w:color w:val="000000"/>
          <w:sz w:val="28"/>
        </w:rPr>
        <w:t>
</w:t>
      </w:r>
      <w:r>
        <w:rPr>
          <w:rFonts w:ascii="Times New Roman"/>
          <w:b w:val="false"/>
          <w:i w:val="false"/>
          <w:color w:val="000000"/>
          <w:sz w:val="28"/>
        </w:rPr>
        <w:t>
      7) жасына қарай өзгеру мәселелерін шешу үшін санитарлық-ағарту жұмысын жүргізу;</w:t>
      </w:r>
      <w:r>
        <w:br/>
      </w:r>
      <w:r>
        <w:rPr>
          <w:rFonts w:ascii="Times New Roman"/>
          <w:b w:val="false"/>
          <w:i w:val="false"/>
          <w:color w:val="000000"/>
          <w:sz w:val="28"/>
        </w:rPr>
        <w:t>
</w:t>
      </w:r>
      <w:r>
        <w:rPr>
          <w:rFonts w:ascii="Times New Roman"/>
          <w:b w:val="false"/>
          <w:i w:val="false"/>
          <w:color w:val="000000"/>
          <w:sz w:val="28"/>
        </w:rPr>
        <w:t>
      8) өмірлік тонусын психологиялық қолдау;</w:t>
      </w:r>
      <w:r>
        <w:br/>
      </w:r>
      <w:r>
        <w:rPr>
          <w:rFonts w:ascii="Times New Roman"/>
          <w:b w:val="false"/>
          <w:i w:val="false"/>
          <w:color w:val="000000"/>
          <w:sz w:val="28"/>
        </w:rPr>
        <w:t>
</w:t>
      </w:r>
      <w:r>
        <w:rPr>
          <w:rFonts w:ascii="Times New Roman"/>
          <w:b w:val="false"/>
          <w:i w:val="false"/>
          <w:color w:val="000000"/>
          <w:sz w:val="28"/>
        </w:rPr>
        <w:t>
      9) әлеуметтік-психологиялық патронаж.</w:t>
      </w:r>
      <w:r>
        <w:br/>
      </w:r>
      <w:r>
        <w:rPr>
          <w:rFonts w:ascii="Times New Roman"/>
          <w:b w:val="false"/>
          <w:i w:val="false"/>
          <w:color w:val="000000"/>
          <w:sz w:val="28"/>
        </w:rPr>
        <w:t>
</w:t>
      </w:r>
      <w:r>
        <w:rPr>
          <w:rFonts w:ascii="Times New Roman"/>
          <w:b w:val="false"/>
          <w:i w:val="false"/>
          <w:color w:val="000000"/>
          <w:sz w:val="28"/>
        </w:rPr>
        <w:t>
      29. Әлеуметтік-педагогикалық қызмет:</w:t>
      </w:r>
      <w:r>
        <w:br/>
      </w:r>
      <w:r>
        <w:rPr>
          <w:rFonts w:ascii="Times New Roman"/>
          <w:b w:val="false"/>
          <w:i w:val="false"/>
          <w:color w:val="000000"/>
          <w:sz w:val="28"/>
        </w:rPr>
        <w:t>
</w:t>
      </w:r>
      <w:r>
        <w:rPr>
          <w:rFonts w:ascii="Times New Roman"/>
          <w:b w:val="false"/>
          <w:i w:val="false"/>
          <w:color w:val="000000"/>
          <w:sz w:val="28"/>
        </w:rPr>
        <w:t>
      1) өзіне өзі қызмет көрсету, жеке гигиена, әлеуметтік-тұрмыстық, әлеуметтік-еңбек дағдыларын қалыптастыру; тұрмыста және қоғамдық орындардағы мінез-құлық, өзін өзі ұстау, қарым-қатынас жасау дағдыларын және тұрмыс-тіршіліктің басқа да нысандарын қалыптастыру жөнінде консультация беру;</w:t>
      </w:r>
      <w:r>
        <w:br/>
      </w:r>
      <w:r>
        <w:rPr>
          <w:rFonts w:ascii="Times New Roman"/>
          <w:b w:val="false"/>
          <w:i w:val="false"/>
          <w:color w:val="000000"/>
          <w:sz w:val="28"/>
        </w:rPr>
        <w:t>
</w:t>
      </w:r>
      <w:r>
        <w:rPr>
          <w:rFonts w:ascii="Times New Roman"/>
          <w:b w:val="false"/>
          <w:i w:val="false"/>
          <w:color w:val="000000"/>
          <w:sz w:val="28"/>
        </w:rPr>
        <w:t>
      2) үйде қызмет көрсетілетін адамдар мен олардың отбасы мүшелерінің үйдегі еңбегін ұйымдастыруға жәрдемдесу;</w:t>
      </w:r>
      <w:r>
        <w:br/>
      </w:r>
      <w:r>
        <w:rPr>
          <w:rFonts w:ascii="Times New Roman"/>
          <w:b w:val="false"/>
          <w:i w:val="false"/>
          <w:color w:val="000000"/>
          <w:sz w:val="28"/>
        </w:rPr>
        <w:t>
</w:t>
      </w:r>
      <w:r>
        <w:rPr>
          <w:rFonts w:ascii="Times New Roman"/>
          <w:b w:val="false"/>
          <w:i w:val="false"/>
          <w:color w:val="000000"/>
          <w:sz w:val="28"/>
        </w:rPr>
        <w:t>
      3) қызмет көрсетілетін адамдардың туысқандарына үй жағдайында оларды оңалту негіздерін үйрету.</w:t>
      </w:r>
      <w:r>
        <w:br/>
      </w:r>
      <w:r>
        <w:rPr>
          <w:rFonts w:ascii="Times New Roman"/>
          <w:b w:val="false"/>
          <w:i w:val="false"/>
          <w:color w:val="000000"/>
          <w:sz w:val="28"/>
        </w:rPr>
        <w:t>
</w:t>
      </w:r>
      <w:r>
        <w:rPr>
          <w:rFonts w:ascii="Times New Roman"/>
          <w:b w:val="false"/>
          <w:i w:val="false"/>
          <w:color w:val="000000"/>
          <w:sz w:val="28"/>
        </w:rPr>
        <w:t>
      30. Әлеуметтік-экономикалық қызмет:</w:t>
      </w:r>
      <w:r>
        <w:br/>
      </w:r>
      <w:r>
        <w:rPr>
          <w:rFonts w:ascii="Times New Roman"/>
          <w:b w:val="false"/>
          <w:i w:val="false"/>
          <w:color w:val="000000"/>
          <w:sz w:val="28"/>
        </w:rPr>
        <w:t>
      Қазақстан Республикасының заңнамасына сәйкес тиісті жеңілдіктерді, жәрдемақыларды, өтемақыларды, алименттерді және басқа да төлемдерді алуға, тұрғын үй жағдайларын жақсартуға жәрдемдесу;</w:t>
      </w:r>
      <w:r>
        <w:br/>
      </w:r>
      <w:r>
        <w:rPr>
          <w:rFonts w:ascii="Times New Roman"/>
          <w:b w:val="false"/>
          <w:i w:val="false"/>
          <w:color w:val="000000"/>
          <w:sz w:val="28"/>
        </w:rPr>
        <w:t>
      мүмкіндігі шектеулі адамдары бар отбасыларға өзін өзі қамтамасыз ету, отбасылық кәсіпкерлікті дамыту, үй кәсіпшілігі мәселелері бойынша, материалдық жағдайын жақсартудың басқа да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31. Әлеуметтік-құқықтық қызмет:</w:t>
      </w:r>
      <w:r>
        <w:br/>
      </w:r>
      <w:r>
        <w:rPr>
          <w:rFonts w:ascii="Times New Roman"/>
          <w:b w:val="false"/>
          <w:i w:val="false"/>
          <w:color w:val="000000"/>
          <w:sz w:val="28"/>
        </w:rPr>
        <w:t>
</w:t>
      </w:r>
      <w:r>
        <w:rPr>
          <w:rFonts w:ascii="Times New Roman"/>
          <w:b w:val="false"/>
          <w:i w:val="false"/>
          <w:color w:val="000000"/>
          <w:sz w:val="28"/>
        </w:rPr>
        <w:t>
      1) әлеуметтік қызметке құқығымен және өздерінің мүддесін қорғаумен байланысты мәселелер бойынша консультация беру;</w:t>
      </w:r>
      <w:r>
        <w:br/>
      </w:r>
      <w:r>
        <w:rPr>
          <w:rFonts w:ascii="Times New Roman"/>
          <w:b w:val="false"/>
          <w:i w:val="false"/>
          <w:color w:val="000000"/>
          <w:sz w:val="28"/>
        </w:rPr>
        <w:t>
</w:t>
      </w:r>
      <w:r>
        <w:rPr>
          <w:rFonts w:ascii="Times New Roman"/>
          <w:b w:val="false"/>
          <w:i w:val="false"/>
          <w:color w:val="000000"/>
          <w:sz w:val="28"/>
        </w:rPr>
        <w:t>
      2) арнаулы әлеуметтік қызметті ұсынушы немесе қызмет көрсетілетін адамдардың заңды құқығына қысым көрсетуші ұйымдардың әрекетіне немесе әрекетсіздігіне өтініш дайындауға және беруге көмек көрсету;</w:t>
      </w:r>
      <w:r>
        <w:br/>
      </w:r>
      <w:r>
        <w:rPr>
          <w:rFonts w:ascii="Times New Roman"/>
          <w:b w:val="false"/>
          <w:i w:val="false"/>
          <w:color w:val="000000"/>
          <w:sz w:val="28"/>
        </w:rPr>
        <w:t>
</w:t>
      </w:r>
      <w:r>
        <w:rPr>
          <w:rFonts w:ascii="Times New Roman"/>
          <w:b w:val="false"/>
          <w:i w:val="false"/>
          <w:color w:val="000000"/>
          <w:sz w:val="28"/>
        </w:rPr>
        <w:t>
      3) құжаттарды рәсімдеуге көмек көрсету;</w:t>
      </w:r>
      <w:r>
        <w:br/>
      </w:r>
      <w:r>
        <w:rPr>
          <w:rFonts w:ascii="Times New Roman"/>
          <w:b w:val="false"/>
          <w:i w:val="false"/>
          <w:color w:val="000000"/>
          <w:sz w:val="28"/>
        </w:rPr>
        <w:t>
</w:t>
      </w:r>
      <w:r>
        <w:rPr>
          <w:rFonts w:ascii="Times New Roman"/>
          <w:b w:val="false"/>
          <w:i w:val="false"/>
          <w:color w:val="000000"/>
          <w:sz w:val="28"/>
        </w:rPr>
        <w:t>
      4) заңнамада белгіленген жеңілдіктер мен басымдықтарды, әлеуметтік төлемдерді алуға заңгерлік көмек көрсету және жәрдемдесу;</w:t>
      </w:r>
      <w:r>
        <w:br/>
      </w:r>
      <w:r>
        <w:rPr>
          <w:rFonts w:ascii="Times New Roman"/>
          <w:b w:val="false"/>
          <w:i w:val="false"/>
          <w:color w:val="000000"/>
          <w:sz w:val="28"/>
        </w:rPr>
        <w:t>
</w:t>
      </w:r>
      <w:r>
        <w:rPr>
          <w:rFonts w:ascii="Times New Roman"/>
          <w:b w:val="false"/>
          <w:i w:val="false"/>
          <w:color w:val="000000"/>
          <w:sz w:val="28"/>
        </w:rPr>
        <w:t>
      5) сенімхат бойынша басқа да әлеуметтік төлемдерді алу;</w:t>
      </w:r>
      <w:r>
        <w:br/>
      </w:r>
      <w:r>
        <w:rPr>
          <w:rFonts w:ascii="Times New Roman"/>
          <w:b w:val="false"/>
          <w:i w:val="false"/>
          <w:color w:val="000000"/>
          <w:sz w:val="28"/>
        </w:rPr>
        <w:t>
</w:t>
      </w:r>
      <w:r>
        <w:rPr>
          <w:rFonts w:ascii="Times New Roman"/>
          <w:b w:val="false"/>
          <w:i w:val="false"/>
          <w:color w:val="000000"/>
          <w:sz w:val="28"/>
        </w:rPr>
        <w:t>
      6) жеке куәлікті, төлқұжатты, әлеуметтік төлемдерді және заңды маңызы бар басқа да құжаттарды алу үшін құжаттарды рәсімдеу;</w:t>
      </w:r>
      <w:r>
        <w:br/>
      </w:r>
      <w:r>
        <w:rPr>
          <w:rFonts w:ascii="Times New Roman"/>
          <w:b w:val="false"/>
          <w:i w:val="false"/>
          <w:color w:val="000000"/>
          <w:sz w:val="28"/>
        </w:rPr>
        <w:t>
</w:t>
      </w:r>
      <w:r>
        <w:rPr>
          <w:rFonts w:ascii="Times New Roman"/>
          <w:b w:val="false"/>
          <w:i w:val="false"/>
          <w:color w:val="000000"/>
          <w:sz w:val="28"/>
        </w:rPr>
        <w:t>
      7) құқығы мен мүддесін қорғау үшін сотта өкілдікті қамтамасыз ету;</w:t>
      </w:r>
      <w:r>
        <w:br/>
      </w:r>
      <w:r>
        <w:rPr>
          <w:rFonts w:ascii="Times New Roman"/>
          <w:b w:val="false"/>
          <w:i w:val="false"/>
          <w:color w:val="000000"/>
          <w:sz w:val="28"/>
        </w:rPr>
        <w:t>
</w:t>
      </w:r>
      <w:r>
        <w:rPr>
          <w:rFonts w:ascii="Times New Roman"/>
          <w:b w:val="false"/>
          <w:i w:val="false"/>
          <w:color w:val="000000"/>
          <w:sz w:val="28"/>
        </w:rPr>
        <w:t>
      8) Қазақстан Республикасының адвокаттық қызмет туралы заңнамасында белгіленген тәртіппен адвокаттың тегін көмегін алуға жәрдемдесу;</w:t>
      </w:r>
      <w:r>
        <w:br/>
      </w:r>
      <w:r>
        <w:rPr>
          <w:rFonts w:ascii="Times New Roman"/>
          <w:b w:val="false"/>
          <w:i w:val="false"/>
          <w:color w:val="000000"/>
          <w:sz w:val="28"/>
        </w:rPr>
        <w:t>
</w:t>
      </w:r>
      <w:r>
        <w:rPr>
          <w:rFonts w:ascii="Times New Roman"/>
          <w:b w:val="false"/>
          <w:i w:val="false"/>
          <w:color w:val="000000"/>
          <w:sz w:val="28"/>
        </w:rPr>
        <w:t>
      9) зейнетақыларды, жәрдемақылар мен басқа да әлеуметтік төлемдерді үйге әкеліп беру үшін құжаттарды рәсімдеуге жәрдемдесу.</w:t>
      </w:r>
    </w:p>
    <w:bookmarkEnd w:id="236"/>
    <w:bookmarkStart w:name="z1128" w:id="237"/>
    <w:p>
      <w:pPr>
        <w:spacing w:after="0"/>
        <w:ind w:left="0"/>
        <w:jc w:val="left"/>
      </w:pPr>
      <w:r>
        <w:rPr>
          <w:rFonts w:ascii="Times New Roman"/>
          <w:b/>
          <w:i w:val="false"/>
          <w:color w:val="000000"/>
        </w:rPr>
        <w:t xml:space="preserve"> 
7. Іс-қағаздарды жүргізу тәртібі</w:t>
      </w:r>
    </w:p>
    <w:bookmarkEnd w:id="237"/>
    <w:bookmarkStart w:name="z1129" w:id="238"/>
    <w:p>
      <w:pPr>
        <w:spacing w:after="0"/>
        <w:ind w:left="0"/>
        <w:jc w:val="both"/>
      </w:pPr>
      <w:r>
        <w:rPr>
          <w:rFonts w:ascii="Times New Roman"/>
          <w:b w:val="false"/>
          <w:i w:val="false"/>
          <w:color w:val="000000"/>
          <w:sz w:val="28"/>
        </w:rPr>
        <w:t>
      32. Үйде қызмет көрсетудің іс-қағаздарын жүргізу үйде қызмет көрсетуді бақылауды жүзеге асыруға мүмкіндік беретін құжаттарды қамтуға тиіс:</w:t>
      </w:r>
      <w:r>
        <w:br/>
      </w:r>
      <w:r>
        <w:rPr>
          <w:rFonts w:ascii="Times New Roman"/>
          <w:b w:val="false"/>
          <w:i w:val="false"/>
          <w:color w:val="000000"/>
          <w:sz w:val="28"/>
        </w:rPr>
        <w:t>
</w:t>
      </w:r>
      <w:r>
        <w:rPr>
          <w:rFonts w:ascii="Times New Roman"/>
          <w:b w:val="false"/>
          <w:i w:val="false"/>
          <w:color w:val="000000"/>
          <w:sz w:val="28"/>
        </w:rPr>
        <w:t>
      1) жылға, тоқсанға арналған жұмыс жоспары;</w:t>
      </w:r>
      <w:r>
        <w:br/>
      </w:r>
      <w:r>
        <w:rPr>
          <w:rFonts w:ascii="Times New Roman"/>
          <w:b w:val="false"/>
          <w:i w:val="false"/>
          <w:color w:val="000000"/>
          <w:sz w:val="28"/>
        </w:rPr>
        <w:t>
</w:t>
      </w:r>
      <w:r>
        <w:rPr>
          <w:rFonts w:ascii="Times New Roman"/>
          <w:b w:val="false"/>
          <w:i w:val="false"/>
          <w:color w:val="000000"/>
          <w:sz w:val="28"/>
        </w:rPr>
        <w:t xml:space="preserve">
      2) арнаулы әлеуметтік қызмет көрсетілетін адамдарды тіркеу журналы (осы Үлгі ережеге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қызмет көрсетілетін адамдарға бару кестесі (аптасына кемінде екі рет);</w:t>
      </w:r>
      <w:r>
        <w:br/>
      </w:r>
      <w:r>
        <w:rPr>
          <w:rFonts w:ascii="Times New Roman"/>
          <w:b w:val="false"/>
          <w:i w:val="false"/>
          <w:color w:val="000000"/>
          <w:sz w:val="28"/>
        </w:rPr>
        <w:t>
</w:t>
      </w:r>
      <w:r>
        <w:rPr>
          <w:rFonts w:ascii="Times New Roman"/>
          <w:b w:val="false"/>
          <w:i w:val="false"/>
          <w:color w:val="000000"/>
          <w:sz w:val="28"/>
        </w:rPr>
        <w:t xml:space="preserve">
      4) көрсетілген арнаулы әлеуметтік қызмет есебінің журналы (осы Үлгі ережеге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жеке жұмыс жоспары (осы Үлгі ережеге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журнал/электронды картотека (осы Үлгі ережеге </w:t>
      </w:r>
      <w:r>
        <w:rPr>
          <w:rFonts w:ascii="Times New Roman"/>
          <w:b w:val="false"/>
          <w:i w:val="false"/>
          <w:color w:val="000000"/>
          <w:sz w:val="28"/>
        </w:rPr>
        <w:t>7-қосымша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Іс-қағаздарын жүргізудің тәртібін уәкілетті орган, құрылтайшы бекітеді және ол үйде қызмет көрсететін субъектілердің, әлеуметтік қызметкерлердің және мамандардың назарына жеткізіледі.</w:t>
      </w:r>
    </w:p>
    <w:bookmarkEnd w:id="238"/>
    <w:bookmarkStart w:name="z1137" w:id="239"/>
    <w:p>
      <w:pPr>
        <w:spacing w:after="0"/>
        <w:ind w:left="0"/>
        <w:jc w:val="left"/>
      </w:pPr>
      <w:r>
        <w:rPr>
          <w:rFonts w:ascii="Times New Roman"/>
          <w:b/>
          <w:i w:val="false"/>
          <w:color w:val="000000"/>
        </w:rPr>
        <w:t xml:space="preserve"> 
8. Үйде қызмет көрсетін субъектіні басқару</w:t>
      </w:r>
    </w:p>
    <w:bookmarkEnd w:id="239"/>
    <w:bookmarkStart w:name="z1138" w:id="240"/>
    <w:p>
      <w:pPr>
        <w:spacing w:after="0"/>
        <w:ind w:left="0"/>
        <w:jc w:val="both"/>
      </w:pPr>
      <w:r>
        <w:rPr>
          <w:rFonts w:ascii="Times New Roman"/>
          <w:b w:val="false"/>
          <w:i w:val="false"/>
          <w:color w:val="000000"/>
          <w:sz w:val="28"/>
        </w:rPr>
        <w:t>
      34. Үйде қызмет көрсететін субъектінің басшысын – уәкілетті орган, құрылтайшы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35. Үйде қызмет көрсететін субъектінің басшысы субъектінің жұмысын ұйымдастырады және орынжайдағы санитарлық-гигиеналық және техникалық жағдайына, әлеуметтік қызмет көрсету сапасына дербес жауапты болады.</w:t>
      </w:r>
      <w:r>
        <w:br/>
      </w:r>
      <w:r>
        <w:rPr>
          <w:rFonts w:ascii="Times New Roman"/>
          <w:b w:val="false"/>
          <w:i w:val="false"/>
          <w:color w:val="000000"/>
          <w:sz w:val="28"/>
        </w:rPr>
        <w:t>
</w:t>
      </w:r>
      <w:r>
        <w:rPr>
          <w:rFonts w:ascii="Times New Roman"/>
          <w:b w:val="false"/>
          <w:i w:val="false"/>
          <w:color w:val="000000"/>
          <w:sz w:val="28"/>
        </w:rPr>
        <w:t>
      36. Үйде қызмет көрсететін субъектінің штат санын үйде қызмет көрсететін субъектінің басшысы қызмет көрсетілетін адамның мұқтаждықтары мен қажеттіліктері есепке ала отырып, бір әлеуметтік қызметкердің (маманның) жүктемесін ескере отырып, дербес қалыптастырады және уәкілетті орган, не құрылтайшы бекітеді.</w:t>
      </w:r>
      <w:r>
        <w:br/>
      </w:r>
      <w:r>
        <w:rPr>
          <w:rFonts w:ascii="Times New Roman"/>
          <w:b w:val="false"/>
          <w:i w:val="false"/>
          <w:color w:val="000000"/>
          <w:sz w:val="28"/>
        </w:rPr>
        <w:t>
</w:t>
      </w:r>
      <w:r>
        <w:rPr>
          <w:rFonts w:ascii="Times New Roman"/>
          <w:b w:val="false"/>
          <w:i w:val="false"/>
          <w:color w:val="000000"/>
          <w:sz w:val="28"/>
        </w:rPr>
        <w:t>
      37. Үйде қызмет көрсететін субъектінің басшысы кадрларды іріктеуді және орналастыруды қамтамасыз етеді, қызмет көрсетілетін адамдарға арнаулы әлеуметтік қызметті сапалы көрсету бойынша басшылықты, персоналды бақылау және жүктеме бөлуді жүзеге асырады.</w:t>
      </w:r>
      <w:r>
        <w:br/>
      </w:r>
      <w:r>
        <w:rPr>
          <w:rFonts w:ascii="Times New Roman"/>
          <w:b w:val="false"/>
          <w:i w:val="false"/>
          <w:color w:val="000000"/>
          <w:sz w:val="28"/>
        </w:rPr>
        <w:t>
</w:t>
      </w:r>
      <w:r>
        <w:rPr>
          <w:rFonts w:ascii="Times New Roman"/>
          <w:b w:val="false"/>
          <w:i w:val="false"/>
          <w:color w:val="000000"/>
          <w:sz w:val="28"/>
        </w:rPr>
        <w:t>
      38. Жергілікті атқарушы орган, құрылтайшы еңбек заңнамасына сәйкес үйде қызмет көрсететін субъектінің басшысын жұмысқа қабылдайды және босатады, ынталандыру шараларын қабылдайды және үйде қызмет көрсететін субъектінің басшысына тәртіптік жаза қолданады.</w:t>
      </w:r>
      <w:r>
        <w:br/>
      </w:r>
      <w:r>
        <w:rPr>
          <w:rFonts w:ascii="Times New Roman"/>
          <w:b w:val="false"/>
          <w:i w:val="false"/>
          <w:color w:val="000000"/>
          <w:sz w:val="28"/>
        </w:rPr>
        <w:t>
</w:t>
      </w:r>
      <w:r>
        <w:rPr>
          <w:rFonts w:ascii="Times New Roman"/>
          <w:b w:val="false"/>
          <w:i w:val="false"/>
          <w:color w:val="000000"/>
          <w:sz w:val="28"/>
        </w:rPr>
        <w:t>
      39. Үйде қызмет көрсететін субъектілерде шағымдар мен ұсыныстар кітабы рәсімделеді, ол әкімшілікте сақталады.</w:t>
      </w:r>
      <w:r>
        <w:br/>
      </w:r>
      <w:r>
        <w:rPr>
          <w:rFonts w:ascii="Times New Roman"/>
          <w:b w:val="false"/>
          <w:i w:val="false"/>
          <w:color w:val="000000"/>
          <w:sz w:val="28"/>
        </w:rPr>
        <w:t>
      Шағымдар мен ұсыныстар кітабы қызмет көрсетілетін адамдардың заңды өкілдерінің (ата-анасы немесе қорғаншының) және үйде қызмет көрсететін субъекті қызметкерлерінің бірінші талабы бойынша беріледі.</w:t>
      </w:r>
      <w:r>
        <w:br/>
      </w:r>
      <w:r>
        <w:rPr>
          <w:rFonts w:ascii="Times New Roman"/>
          <w:b w:val="false"/>
          <w:i w:val="false"/>
          <w:color w:val="000000"/>
          <w:sz w:val="28"/>
        </w:rPr>
        <w:t>
</w:t>
      </w:r>
      <w:r>
        <w:rPr>
          <w:rFonts w:ascii="Times New Roman"/>
          <w:b w:val="false"/>
          <w:i w:val="false"/>
          <w:color w:val="000000"/>
          <w:sz w:val="28"/>
        </w:rPr>
        <w:t>
      40. Шағымдар мен ұсыныстар кітабын үйде қызмет көрсететін субъектінің басшысы апта сайын, ал жергілікті атқарушы орган, құрылтайшы – ай сайын қарайды.</w:t>
      </w:r>
      <w:r>
        <w:br/>
      </w:r>
      <w:r>
        <w:rPr>
          <w:rFonts w:ascii="Times New Roman"/>
          <w:b w:val="false"/>
          <w:i w:val="false"/>
          <w:color w:val="000000"/>
          <w:sz w:val="28"/>
        </w:rPr>
        <w:t>
</w:t>
      </w:r>
      <w:r>
        <w:rPr>
          <w:rFonts w:ascii="Times New Roman"/>
          <w:b w:val="false"/>
          <w:i w:val="false"/>
          <w:color w:val="000000"/>
          <w:sz w:val="28"/>
        </w:rPr>
        <w:t>
      41. Үйде қызмет көрсететін субъектілердің әкімшілігі, құрылтайшы және жергілікті атқарушы органдар шағымдар мен ұсыныстарды «Жеке және заңды тұлғалардың өтiнiштерiн қарау тәртiбi туралы» Қазақстан Республикасының 2007 жылғы 12 қаңтардағы Заңында белгіленген мерзімде қарастырады және өз құзыретіне кіретін мәселелер жөнінде тиісті шаралар қабылдайды.</w:t>
      </w:r>
      <w:r>
        <w:br/>
      </w:r>
      <w:r>
        <w:rPr>
          <w:rFonts w:ascii="Times New Roman"/>
          <w:b w:val="false"/>
          <w:i w:val="false"/>
          <w:color w:val="000000"/>
          <w:sz w:val="28"/>
        </w:rPr>
        <w:t>
</w:t>
      </w:r>
      <w:r>
        <w:rPr>
          <w:rFonts w:ascii="Times New Roman"/>
          <w:b w:val="false"/>
          <w:i w:val="false"/>
          <w:color w:val="000000"/>
          <w:sz w:val="28"/>
        </w:rPr>
        <w:t>
      42. Үйде қызмет көрсететін субъектілердің бюджеттік заңнамада белгіленген тәртіпте ақылы қызметтердің қолма-қол ақшасын бақылау шоты, демеушілік, қайырымдылық және өзге де шоттары болуы мүмкін.</w:t>
      </w:r>
    </w:p>
    <w:bookmarkEnd w:id="240"/>
    <w:bookmarkStart w:name="z1147" w:id="241"/>
    <w:p>
      <w:pPr>
        <w:spacing w:after="0"/>
        <w:ind w:left="0"/>
        <w:jc w:val="left"/>
      </w:pPr>
      <w:r>
        <w:rPr>
          <w:rFonts w:ascii="Times New Roman"/>
          <w:b/>
          <w:i w:val="false"/>
          <w:color w:val="000000"/>
        </w:rPr>
        <w:t xml:space="preserve"> 
9. Қорытынды ережелер</w:t>
      </w:r>
    </w:p>
    <w:bookmarkEnd w:id="241"/>
    <w:bookmarkStart w:name="z1148" w:id="242"/>
    <w:p>
      <w:pPr>
        <w:spacing w:after="0"/>
        <w:ind w:left="0"/>
        <w:jc w:val="both"/>
      </w:pPr>
      <w:r>
        <w:rPr>
          <w:rFonts w:ascii="Times New Roman"/>
          <w:b w:val="false"/>
          <w:i w:val="false"/>
          <w:color w:val="000000"/>
          <w:sz w:val="28"/>
        </w:rPr>
        <w:t>
      43. Қызмет көрсетілетін адамдарға және олардың отбасыларына арнаулы әлеуметтік қызмет көрсетудің сапасын, толық көлемін, түрлерін және тиісті жағдай жасауды қамтамасыз етуді бақылауды құрылтайшы және уәкілетті орган жүзеге асырады.</w:t>
      </w:r>
    </w:p>
    <w:bookmarkEnd w:id="242"/>
    <w:bookmarkStart w:name="z1149" w:id="243"/>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1-қосымша         </w:t>
      </w:r>
    </w:p>
    <w:bookmarkEnd w:id="243"/>
    <w:p>
      <w:pPr>
        <w:spacing w:after="0"/>
        <w:ind w:left="0"/>
        <w:jc w:val="left"/>
      </w:pPr>
      <w:r>
        <w:rPr>
          <w:rFonts w:ascii="Times New Roman"/>
          <w:b/>
          <w:i w:val="false"/>
          <w:color w:val="000000"/>
        </w:rPr>
        <w:t xml:space="preserve"> Үй жағдайында арнаулы әлеуметтік қызмет көрсету</w:t>
      </w:r>
      <w:r>
        <w:br/>
      </w:r>
      <w:r>
        <w:rPr>
          <w:rFonts w:ascii="Times New Roman"/>
          <w:b/>
          <w:i w:val="false"/>
          <w:color w:val="000000"/>
        </w:rPr>
        <w:t>
№____ шарты</w:t>
      </w:r>
    </w:p>
    <w:p>
      <w:pPr>
        <w:spacing w:after="0"/>
        <w:ind w:left="0"/>
        <w:jc w:val="both"/>
      </w:pPr>
      <w:r>
        <w:rPr>
          <w:rFonts w:ascii="Times New Roman"/>
          <w:b w:val="false"/>
          <w:i w:val="false"/>
          <w:color w:val="000000"/>
          <w:sz w:val="28"/>
        </w:rPr>
        <w:t>20__ жылғы «___»________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(үйде қызмет көрсететін субъектінің атауы)</w:t>
      </w:r>
      <w:r>
        <w:br/>
      </w:r>
      <w:r>
        <w:rPr>
          <w:rFonts w:ascii="Times New Roman"/>
          <w:b w:val="false"/>
          <w:i w:val="false"/>
          <w:color w:val="000000"/>
          <w:sz w:val="28"/>
        </w:rPr>
        <w:t>
______________________________________ атымен, (бұдан әрі – Бөлімше)</w:t>
      </w:r>
      <w:r>
        <w:br/>
      </w:r>
      <w:r>
        <w:rPr>
          <w:rFonts w:ascii="Times New Roman"/>
          <w:b w:val="false"/>
          <w:i w:val="false"/>
          <w:color w:val="000000"/>
          <w:sz w:val="28"/>
        </w:rPr>
        <w:t>
       (басшының Т.А.Ә.)</w:t>
      </w:r>
      <w:r>
        <w:br/>
      </w:r>
      <w:r>
        <w:rPr>
          <w:rFonts w:ascii="Times New Roman"/>
          <w:b w:val="false"/>
          <w:i w:val="false"/>
          <w:color w:val="000000"/>
          <w:sz w:val="28"/>
        </w:rPr>
        <w:t>
бір тараптан және _________________________________________________,</w:t>
      </w:r>
      <w:r>
        <w:br/>
      </w:r>
      <w:r>
        <w:rPr>
          <w:rFonts w:ascii="Times New Roman"/>
          <w:b w:val="false"/>
          <w:i w:val="false"/>
          <w:color w:val="000000"/>
          <w:sz w:val="28"/>
        </w:rPr>
        <w:t>
                        (ата-анасының, қорғаншысының Т.А.Ә.)</w:t>
      </w:r>
      <w:r>
        <w:br/>
      </w:r>
      <w:r>
        <w:rPr>
          <w:rFonts w:ascii="Times New Roman"/>
          <w:b w:val="false"/>
          <w:i w:val="false"/>
          <w:color w:val="000000"/>
          <w:sz w:val="28"/>
        </w:rPr>
        <w:t>
(бұдан әрі – Заңды өкілі) екінші тараптан, бұдан әрі бірлесіп</w:t>
      </w:r>
      <w:r>
        <w:br/>
      </w:r>
      <w:r>
        <w:rPr>
          <w:rFonts w:ascii="Times New Roman"/>
          <w:b w:val="false"/>
          <w:i w:val="false"/>
          <w:color w:val="000000"/>
          <w:sz w:val="28"/>
        </w:rPr>
        <w:t>
Тараптар деп аталатындар төмендегі туралы осы шартты жасады:</w:t>
      </w:r>
    </w:p>
    <w:p>
      <w:pPr>
        <w:spacing w:after="0"/>
        <w:ind w:left="0"/>
        <w:jc w:val="both"/>
      </w:pPr>
      <w:r>
        <w:rPr>
          <w:rFonts w:ascii="Times New Roman"/>
          <w:b w:val="false"/>
          <w:i w:val="false"/>
          <w:color w:val="000000"/>
          <w:sz w:val="28"/>
        </w:rPr>
        <w:t>1. Шарттың мәні</w:t>
      </w:r>
    </w:p>
    <w:p>
      <w:pPr>
        <w:spacing w:after="0"/>
        <w:ind w:left="0"/>
        <w:jc w:val="both"/>
      </w:pPr>
      <w:r>
        <w:rPr>
          <w:rFonts w:ascii="Times New Roman"/>
          <w:b w:val="false"/>
          <w:i w:val="false"/>
          <w:color w:val="000000"/>
          <w:sz w:val="28"/>
        </w:rPr>
        <w:t>      Қызмет алушы ___________________________ бөлімше Заңды өкілінің</w:t>
      </w:r>
      <w:r>
        <w:br/>
      </w:r>
      <w:r>
        <w:rPr>
          <w:rFonts w:ascii="Times New Roman"/>
          <w:b w:val="false"/>
          <w:i w:val="false"/>
          <w:color w:val="000000"/>
          <w:sz w:val="28"/>
        </w:rPr>
        <w:t>
өтініші бойынша арнаулы әлеуметтік қызмет көрсетеді.</w:t>
      </w:r>
    </w:p>
    <w:p>
      <w:pPr>
        <w:spacing w:after="0"/>
        <w:ind w:left="0"/>
        <w:jc w:val="both"/>
      </w:pPr>
      <w:r>
        <w:rPr>
          <w:rFonts w:ascii="Times New Roman"/>
          <w:b w:val="false"/>
          <w:i w:val="false"/>
          <w:color w:val="000000"/>
          <w:sz w:val="28"/>
        </w:rPr>
        <w:t>2. Тараптардың міндеттері мен құқықтары</w:t>
      </w:r>
    </w:p>
    <w:p>
      <w:pPr>
        <w:spacing w:after="0"/>
        <w:ind w:left="0"/>
        <w:jc w:val="both"/>
      </w:pPr>
      <w:r>
        <w:rPr>
          <w:rFonts w:ascii="Times New Roman"/>
          <w:b w:val="false"/>
          <w:i w:val="false"/>
          <w:color w:val="000000"/>
          <w:sz w:val="28"/>
        </w:rPr>
        <w:t>      2.1. Бөлімше:</w:t>
      </w:r>
      <w:r>
        <w:br/>
      </w:r>
      <w:r>
        <w:rPr>
          <w:rFonts w:ascii="Times New Roman"/>
          <w:b w:val="false"/>
          <w:i w:val="false"/>
          <w:color w:val="000000"/>
          <w:sz w:val="28"/>
        </w:rPr>
        <w:t>
      1) қызмет көрсетілетін адамның отбасын арнаулы әлеуметтік қызмет көрсету шарттарымен таныстыруға;</w:t>
      </w:r>
      <w:r>
        <w:br/>
      </w:r>
      <w:r>
        <w:rPr>
          <w:rFonts w:ascii="Times New Roman"/>
          <w:b w:val="false"/>
          <w:i w:val="false"/>
          <w:color w:val="000000"/>
          <w:sz w:val="28"/>
        </w:rPr>
        <w:t>
      2) әзірленген жеке жұмыс жоспарына сәйкес арнаулы әлеуметтік қызмет көрсетуге;</w:t>
      </w:r>
      <w:r>
        <w:br/>
      </w:r>
      <w:r>
        <w:rPr>
          <w:rFonts w:ascii="Times New Roman"/>
          <w:b w:val="false"/>
          <w:i w:val="false"/>
          <w:color w:val="000000"/>
          <w:sz w:val="28"/>
        </w:rPr>
        <w:t>
      3) белгіленген режимде және көлемде арнаулы әлеуметтік қызмет көрсетуге;</w:t>
      </w:r>
      <w:r>
        <w:br/>
      </w:r>
      <w:r>
        <w:rPr>
          <w:rFonts w:ascii="Times New Roman"/>
          <w:b w:val="false"/>
          <w:i w:val="false"/>
          <w:color w:val="000000"/>
          <w:sz w:val="28"/>
        </w:rPr>
        <w:t>
      4) оң нәтижеге;</w:t>
      </w:r>
      <w:r>
        <w:br/>
      </w:r>
      <w:r>
        <w:rPr>
          <w:rFonts w:ascii="Times New Roman"/>
          <w:b w:val="false"/>
          <w:i w:val="false"/>
          <w:color w:val="000000"/>
          <w:sz w:val="28"/>
        </w:rPr>
        <w:t>
      а) әлеуметтік-тұрмыстық, әлеуметтік-еңбек және коммуникациялық функцияларды дамытуға;</w:t>
      </w:r>
      <w:r>
        <w:br/>
      </w:r>
      <w:r>
        <w:rPr>
          <w:rFonts w:ascii="Times New Roman"/>
          <w:b w:val="false"/>
          <w:i w:val="false"/>
          <w:color w:val="000000"/>
          <w:sz w:val="28"/>
        </w:rPr>
        <w:t>
      ә) жеке даму, әлеуметтену және жақындары мен қоғам ортасына кіріктіру деңгейін арттыруға бағытталған арнаулы әлеуметтік қызмет көрсету;</w:t>
      </w:r>
      <w:r>
        <w:br/>
      </w:r>
      <w:r>
        <w:rPr>
          <w:rFonts w:ascii="Times New Roman"/>
          <w:b w:val="false"/>
          <w:i w:val="false"/>
          <w:color w:val="000000"/>
          <w:sz w:val="28"/>
        </w:rPr>
        <w:t>
      3) қызмет алушыға және оның отбасына құрметпен қарауға, өз міндеттемесіне дөрекілік, немқұрайлылық танытпауға тиіс.</w:t>
      </w:r>
      <w:r>
        <w:br/>
      </w:r>
      <w:r>
        <w:rPr>
          <w:rFonts w:ascii="Times New Roman"/>
          <w:b w:val="false"/>
          <w:i w:val="false"/>
          <w:color w:val="000000"/>
          <w:sz w:val="28"/>
        </w:rPr>
        <w:t>
      2.2. Бөлімшенің:</w:t>
      </w:r>
      <w:r>
        <w:br/>
      </w:r>
      <w:r>
        <w:rPr>
          <w:rFonts w:ascii="Times New Roman"/>
          <w:b w:val="false"/>
          <w:i w:val="false"/>
          <w:color w:val="000000"/>
          <w:sz w:val="28"/>
        </w:rPr>
        <w:t>
      1) заңды өкілдерінен қызмет көрсетілетін адамның тұлғалық даму деңгейі туралы қажетті мәліметтерді алуға;</w:t>
      </w:r>
      <w:r>
        <w:br/>
      </w:r>
      <w:r>
        <w:rPr>
          <w:rFonts w:ascii="Times New Roman"/>
          <w:b w:val="false"/>
          <w:i w:val="false"/>
          <w:color w:val="000000"/>
          <w:sz w:val="28"/>
        </w:rPr>
        <w:t>
      2) қажет болған жағдайда тиісті мамандарды тартуға құқығы бар.</w:t>
      </w:r>
      <w:r>
        <w:br/>
      </w:r>
      <w:r>
        <w:rPr>
          <w:rFonts w:ascii="Times New Roman"/>
          <w:b w:val="false"/>
          <w:i w:val="false"/>
          <w:color w:val="000000"/>
          <w:sz w:val="28"/>
        </w:rPr>
        <w:t>
      2.3. Заңды өкілдері:</w:t>
      </w:r>
      <w:r>
        <w:br/>
      </w:r>
      <w:r>
        <w:rPr>
          <w:rFonts w:ascii="Times New Roman"/>
          <w:b w:val="false"/>
          <w:i w:val="false"/>
          <w:color w:val="000000"/>
          <w:sz w:val="28"/>
        </w:rPr>
        <w:t>
      1) қызмет алушыға күтім жасауға, оның әлеуметтік-тұрмыстық, әлеуметтік-еңбек дағдыларының қалыптасуына белсенді қатысуға;</w:t>
      </w:r>
      <w:r>
        <w:br/>
      </w:r>
      <w:r>
        <w:rPr>
          <w:rFonts w:ascii="Times New Roman"/>
          <w:b w:val="false"/>
          <w:i w:val="false"/>
          <w:color w:val="000000"/>
          <w:sz w:val="28"/>
        </w:rPr>
        <w:t>
      2) қызмет алушыға қатысты және арнаулы әлеуметтік қызметті көрсетумен байланысты барлық өзгерістерді әлеуметтік қызметкерге және/немесе Бөлімше басшысына хабарлауға;</w:t>
      </w:r>
      <w:r>
        <w:br/>
      </w:r>
      <w:r>
        <w:rPr>
          <w:rFonts w:ascii="Times New Roman"/>
          <w:b w:val="false"/>
          <w:i w:val="false"/>
          <w:color w:val="000000"/>
          <w:sz w:val="28"/>
        </w:rPr>
        <w:t>
      3) әлеуметтік қызметкерге құрметпен қарауға;</w:t>
      </w:r>
      <w:r>
        <w:br/>
      </w:r>
      <w:r>
        <w:rPr>
          <w:rFonts w:ascii="Times New Roman"/>
          <w:b w:val="false"/>
          <w:i w:val="false"/>
          <w:color w:val="000000"/>
          <w:sz w:val="28"/>
        </w:rPr>
        <w:t>
      4) осы шарттың талаптарын сақтауға тиіс.</w:t>
      </w:r>
      <w:r>
        <w:br/>
      </w:r>
      <w:r>
        <w:rPr>
          <w:rFonts w:ascii="Times New Roman"/>
          <w:b w:val="false"/>
          <w:i w:val="false"/>
          <w:color w:val="000000"/>
          <w:sz w:val="28"/>
        </w:rPr>
        <w:t>
      2.4. Заңды өкілдерінің:</w:t>
      </w:r>
      <w:r>
        <w:br/>
      </w:r>
      <w:r>
        <w:rPr>
          <w:rFonts w:ascii="Times New Roman"/>
          <w:b w:val="false"/>
          <w:i w:val="false"/>
          <w:color w:val="000000"/>
          <w:sz w:val="28"/>
        </w:rPr>
        <w:t>
      1) қызмет көрсетілетін адамның тұлғалық даму барысы туралы сенімді ақпарат алуға;</w:t>
      </w:r>
      <w:r>
        <w:br/>
      </w:r>
      <w:r>
        <w:rPr>
          <w:rFonts w:ascii="Times New Roman"/>
          <w:b w:val="false"/>
          <w:i w:val="false"/>
          <w:color w:val="000000"/>
          <w:sz w:val="28"/>
        </w:rPr>
        <w:t>
      2) үйде арнаулы әлеуметтік қызмет көрсету шартын тоқтатуға құқығы бар.</w:t>
      </w:r>
    </w:p>
    <w:p>
      <w:pPr>
        <w:spacing w:after="0"/>
        <w:ind w:left="0"/>
        <w:jc w:val="left"/>
      </w:pPr>
      <w:r>
        <w:rPr>
          <w:rFonts w:ascii="Times New Roman"/>
          <w:b/>
          <w:i w:val="false"/>
          <w:color w:val="000000"/>
        </w:rPr>
        <w:t xml:space="preserve"> 3. Шартты бұзу жағдайлары</w:t>
      </w:r>
    </w:p>
    <w:p>
      <w:pPr>
        <w:spacing w:after="0"/>
        <w:ind w:left="0"/>
        <w:jc w:val="both"/>
      </w:pPr>
      <w:r>
        <w:rPr>
          <w:rFonts w:ascii="Times New Roman"/>
          <w:b w:val="false"/>
          <w:i w:val="false"/>
          <w:color w:val="000000"/>
          <w:sz w:val="28"/>
        </w:rPr>
        <w:t>      3.1. Осы шарт мынадай негіздемелер бойынша тоқтатылады:</w:t>
      </w:r>
      <w:r>
        <w:br/>
      </w:r>
      <w:r>
        <w:rPr>
          <w:rFonts w:ascii="Times New Roman"/>
          <w:b w:val="false"/>
          <w:i w:val="false"/>
          <w:color w:val="000000"/>
          <w:sz w:val="28"/>
        </w:rPr>
        <w:t>
      1) заңды өкілдерінің (ата-анасының біреуінің немесе қорғаншысының) өтініші;</w:t>
      </w:r>
      <w:r>
        <w:br/>
      </w:r>
      <w:r>
        <w:rPr>
          <w:rFonts w:ascii="Times New Roman"/>
          <w:b w:val="false"/>
          <w:i w:val="false"/>
          <w:color w:val="000000"/>
          <w:sz w:val="28"/>
        </w:rPr>
        <w:t>
      2) қызмет алушыларда үйде арнаулы әлеуметтік қызмет көрсетуге медициналық қарсы айғақтамалардың болуы;</w:t>
      </w:r>
      <w:r>
        <w:br/>
      </w:r>
      <w:r>
        <w:rPr>
          <w:rFonts w:ascii="Times New Roman"/>
          <w:b w:val="false"/>
          <w:i w:val="false"/>
          <w:color w:val="000000"/>
          <w:sz w:val="28"/>
        </w:rPr>
        <w:t>
      3) заңды өкілдерінің (ата-анасының біреуінің немесе қорғаншысының) басқа жерге көшуі;</w:t>
      </w:r>
      <w:r>
        <w:br/>
      </w:r>
      <w:r>
        <w:rPr>
          <w:rFonts w:ascii="Times New Roman"/>
          <w:b w:val="false"/>
          <w:i w:val="false"/>
          <w:color w:val="000000"/>
          <w:sz w:val="28"/>
        </w:rPr>
        <w:t>
      3.2. Қызмет алушыға стационар немесе жартылай стационар, уақытша болу ұйымдары жағдайында арнаулы әлеуметтік қызмет көрсетілетін кезеңде үйде арнаулы әлеуметтік қызмет көрсету тоқтатылады.</w:t>
      </w:r>
    </w:p>
    <w:p>
      <w:pPr>
        <w:spacing w:after="0"/>
        <w:ind w:left="0"/>
        <w:jc w:val="left"/>
      </w:pPr>
      <w:r>
        <w:rPr>
          <w:rFonts w:ascii="Times New Roman"/>
          <w:b/>
          <w:i w:val="false"/>
          <w:color w:val="000000"/>
        </w:rPr>
        <w:t xml:space="preserve"> 4. Қорытынды ережелер</w:t>
      </w:r>
    </w:p>
    <w:p>
      <w:pPr>
        <w:spacing w:after="0"/>
        <w:ind w:left="0"/>
        <w:jc w:val="both"/>
      </w:pPr>
      <w:r>
        <w:rPr>
          <w:rFonts w:ascii="Times New Roman"/>
          <w:b w:val="false"/>
          <w:i w:val="false"/>
          <w:color w:val="000000"/>
          <w:sz w:val="28"/>
        </w:rPr>
        <w:t>      Шарт Тараптардың әрқайсысы үшін бір-бір данадан екі данада жасалды.</w:t>
      </w:r>
    </w:p>
    <w:p>
      <w:pPr>
        <w:spacing w:after="0"/>
        <w:ind w:left="0"/>
        <w:jc w:val="both"/>
      </w:pPr>
      <w:r>
        <w:rPr>
          <w:rFonts w:ascii="Times New Roman"/>
          <w:b w:val="false"/>
          <w:i w:val="false"/>
          <w:color w:val="000000"/>
          <w:sz w:val="28"/>
        </w:rPr>
        <w:t>      Үйде қызмет көрсету</w:t>
      </w:r>
      <w:r>
        <w:br/>
      </w:r>
      <w:r>
        <w:rPr>
          <w:rFonts w:ascii="Times New Roman"/>
          <w:b w:val="false"/>
          <w:i w:val="false"/>
          <w:color w:val="000000"/>
          <w:sz w:val="28"/>
        </w:rPr>
        <w:t>
      субъектісінің басшысы 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Күтім жөніндегі</w:t>
      </w:r>
      <w:r>
        <w:br/>
      </w:r>
      <w:r>
        <w:rPr>
          <w:rFonts w:ascii="Times New Roman"/>
          <w:b w:val="false"/>
          <w:i w:val="false"/>
          <w:color w:val="000000"/>
          <w:sz w:val="28"/>
        </w:rPr>
        <w:t>
      әлеуметтік қызметкер 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өкілі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аталған Шарт мысал ретінде көрсетілді.</w:t>
      </w:r>
    </w:p>
    <w:bookmarkStart w:name="z1150" w:id="244"/>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2-қосымша         </w:t>
      </w:r>
    </w:p>
    <w:bookmarkEnd w:id="244"/>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(үйде қызмет көрсететін субъектінің атауы)</w:t>
      </w:r>
    </w:p>
    <w:p>
      <w:pPr>
        <w:spacing w:after="0"/>
        <w:ind w:left="0"/>
        <w:jc w:val="both"/>
      </w:pPr>
      <w:r>
        <w:rPr>
          <w:rFonts w:ascii="Times New Roman"/>
          <w:b w:val="false"/>
          <w:i w:val="false"/>
          <w:color w:val="000000"/>
          <w:sz w:val="28"/>
        </w:rPr>
        <w:t>Т.А.Ә._______________________________________________________________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СТН нөмірі __________________________________________________________</w:t>
      </w:r>
      <w:r>
        <w:br/>
      </w:r>
      <w:r>
        <w:rPr>
          <w:rFonts w:ascii="Times New Roman"/>
          <w:b w:val="false"/>
          <w:i w:val="false"/>
          <w:color w:val="000000"/>
          <w:sz w:val="28"/>
        </w:rPr>
        <w:t>
ӘЖК нөмірі __________________________________________________________</w:t>
      </w:r>
      <w:r>
        <w:br/>
      </w:r>
      <w:r>
        <w:rPr>
          <w:rFonts w:ascii="Times New Roman"/>
          <w:b w:val="false"/>
          <w:i w:val="false"/>
          <w:color w:val="000000"/>
          <w:sz w:val="28"/>
        </w:rPr>
        <w:t>
Телефон нөмірі (үйдің, ұялы)_________________________________________</w:t>
      </w:r>
      <w:r>
        <w:br/>
      </w:r>
      <w:r>
        <w:rPr>
          <w:rFonts w:ascii="Times New Roman"/>
          <w:b w:val="false"/>
          <w:i w:val="false"/>
          <w:color w:val="000000"/>
          <w:sz w:val="28"/>
        </w:rPr>
        <w:t>
Мүгедектік санаты (болса) ___________________________________________</w:t>
      </w:r>
      <w:r>
        <w:br/>
      </w:r>
      <w:r>
        <w:rPr>
          <w:rFonts w:ascii="Times New Roman"/>
          <w:b w:val="false"/>
          <w:i w:val="false"/>
          <w:color w:val="000000"/>
          <w:sz w:val="28"/>
        </w:rPr>
        <w:t>
Тұрғын үй жағдайы ___________________________________________________</w:t>
      </w:r>
      <w:r>
        <w:br/>
      </w:r>
      <w:r>
        <w:rPr>
          <w:rFonts w:ascii="Times New Roman"/>
          <w:b w:val="false"/>
          <w:i w:val="false"/>
          <w:color w:val="000000"/>
          <w:sz w:val="28"/>
        </w:rPr>
        <w:t xml:space="preserve">
Бірге тұратын отбасы мүшелері (Т.А.Ә., туыстығын көрсету керек)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ӨТІНІШ</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(баланың Т.А.Ә.)</w:t>
      </w:r>
    </w:p>
    <w:p>
      <w:pPr>
        <w:spacing w:after="0"/>
        <w:ind w:left="0"/>
        <w:jc w:val="both"/>
      </w:pPr>
      <w:r>
        <w:rPr>
          <w:rFonts w:ascii="Times New Roman"/>
          <w:b w:val="false"/>
          <w:i w:val="false"/>
          <w:color w:val="000000"/>
          <w:sz w:val="28"/>
        </w:rPr>
        <w:t>      Үйде арнаулы әлеуметтік қызмет көрсету үшін есепке алуыңызды</w:t>
      </w:r>
      <w:r>
        <w:br/>
      </w:r>
      <w:r>
        <w:rPr>
          <w:rFonts w:ascii="Times New Roman"/>
          <w:b w:val="false"/>
          <w:i w:val="false"/>
          <w:color w:val="000000"/>
          <w:sz w:val="28"/>
        </w:rPr>
        <w:t>
сұраймын. Үйде арнаулы әлеуметтік қызмет көрсету тәртібі және</w:t>
      </w:r>
      <w:r>
        <w:br/>
      </w:r>
      <w:r>
        <w:rPr>
          <w:rFonts w:ascii="Times New Roman"/>
          <w:b w:val="false"/>
          <w:i w:val="false"/>
          <w:color w:val="000000"/>
          <w:sz w:val="28"/>
        </w:rPr>
        <w:t>
шарттарымен таныстым.</w:t>
      </w:r>
    </w:p>
    <w:p>
      <w:pPr>
        <w:spacing w:after="0"/>
        <w:ind w:left="0"/>
        <w:jc w:val="both"/>
      </w:pPr>
      <w:r>
        <w:rPr>
          <w:rFonts w:ascii="Times New Roman"/>
          <w:b w:val="false"/>
          <w:i w:val="false"/>
          <w:color w:val="000000"/>
          <w:sz w:val="28"/>
        </w:rPr>
        <w:t>Мынадай құжаттарды қоса беріп отырмын: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Күні ________                               Қолы _________________</w:t>
      </w:r>
    </w:p>
    <w:p>
      <w:pPr>
        <w:spacing w:after="0"/>
        <w:ind w:left="0"/>
        <w:jc w:val="both"/>
      </w:pPr>
      <w:r>
        <w:rPr>
          <w:rFonts w:ascii="Times New Roman"/>
          <w:b w:val="false"/>
          <w:i w:val="false"/>
          <w:color w:val="000000"/>
          <w:sz w:val="28"/>
        </w:rPr>
        <w:t>Үйде арнаулы әлеуметтік қызмет көрсету туралы ұсынымдар</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(үйде арнаулы әлеуметтік қызмет көрсету үшін есепке алынғаны/есепке</w:t>
      </w:r>
      <w:r>
        <w:br/>
      </w:r>
      <w:r>
        <w:rPr>
          <w:rFonts w:ascii="Times New Roman"/>
          <w:b w:val="false"/>
          <w:i w:val="false"/>
          <w:color w:val="000000"/>
          <w:sz w:val="28"/>
        </w:rPr>
        <w:t>
алынбағаны жөніндегі негіздемені көрсету)</w:t>
      </w:r>
    </w:p>
    <w:p>
      <w:pPr>
        <w:spacing w:after="0"/>
        <w:ind w:left="0"/>
        <w:jc w:val="both"/>
      </w:pPr>
      <w:r>
        <w:rPr>
          <w:rFonts w:ascii="Times New Roman"/>
          <w:b w:val="false"/>
          <w:i w:val="false"/>
          <w:color w:val="000000"/>
          <w:sz w:val="28"/>
        </w:rPr>
        <w:t xml:space="preserve">Күні________             Қолы, лауазымы________________________ </w:t>
      </w:r>
    </w:p>
    <w:bookmarkStart w:name="z1151" w:id="245"/>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3-қосымша        </w:t>
      </w:r>
    </w:p>
    <w:bookmarkEnd w:id="245"/>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Тұрғын үй және басқа да материалдық-тұрмыстық</w:t>
      </w:r>
      <w:r>
        <w:br/>
      </w:r>
      <w:r>
        <w:rPr>
          <w:rFonts w:ascii="Times New Roman"/>
          <w:b/>
          <w:i w:val="false"/>
          <w:color w:val="000000"/>
        </w:rPr>
        <w:t>
жағдайларды зерттеу</w:t>
      </w:r>
      <w:r>
        <w:br/>
      </w:r>
      <w:r>
        <w:rPr>
          <w:rFonts w:ascii="Times New Roman"/>
          <w:b/>
          <w:i w:val="false"/>
          <w:color w:val="000000"/>
        </w:rPr>
        <w:t>
актісі № _____</w:t>
      </w:r>
    </w:p>
    <w:p>
      <w:pPr>
        <w:spacing w:after="0"/>
        <w:ind w:left="0"/>
        <w:jc w:val="both"/>
      </w:pPr>
      <w:r>
        <w:rPr>
          <w:rFonts w:ascii="Times New Roman"/>
          <w:b w:val="false"/>
          <w:i w:val="false"/>
          <w:color w:val="000000"/>
          <w:sz w:val="28"/>
        </w:rPr>
        <w:t>1. Қызмет көрсетілетін адамның Т.А.Ә._______________________________</w:t>
      </w:r>
      <w:r>
        <w:br/>
      </w:r>
      <w:r>
        <w:rPr>
          <w:rFonts w:ascii="Times New Roman"/>
          <w:b w:val="false"/>
          <w:i w:val="false"/>
          <w:color w:val="000000"/>
          <w:sz w:val="28"/>
        </w:rPr>
        <w:t>
2. Туған жылы ______________________________________________________</w:t>
      </w:r>
      <w:r>
        <w:br/>
      </w:r>
      <w:r>
        <w:rPr>
          <w:rFonts w:ascii="Times New Roman"/>
          <w:b w:val="false"/>
          <w:i w:val="false"/>
          <w:color w:val="000000"/>
          <w:sz w:val="28"/>
        </w:rPr>
        <w:t>
3. Тұрғылықты мекенжайы ____________________________________________</w:t>
      </w:r>
      <w:r>
        <w:br/>
      </w:r>
      <w:r>
        <w:rPr>
          <w:rFonts w:ascii="Times New Roman"/>
          <w:b w:val="false"/>
          <w:i w:val="false"/>
          <w:color w:val="000000"/>
          <w:sz w:val="28"/>
        </w:rPr>
        <w:t>
4. Телефон нөмірі __________________________________________________</w:t>
      </w:r>
      <w:r>
        <w:br/>
      </w:r>
      <w:r>
        <w:rPr>
          <w:rFonts w:ascii="Times New Roman"/>
          <w:b w:val="false"/>
          <w:i w:val="false"/>
          <w:color w:val="000000"/>
          <w:sz w:val="28"/>
        </w:rPr>
        <w:t>
5. Жәрдемақы түрі және мөлшері _____________________________________</w:t>
      </w:r>
      <w:r>
        <w:br/>
      </w:r>
      <w:r>
        <w:rPr>
          <w:rFonts w:ascii="Times New Roman"/>
          <w:b w:val="false"/>
          <w:i w:val="false"/>
          <w:color w:val="000000"/>
          <w:sz w:val="28"/>
        </w:rPr>
        <w:t>
6. Заңды өкілдері (ата-анасы, қорғаншысы) туралы мәлімет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 білімі, жұмыс орны, телефон (жұмыс, ұялы) нөмірі)</w:t>
      </w:r>
      <w:r>
        <w:br/>
      </w:r>
      <w:r>
        <w:rPr>
          <w:rFonts w:ascii="Times New Roman"/>
          <w:b w:val="false"/>
          <w:i w:val="false"/>
          <w:color w:val="000000"/>
          <w:sz w:val="28"/>
        </w:rPr>
        <w:t>
7. Бірге тұратын отбасы мүшелері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(туыстық дәрежесін көрсету)</w:t>
      </w:r>
      <w:r>
        <w:br/>
      </w:r>
      <w:r>
        <w:rPr>
          <w:rFonts w:ascii="Times New Roman"/>
          <w:b w:val="false"/>
          <w:i w:val="false"/>
          <w:color w:val="000000"/>
          <w:sz w:val="28"/>
        </w:rPr>
        <w:t>
8. Тұрмыс жағдайы 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(меншікті немесе жалдап тұрған тұрғын үй, жатақханадағы бөлме)</w:t>
      </w:r>
      <w:r>
        <w:br/>
      </w:r>
      <w:r>
        <w:rPr>
          <w:rFonts w:ascii="Times New Roman"/>
          <w:b w:val="false"/>
          <w:i w:val="false"/>
          <w:color w:val="000000"/>
          <w:sz w:val="28"/>
        </w:rPr>
        <w:t>
9. Материалдық-тұрмыстық жағдайлардың денсаулығының жай-күйіне,</w:t>
      </w:r>
      <w:r>
        <w:br/>
      </w:r>
      <w:r>
        <w:rPr>
          <w:rFonts w:ascii="Times New Roman"/>
          <w:b w:val="false"/>
          <w:i w:val="false"/>
          <w:color w:val="000000"/>
          <w:sz w:val="28"/>
        </w:rPr>
        <w:t>
әлеуметтік-тұрмыстық, әлеуметтік-еңбек және коммуникациялық</w:t>
      </w:r>
      <w:r>
        <w:br/>
      </w:r>
      <w:r>
        <w:rPr>
          <w:rFonts w:ascii="Times New Roman"/>
          <w:b w:val="false"/>
          <w:i w:val="false"/>
          <w:color w:val="000000"/>
          <w:sz w:val="28"/>
        </w:rPr>
        <w:t>
функцияларды дамытуға әсері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Күні____________                         Қолы, лауазымы ____________</w:t>
      </w:r>
    </w:p>
    <w:bookmarkStart w:name="z1152" w:id="246"/>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4-қосымша        </w:t>
      </w:r>
    </w:p>
    <w:bookmarkEnd w:id="246"/>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Есепке тұру үшін келген арнаулы әлеуметтік қызмет</w:t>
      </w:r>
      <w:r>
        <w:br/>
      </w:r>
      <w:r>
        <w:rPr>
          <w:rFonts w:ascii="Times New Roman"/>
          <w:b/>
          <w:i w:val="false"/>
          <w:color w:val="000000"/>
        </w:rPr>
        <w:t>
көрсетілетін адамдарды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833"/>
        <w:gridCol w:w="1413"/>
        <w:gridCol w:w="1793"/>
        <w:gridCol w:w="1393"/>
        <w:gridCol w:w="1673"/>
        <w:gridCol w:w="1513"/>
        <w:gridCol w:w="22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жасаған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 және негіздемесі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Ескертпе: Журнал нөмірленген, тігілген және мөрмен бекітілген болуы керек. Журнал күнтізбелік жылға толтырылады.</w:t>
      </w:r>
    </w:p>
    <w:bookmarkStart w:name="z1153" w:id="247"/>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5-қосымша          </w:t>
      </w:r>
    </w:p>
    <w:bookmarkEnd w:id="247"/>
    <w:p>
      <w:pPr>
        <w:spacing w:after="0"/>
        <w:ind w:left="0"/>
        <w:jc w:val="left"/>
      </w:pPr>
      <w:r>
        <w:rPr>
          <w:rFonts w:ascii="Times New Roman"/>
          <w:b/>
          <w:i w:val="false"/>
          <w:color w:val="000000"/>
        </w:rPr>
        <w:t xml:space="preserve"> Көрсетілген арнаулы әлеуметтік қызметке</w:t>
      </w:r>
      <w:r>
        <w:br/>
      </w:r>
      <w:r>
        <w:rPr>
          <w:rFonts w:ascii="Times New Roman"/>
          <w:b/>
          <w:i w:val="false"/>
          <w:color w:val="000000"/>
        </w:rPr>
        <w:t>
есеп жүргізу журналы</w:t>
      </w:r>
    </w:p>
    <w:p>
      <w:pPr>
        <w:spacing w:after="0"/>
        <w:ind w:left="0"/>
        <w:jc w:val="both"/>
      </w:pPr>
      <w:r>
        <w:rPr>
          <w:rFonts w:ascii="Times New Roman"/>
          <w:b w:val="false"/>
          <w:i w:val="false"/>
          <w:color w:val="000000"/>
          <w:sz w:val="28"/>
        </w:rPr>
        <w:t>20__ ж. ______</w:t>
      </w:r>
      <w:r>
        <w:br/>
      </w:r>
      <w:r>
        <w:rPr>
          <w:rFonts w:ascii="Times New Roman"/>
          <w:b w:val="false"/>
          <w:i w:val="false"/>
          <w:color w:val="000000"/>
          <w:sz w:val="28"/>
        </w:rPr>
        <w:t>
         (ай)</w:t>
      </w:r>
    </w:p>
    <w:p>
      <w:pPr>
        <w:spacing w:after="0"/>
        <w:ind w:left="0"/>
        <w:jc w:val="both"/>
      </w:pPr>
      <w:r>
        <w:rPr>
          <w:rFonts w:ascii="Times New Roman"/>
          <w:b w:val="false"/>
          <w:i w:val="false"/>
          <w:color w:val="000000"/>
          <w:sz w:val="28"/>
        </w:rPr>
        <w:t>      Қызмет көрсетілетін адамның Т.А.Ә.____________________________</w:t>
      </w:r>
      <w:r>
        <w:br/>
      </w:r>
      <w:r>
        <w:rPr>
          <w:rFonts w:ascii="Times New Roman"/>
          <w:b w:val="false"/>
          <w:i w:val="false"/>
          <w:color w:val="000000"/>
          <w:sz w:val="28"/>
        </w:rPr>
        <w:t>
      Әлеуметтік қызметкердің Т.А.Ә.________________________________</w:t>
      </w:r>
      <w:r>
        <w:br/>
      </w:r>
      <w:r>
        <w:rPr>
          <w:rFonts w:ascii="Times New Roman"/>
          <w:b w:val="false"/>
          <w:i w:val="false"/>
          <w:color w:val="000000"/>
          <w:sz w:val="28"/>
        </w:rPr>
        <w:t>
      Қатынау кезеңділігі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653"/>
        <w:gridCol w:w="3153"/>
        <w:gridCol w:w="4353"/>
        <w:gridCol w:w="25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айы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арнаулы әлеуметтік қызмет көрсетілді (не істелді)</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сапасы (ескертпелер мен ұсыныстарды баланың заңды өкілдері (ата-анасы, қорғаншысы) толтырады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қызметкердің қызметтің орындалуы туралы белгісі</w:t>
            </w:r>
          </w:p>
        </w:tc>
      </w:tr>
    </w:tbl>
    <w:p>
      <w:pPr>
        <w:spacing w:after="0"/>
        <w:ind w:left="0"/>
        <w:jc w:val="both"/>
      </w:pPr>
      <w:r>
        <w:rPr>
          <w:rFonts w:ascii="Times New Roman"/>
          <w:b w:val="false"/>
          <w:i w:val="false"/>
          <w:color w:val="000000"/>
          <w:sz w:val="28"/>
        </w:rPr>
        <w:t>      Ескертпе: Журнал әр күнтізбелік айға толтырылады. Арнаулы әлеуметтік қызметті көрсету кезеңінде журнал үйде болады, ай аяқталған кезде әлеуметтік қызметкерге тапсырылады.</w:t>
      </w:r>
    </w:p>
    <w:bookmarkStart w:name="z1154" w:id="248"/>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6-қосымша           </w:t>
      </w:r>
    </w:p>
    <w:bookmarkEnd w:id="248"/>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(Үйде қызмет көрсететін   </w:t>
      </w:r>
      <w:r>
        <w:br/>
      </w:r>
      <w:r>
        <w:rPr>
          <w:rFonts w:ascii="Times New Roman"/>
          <w:b w:val="false"/>
          <w:i w:val="false"/>
          <w:color w:val="000000"/>
          <w:sz w:val="28"/>
        </w:rPr>
        <w:t>
субъекті басшысының Т.А.Ә.</w:t>
      </w:r>
      <w:r>
        <w:br/>
      </w:r>
      <w:r>
        <w:rPr>
          <w:rFonts w:ascii="Times New Roman"/>
          <w:b w:val="false"/>
          <w:i w:val="false"/>
          <w:color w:val="000000"/>
          <w:sz w:val="28"/>
        </w:rPr>
        <w:t xml:space="preserve">
және қолы)        </w:t>
      </w:r>
      <w:r>
        <w:br/>
      </w:r>
      <w:r>
        <w:rPr>
          <w:rFonts w:ascii="Times New Roman"/>
          <w:b w:val="false"/>
          <w:i w:val="false"/>
          <w:color w:val="000000"/>
          <w:sz w:val="28"/>
        </w:rPr>
        <w:t xml:space="preserve">
______ жыл ________ ______  </w:t>
      </w:r>
    </w:p>
    <w:p>
      <w:pPr>
        <w:spacing w:after="0"/>
        <w:ind w:left="0"/>
        <w:jc w:val="left"/>
      </w:pPr>
      <w:r>
        <w:rPr>
          <w:rFonts w:ascii="Times New Roman"/>
          <w:b/>
          <w:i w:val="false"/>
          <w:color w:val="000000"/>
        </w:rPr>
        <w:t xml:space="preserve"> Үйде қызмет көрсететін субъектінің атауы</w:t>
      </w:r>
      <w:r>
        <w:br/>
      </w:r>
      <w:r>
        <w:rPr>
          <w:rFonts w:ascii="Times New Roman"/>
          <w:b/>
          <w:i w:val="false"/>
          <w:color w:val="000000"/>
        </w:rPr>
        <w:t>
______________________________________________________________</w:t>
      </w:r>
    </w:p>
    <w:p>
      <w:pPr>
        <w:spacing w:after="0"/>
        <w:ind w:left="0"/>
        <w:jc w:val="both"/>
      </w:pPr>
      <w:r>
        <w:rPr>
          <w:rFonts w:ascii="Times New Roman"/>
          <w:b w:val="false"/>
          <w:i w:val="false"/>
          <w:color w:val="000000"/>
          <w:sz w:val="28"/>
        </w:rPr>
        <w:t>Жеке жұмыс жоспары</w:t>
      </w:r>
    </w:p>
    <w:p>
      <w:pPr>
        <w:spacing w:after="0"/>
        <w:ind w:left="0"/>
        <w:jc w:val="both"/>
      </w:pPr>
      <w:r>
        <w:rPr>
          <w:rFonts w:ascii="Times New Roman"/>
          <w:b w:val="false"/>
          <w:i w:val="false"/>
          <w:color w:val="000000"/>
          <w:sz w:val="28"/>
        </w:rPr>
        <w:t>Қызмет көрсетілетін адамның Т.А.Ә. _______________________________</w:t>
      </w:r>
      <w:r>
        <w:br/>
      </w:r>
      <w:r>
        <w:rPr>
          <w:rFonts w:ascii="Times New Roman"/>
          <w:b w:val="false"/>
          <w:i w:val="false"/>
          <w:color w:val="000000"/>
          <w:sz w:val="28"/>
        </w:rPr>
        <w:t>
Туған күні және жылы _____________________________________________</w:t>
      </w:r>
      <w:r>
        <w:br/>
      </w:r>
      <w:r>
        <w:rPr>
          <w:rFonts w:ascii="Times New Roman"/>
          <w:b w:val="false"/>
          <w:i w:val="false"/>
          <w:color w:val="000000"/>
          <w:sz w:val="28"/>
        </w:rPr>
        <w:t>
Диагнозы _________________________________________________________</w:t>
      </w:r>
      <w:r>
        <w:br/>
      </w:r>
      <w:r>
        <w:rPr>
          <w:rFonts w:ascii="Times New Roman"/>
          <w:b w:val="false"/>
          <w:i w:val="false"/>
          <w:color w:val="000000"/>
          <w:sz w:val="28"/>
        </w:rPr>
        <w:t>
Түскен күні ______________________________________________________</w:t>
      </w:r>
      <w:r>
        <w:br/>
      </w:r>
      <w:r>
        <w:rPr>
          <w:rFonts w:ascii="Times New Roman"/>
          <w:b w:val="false"/>
          <w:i w:val="false"/>
          <w:color w:val="000000"/>
          <w:sz w:val="28"/>
        </w:rPr>
        <w:t>
Жеке жұмыс жоспарын әзірлеу күні _________________________________</w:t>
      </w:r>
      <w:r>
        <w:br/>
      </w:r>
      <w:r>
        <w:rPr>
          <w:rFonts w:ascii="Times New Roman"/>
          <w:b w:val="false"/>
          <w:i w:val="false"/>
          <w:color w:val="000000"/>
          <w:sz w:val="28"/>
        </w:rPr>
        <w:t>
      _____________ бастап ____________________ аралық кезеңге</w:t>
      </w:r>
    </w:p>
    <w:p>
      <w:pPr>
        <w:spacing w:after="0"/>
        <w:ind w:left="0"/>
        <w:jc w:val="both"/>
      </w:pPr>
      <w:r>
        <w:rPr>
          <w:rFonts w:ascii="Times New Roman"/>
          <w:b w:val="false"/>
          <w:i w:val="false"/>
          <w:color w:val="000000"/>
          <w:sz w:val="28"/>
        </w:rPr>
        <w:t>      Қызмет көрсетілетін адамның жеке қажеттілігіне сәйкес</w:t>
      </w:r>
      <w:r>
        <w:br/>
      </w:r>
      <w:r>
        <w:rPr>
          <w:rFonts w:ascii="Times New Roman"/>
          <w:b w:val="false"/>
          <w:i w:val="false"/>
          <w:color w:val="000000"/>
          <w:sz w:val="28"/>
        </w:rPr>
        <w:t>
іс-шаралар тағайындау (көрсетілетін қызметтің түрлері мен көлемін</w:t>
      </w:r>
      <w:r>
        <w:br/>
      </w:r>
      <w:r>
        <w:rPr>
          <w:rFonts w:ascii="Times New Roman"/>
          <w:b w:val="false"/>
          <w:i w:val="false"/>
          <w:color w:val="000000"/>
          <w:sz w:val="28"/>
        </w:rPr>
        <w:t>
көрсету):</w:t>
      </w:r>
      <w:r>
        <w:br/>
      </w:r>
      <w:r>
        <w:rPr>
          <w:rFonts w:ascii="Times New Roman"/>
          <w:b w:val="false"/>
          <w:i w:val="false"/>
          <w:color w:val="000000"/>
          <w:sz w:val="28"/>
        </w:rPr>
        <w:t>
1) әлеуметтік-тұрмыстық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 әлеуметтік-медициналық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әлеуметтік-психологиялық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әлеуметтік-педагогикалық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әлеуметтік-экономикалық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 әлеуметтік-құқықтық қызмет: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Жеке жұмыс жоспарын іске асыру қорытындысы 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Жеке жұмыс жоспарын қайта қарау күні _____________________________</w:t>
      </w:r>
    </w:p>
    <w:p>
      <w:pPr>
        <w:spacing w:after="0"/>
        <w:ind w:left="0"/>
        <w:jc w:val="both"/>
      </w:pPr>
      <w:r>
        <w:rPr>
          <w:rFonts w:ascii="Times New Roman"/>
          <w:b w:val="false"/>
          <w:i w:val="false"/>
          <w:color w:val="000000"/>
          <w:sz w:val="28"/>
        </w:rPr>
        <w:t>Әлеуметтік жұмыс жөніндегі консультант ___________________________</w:t>
      </w:r>
      <w:r>
        <w:br/>
      </w: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Таныстырылды: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Заңды өкілдерінің (ата-анасының біреуінің, қорғаншысының)</w:t>
      </w:r>
      <w:r>
        <w:br/>
      </w:r>
      <w:r>
        <w:rPr>
          <w:rFonts w:ascii="Times New Roman"/>
          <w:b w:val="false"/>
          <w:i w:val="false"/>
          <w:color w:val="000000"/>
          <w:sz w:val="28"/>
        </w:rPr>
        <w:t>
                        Т.А.Ә. және қолы</w:t>
      </w:r>
    </w:p>
    <w:bookmarkStart w:name="z1155" w:id="249"/>
    <w:p>
      <w:pPr>
        <w:spacing w:after="0"/>
        <w:ind w:left="0"/>
        <w:jc w:val="both"/>
      </w:pPr>
      <w:r>
        <w:rPr>
          <w:rFonts w:ascii="Times New Roman"/>
          <w:b w:val="false"/>
          <w:i w:val="false"/>
          <w:color w:val="000000"/>
          <w:sz w:val="28"/>
        </w:rPr>
        <w:t>
Үйде әлеуметтік көмек көрсету</w:t>
      </w:r>
      <w:r>
        <w:br/>
      </w:r>
      <w:r>
        <w:rPr>
          <w:rFonts w:ascii="Times New Roman"/>
          <w:b w:val="false"/>
          <w:i w:val="false"/>
          <w:color w:val="000000"/>
          <w:sz w:val="28"/>
        </w:rPr>
        <w:t xml:space="preserve">
қызметтерінің әлеуметтік   </w:t>
      </w:r>
      <w:r>
        <w:br/>
      </w:r>
      <w:r>
        <w:rPr>
          <w:rFonts w:ascii="Times New Roman"/>
          <w:b w:val="false"/>
          <w:i w:val="false"/>
          <w:color w:val="000000"/>
          <w:sz w:val="28"/>
        </w:rPr>
        <w:t>
қызмет көрсету үлгі ережесіне</w:t>
      </w:r>
      <w:r>
        <w:br/>
      </w:r>
      <w:r>
        <w:rPr>
          <w:rFonts w:ascii="Times New Roman"/>
          <w:b w:val="false"/>
          <w:i w:val="false"/>
          <w:color w:val="000000"/>
          <w:sz w:val="28"/>
        </w:rPr>
        <w:t xml:space="preserve">
7-қосымша         </w:t>
      </w:r>
    </w:p>
    <w:bookmarkEnd w:id="249"/>
    <w:p>
      <w:pPr>
        <w:spacing w:after="0"/>
        <w:ind w:left="0"/>
        <w:jc w:val="left"/>
      </w:pPr>
      <w:r>
        <w:rPr>
          <w:rFonts w:ascii="Times New Roman"/>
          <w:b/>
          <w:i w:val="false"/>
          <w:color w:val="000000"/>
        </w:rPr>
        <w:t xml:space="preserve"> Арнаулы әлеуметтік қызмет алушының жеке жұмыс жоспарын</w:t>
      </w:r>
      <w:r>
        <w:br/>
      </w:r>
      <w:r>
        <w:rPr>
          <w:rFonts w:ascii="Times New Roman"/>
          <w:b/>
          <w:i w:val="false"/>
          <w:color w:val="000000"/>
        </w:rPr>
        <w:t>
орындау жөніндегі журналдың/электронды картотеканың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1434"/>
        <w:gridCol w:w="2087"/>
        <w:gridCol w:w="1723"/>
        <w:gridCol w:w="1238"/>
        <w:gridCol w:w="1817"/>
        <w:gridCol w:w="1122"/>
        <w:gridCol w:w="1648"/>
      </w:tblGrid>
      <w:tr>
        <w:trPr>
          <w:trHeight w:val="30" w:hRule="atLeast"/>
        </w:trPr>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Т.А.Ә.</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қызметтің атауы</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 тағайындалған мерзім (қызмет көрсету басталған және аяқталатын күн көрсетіледі)</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көрсететін маманның Т.А.Ә. және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алушының хал-жағдайы туралы белгілер</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жұмыс жоспарына түзетулер енгізу туралы шешім</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өткізілген күн, әлеуметтік жұмыс жөніндегі маманның Т.А.Ә.,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өзгерістер бар*</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жоқ немесе хал-жағдайы нашарлаған (себебі көрсетіледі)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әлеуметтік-тұрмыстық: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әлеуметтік-медициналық: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әлеуметтік-психологиялық: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әлеуметтік-педагогикалық: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Қызмет алушының:</w:t>
      </w:r>
      <w:r>
        <w:br/>
      </w:r>
      <w:r>
        <w:rPr>
          <w:rFonts w:ascii="Times New Roman"/>
          <w:b w:val="false"/>
          <w:i w:val="false"/>
          <w:color w:val="000000"/>
          <w:sz w:val="28"/>
        </w:rPr>
        <w:t>
      - соматикалық, психикалық, эмоционалдық хал-жағдайдағы;</w:t>
      </w:r>
      <w:r>
        <w:br/>
      </w:r>
      <w:r>
        <w:rPr>
          <w:rFonts w:ascii="Times New Roman"/>
          <w:b w:val="false"/>
          <w:i w:val="false"/>
          <w:color w:val="000000"/>
          <w:sz w:val="28"/>
        </w:rPr>
        <w:t>
      - қозғалыс, сенсорлық, танымдық, тіл дамыту, коммуникативтік салалардағы;</w:t>
      </w:r>
      <w:r>
        <w:br/>
      </w:r>
      <w:r>
        <w:rPr>
          <w:rFonts w:ascii="Times New Roman"/>
          <w:b w:val="false"/>
          <w:i w:val="false"/>
          <w:color w:val="000000"/>
          <w:sz w:val="28"/>
        </w:rPr>
        <w:t>
      - өз-өзіне қызмет көрсету дағдыларындағы, әлеуметтік-тұрмыстық және еңбекпен бейімдеу және әлеуметтендіруді қалыптастырудағы оң өзгерістері белгіленеді.</w:t>
      </w:r>
    </w:p>
    <w:p>
      <w:pPr>
        <w:spacing w:after="0"/>
        <w:ind w:left="0"/>
        <w:jc w:val="both"/>
      </w:pPr>
      <w:r>
        <w:rPr>
          <w:rFonts w:ascii="Times New Roman"/>
          <w:b w:val="false"/>
          <w:i w:val="false"/>
          <w:color w:val="000000"/>
          <w:sz w:val="28"/>
        </w:rPr>
        <w:t>      Журнал нөмірленген, жiппен қайымдалған және мөрмен бекітілген болуға тиіс.</w:t>
      </w:r>
    </w:p>
    <w:p>
      <w:pPr>
        <w:spacing w:after="0"/>
        <w:ind w:left="0"/>
        <w:jc w:val="both"/>
      </w:pPr>
      <w:r>
        <w:rPr>
          <w:rFonts w:ascii="Times New Roman"/>
          <w:b w:val="false"/>
          <w:i w:val="false"/>
          <w:color w:val="000000"/>
          <w:sz w:val="28"/>
        </w:rPr>
        <w:t xml:space="preserve">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 міндетін атқарушысының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xml:space="preserve">
N 306-ө бұйрығымен бекітілген   </w:t>
      </w:r>
    </w:p>
    <w:bookmarkStart w:name="z206" w:id="250"/>
    <w:p>
      <w:pPr>
        <w:spacing w:after="0"/>
        <w:ind w:left="0"/>
        <w:jc w:val="left"/>
      </w:pPr>
      <w:r>
        <w:rPr>
          <w:rFonts w:ascii="Times New Roman"/>
          <w:b/>
          <w:i w:val="false"/>
          <w:color w:val="000000"/>
        </w:rPr>
        <w:t xml:space="preserve"> 
Аумақтық әлеуметтік қызмет көрсету орталықтарында</w:t>
      </w:r>
      <w:r>
        <w:br/>
      </w:r>
      <w:r>
        <w:rPr>
          <w:rFonts w:ascii="Times New Roman"/>
          <w:b/>
          <w:i w:val="false"/>
          <w:color w:val="000000"/>
        </w:rPr>
        <w:t>
әлеуметтік қызмет көрсетудің</w:t>
      </w:r>
      <w:r>
        <w:br/>
      </w:r>
      <w:r>
        <w:rPr>
          <w:rFonts w:ascii="Times New Roman"/>
          <w:b/>
          <w:i w:val="false"/>
          <w:color w:val="000000"/>
        </w:rPr>
        <w:t>
Үлгілік Ережесі</w:t>
      </w:r>
    </w:p>
    <w:bookmarkEnd w:id="250"/>
    <w:bookmarkStart w:name="z207" w:id="251"/>
    <w:p>
      <w:pPr>
        <w:spacing w:after="0"/>
        <w:ind w:left="0"/>
        <w:jc w:val="left"/>
      </w:pPr>
      <w:r>
        <w:rPr>
          <w:rFonts w:ascii="Times New Roman"/>
          <w:b/>
          <w:i w:val="false"/>
          <w:color w:val="000000"/>
        </w:rPr>
        <w:t xml:space="preserve"> 
1-тарау. Жалпы ережелер</w:t>
      </w:r>
    </w:p>
    <w:bookmarkEnd w:id="251"/>
    <w:p>
      <w:pPr>
        <w:spacing w:after="0"/>
        <w:ind w:left="0"/>
        <w:jc w:val="both"/>
      </w:pPr>
      <w:r>
        <w:rPr>
          <w:rFonts w:ascii="Times New Roman"/>
          <w:b w:val="false"/>
          <w:i w:val="false"/>
          <w:color w:val="000000"/>
          <w:sz w:val="28"/>
        </w:rPr>
        <w:t>      1. Осы Аумақтық әлеуметтік қызмет көрсету орталықтарында әлеуметтік қызмет көрсетудің Үлгілік Ережесі (бұдан әрі - Үлгілік Ереже) аумақтық әлеуметтік қызмет көрсету орталықтарының қызмет тәртібін, қарттар мен мүгедектерді қабылдаудың шарттарын және оларға әлеуметтік қызметтер көрсетудің тәртібін айқындайды.</w:t>
      </w:r>
    </w:p>
    <w:bookmarkStart w:name="z208" w:id="252"/>
    <w:p>
      <w:pPr>
        <w:spacing w:after="0"/>
        <w:ind w:left="0"/>
        <w:jc w:val="both"/>
      </w:pPr>
      <w:r>
        <w:rPr>
          <w:rFonts w:ascii="Times New Roman"/>
          <w:b w:val="false"/>
          <w:i w:val="false"/>
          <w:color w:val="000000"/>
          <w:sz w:val="28"/>
        </w:rPr>
        <w:t xml:space="preserve">
      2. Аумақтық әлеуметтік қызмет көрсету орталығы (бұдан әрі - аумақтық орталық) заңды тұлға болып табылады және оны құрылтайшысы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құрады. </w:t>
      </w:r>
    </w:p>
    <w:bookmarkEnd w:id="252"/>
    <w:bookmarkStart w:name="z209" w:id="253"/>
    <w:p>
      <w:pPr>
        <w:spacing w:after="0"/>
        <w:ind w:left="0"/>
        <w:jc w:val="both"/>
      </w:pPr>
      <w:r>
        <w:rPr>
          <w:rFonts w:ascii="Times New Roman"/>
          <w:b w:val="false"/>
          <w:i w:val="false"/>
          <w:color w:val="000000"/>
          <w:sz w:val="28"/>
        </w:rPr>
        <w:t xml:space="preserve">
      3. Аумақтық орталық өзінің қызметін құрылтай құжаттарына сәйкес медициналық қызметке берілетін </w:t>
      </w:r>
      <w:r>
        <w:rPr>
          <w:rFonts w:ascii="Times New Roman"/>
          <w:b w:val="false"/>
          <w:i w:val="false"/>
          <w:color w:val="000000"/>
          <w:sz w:val="28"/>
        </w:rPr>
        <w:t>лицензияның</w:t>
      </w:r>
      <w:r>
        <w:rPr>
          <w:rFonts w:ascii="Times New Roman"/>
          <w:b w:val="false"/>
          <w:i w:val="false"/>
          <w:color w:val="000000"/>
          <w:sz w:val="28"/>
        </w:rPr>
        <w:t xml:space="preserve"> негізінде, ал әлеуметтік-педагогикалық қызмет түрлерін көрсеткен жағдайда - білім беру қызметіне берілетін </w:t>
      </w:r>
      <w:r>
        <w:rPr>
          <w:rFonts w:ascii="Times New Roman"/>
          <w:b w:val="false"/>
          <w:i w:val="false"/>
          <w:color w:val="000000"/>
          <w:sz w:val="28"/>
        </w:rPr>
        <w:t>лицензияның</w:t>
      </w:r>
      <w:r>
        <w:rPr>
          <w:rFonts w:ascii="Times New Roman"/>
          <w:b w:val="false"/>
          <w:i w:val="false"/>
          <w:color w:val="000000"/>
          <w:sz w:val="28"/>
        </w:rPr>
        <w:t xml:space="preserve"> негізінде жүзеге асырады. </w:t>
      </w:r>
    </w:p>
    <w:bookmarkEnd w:id="253"/>
    <w:bookmarkStart w:name="z210" w:id="254"/>
    <w:p>
      <w:pPr>
        <w:spacing w:after="0"/>
        <w:ind w:left="0"/>
        <w:jc w:val="both"/>
      </w:pPr>
      <w:r>
        <w:rPr>
          <w:rFonts w:ascii="Times New Roman"/>
          <w:b w:val="false"/>
          <w:i w:val="false"/>
          <w:color w:val="000000"/>
          <w:sz w:val="28"/>
        </w:rPr>
        <w:t>
      4. Аумақтық орталықтар өз қызметінде Қазақстан Республикасының қолданыстағы заңнамалық және өзге де нормативтік құқықтық актілерін, осы Үлгілік Ережені басшылыққа алады. </w:t>
      </w:r>
    </w:p>
    <w:bookmarkEnd w:id="254"/>
    <w:bookmarkStart w:name="z211" w:id="255"/>
    <w:p>
      <w:pPr>
        <w:spacing w:after="0"/>
        <w:ind w:left="0"/>
        <w:jc w:val="both"/>
      </w:pPr>
      <w:r>
        <w:rPr>
          <w:rFonts w:ascii="Times New Roman"/>
          <w:b w:val="false"/>
          <w:i w:val="false"/>
          <w:color w:val="000000"/>
          <w:sz w:val="28"/>
        </w:rPr>
        <w:t>
      5. Аумақтық орталық жеке оңалту бағдарламасына немесе медициналық ұйымның қорытындысына сәйкес бөгде адамдардың күтіміне және әлеуметтік қызмет көрсетуге мұқтаж қарттар мен бірінші, екінші, үшінші топтағы мүгедектердің, оның ішінде мүгедек балалардың (бұдан әрі - қызмет көрсетілетін адамдар) медициналық-әлеуметтік және оңалту қызмет түрлерін алу, бос уақыты мен демалысын өткізу мақсатында күндізгі уақытта болуына арналған.</w:t>
      </w:r>
      <w:r>
        <w:br/>
      </w:r>
      <w:r>
        <w:rPr>
          <w:rFonts w:ascii="Times New Roman"/>
          <w:b w:val="false"/>
          <w:i w:val="false"/>
          <w:color w:val="000000"/>
          <w:sz w:val="28"/>
        </w:rPr>
        <w:t>
      Мамандандырылған медициналық ұйымдарда емдеуді талап ететін процесі белсенді стадиядағы туберкулездің, карантинді инфекциялардың, тері мен шаш жұқпалы ауруларының, венереологиялық ауруларының, ЖҚТБ, соматикалық ауру кезіндегі невроздарды, неврозға ұқсас жай-күйлерді қоспағанда, психикалық аурулардың, ақыл-ес кемшіндігі мен жеке басының айқын білінетін өзгеруі жоқ, сирек ұстамасы бар (айына 2-3 реттен артық емес) этиологиясы әртүрлі тырыспалы синдромдардың болуы аумақтық орталықта медициналық қызмет көрсетуге қарсы айғақтамалар болып табылады.</w:t>
      </w:r>
    </w:p>
    <w:bookmarkEnd w:id="255"/>
    <w:bookmarkStart w:name="z212" w:id="256"/>
    <w:p>
      <w:pPr>
        <w:spacing w:after="0"/>
        <w:ind w:left="0"/>
        <w:jc w:val="left"/>
      </w:pPr>
      <w:r>
        <w:rPr>
          <w:rFonts w:ascii="Times New Roman"/>
          <w:b/>
          <w:i w:val="false"/>
          <w:color w:val="000000"/>
        </w:rPr>
        <w:t xml:space="preserve"> 
2-тарау. Аумақтық орталықтың міндеттері</w:t>
      </w:r>
      <w:r>
        <w:br/>
      </w:r>
      <w:r>
        <w:rPr>
          <w:rFonts w:ascii="Times New Roman"/>
          <w:b/>
          <w:i w:val="false"/>
          <w:color w:val="000000"/>
        </w:rPr>
        <w:t>
мен функциялары</w:t>
      </w:r>
    </w:p>
    <w:bookmarkEnd w:id="256"/>
    <w:p>
      <w:pPr>
        <w:spacing w:after="0"/>
        <w:ind w:left="0"/>
        <w:jc w:val="both"/>
      </w:pPr>
      <w:r>
        <w:rPr>
          <w:rFonts w:ascii="Times New Roman"/>
          <w:b w:val="false"/>
          <w:i w:val="false"/>
          <w:color w:val="000000"/>
          <w:sz w:val="28"/>
        </w:rPr>
        <w:t>      6. Аумақтық орталықтың негізгі міндеттері қызмет көрсетілетін адамдарға үйдікіне жақындатылған қолайлы тұрмыс жағдайларын жасау, әлеуметтік қызмет көрсетудің мемлекеттік стандарттарына сәйкес әлеуметтік қызмет көрсету және оңалту шараларын жүргізу болып табылады. </w:t>
      </w:r>
    </w:p>
    <w:bookmarkStart w:name="z213" w:id="257"/>
    <w:p>
      <w:pPr>
        <w:spacing w:after="0"/>
        <w:ind w:left="0"/>
        <w:jc w:val="both"/>
      </w:pPr>
      <w:r>
        <w:rPr>
          <w:rFonts w:ascii="Times New Roman"/>
          <w:b w:val="false"/>
          <w:i w:val="false"/>
          <w:color w:val="000000"/>
          <w:sz w:val="28"/>
        </w:rPr>
        <w:t>
      7. Аумақтық орталықтардың функциялары:</w:t>
      </w:r>
      <w:r>
        <w:br/>
      </w:r>
      <w:r>
        <w:rPr>
          <w:rFonts w:ascii="Times New Roman"/>
          <w:b w:val="false"/>
          <w:i w:val="false"/>
          <w:color w:val="000000"/>
          <w:sz w:val="28"/>
        </w:rPr>
        <w:t>
      1) қызмет көрсетілетін адамдардың дербес құқықтылығын және қауіпсіздігін қамтамасыз ету;</w:t>
      </w:r>
      <w:r>
        <w:br/>
      </w:r>
      <w:r>
        <w:rPr>
          <w:rFonts w:ascii="Times New Roman"/>
          <w:b w:val="false"/>
          <w:i w:val="false"/>
          <w:color w:val="000000"/>
          <w:sz w:val="28"/>
        </w:rPr>
        <w:t>
      2) әлеуметтік қызметтер көрсету;</w:t>
      </w:r>
      <w:r>
        <w:br/>
      </w:r>
      <w:r>
        <w:rPr>
          <w:rFonts w:ascii="Times New Roman"/>
          <w:b w:val="false"/>
          <w:i w:val="false"/>
          <w:color w:val="000000"/>
          <w:sz w:val="28"/>
        </w:rPr>
        <w:t>
      3) медициналық, әлеуметтік және кәсіптік оңалту жөніндегі іс-шаралар жүргізу;</w:t>
      </w:r>
      <w:r>
        <w:br/>
      </w:r>
      <w:r>
        <w:rPr>
          <w:rFonts w:ascii="Times New Roman"/>
          <w:b w:val="false"/>
          <w:i w:val="false"/>
          <w:color w:val="000000"/>
          <w:sz w:val="28"/>
        </w:rPr>
        <w:t>
      4) балалардың оқыту бағдарламаларын игеруіне жағдайлар жасау (әлеуметтік-педагогикалық қызметтер көрсету кезінде);</w:t>
      </w:r>
      <w:r>
        <w:br/>
      </w:r>
      <w:r>
        <w:rPr>
          <w:rFonts w:ascii="Times New Roman"/>
          <w:b w:val="false"/>
          <w:i w:val="false"/>
          <w:color w:val="000000"/>
          <w:sz w:val="28"/>
        </w:rPr>
        <w:t>
      5) қолайлы моральдік-психологиялық климат жасау;</w:t>
      </w:r>
      <w:r>
        <w:br/>
      </w:r>
      <w:r>
        <w:rPr>
          <w:rFonts w:ascii="Times New Roman"/>
          <w:b w:val="false"/>
          <w:i w:val="false"/>
          <w:color w:val="000000"/>
          <w:sz w:val="28"/>
        </w:rPr>
        <w:t>
      6) қызмет көрсетілетін адамдарды олардың құқықтары, әлеуметтік қызмет көрсетудің көлемі мен түрлері, Ішкі тәртіп ережесі туралы хабардар ету;</w:t>
      </w:r>
      <w:r>
        <w:br/>
      </w:r>
      <w:r>
        <w:rPr>
          <w:rFonts w:ascii="Times New Roman"/>
          <w:b w:val="false"/>
          <w:i w:val="false"/>
          <w:color w:val="000000"/>
          <w:sz w:val="28"/>
        </w:rPr>
        <w:t>
      7) қызметкерлер еңбегінің ұйымдастырылуын жетілдіру және олардың біліктілігін арттыру;</w:t>
      </w:r>
      <w:r>
        <w:br/>
      </w:r>
      <w:r>
        <w:rPr>
          <w:rFonts w:ascii="Times New Roman"/>
          <w:b w:val="false"/>
          <w:i w:val="false"/>
          <w:color w:val="000000"/>
          <w:sz w:val="28"/>
        </w:rPr>
        <w:t>
      8) әлеуметтік қызмет көрсетудің сапасы мен тиімділігін арттыру;</w:t>
      </w:r>
      <w:r>
        <w:br/>
      </w:r>
      <w:r>
        <w:rPr>
          <w:rFonts w:ascii="Times New Roman"/>
          <w:b w:val="false"/>
          <w:i w:val="false"/>
          <w:color w:val="000000"/>
          <w:sz w:val="28"/>
        </w:rPr>
        <w:t>
      9) аумақтық орталықтың қаржы-шаруашылық қызметін жүзеге асыру;</w:t>
      </w:r>
      <w:r>
        <w:br/>
      </w:r>
      <w:r>
        <w:rPr>
          <w:rFonts w:ascii="Times New Roman"/>
          <w:b w:val="false"/>
          <w:i w:val="false"/>
          <w:color w:val="000000"/>
          <w:sz w:val="28"/>
        </w:rPr>
        <w:t>
      10) аумақтық органның Жарғысына сәйкес өзге де функциялар.</w:t>
      </w:r>
    </w:p>
    <w:bookmarkEnd w:id="257"/>
    <w:bookmarkStart w:name="z214" w:id="258"/>
    <w:p>
      <w:pPr>
        <w:spacing w:after="0"/>
        <w:ind w:left="0"/>
        <w:jc w:val="left"/>
      </w:pPr>
      <w:r>
        <w:rPr>
          <w:rFonts w:ascii="Times New Roman"/>
          <w:b/>
          <w:i w:val="false"/>
          <w:color w:val="000000"/>
        </w:rPr>
        <w:t xml:space="preserve"> 
3-тарау. Әлеуметтік қызмет көрсетуге </w:t>
      </w:r>
      <w:r>
        <w:br/>
      </w:r>
      <w:r>
        <w:rPr>
          <w:rFonts w:ascii="Times New Roman"/>
          <w:b/>
          <w:i w:val="false"/>
          <w:color w:val="000000"/>
        </w:rPr>
        <w:t>
қабылдаудың тәртібі</w:t>
      </w:r>
    </w:p>
    <w:bookmarkEnd w:id="258"/>
    <w:p>
      <w:pPr>
        <w:spacing w:after="0"/>
        <w:ind w:left="0"/>
        <w:jc w:val="both"/>
      </w:pPr>
      <w:r>
        <w:rPr>
          <w:rFonts w:ascii="Times New Roman"/>
          <w:b w:val="false"/>
          <w:i w:val="false"/>
          <w:color w:val="000000"/>
          <w:sz w:val="28"/>
        </w:rPr>
        <w:t>      9. Бюджет қаражаты есебінен әлеуметтік қызмет көрсетілген кезде аумақтық орталықтарға жіберуді халықты әлеуметтік қорғау саласындағы жергілікті уәкілетті орган (бұдан әрі - уәкілетті орган) жүзеге асырады. </w:t>
      </w:r>
    </w:p>
    <w:bookmarkStart w:name="z215" w:id="259"/>
    <w:p>
      <w:pPr>
        <w:spacing w:after="0"/>
        <w:ind w:left="0"/>
        <w:jc w:val="both"/>
      </w:pPr>
      <w:r>
        <w:rPr>
          <w:rFonts w:ascii="Times New Roman"/>
          <w:b w:val="false"/>
          <w:i w:val="false"/>
          <w:color w:val="000000"/>
          <w:sz w:val="28"/>
        </w:rPr>
        <w:t>
      10. Ұлы Отан соғысының мүгедектеріне, қатысушыларына және соларға теңестірілген адамдарға (бұдан әрі - ҰОС мүгедектері, қатысушылары және соларға теңестірілген адамдар) бірінші кезектегі тәртіппен қызмет көрсетіледі. </w:t>
      </w:r>
    </w:p>
    <w:bookmarkEnd w:id="259"/>
    <w:bookmarkStart w:name="z216" w:id="260"/>
    <w:p>
      <w:pPr>
        <w:spacing w:after="0"/>
        <w:ind w:left="0"/>
        <w:jc w:val="both"/>
      </w:pPr>
      <w:r>
        <w:rPr>
          <w:rFonts w:ascii="Times New Roman"/>
          <w:b w:val="false"/>
          <w:i w:val="false"/>
          <w:color w:val="000000"/>
          <w:sz w:val="28"/>
        </w:rPr>
        <w:t>
      11. Құрылтайшы бюджеттік емес қаражат есебінен қызмет көрсетілетін адамдардың қосымша құрамын дербес айқындауы мүмкін. </w:t>
      </w:r>
    </w:p>
    <w:bookmarkEnd w:id="260"/>
    <w:bookmarkStart w:name="z217" w:id="261"/>
    <w:p>
      <w:pPr>
        <w:spacing w:after="0"/>
        <w:ind w:left="0"/>
        <w:jc w:val="both"/>
      </w:pPr>
      <w:r>
        <w:rPr>
          <w:rFonts w:ascii="Times New Roman"/>
          <w:b w:val="false"/>
          <w:i w:val="false"/>
          <w:color w:val="000000"/>
          <w:sz w:val="28"/>
        </w:rPr>
        <w:t>
      12. Әлеуметтік қызмет көрсетуге қабылдау мынадай құжаттардың:</w:t>
      </w:r>
      <w:r>
        <w:br/>
      </w:r>
      <w:r>
        <w:rPr>
          <w:rFonts w:ascii="Times New Roman"/>
          <w:b w:val="false"/>
          <w:i w:val="false"/>
          <w:color w:val="000000"/>
          <w:sz w:val="28"/>
        </w:rPr>
        <w:t xml:space="preserve">
      1) өтініш (осы Үлгілік Ережеге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уәкілетті органның жолдамасы (бюджет қаражаты есебінен қызмет көрсету кезінде);</w:t>
      </w:r>
      <w:r>
        <w:br/>
      </w:r>
      <w:r>
        <w:rPr>
          <w:rFonts w:ascii="Times New Roman"/>
          <w:b w:val="false"/>
          <w:i w:val="false"/>
          <w:color w:val="000000"/>
          <w:sz w:val="28"/>
        </w:rPr>
        <w:t>
      3) жеке басының куәлігі;</w:t>
      </w:r>
      <w:r>
        <w:br/>
      </w:r>
      <w:r>
        <w:rPr>
          <w:rFonts w:ascii="Times New Roman"/>
          <w:b w:val="false"/>
          <w:i w:val="false"/>
          <w:color w:val="000000"/>
          <w:sz w:val="28"/>
        </w:rPr>
        <w:t xml:space="preserve">
      4) тұратын жерінен </w:t>
      </w:r>
      <w:r>
        <w:rPr>
          <w:rFonts w:ascii="Times New Roman"/>
          <w:b w:val="false"/>
          <w:i w:val="false"/>
          <w:color w:val="000000"/>
          <w:sz w:val="28"/>
        </w:rPr>
        <w:t>анықтамасы</w:t>
      </w:r>
      <w:r>
        <w:rPr>
          <w:rFonts w:ascii="Times New Roman"/>
          <w:b w:val="false"/>
          <w:i w:val="false"/>
          <w:color w:val="000000"/>
          <w:sz w:val="28"/>
        </w:rPr>
        <w:t>;</w:t>
      </w:r>
      <w:r>
        <w:br/>
      </w:r>
      <w:r>
        <w:rPr>
          <w:rFonts w:ascii="Times New Roman"/>
          <w:b w:val="false"/>
          <w:i w:val="false"/>
          <w:color w:val="000000"/>
          <w:sz w:val="28"/>
        </w:rPr>
        <w:t xml:space="preserve">
      5) денсаулық жай-күйі туралы медициналық карта (осы Үлгілік Ережеге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6) амбулаторлық картадан үзінді көшірме;</w:t>
      </w:r>
      <w:r>
        <w:br/>
      </w:r>
      <w:r>
        <w:rPr>
          <w:rFonts w:ascii="Times New Roman"/>
          <w:b w:val="false"/>
          <w:i w:val="false"/>
          <w:color w:val="000000"/>
          <w:sz w:val="28"/>
        </w:rPr>
        <w:t>
      7) зейнеткерлік куәлігі (зейнеткерлік жастағы адамдар үшін);</w:t>
      </w:r>
      <w:r>
        <w:br/>
      </w:r>
      <w:r>
        <w:rPr>
          <w:rFonts w:ascii="Times New Roman"/>
          <w:b w:val="false"/>
          <w:i w:val="false"/>
          <w:color w:val="000000"/>
          <w:sz w:val="28"/>
        </w:rPr>
        <w:t>
      8) ҰОС мүгедегі, қатысушысы және соларға теңестірілген адамдардың мәртебесін растайтын куәлік (ҰОС мүгедектері, қатысушылары және оларға теңестірілген адамдар үшін);</w:t>
      </w:r>
      <w:r>
        <w:br/>
      </w:r>
      <w:r>
        <w:rPr>
          <w:rFonts w:ascii="Times New Roman"/>
          <w:b w:val="false"/>
          <w:i w:val="false"/>
          <w:color w:val="000000"/>
          <w:sz w:val="28"/>
        </w:rPr>
        <w:t>
      мүгедектер үшін қосымша:</w:t>
      </w:r>
      <w:r>
        <w:br/>
      </w:r>
      <w:r>
        <w:rPr>
          <w:rFonts w:ascii="Times New Roman"/>
          <w:b w:val="false"/>
          <w:i w:val="false"/>
          <w:color w:val="000000"/>
          <w:sz w:val="28"/>
        </w:rPr>
        <w:t>
      9) мүгедектігі туралы анықтаманың үзінді көшірмесі;</w:t>
      </w:r>
      <w:r>
        <w:br/>
      </w:r>
      <w:r>
        <w:rPr>
          <w:rFonts w:ascii="Times New Roman"/>
          <w:b w:val="false"/>
          <w:i w:val="false"/>
          <w:color w:val="000000"/>
          <w:sz w:val="28"/>
        </w:rPr>
        <w:t>
      10) мүгедекті оңалтудың жеке бағдарламасынан үзінді көшірме негізінде жүзеге асырылады. </w:t>
      </w:r>
    </w:p>
    <w:bookmarkEnd w:id="261"/>
    <w:bookmarkStart w:name="z218" w:id="262"/>
    <w:p>
      <w:pPr>
        <w:spacing w:after="0"/>
        <w:ind w:left="0"/>
        <w:jc w:val="both"/>
      </w:pPr>
      <w:r>
        <w:rPr>
          <w:rFonts w:ascii="Times New Roman"/>
          <w:b w:val="false"/>
          <w:i w:val="false"/>
          <w:color w:val="000000"/>
          <w:sz w:val="28"/>
        </w:rPr>
        <w:t>
      13. Әлеуметтік қызмет көрсету есебінен шығару:</w:t>
      </w:r>
      <w:r>
        <w:br/>
      </w:r>
      <w:r>
        <w:rPr>
          <w:rFonts w:ascii="Times New Roman"/>
          <w:b w:val="false"/>
          <w:i w:val="false"/>
          <w:color w:val="000000"/>
          <w:sz w:val="28"/>
        </w:rPr>
        <w:t>
      1) қызмет көрсетілетін адамның жеке өтініші бойынша;</w:t>
      </w:r>
      <w:r>
        <w:br/>
      </w:r>
      <w:r>
        <w:rPr>
          <w:rFonts w:ascii="Times New Roman"/>
          <w:b w:val="false"/>
          <w:i w:val="false"/>
          <w:color w:val="000000"/>
          <w:sz w:val="28"/>
        </w:rPr>
        <w:t>
      2) басқа жерге қоныс аударған кезде;</w:t>
      </w:r>
      <w:r>
        <w:br/>
      </w:r>
      <w:r>
        <w:rPr>
          <w:rFonts w:ascii="Times New Roman"/>
          <w:b w:val="false"/>
          <w:i w:val="false"/>
          <w:color w:val="000000"/>
          <w:sz w:val="28"/>
        </w:rPr>
        <w:t>
      3) әлеуметтік қызмет көрсетуге қарсы айғақтамалар болған кезде;</w:t>
      </w:r>
      <w:r>
        <w:br/>
      </w:r>
      <w:r>
        <w:rPr>
          <w:rFonts w:ascii="Times New Roman"/>
          <w:b w:val="false"/>
          <w:i w:val="false"/>
          <w:color w:val="000000"/>
          <w:sz w:val="28"/>
        </w:rPr>
        <w:t>
      4) қызмет көрсетілетін адам Ішкі тәртіп ережесін тұрақты (үш реттен артық) бұзған, оның ішінде нашақорлық заттарды пайдаланған, спиртті ішімдіктер ішкен, тауар-материалдық құндылықтарды және өзге де мүлікті бүлдірген, заңға қайшы әрекеттер жасаған кезде;</w:t>
      </w:r>
      <w:r>
        <w:br/>
      </w:r>
      <w:r>
        <w:rPr>
          <w:rFonts w:ascii="Times New Roman"/>
          <w:b w:val="false"/>
          <w:i w:val="false"/>
          <w:color w:val="000000"/>
          <w:sz w:val="28"/>
        </w:rPr>
        <w:t>
      5) қызмет көрсетілетін адам қайтыс болған жағдайда жүзеге асырылады. </w:t>
      </w:r>
    </w:p>
    <w:bookmarkEnd w:id="262"/>
    <w:bookmarkStart w:name="z219" w:id="263"/>
    <w:p>
      <w:pPr>
        <w:spacing w:after="0"/>
        <w:ind w:left="0"/>
        <w:jc w:val="both"/>
      </w:pPr>
      <w:r>
        <w:rPr>
          <w:rFonts w:ascii="Times New Roman"/>
          <w:b w:val="false"/>
          <w:i w:val="false"/>
          <w:color w:val="000000"/>
          <w:sz w:val="28"/>
        </w:rPr>
        <w:t>
      14. Әлеуметтік қызмет көрсету есебінен шығару кезінде аумақтық органның әкімшілігі аумақтық орталықтың есептен шығару эпикризін рәсімдейді.</w:t>
      </w:r>
    </w:p>
    <w:bookmarkEnd w:id="263"/>
    <w:bookmarkStart w:name="z220" w:id="264"/>
    <w:p>
      <w:pPr>
        <w:spacing w:after="0"/>
        <w:ind w:left="0"/>
        <w:jc w:val="left"/>
      </w:pPr>
      <w:r>
        <w:rPr>
          <w:rFonts w:ascii="Times New Roman"/>
          <w:b/>
          <w:i w:val="false"/>
          <w:color w:val="000000"/>
        </w:rPr>
        <w:t xml:space="preserve"> 
4-тарау. Әлеуметтік қызмет көрсетуді ұйымдастыру</w:t>
      </w:r>
    </w:p>
    <w:bookmarkEnd w:id="264"/>
    <w:p>
      <w:pPr>
        <w:spacing w:after="0"/>
        <w:ind w:left="0"/>
        <w:jc w:val="both"/>
      </w:pPr>
      <w:r>
        <w:rPr>
          <w:rFonts w:ascii="Times New Roman"/>
          <w:b w:val="false"/>
          <w:i w:val="false"/>
          <w:color w:val="000000"/>
          <w:sz w:val="28"/>
        </w:rPr>
        <w:t xml:space="preserve">      14. Қызмет көрсетілетін адамдардың орталықта болу жағдайлары санитарлық-эпидемиологиялық нормаларға, </w:t>
      </w:r>
      <w:r>
        <w:rPr>
          <w:rFonts w:ascii="Times New Roman"/>
          <w:b w:val="false"/>
          <w:i w:val="false"/>
          <w:color w:val="000000"/>
          <w:sz w:val="28"/>
        </w:rPr>
        <w:t>қауіпсіздік</w:t>
      </w:r>
      <w:r>
        <w:rPr>
          <w:rFonts w:ascii="Times New Roman"/>
          <w:b w:val="false"/>
          <w:i w:val="false"/>
          <w:color w:val="000000"/>
          <w:sz w:val="28"/>
        </w:rPr>
        <w:t xml:space="preserve"> талаптарына</w:t>
      </w:r>
      <w:r>
        <w:rPr>
          <w:rFonts w:ascii="Times New Roman"/>
          <w:b w:val="false"/>
          <w:i w:val="false"/>
          <w:color w:val="000000"/>
          <w:sz w:val="28"/>
        </w:rPr>
        <w:t>, оның ішінде өртке қарсы талаптарға сәйкес болуға тиіс. </w:t>
      </w:r>
    </w:p>
    <w:bookmarkStart w:name="z221" w:id="265"/>
    <w:p>
      <w:pPr>
        <w:spacing w:after="0"/>
        <w:ind w:left="0"/>
        <w:jc w:val="both"/>
      </w:pPr>
      <w:r>
        <w:rPr>
          <w:rFonts w:ascii="Times New Roman"/>
          <w:b w:val="false"/>
          <w:i w:val="false"/>
          <w:color w:val="000000"/>
          <w:sz w:val="28"/>
        </w:rPr>
        <w:t>
      15. Аумақтық орталықтың ғимараты оған кедергісіз баруды, онда болудың, ғимараттың ішінде жүріп-тұрудың қолайлылығын, оңалту және ойын-сауық іс-шараларын жүргізуді қамтамасыз ету мақсатында арнаулы құралдармен жабдықталады. </w:t>
      </w:r>
    </w:p>
    <w:bookmarkEnd w:id="265"/>
    <w:bookmarkStart w:name="z222" w:id="266"/>
    <w:p>
      <w:pPr>
        <w:spacing w:after="0"/>
        <w:ind w:left="0"/>
        <w:jc w:val="both"/>
      </w:pPr>
      <w:r>
        <w:rPr>
          <w:rFonts w:ascii="Times New Roman"/>
          <w:b w:val="false"/>
          <w:i w:val="false"/>
          <w:color w:val="000000"/>
          <w:sz w:val="28"/>
        </w:rPr>
        <w:t>
      16. Аумақтық орталық ғимаратының ішкі үй-жайлары көлемі, орналасуы және конфигурациясы жағынан сапалы әлеуметтік қызметтер көрсетуге қажетті жағдайларды қамтамасыз етуге тиіс. </w:t>
      </w:r>
    </w:p>
    <w:bookmarkEnd w:id="266"/>
    <w:bookmarkStart w:name="z223" w:id="267"/>
    <w:p>
      <w:pPr>
        <w:spacing w:after="0"/>
        <w:ind w:left="0"/>
        <w:jc w:val="both"/>
      </w:pPr>
      <w:r>
        <w:rPr>
          <w:rFonts w:ascii="Times New Roman"/>
          <w:b w:val="false"/>
          <w:i w:val="false"/>
          <w:color w:val="000000"/>
          <w:sz w:val="28"/>
        </w:rPr>
        <w:t>
      17. Құрылтайшы аумақтық орталықтың қазіргі заманғы техникалық жарақтандырылуын қамтамасыз етеді. </w:t>
      </w:r>
    </w:p>
    <w:bookmarkEnd w:id="267"/>
    <w:bookmarkStart w:name="z224" w:id="268"/>
    <w:p>
      <w:pPr>
        <w:spacing w:after="0"/>
        <w:ind w:left="0"/>
        <w:jc w:val="both"/>
      </w:pPr>
      <w:r>
        <w:rPr>
          <w:rFonts w:ascii="Times New Roman"/>
          <w:b w:val="false"/>
          <w:i w:val="false"/>
          <w:color w:val="000000"/>
          <w:sz w:val="28"/>
        </w:rPr>
        <w:t>
      18. Әлеуметтік қызметтер әлеуметтік қызмет көрсетудің мемлекеттік стандарттарында көзделгеннен кем емес көлемде және түрлерде көрсетіледі. </w:t>
      </w:r>
    </w:p>
    <w:bookmarkEnd w:id="268"/>
    <w:bookmarkStart w:name="z225" w:id="269"/>
    <w:p>
      <w:pPr>
        <w:spacing w:after="0"/>
        <w:ind w:left="0"/>
        <w:jc w:val="both"/>
      </w:pPr>
      <w:r>
        <w:rPr>
          <w:rFonts w:ascii="Times New Roman"/>
          <w:b w:val="false"/>
          <w:i w:val="false"/>
          <w:color w:val="000000"/>
          <w:sz w:val="28"/>
        </w:rPr>
        <w:t>
      19. Әлеуметтік қызмет түрлерінің тізбесін аумақтық органның директоры айқындайды және құрылтайшы немесе уәкілетті орган бекітеді.</w:t>
      </w:r>
    </w:p>
    <w:bookmarkEnd w:id="269"/>
    <w:bookmarkStart w:name="z226" w:id="270"/>
    <w:p>
      <w:pPr>
        <w:spacing w:after="0"/>
        <w:ind w:left="0"/>
        <w:jc w:val="both"/>
      </w:pPr>
      <w:r>
        <w:rPr>
          <w:rFonts w:ascii="Times New Roman"/>
          <w:b w:val="false"/>
          <w:i w:val="false"/>
          <w:color w:val="000000"/>
          <w:sz w:val="28"/>
        </w:rPr>
        <w:t>
      20. Әлеуметтік қызметтер көрсету кезінде қызмет көрсетілетін адамның жасы мен денсаулық жай-күйі, мүгедекті оңалтудың жеке бағдарламасының мазмұны, жеке басының ерекшеліктері ескеріледі. </w:t>
      </w:r>
    </w:p>
    <w:bookmarkEnd w:id="270"/>
    <w:bookmarkStart w:name="z227" w:id="271"/>
    <w:p>
      <w:pPr>
        <w:spacing w:after="0"/>
        <w:ind w:left="0"/>
        <w:jc w:val="both"/>
      </w:pPr>
      <w:r>
        <w:rPr>
          <w:rFonts w:ascii="Times New Roman"/>
          <w:b w:val="false"/>
          <w:i w:val="false"/>
          <w:color w:val="000000"/>
          <w:sz w:val="28"/>
        </w:rPr>
        <w:t>
      21. Әлеуметтік-педагогикалық қызметтер көрсеткен жағдайларда, балаларды оқыту жалпы орта білім берудегі мемлекеттік жалпыбілім беретін, жалпыға бірдей міндетті стандарттар ескеріле отырып жүзеге асырылатын оқу бағдарламалары мен жоспарларына сәйкес және аумақтық орталықтар мамандарының тәртіпаралық командасы әзірлеген жеке дамыту бағдарламалары негізінде жүзеге асырылады. </w:t>
      </w:r>
    </w:p>
    <w:bookmarkEnd w:id="271"/>
    <w:bookmarkStart w:name="z228" w:id="272"/>
    <w:p>
      <w:pPr>
        <w:spacing w:after="0"/>
        <w:ind w:left="0"/>
        <w:jc w:val="both"/>
      </w:pPr>
      <w:r>
        <w:rPr>
          <w:rFonts w:ascii="Times New Roman"/>
          <w:b w:val="false"/>
          <w:i w:val="false"/>
          <w:color w:val="000000"/>
          <w:sz w:val="28"/>
        </w:rPr>
        <w:t>
      22. Көрсетілетін қызметтердің кезеңділігі мен түрлерін аумақтық орталықтың директоры бекітеді. </w:t>
      </w:r>
    </w:p>
    <w:bookmarkEnd w:id="272"/>
    <w:bookmarkStart w:name="z229" w:id="273"/>
    <w:p>
      <w:pPr>
        <w:spacing w:after="0"/>
        <w:ind w:left="0"/>
        <w:jc w:val="both"/>
      </w:pPr>
      <w:r>
        <w:rPr>
          <w:rFonts w:ascii="Times New Roman"/>
          <w:b w:val="false"/>
          <w:i w:val="false"/>
          <w:color w:val="000000"/>
          <w:sz w:val="28"/>
        </w:rPr>
        <w:t>
      23. Аумақтық орталықта болудың тәртібі құрылтайшы немесе уәкілетті орган бекітетін Ішкі тәртіп ережесінде айқындалады. </w:t>
      </w:r>
    </w:p>
    <w:bookmarkEnd w:id="273"/>
    <w:bookmarkStart w:name="z230" w:id="274"/>
    <w:p>
      <w:pPr>
        <w:spacing w:after="0"/>
        <w:ind w:left="0"/>
        <w:jc w:val="both"/>
      </w:pPr>
      <w:r>
        <w:rPr>
          <w:rFonts w:ascii="Times New Roman"/>
          <w:b w:val="false"/>
          <w:i w:val="false"/>
          <w:color w:val="000000"/>
          <w:sz w:val="28"/>
        </w:rPr>
        <w:t>
      24. Аумақтық орталықтың жұмыс кестесін директор жергілікті жағдайларды ескере отырып, құрылтайшымен немесе уәкілетті органмен келісім бойынша белгілейді. </w:t>
      </w:r>
    </w:p>
    <w:bookmarkEnd w:id="274"/>
    <w:bookmarkStart w:name="z231" w:id="275"/>
    <w:p>
      <w:pPr>
        <w:spacing w:after="0"/>
        <w:ind w:left="0"/>
        <w:jc w:val="both"/>
      </w:pPr>
      <w:r>
        <w:rPr>
          <w:rFonts w:ascii="Times New Roman"/>
          <w:b w:val="false"/>
          <w:i w:val="false"/>
          <w:color w:val="000000"/>
          <w:sz w:val="28"/>
        </w:rPr>
        <w:t>
      25. Аумақтық орталықтың әкімшілігі адамдардың болу есебінің журналын жүргізеді, онда: тегі, аты, әкесінің аты; туған күні; тұратын мекен-жайы, үй телефоны; болғаны туралы белгі қойылған ай күндері; көрсетілген әлеуметтік қызмет түрлері бағандары болады.</w:t>
      </w:r>
    </w:p>
    <w:bookmarkEnd w:id="275"/>
    <w:bookmarkStart w:name="z232" w:id="276"/>
    <w:p>
      <w:pPr>
        <w:spacing w:after="0"/>
        <w:ind w:left="0"/>
        <w:jc w:val="left"/>
      </w:pPr>
      <w:r>
        <w:rPr>
          <w:rFonts w:ascii="Times New Roman"/>
          <w:b/>
          <w:i w:val="false"/>
          <w:color w:val="000000"/>
        </w:rPr>
        <w:t xml:space="preserve"> 
5-тарау. Аумақтық орталықты басқару</w:t>
      </w:r>
    </w:p>
    <w:bookmarkEnd w:id="276"/>
    <w:p>
      <w:pPr>
        <w:spacing w:after="0"/>
        <w:ind w:left="0"/>
        <w:jc w:val="both"/>
      </w:pPr>
      <w:r>
        <w:rPr>
          <w:rFonts w:ascii="Times New Roman"/>
          <w:b w:val="false"/>
          <w:i w:val="false"/>
          <w:color w:val="000000"/>
          <w:sz w:val="28"/>
        </w:rPr>
        <w:t>      26. Аумақтық орталықты директор басқарады. </w:t>
      </w:r>
    </w:p>
    <w:bookmarkStart w:name="z233" w:id="277"/>
    <w:p>
      <w:pPr>
        <w:spacing w:after="0"/>
        <w:ind w:left="0"/>
        <w:jc w:val="both"/>
      </w:pPr>
      <w:r>
        <w:rPr>
          <w:rFonts w:ascii="Times New Roman"/>
          <w:b w:val="false"/>
          <w:i w:val="false"/>
          <w:color w:val="000000"/>
          <w:sz w:val="28"/>
        </w:rPr>
        <w:t>
      27. Аумақтық орталықтың директорын құрылтайшы немесе уәкілетті орган тағайындайды және лауазымынан босатады. </w:t>
      </w:r>
    </w:p>
    <w:bookmarkEnd w:id="277"/>
    <w:bookmarkStart w:name="z234" w:id="278"/>
    <w:p>
      <w:pPr>
        <w:spacing w:after="0"/>
        <w:ind w:left="0"/>
        <w:jc w:val="both"/>
      </w:pPr>
      <w:r>
        <w:rPr>
          <w:rFonts w:ascii="Times New Roman"/>
          <w:b w:val="false"/>
          <w:i w:val="false"/>
          <w:color w:val="000000"/>
          <w:sz w:val="28"/>
        </w:rPr>
        <w:t>
      28. Директор аумақтық орталықтың жұмысын ұйымдастырады және аумақтық орталықтың қызметі, оның санитарлық-гигиеналық және техникалық жағдайы, онда болудың және әлеуметтік қызмет көрсетудің сапасы үшін, сондай-ақ қызмет көрсетілетін адамдардың аумақтық орталықтың аумағындағы әрбір мертігуі немесе табиғи емес өлімі үшін дербес жауапкершілікте болады. </w:t>
      </w:r>
    </w:p>
    <w:bookmarkEnd w:id="278"/>
    <w:bookmarkStart w:name="z235" w:id="279"/>
    <w:p>
      <w:pPr>
        <w:spacing w:after="0"/>
        <w:ind w:left="0"/>
        <w:jc w:val="both"/>
      </w:pPr>
      <w:r>
        <w:rPr>
          <w:rFonts w:ascii="Times New Roman"/>
          <w:b w:val="false"/>
          <w:i w:val="false"/>
          <w:color w:val="000000"/>
          <w:sz w:val="28"/>
        </w:rPr>
        <w:t xml:space="preserve">
      29. Директор аумақтық орталықтың атынан сенімхатсыз әрекет етеді, мекемелер мен ұйымдарда оның атынан өкілдік етеді, </w:t>
      </w:r>
      <w:r>
        <w:rPr>
          <w:rFonts w:ascii="Times New Roman"/>
          <w:b w:val="false"/>
          <w:i w:val="false"/>
          <w:color w:val="000000"/>
          <w:sz w:val="28"/>
        </w:rPr>
        <w:t>заңдарда</w:t>
      </w:r>
      <w:r>
        <w:rPr>
          <w:rFonts w:ascii="Times New Roman"/>
          <w:b w:val="false"/>
          <w:i w:val="false"/>
          <w:color w:val="000000"/>
          <w:sz w:val="28"/>
        </w:rPr>
        <w:t xml:space="preserve"> белгіленген тәртіппен аумақтық орталықтың мүлкіне және қаражатына иелік жасайды, келісім-шарттар жасайды, сенімхаттар, оның ішінде қайта сенімгерлік құқығымен сенімхат береді, банктерде аумақтық орталықтың шоттарын ашады. </w:t>
      </w:r>
    </w:p>
    <w:bookmarkEnd w:id="279"/>
    <w:bookmarkStart w:name="z236" w:id="280"/>
    <w:p>
      <w:pPr>
        <w:spacing w:after="0"/>
        <w:ind w:left="0"/>
        <w:jc w:val="both"/>
      </w:pPr>
      <w:r>
        <w:rPr>
          <w:rFonts w:ascii="Times New Roman"/>
          <w:b w:val="false"/>
          <w:i w:val="false"/>
          <w:color w:val="000000"/>
          <w:sz w:val="28"/>
        </w:rPr>
        <w:t>
      30. Штат санын құрылтайшы берілетін әлеуметтік қызмет түрлерінің көлемі мен түрлеріне қарай белгілейді. </w:t>
      </w:r>
    </w:p>
    <w:bookmarkEnd w:id="280"/>
    <w:bookmarkStart w:name="z237" w:id="281"/>
    <w:p>
      <w:pPr>
        <w:spacing w:after="0"/>
        <w:ind w:left="0"/>
        <w:jc w:val="both"/>
      </w:pPr>
      <w:r>
        <w:rPr>
          <w:rFonts w:ascii="Times New Roman"/>
          <w:b w:val="false"/>
          <w:i w:val="false"/>
          <w:color w:val="000000"/>
          <w:sz w:val="28"/>
        </w:rPr>
        <w:t>
      31. Директор педагогикалық, медициналық және басқа да кадрларды іріктеуді және орналастыруды қамтамасыз етеді, педагогикалық және медициналық қызметкерлердің жұмысына басшылықты, олардың біліктілігін арттыруды жүзеге асырады, сондай-ақ аумақтық орталықты қарттармен және мүгедектермен толықтыруға қатысады. </w:t>
      </w:r>
    </w:p>
    <w:bookmarkEnd w:id="281"/>
    <w:bookmarkStart w:name="z238" w:id="282"/>
    <w:p>
      <w:pPr>
        <w:spacing w:after="0"/>
        <w:ind w:left="0"/>
        <w:jc w:val="both"/>
      </w:pPr>
      <w:r>
        <w:rPr>
          <w:rFonts w:ascii="Times New Roman"/>
          <w:b w:val="false"/>
          <w:i w:val="false"/>
          <w:color w:val="000000"/>
          <w:sz w:val="28"/>
        </w:rPr>
        <w:t xml:space="preserve">
      32. Директор аумақтық орталықтың қызметіне қатысты бұйрықтар шығарады, еңбек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қызметкерлерді жұмысқа қабылдайды және жұмыстан босатады, ынталандыру шараларын қабылдайды және қызметкерлерге тәртіптік жазалар қолданады.</w:t>
      </w:r>
    </w:p>
    <w:bookmarkEnd w:id="282"/>
    <w:bookmarkStart w:name="z239" w:id="283"/>
    <w:p>
      <w:pPr>
        <w:spacing w:after="0"/>
        <w:ind w:left="0"/>
        <w:jc w:val="left"/>
      </w:pPr>
      <w:r>
        <w:rPr>
          <w:rFonts w:ascii="Times New Roman"/>
          <w:b/>
          <w:i w:val="false"/>
          <w:color w:val="000000"/>
        </w:rPr>
        <w:t xml:space="preserve"> 
6-тарау. Қорытынды ережелер</w:t>
      </w:r>
    </w:p>
    <w:bookmarkEnd w:id="283"/>
    <w:p>
      <w:pPr>
        <w:spacing w:after="0"/>
        <w:ind w:left="0"/>
        <w:jc w:val="both"/>
      </w:pPr>
      <w:r>
        <w:rPr>
          <w:rFonts w:ascii="Times New Roman"/>
          <w:b w:val="false"/>
          <w:i w:val="false"/>
          <w:color w:val="000000"/>
          <w:sz w:val="28"/>
        </w:rPr>
        <w:t>      33. Аумақтық орталықтың әкімшілігі мен қызметкерлері қызмет көрсетілетін адамдардың құқықтары мен мүдделеріне нұқсан келтірмеуге тиісті. </w:t>
      </w:r>
    </w:p>
    <w:bookmarkStart w:name="z240" w:id="284"/>
    <w:p>
      <w:pPr>
        <w:spacing w:after="0"/>
        <w:ind w:left="0"/>
        <w:jc w:val="both"/>
      </w:pPr>
      <w:r>
        <w:rPr>
          <w:rFonts w:ascii="Times New Roman"/>
          <w:b w:val="false"/>
          <w:i w:val="false"/>
          <w:color w:val="000000"/>
          <w:sz w:val="28"/>
        </w:rPr>
        <w:t>
      34. Аумақтық орталықта Шағымдар мен ұсыныстар кітабының болуы міндетті, ол аумақтық орталықтың әкімшілігінде сақталады.</w:t>
      </w:r>
      <w:r>
        <w:br/>
      </w:r>
      <w:r>
        <w:rPr>
          <w:rFonts w:ascii="Times New Roman"/>
          <w:b w:val="false"/>
          <w:i w:val="false"/>
          <w:color w:val="000000"/>
          <w:sz w:val="28"/>
        </w:rPr>
        <w:t>
      Шағымдар мен ұсыныстар кітабы қызмет көрсетілетін адамдар мен аумақтық орталық қызметкерлерінің бірінші талап етуі бойынша беріледі. </w:t>
      </w:r>
    </w:p>
    <w:bookmarkEnd w:id="284"/>
    <w:bookmarkStart w:name="z241" w:id="285"/>
    <w:p>
      <w:pPr>
        <w:spacing w:after="0"/>
        <w:ind w:left="0"/>
        <w:jc w:val="both"/>
      </w:pPr>
      <w:r>
        <w:rPr>
          <w:rFonts w:ascii="Times New Roman"/>
          <w:b w:val="false"/>
          <w:i w:val="false"/>
          <w:color w:val="000000"/>
          <w:sz w:val="28"/>
        </w:rPr>
        <w:t>
      35. Шағымдар мен ұсыныстар кітабын аумақтық орталықтың директоры апта сайын, ал құрылтайшы немесе уәкілетті орган - ай сайын қарайды. </w:t>
      </w:r>
    </w:p>
    <w:bookmarkEnd w:id="285"/>
    <w:bookmarkStart w:name="z242" w:id="286"/>
    <w:p>
      <w:pPr>
        <w:spacing w:after="0"/>
        <w:ind w:left="0"/>
        <w:jc w:val="both"/>
      </w:pPr>
      <w:r>
        <w:rPr>
          <w:rFonts w:ascii="Times New Roman"/>
          <w:b w:val="false"/>
          <w:i w:val="false"/>
          <w:color w:val="000000"/>
          <w:sz w:val="28"/>
        </w:rPr>
        <w:t>
      36. Аумақтық орталықтың әкімшілігі, құрылтайшы мен уәкілетті орган өтініштер мен ұсыныстарға уақытында назар аударуға және өздерінің құзыретіне кіретін мәселелер бойынша тиісті шаралар қабылдауға тиісті. </w:t>
      </w:r>
    </w:p>
    <w:bookmarkEnd w:id="286"/>
    <w:bookmarkStart w:name="z243" w:id="287"/>
    <w:p>
      <w:pPr>
        <w:spacing w:after="0"/>
        <w:ind w:left="0"/>
        <w:jc w:val="both"/>
      </w:pPr>
      <w:r>
        <w:rPr>
          <w:rFonts w:ascii="Times New Roman"/>
          <w:b w:val="false"/>
          <w:i w:val="false"/>
          <w:color w:val="000000"/>
          <w:sz w:val="28"/>
        </w:rPr>
        <w:t>
      37. Аумақтық орталықтың демеушілік, қайырымдылық және өзге де шоттары болуы мүмкін. </w:t>
      </w:r>
    </w:p>
    <w:bookmarkEnd w:id="287"/>
    <w:bookmarkStart w:name="z244" w:id="288"/>
    <w:p>
      <w:pPr>
        <w:spacing w:after="0"/>
        <w:ind w:left="0"/>
        <w:jc w:val="both"/>
      </w:pPr>
      <w:r>
        <w:rPr>
          <w:rFonts w:ascii="Times New Roman"/>
          <w:b w:val="false"/>
          <w:i w:val="false"/>
          <w:color w:val="000000"/>
          <w:sz w:val="28"/>
        </w:rPr>
        <w:t>
      38. Әлеуметтік қызмет көрсетудің сапасын бақылауды уәкілетті орган немесе құрылтайшы жүзеге асырады.</w:t>
      </w:r>
    </w:p>
    <w:bookmarkEnd w:id="288"/>
    <w:bookmarkStart w:name="z245" w:id="289"/>
    <w:p>
      <w:pPr>
        <w:spacing w:after="0"/>
        <w:ind w:left="0"/>
        <w:jc w:val="both"/>
      </w:pPr>
      <w:r>
        <w:rPr>
          <w:rFonts w:ascii="Times New Roman"/>
          <w:b w:val="false"/>
          <w:i w:val="false"/>
          <w:color w:val="000000"/>
          <w:sz w:val="28"/>
        </w:rPr>
        <w:t>
                                       Әлеуметтік қызмет көрсетудің</w:t>
      </w:r>
      <w:r>
        <w:br/>
      </w:r>
      <w:r>
        <w:rPr>
          <w:rFonts w:ascii="Times New Roman"/>
          <w:b w:val="false"/>
          <w:i w:val="false"/>
          <w:color w:val="000000"/>
          <w:sz w:val="28"/>
        </w:rPr>
        <w:t>
                                         аумақтық орталықтарында</w:t>
      </w:r>
      <w:r>
        <w:br/>
      </w:r>
      <w:r>
        <w:rPr>
          <w:rFonts w:ascii="Times New Roman"/>
          <w:b w:val="false"/>
          <w:i w:val="false"/>
          <w:color w:val="000000"/>
          <w:sz w:val="28"/>
        </w:rPr>
        <w:t>
                                       әлеуметтік қызмет көрсетудің</w:t>
      </w:r>
      <w:r>
        <w:br/>
      </w:r>
      <w:r>
        <w:rPr>
          <w:rFonts w:ascii="Times New Roman"/>
          <w:b w:val="false"/>
          <w:i w:val="false"/>
          <w:color w:val="000000"/>
          <w:sz w:val="28"/>
        </w:rPr>
        <w:t>
                                        Үлгілік Ережесіне 1-қосымша</w:t>
      </w:r>
    </w:p>
    <w:bookmarkEnd w:id="289"/>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Т.А.Ә. ____________________________________________________________</w:t>
      </w:r>
      <w:r>
        <w:br/>
      </w:r>
      <w:r>
        <w:rPr>
          <w:rFonts w:ascii="Times New Roman"/>
          <w:b w:val="false"/>
          <w:i w:val="false"/>
          <w:color w:val="000000"/>
          <w:sz w:val="28"/>
        </w:rPr>
        <w:t>
Туған жылы ________________________________________________________</w:t>
      </w:r>
      <w:r>
        <w:br/>
      </w:r>
      <w:r>
        <w:rPr>
          <w:rFonts w:ascii="Times New Roman"/>
          <w:b w:val="false"/>
          <w:i w:val="false"/>
          <w:color w:val="000000"/>
          <w:sz w:val="28"/>
        </w:rPr>
        <w:t>
Тұратын мекен-жайы ________________________________________________</w:t>
      </w:r>
      <w:r>
        <w:br/>
      </w:r>
      <w:r>
        <w:rPr>
          <w:rFonts w:ascii="Times New Roman"/>
          <w:b w:val="false"/>
          <w:i w:val="false"/>
          <w:color w:val="000000"/>
          <w:sz w:val="28"/>
        </w:rPr>
        <w:t>
Телефон нөмірі ____________________________________________________</w:t>
      </w:r>
      <w:r>
        <w:br/>
      </w:r>
      <w:r>
        <w:rPr>
          <w:rFonts w:ascii="Times New Roman"/>
          <w:b w:val="false"/>
          <w:i w:val="false"/>
          <w:color w:val="000000"/>
          <w:sz w:val="28"/>
        </w:rPr>
        <w:t>
Мүгедектік санаты _________________________________________________</w:t>
      </w:r>
      <w:r>
        <w:br/>
      </w:r>
      <w:r>
        <w:rPr>
          <w:rFonts w:ascii="Times New Roman"/>
          <w:b w:val="false"/>
          <w:i w:val="false"/>
          <w:color w:val="000000"/>
          <w:sz w:val="28"/>
        </w:rPr>
        <w:t>
Тұрғын үй жағдайлары ______________________________________________</w:t>
      </w:r>
      <w:r>
        <w:br/>
      </w:r>
      <w:r>
        <w:rPr>
          <w:rFonts w:ascii="Times New Roman"/>
          <w:b w:val="false"/>
          <w:i w:val="false"/>
          <w:color w:val="000000"/>
          <w:sz w:val="28"/>
        </w:rPr>
        <w:t>
Туысқандарының болуы_______________________________________________</w:t>
      </w:r>
      <w:r>
        <w:br/>
      </w:r>
      <w:r>
        <w:rPr>
          <w:rFonts w:ascii="Times New Roman"/>
          <w:b w:val="false"/>
          <w:i w:val="false"/>
          <w:color w:val="000000"/>
          <w:sz w:val="28"/>
        </w:rPr>
        <w:t>
                (Т.А.Ә., туысқандығын, тұратын мекен-жайын көрсету)</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Мені әлеуметтік қызмет көрсетудің орталық аумағында әлеуметтік</w:t>
      </w:r>
      <w:r>
        <w:br/>
      </w:r>
      <w:r>
        <w:rPr>
          <w:rFonts w:ascii="Times New Roman"/>
          <w:b w:val="false"/>
          <w:i w:val="false"/>
          <w:color w:val="000000"/>
          <w:sz w:val="28"/>
        </w:rPr>
        <w:t>
қызмет көрсетуге қабылдауды сұраймын.</w:t>
      </w:r>
    </w:p>
    <w:p>
      <w:pPr>
        <w:spacing w:after="0"/>
        <w:ind w:left="0"/>
        <w:jc w:val="both"/>
      </w:pPr>
      <w:r>
        <w:rPr>
          <w:rFonts w:ascii="Times New Roman"/>
          <w:b w:val="false"/>
          <w:i w:val="false"/>
          <w:color w:val="000000"/>
          <w:sz w:val="28"/>
        </w:rPr>
        <w:t>Ішкі тәртіп ережесімен таныстым.</w:t>
      </w:r>
    </w:p>
    <w:p>
      <w:pPr>
        <w:spacing w:after="0"/>
        <w:ind w:left="0"/>
        <w:jc w:val="both"/>
      </w:pPr>
      <w:r>
        <w:rPr>
          <w:rFonts w:ascii="Times New Roman"/>
          <w:b w:val="false"/>
          <w:i w:val="false"/>
          <w:color w:val="000000"/>
          <w:sz w:val="28"/>
        </w:rPr>
        <w:t>Мынадай құжаттарды қоса беріп отырмын:</w:t>
      </w:r>
      <w:r>
        <w:br/>
      </w:r>
      <w:r>
        <w:rPr>
          <w:rFonts w:ascii="Times New Roman"/>
          <w:b w:val="false"/>
          <w:i w:val="false"/>
          <w:color w:val="000000"/>
          <w:sz w:val="28"/>
        </w:rPr>
        <w:t>
      1) _______________________ 2) _______________________</w:t>
      </w:r>
      <w:r>
        <w:br/>
      </w:r>
      <w:r>
        <w:rPr>
          <w:rFonts w:ascii="Times New Roman"/>
          <w:b w:val="false"/>
          <w:i w:val="false"/>
          <w:color w:val="000000"/>
          <w:sz w:val="28"/>
        </w:rPr>
        <w:t>
      3) _______________________ 4) _______________________</w:t>
      </w:r>
      <w:r>
        <w:br/>
      </w:r>
      <w:r>
        <w:rPr>
          <w:rFonts w:ascii="Times New Roman"/>
          <w:b w:val="false"/>
          <w:i w:val="false"/>
          <w:color w:val="000000"/>
          <w:sz w:val="28"/>
        </w:rPr>
        <w:t>
      5) _______________________ 6) _______________________</w:t>
      </w:r>
      <w:r>
        <w:br/>
      </w:r>
      <w:r>
        <w:rPr>
          <w:rFonts w:ascii="Times New Roman"/>
          <w:b w:val="false"/>
          <w:i w:val="false"/>
          <w:color w:val="000000"/>
          <w:sz w:val="28"/>
        </w:rPr>
        <w:t>
      7) _______________________ 8) _______________________</w:t>
      </w:r>
      <w:r>
        <w:br/>
      </w:r>
      <w:r>
        <w:rPr>
          <w:rFonts w:ascii="Times New Roman"/>
          <w:b w:val="false"/>
          <w:i w:val="false"/>
          <w:color w:val="000000"/>
          <w:sz w:val="28"/>
        </w:rPr>
        <w:t>
      9) _______________________ 10) ______________________</w:t>
      </w:r>
    </w:p>
    <w:p>
      <w:pPr>
        <w:spacing w:after="0"/>
        <w:ind w:left="0"/>
        <w:jc w:val="both"/>
      </w:pPr>
      <w:r>
        <w:rPr>
          <w:rFonts w:ascii="Times New Roman"/>
          <w:b w:val="false"/>
          <w:i w:val="false"/>
          <w:color w:val="000000"/>
          <w:sz w:val="28"/>
        </w:rPr>
        <w:t>"____"_________ 200___ ж.          ________________________________</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Әлеуметтік қызмет көрсету туралы ұсынымдар 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(адамды әлеуметтік қызмет көрсетуге қабылдаған/қабылдамаған</w:t>
      </w:r>
      <w:r>
        <w:br/>
      </w:r>
      <w:r>
        <w:rPr>
          <w:rFonts w:ascii="Times New Roman"/>
          <w:b w:val="false"/>
          <w:i w:val="false"/>
          <w:color w:val="000000"/>
          <w:sz w:val="28"/>
        </w:rPr>
        <w:t>
                      себептерді көрсету)</w:t>
      </w:r>
    </w:p>
    <w:p>
      <w:pPr>
        <w:spacing w:after="0"/>
        <w:ind w:left="0"/>
        <w:jc w:val="both"/>
      </w:pPr>
      <w:r>
        <w:rPr>
          <w:rFonts w:ascii="Times New Roman"/>
          <w:b w:val="false"/>
          <w:i w:val="false"/>
          <w:color w:val="000000"/>
          <w:sz w:val="28"/>
        </w:rPr>
        <w:t>Құжаттарды қабылдаған _______________________  "___"______ 200__ ж.</w:t>
      </w:r>
      <w:r>
        <w:br/>
      </w:r>
      <w:r>
        <w:rPr>
          <w:rFonts w:ascii="Times New Roman"/>
          <w:b w:val="false"/>
          <w:i w:val="false"/>
          <w:color w:val="000000"/>
          <w:sz w:val="28"/>
        </w:rPr>
        <w:t>
                     (Т.А.Ә., лауазымы, қолы)</w:t>
      </w:r>
    </w:p>
    <w:bookmarkStart w:name="z246" w:id="290"/>
    <w:p>
      <w:pPr>
        <w:spacing w:after="0"/>
        <w:ind w:left="0"/>
        <w:jc w:val="both"/>
      </w:pPr>
      <w:r>
        <w:rPr>
          <w:rFonts w:ascii="Times New Roman"/>
          <w:b w:val="false"/>
          <w:i w:val="false"/>
          <w:color w:val="000000"/>
          <w:sz w:val="28"/>
        </w:rPr>
        <w:t>
                                       Әлеуметтік қызмет көрсетудің</w:t>
      </w:r>
      <w:r>
        <w:br/>
      </w:r>
      <w:r>
        <w:rPr>
          <w:rFonts w:ascii="Times New Roman"/>
          <w:b w:val="false"/>
          <w:i w:val="false"/>
          <w:color w:val="000000"/>
          <w:sz w:val="28"/>
        </w:rPr>
        <w:t>
                                         аумақтық орталықтарында</w:t>
      </w:r>
      <w:r>
        <w:br/>
      </w:r>
      <w:r>
        <w:rPr>
          <w:rFonts w:ascii="Times New Roman"/>
          <w:b w:val="false"/>
          <w:i w:val="false"/>
          <w:color w:val="000000"/>
          <w:sz w:val="28"/>
        </w:rPr>
        <w:t>
                                       әлеуметтік қызмет көрсетудің</w:t>
      </w:r>
      <w:r>
        <w:br/>
      </w:r>
      <w:r>
        <w:rPr>
          <w:rFonts w:ascii="Times New Roman"/>
          <w:b w:val="false"/>
          <w:i w:val="false"/>
          <w:color w:val="000000"/>
          <w:sz w:val="28"/>
        </w:rPr>
        <w:t>
                                        Үлгілік Ережесіне 2-қосымша</w:t>
      </w:r>
    </w:p>
    <w:bookmarkEnd w:id="290"/>
    <w:p>
      <w:pPr>
        <w:spacing w:after="0"/>
        <w:ind w:left="0"/>
        <w:jc w:val="both"/>
      </w:pPr>
      <w:r>
        <w:rPr>
          <w:rFonts w:ascii="Times New Roman"/>
          <w:b w:val="false"/>
          <w:i w:val="false"/>
          <w:color w:val="000000"/>
          <w:sz w:val="28"/>
        </w:rPr>
        <w:t>                                      (медициналық ұйым ресімдейді)</w:t>
      </w:r>
    </w:p>
    <w:p>
      <w:pPr>
        <w:spacing w:after="0"/>
        <w:ind w:left="0"/>
        <w:jc w:val="both"/>
      </w:pPr>
      <w:r>
        <w:rPr>
          <w:rFonts w:ascii="Times New Roman"/>
          <w:b/>
          <w:i w:val="false"/>
          <w:color w:val="000000"/>
          <w:sz w:val="28"/>
        </w:rPr>
        <w:t>                       МЕДИЦИНАЛЫҚ КАРТА</w:t>
      </w:r>
      <w:r>
        <w:br/>
      </w:r>
      <w:r>
        <w:rPr>
          <w:rFonts w:ascii="Times New Roman"/>
          <w:b w:val="false"/>
          <w:i w:val="false"/>
          <w:color w:val="000000"/>
          <w:sz w:val="28"/>
        </w:rPr>
        <w:t>
                _____________________________________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w:t>
      </w:r>
      <w:r>
        <w:br/>
      </w:r>
      <w:r>
        <w:rPr>
          <w:rFonts w:ascii="Times New Roman"/>
          <w:b w:val="false"/>
          <w:i w:val="false"/>
          <w:color w:val="000000"/>
          <w:sz w:val="28"/>
        </w:rPr>
        <w:t>
Туған күні, айы, жылы "___" _________ 200 __ж.</w:t>
      </w:r>
      <w:r>
        <w:br/>
      </w: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i w:val="false"/>
          <w:color w:val="000000"/>
          <w:sz w:val="28"/>
        </w:rPr>
        <w:t>                      Медициналық тексеру</w:t>
      </w:r>
      <w:r>
        <w:br/>
      </w:r>
      <w:r>
        <w:rPr>
          <w:rFonts w:ascii="Times New Roman"/>
          <w:b w:val="false"/>
          <w:i w:val="false"/>
          <w:color w:val="000000"/>
          <w:sz w:val="28"/>
        </w:rPr>
        <w:t>
     (негізгі және ілеспелі диагнозды, асқынудың орын алғандығы,</w:t>
      </w:r>
      <w:r>
        <w:br/>
      </w: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терапевт 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хирург ____________________________________________________________</w:t>
      </w:r>
      <w:r>
        <w:br/>
      </w:r>
      <w:r>
        <w:rPr>
          <w:rFonts w:ascii="Times New Roman"/>
          <w:b w:val="false"/>
          <w:i w:val="false"/>
          <w:color w:val="000000"/>
          <w:sz w:val="28"/>
        </w:rPr>
        <w:t>
невропатолог ______________________________________________________</w:t>
      </w:r>
      <w:r>
        <w:br/>
      </w:r>
      <w:r>
        <w:rPr>
          <w:rFonts w:ascii="Times New Roman"/>
          <w:b w:val="false"/>
          <w:i w:val="false"/>
          <w:color w:val="000000"/>
          <w:sz w:val="28"/>
        </w:rPr>
        <w:t>
психиатр __________________________________________________________</w:t>
      </w:r>
      <w:r>
        <w:br/>
      </w:r>
      <w:r>
        <w:rPr>
          <w:rFonts w:ascii="Times New Roman"/>
          <w:b w:val="false"/>
          <w:i w:val="false"/>
          <w:color w:val="000000"/>
          <w:sz w:val="28"/>
        </w:rPr>
        <w:t>
окулист ___________________________________________________________</w:t>
      </w:r>
      <w:r>
        <w:br/>
      </w:r>
      <w:r>
        <w:rPr>
          <w:rFonts w:ascii="Times New Roman"/>
          <w:b w:val="false"/>
          <w:i w:val="false"/>
          <w:color w:val="000000"/>
          <w:sz w:val="28"/>
        </w:rPr>
        <w:t>
отоларинголог _____________________________________________________</w:t>
      </w:r>
      <w:r>
        <w:br/>
      </w:r>
      <w:r>
        <w:rPr>
          <w:rFonts w:ascii="Times New Roman"/>
          <w:b w:val="false"/>
          <w:i w:val="false"/>
          <w:color w:val="000000"/>
          <w:sz w:val="28"/>
        </w:rPr>
        <w:t>
дерматовенеролог __________________________________________________</w:t>
      </w:r>
    </w:p>
    <w:p>
      <w:pPr>
        <w:spacing w:after="0"/>
        <w:ind w:left="0"/>
        <w:jc w:val="both"/>
      </w:pPr>
      <w:r>
        <w:rPr>
          <w:rFonts w:ascii="Times New Roman"/>
          <w:b w:val="false"/>
          <w:i w:val="false"/>
          <w:color w:val="000000"/>
          <w:sz w:val="28"/>
        </w:rPr>
        <w:t>Айғақтамалар бойынша:</w:t>
      </w:r>
      <w:r>
        <w:br/>
      </w:r>
      <w:r>
        <w:rPr>
          <w:rFonts w:ascii="Times New Roman"/>
          <w:b w:val="false"/>
          <w:i w:val="false"/>
          <w:color w:val="000000"/>
          <w:sz w:val="28"/>
        </w:rPr>
        <w:t>
стоматолог ________________________________________________________</w:t>
      </w:r>
      <w:r>
        <w:br/>
      </w:r>
      <w:r>
        <w:rPr>
          <w:rFonts w:ascii="Times New Roman"/>
          <w:b w:val="false"/>
          <w:i w:val="false"/>
          <w:color w:val="000000"/>
          <w:sz w:val="28"/>
        </w:rPr>
        <w:t>
эндокринолог_______________________________________________________</w:t>
      </w:r>
      <w:r>
        <w:br/>
      </w:r>
      <w:r>
        <w:rPr>
          <w:rFonts w:ascii="Times New Roman"/>
          <w:b w:val="false"/>
          <w:i w:val="false"/>
          <w:color w:val="000000"/>
          <w:sz w:val="28"/>
        </w:rPr>
        <w:t>
кардиолог _________________________________________________________</w:t>
      </w:r>
      <w:r>
        <w:br/>
      </w:r>
      <w:r>
        <w:rPr>
          <w:rFonts w:ascii="Times New Roman"/>
          <w:b w:val="false"/>
          <w:i w:val="false"/>
          <w:color w:val="000000"/>
          <w:sz w:val="28"/>
        </w:rPr>
        <w:t>
ортопед ___________________________________________________________</w:t>
      </w:r>
      <w:r>
        <w:br/>
      </w:r>
      <w:r>
        <w:rPr>
          <w:rFonts w:ascii="Times New Roman"/>
          <w:b w:val="false"/>
          <w:i w:val="false"/>
          <w:color w:val="000000"/>
          <w:sz w:val="28"/>
        </w:rPr>
        <w:t>
нарколог __________________________________________________________</w:t>
      </w:r>
      <w:r>
        <w:br/>
      </w:r>
      <w:r>
        <w:rPr>
          <w:rFonts w:ascii="Times New Roman"/>
          <w:b w:val="false"/>
          <w:i w:val="false"/>
          <w:color w:val="000000"/>
          <w:sz w:val="28"/>
        </w:rPr>
        <w:t>
онколог ___________________________________________________________</w:t>
      </w:r>
      <w:r>
        <w:br/>
      </w:r>
      <w:r>
        <w:rPr>
          <w:rFonts w:ascii="Times New Roman"/>
          <w:b w:val="false"/>
          <w:i w:val="false"/>
          <w:color w:val="000000"/>
          <w:sz w:val="28"/>
        </w:rPr>
        <w:t>
гинеколог _________________________________________________________</w:t>
      </w:r>
      <w:r>
        <w:br/>
      </w:r>
      <w:r>
        <w:rPr>
          <w:rFonts w:ascii="Times New Roman"/>
          <w:b w:val="false"/>
          <w:i w:val="false"/>
          <w:color w:val="000000"/>
          <w:sz w:val="28"/>
        </w:rPr>
        <w:t>
зәр мен қанның жалпы анализі (RW және ВИЧ) ________________________</w:t>
      </w:r>
      <w:r>
        <w:br/>
      </w:r>
      <w:r>
        <w:rPr>
          <w:rFonts w:ascii="Times New Roman"/>
          <w:b w:val="false"/>
          <w:i w:val="false"/>
          <w:color w:val="000000"/>
          <w:sz w:val="28"/>
        </w:rPr>
        <w:t>
ішек аурулар тобының анализі ______________________________________</w:t>
      </w:r>
      <w:r>
        <w:br/>
      </w:r>
      <w:r>
        <w:rPr>
          <w:rFonts w:ascii="Times New Roman"/>
          <w:b w:val="false"/>
          <w:i w:val="false"/>
          <w:color w:val="000000"/>
          <w:sz w:val="28"/>
        </w:rPr>
        <w:t>
Қорытынды: 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(бөгде адамның тұрақты күтіміне және әлеуметтік қызмет көрсетуге</w:t>
      </w:r>
      <w:r>
        <w:br/>
      </w:r>
      <w:r>
        <w:rPr>
          <w:rFonts w:ascii="Times New Roman"/>
          <w:b w:val="false"/>
          <w:i w:val="false"/>
          <w:color w:val="000000"/>
          <w:sz w:val="28"/>
        </w:rPr>
        <w:t>
                мұқтаждығы туралы негіздемемен)</w:t>
      </w:r>
    </w:p>
    <w:p>
      <w:pPr>
        <w:spacing w:after="0"/>
        <w:ind w:left="0"/>
        <w:jc w:val="both"/>
      </w:pPr>
      <w:r>
        <w:rPr>
          <w:rFonts w:ascii="Times New Roman"/>
          <w:b w:val="false"/>
          <w:i w:val="false"/>
          <w:color w:val="000000"/>
          <w:sz w:val="28"/>
        </w:rPr>
        <w:t>Аумақтық орталықта әлеуметтік қызмет көрсету туралы ұсыныс</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Аумақтық орталыққа жіберілмейді ___________________________________</w:t>
      </w:r>
      <w:r>
        <w:br/>
      </w:r>
      <w:r>
        <w:rPr>
          <w:rFonts w:ascii="Times New Roman"/>
          <w:b w:val="false"/>
          <w:i w:val="false"/>
          <w:color w:val="000000"/>
          <w:sz w:val="28"/>
        </w:rPr>
        <w:t>
                                         (себебін көрсетіңіз)</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Медициналық ұйымның басшысы: _______________    "__" ______ 200__ж.</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xml:space="preserve">Қазақстан Республикасы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министрі міндетін атқарушысының  </w:t>
      </w:r>
      <w:r>
        <w:br/>
      </w:r>
      <w:r>
        <w:rPr>
          <w:rFonts w:ascii="Times New Roman"/>
          <w:b w:val="false"/>
          <w:i w:val="false"/>
          <w:color w:val="000000"/>
          <w:sz w:val="28"/>
        </w:rPr>
        <w:t xml:space="preserve">
2005 жылғы 1 желтоқсандағы     </w:t>
      </w:r>
      <w:r>
        <w:br/>
      </w:r>
      <w:r>
        <w:rPr>
          <w:rFonts w:ascii="Times New Roman"/>
          <w:b w:val="false"/>
          <w:i w:val="false"/>
          <w:color w:val="000000"/>
          <w:sz w:val="28"/>
        </w:rPr>
        <w:t xml:space="preserve">
N 306-ө бұйрығымен бекітілген   </w:t>
      </w:r>
    </w:p>
    <w:bookmarkStart w:name="z247" w:id="291"/>
    <w:p>
      <w:pPr>
        <w:spacing w:after="0"/>
        <w:ind w:left="0"/>
        <w:jc w:val="left"/>
      </w:pPr>
      <w:r>
        <w:rPr>
          <w:rFonts w:ascii="Times New Roman"/>
          <w:b/>
          <w:i w:val="false"/>
          <w:color w:val="000000"/>
        </w:rPr>
        <w:t xml:space="preserve"> 
Үйде әлеуметтік қызмет көрсетудің</w:t>
      </w:r>
      <w:r>
        <w:br/>
      </w:r>
      <w:r>
        <w:rPr>
          <w:rFonts w:ascii="Times New Roman"/>
          <w:b/>
          <w:i w:val="false"/>
          <w:color w:val="000000"/>
        </w:rPr>
        <w:t>
Үлгілік Ережесі</w:t>
      </w:r>
    </w:p>
    <w:bookmarkEnd w:id="291"/>
    <w:bookmarkStart w:name="z248" w:id="292"/>
    <w:p>
      <w:pPr>
        <w:spacing w:after="0"/>
        <w:ind w:left="0"/>
        <w:jc w:val="left"/>
      </w:pPr>
      <w:r>
        <w:rPr>
          <w:rFonts w:ascii="Times New Roman"/>
          <w:b/>
          <w:i w:val="false"/>
          <w:color w:val="000000"/>
        </w:rPr>
        <w:t xml:space="preserve"> 
1. Жалпы ережелер</w:t>
      </w:r>
    </w:p>
    <w:bookmarkEnd w:id="292"/>
    <w:p>
      <w:pPr>
        <w:spacing w:after="0"/>
        <w:ind w:left="0"/>
        <w:jc w:val="both"/>
      </w:pPr>
      <w:r>
        <w:rPr>
          <w:rFonts w:ascii="Times New Roman"/>
          <w:b w:val="false"/>
          <w:i w:val="false"/>
          <w:color w:val="000000"/>
          <w:sz w:val="28"/>
        </w:rPr>
        <w:t>      1. Осы Үйде әлеуметтік қызмет көрсетудің Үлгілік Ережесі (бұдан әрі - Үлгілік Ереже) қарттар мен мүгедектерді қабылдаудың шарттарын және оларға бюджет қаражаты есебінен көрсетілетін әлеуметтік қызметтерді көрсетудің тәртібін айқындайды. </w:t>
      </w:r>
    </w:p>
    <w:bookmarkStart w:name="z249" w:id="293"/>
    <w:p>
      <w:pPr>
        <w:spacing w:after="0"/>
        <w:ind w:left="0"/>
        <w:jc w:val="both"/>
      </w:pPr>
      <w:r>
        <w:rPr>
          <w:rFonts w:ascii="Times New Roman"/>
          <w:b w:val="false"/>
          <w:i w:val="false"/>
          <w:color w:val="000000"/>
          <w:sz w:val="28"/>
        </w:rPr>
        <w:t>
      2. Үйде әлеуметтік қызмет көрсетуді (үйде қызмет көрсетуді) жергілікті атқарушы органдар, мемлекеттік емес ұйымдар жүзеге асырады. </w:t>
      </w:r>
    </w:p>
    <w:bookmarkEnd w:id="293"/>
    <w:bookmarkStart w:name="z250" w:id="294"/>
    <w:p>
      <w:pPr>
        <w:spacing w:after="0"/>
        <w:ind w:left="0"/>
        <w:jc w:val="both"/>
      </w:pPr>
      <w:r>
        <w:rPr>
          <w:rFonts w:ascii="Times New Roman"/>
          <w:b w:val="false"/>
          <w:i w:val="false"/>
          <w:color w:val="000000"/>
          <w:sz w:val="28"/>
        </w:rPr>
        <w:t>
      3. Үйде қызмет көрсету жалғызілікті, сондай-ақ жалғыз тұратын қарттарға және бөгде адамның күтімі мен әлеуметтік қызмет көрсетуге мұқтаж бірінші, екінші топтағы мүгедектерге (бұдан әрі - қызмет көрсетілетін адамдар) көрсетіледі.</w:t>
      </w:r>
      <w:r>
        <w:br/>
      </w:r>
      <w:r>
        <w:rPr>
          <w:rFonts w:ascii="Times New Roman"/>
          <w:b w:val="false"/>
          <w:i w:val="false"/>
          <w:color w:val="000000"/>
          <w:sz w:val="28"/>
        </w:rPr>
        <w:t>
      Мамандандырылған медициналық ұйымдарда стационарлық емдеуді талап ететін ауру процесінің белсенді стадиясындағы туберкулездің, невроздарды қоспағанда, психикалық аурулардың, соматикалық ауру кезіндегі невроз ұқсас жай-күйлердің, жарыместің жеңіл дәрежесінің, ақыл-ес кемшіндігі мен жеке басының айқын білінетін өзгеруі жоқ, сирек ұстамасы бар (айына 2-3 реттен артық емес) тырыспалы синдромдардың, карантинді инфекциялардың, жұқпалы тері мен шаш ауруларының, венереологиялық аурулардың, ЖҚТБ болуы үйде қызмет көрсетуге қарсы айғақтамалар болып табылады. </w:t>
      </w:r>
    </w:p>
    <w:bookmarkEnd w:id="294"/>
    <w:bookmarkStart w:name="z251" w:id="295"/>
    <w:p>
      <w:pPr>
        <w:spacing w:after="0"/>
        <w:ind w:left="0"/>
        <w:jc w:val="both"/>
      </w:pPr>
      <w:r>
        <w:rPr>
          <w:rFonts w:ascii="Times New Roman"/>
          <w:b w:val="false"/>
          <w:i w:val="false"/>
          <w:color w:val="000000"/>
          <w:sz w:val="28"/>
        </w:rPr>
        <w:t xml:space="preserve">
      4. Үйде қызмет көрсету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өзге де нормативтік құқықтық актілеріне, сондай-ақ осы Үлгілік Ережеге сәйкес жүзеге асырылады. </w:t>
      </w:r>
    </w:p>
    <w:bookmarkEnd w:id="295"/>
    <w:bookmarkStart w:name="z252" w:id="296"/>
    <w:p>
      <w:pPr>
        <w:spacing w:after="0"/>
        <w:ind w:left="0"/>
        <w:jc w:val="both"/>
      </w:pPr>
      <w:r>
        <w:rPr>
          <w:rFonts w:ascii="Times New Roman"/>
          <w:b w:val="false"/>
          <w:i w:val="false"/>
          <w:color w:val="000000"/>
          <w:sz w:val="28"/>
        </w:rPr>
        <w:t>
      5. Әлеуметтік қызметтерді қарттар мен мүгедектерді күту жөніндегі әлеуметтік қызметкерлер (бұдан әрі - әлеуметтік қызметкерлер) қызмет көрсету аумағы мен аймағының көлемі ескеріле отырып, әлеуметтік қызметтерді көрсетудің мемлекеттік стандарттарында көзделгендерден кем емес көлемде және түрлерде көрсетеді. </w:t>
      </w:r>
    </w:p>
    <w:bookmarkEnd w:id="296"/>
    <w:bookmarkStart w:name="z253" w:id="297"/>
    <w:p>
      <w:pPr>
        <w:spacing w:after="0"/>
        <w:ind w:left="0"/>
        <w:jc w:val="both"/>
      </w:pPr>
      <w:r>
        <w:rPr>
          <w:rFonts w:ascii="Times New Roman"/>
          <w:b w:val="false"/>
          <w:i w:val="false"/>
          <w:color w:val="000000"/>
          <w:sz w:val="28"/>
        </w:rPr>
        <w:t>
      6. Әлеуметтік қызметкерлер үйде әлеуметтік қызметтер көрсету бөлімшелерінің, жергілікті атқарушы органдардың және үкіметтік емес ұйымдардың штат санында болуы мүмкін. </w:t>
      </w:r>
    </w:p>
    <w:bookmarkEnd w:id="297"/>
    <w:bookmarkStart w:name="z254" w:id="298"/>
    <w:p>
      <w:pPr>
        <w:spacing w:after="0"/>
        <w:ind w:left="0"/>
        <w:jc w:val="both"/>
      </w:pPr>
      <w:r>
        <w:rPr>
          <w:rFonts w:ascii="Times New Roman"/>
          <w:b w:val="false"/>
          <w:i w:val="false"/>
          <w:color w:val="000000"/>
          <w:sz w:val="28"/>
        </w:rPr>
        <w:t>
      7. Әлеуметтік қызметтер көрсету кезінде қызмет көрсетілетін адамдардың жасы мен денсаулық жай-күйі, оңалтудың жеке бағдарламасының (бұдан әрі - ОЖБ) мазмұны, қозғалу белсенділігінің төмендеу дәрежесі мен басқа да объективті факторлар ескеріледі.</w:t>
      </w:r>
    </w:p>
    <w:bookmarkEnd w:id="298"/>
    <w:bookmarkStart w:name="z255" w:id="299"/>
    <w:p>
      <w:pPr>
        <w:spacing w:after="0"/>
        <w:ind w:left="0"/>
        <w:jc w:val="left"/>
      </w:pPr>
      <w:r>
        <w:rPr>
          <w:rFonts w:ascii="Times New Roman"/>
          <w:b/>
          <w:i w:val="false"/>
          <w:color w:val="000000"/>
        </w:rPr>
        <w:t xml:space="preserve"> 
2. Үйде әлеуметтік қызмет көрсетудің</w:t>
      </w:r>
      <w:r>
        <w:br/>
      </w:r>
      <w:r>
        <w:rPr>
          <w:rFonts w:ascii="Times New Roman"/>
          <w:b/>
          <w:i w:val="false"/>
          <w:color w:val="000000"/>
        </w:rPr>
        <w:t>
міндеттері мен функциялары</w:t>
      </w:r>
    </w:p>
    <w:bookmarkEnd w:id="299"/>
    <w:p>
      <w:pPr>
        <w:spacing w:after="0"/>
        <w:ind w:left="0"/>
        <w:jc w:val="both"/>
      </w:pPr>
      <w:r>
        <w:rPr>
          <w:rFonts w:ascii="Times New Roman"/>
          <w:b w:val="false"/>
          <w:i w:val="false"/>
          <w:color w:val="000000"/>
          <w:sz w:val="28"/>
        </w:rPr>
        <w:t>      8. Үйде әлеуметтік қызмет көрсетудің негізгі міндеттері қызмет көрсетілетін адамдардың үйреншікті әлеуметтік ортада болуына қолайлы жағдайлар туғызу, гигиеналық талаптарға сәйкес өмір сүру жағдайларына қолдау жасау, әлеуметтік қызметтерді көрсетудің мемлекеттік стандарттарына сәйкес әлеуметтік қызметтер көрсету және оңалту іс-шараларын жүргізу болып табылады.</w:t>
      </w:r>
    </w:p>
    <w:bookmarkStart w:name="z256" w:id="300"/>
    <w:p>
      <w:pPr>
        <w:spacing w:after="0"/>
        <w:ind w:left="0"/>
        <w:jc w:val="both"/>
      </w:pPr>
      <w:r>
        <w:rPr>
          <w:rFonts w:ascii="Times New Roman"/>
          <w:b w:val="false"/>
          <w:i w:val="false"/>
          <w:color w:val="000000"/>
          <w:sz w:val="28"/>
        </w:rPr>
        <w:t>
      9. Үйде әлеуметтік қызмет көрсету функциялары:</w:t>
      </w:r>
      <w:r>
        <w:br/>
      </w:r>
      <w:r>
        <w:rPr>
          <w:rFonts w:ascii="Times New Roman"/>
          <w:b w:val="false"/>
          <w:i w:val="false"/>
          <w:color w:val="000000"/>
          <w:sz w:val="28"/>
        </w:rPr>
        <w:t>
      1) жалғызілікті (жалғыз тұратын) қарттарды және үйде қызмет көрсетуге мұқтаж мүгедектерді анықтау және олардың есебін жүргізу;</w:t>
      </w:r>
      <w:r>
        <w:br/>
      </w:r>
      <w:r>
        <w:rPr>
          <w:rFonts w:ascii="Times New Roman"/>
          <w:b w:val="false"/>
          <w:i w:val="false"/>
          <w:color w:val="000000"/>
          <w:sz w:val="28"/>
        </w:rPr>
        <w:t>
      2) қызмет көрсетілетін адамдардың дербес құқықтылығын және қауіпсіздігін қамтамасыз ету;</w:t>
      </w:r>
      <w:r>
        <w:br/>
      </w:r>
      <w:r>
        <w:rPr>
          <w:rFonts w:ascii="Times New Roman"/>
          <w:b w:val="false"/>
          <w:i w:val="false"/>
          <w:color w:val="000000"/>
          <w:sz w:val="28"/>
        </w:rPr>
        <w:t>
      3) әлеуметтік-құқықтық қызметтер көрсету;</w:t>
      </w:r>
      <w:r>
        <w:br/>
      </w:r>
      <w:r>
        <w:rPr>
          <w:rFonts w:ascii="Times New Roman"/>
          <w:b w:val="false"/>
          <w:i w:val="false"/>
          <w:color w:val="000000"/>
          <w:sz w:val="28"/>
        </w:rPr>
        <w:t>
      4) қызмет көрсетілетін адамдарды олардың құқықтары, көрсетілетін әлеуметтік қызметтің көлемі мен түрлері туралы хабардар ету;</w:t>
      </w:r>
      <w:r>
        <w:br/>
      </w:r>
      <w:r>
        <w:rPr>
          <w:rFonts w:ascii="Times New Roman"/>
          <w:b w:val="false"/>
          <w:i w:val="false"/>
          <w:color w:val="000000"/>
          <w:sz w:val="28"/>
        </w:rPr>
        <w:t>
      5) әлеуметтік қызмет көрсетудің сапасы мен тиімділігін арттыру;</w:t>
      </w:r>
      <w:r>
        <w:br/>
      </w:r>
      <w:r>
        <w:rPr>
          <w:rFonts w:ascii="Times New Roman"/>
          <w:b w:val="false"/>
          <w:i w:val="false"/>
          <w:color w:val="000000"/>
          <w:sz w:val="28"/>
        </w:rPr>
        <w:t>
      6) әлеуметтік қызметкерлердің еңбегін ұйымдастыруды жетілдіру және олардың біліктілігін арттыру;</w:t>
      </w:r>
      <w:r>
        <w:br/>
      </w:r>
      <w:r>
        <w:rPr>
          <w:rFonts w:ascii="Times New Roman"/>
          <w:b w:val="false"/>
          <w:i w:val="false"/>
          <w:color w:val="000000"/>
          <w:sz w:val="28"/>
        </w:rPr>
        <w:t>
      7) Заңды тұлғалардың Жарғыларына сәйкес өзге де функциялар.</w:t>
      </w:r>
    </w:p>
    <w:bookmarkEnd w:id="300"/>
    <w:bookmarkStart w:name="z257" w:id="301"/>
    <w:p>
      <w:pPr>
        <w:spacing w:after="0"/>
        <w:ind w:left="0"/>
        <w:jc w:val="left"/>
      </w:pPr>
      <w:r>
        <w:rPr>
          <w:rFonts w:ascii="Times New Roman"/>
          <w:b/>
          <w:i w:val="false"/>
          <w:color w:val="000000"/>
        </w:rPr>
        <w:t xml:space="preserve"> 
3. Жергілікті атқарушы органдардың үйде</w:t>
      </w:r>
      <w:r>
        <w:br/>
      </w:r>
      <w:r>
        <w:rPr>
          <w:rFonts w:ascii="Times New Roman"/>
          <w:b/>
          <w:i w:val="false"/>
          <w:color w:val="000000"/>
        </w:rPr>
        <w:t>
әлеуметтік қызмет көрсетуді ұйымдастыруы</w:t>
      </w:r>
    </w:p>
    <w:bookmarkEnd w:id="301"/>
    <w:p>
      <w:pPr>
        <w:spacing w:after="0"/>
        <w:ind w:left="0"/>
        <w:jc w:val="both"/>
      </w:pPr>
      <w:r>
        <w:rPr>
          <w:rFonts w:ascii="Times New Roman"/>
          <w:b w:val="false"/>
          <w:i w:val="false"/>
          <w:color w:val="000000"/>
          <w:sz w:val="28"/>
        </w:rPr>
        <w:t>      10. Жергілікті атқарушы органдар үйде әлеуметтік қызмет көрсетуді дербес немесе үйде әлеуметтік қызмет көрсету бөлімшелері арқылы ұйымдастырады. </w:t>
      </w:r>
    </w:p>
    <w:bookmarkStart w:name="z258" w:id="302"/>
    <w:p>
      <w:pPr>
        <w:spacing w:after="0"/>
        <w:ind w:left="0"/>
        <w:jc w:val="both"/>
      </w:pPr>
      <w:r>
        <w:rPr>
          <w:rFonts w:ascii="Times New Roman"/>
          <w:b w:val="false"/>
          <w:i w:val="false"/>
          <w:color w:val="000000"/>
          <w:sz w:val="28"/>
        </w:rPr>
        <w:t xml:space="preserve">
      11. Үйде әлеуметтік қызмет көрсету бөлімшелері (бұдан әрі - бөлімшелер)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құрылтайшылар құратын жеке тұлға ретінде, сондай-ақ жергілікті атқарушы органдардың, медициналық-әлеуметтік мекемелердің, аумақтық орталықтардың құрылымдық бөлімшелері ретінде болуы мүмкін. </w:t>
      </w:r>
    </w:p>
    <w:bookmarkEnd w:id="302"/>
    <w:bookmarkStart w:name="z259" w:id="303"/>
    <w:p>
      <w:pPr>
        <w:spacing w:after="0"/>
        <w:ind w:left="0"/>
        <w:jc w:val="both"/>
      </w:pPr>
      <w:r>
        <w:rPr>
          <w:rFonts w:ascii="Times New Roman"/>
          <w:b w:val="false"/>
          <w:i w:val="false"/>
          <w:color w:val="000000"/>
          <w:sz w:val="28"/>
        </w:rPr>
        <w:t xml:space="preserve">
      12. Бөлімшені бөлімше меңгерушісі басқарады. Бөлімше меңгерушісі халықты әлеуметтік қорғау саласындағы орталық уәкілетті орган бекіткен </w:t>
      </w:r>
      <w:r>
        <w:rPr>
          <w:rFonts w:ascii="Times New Roman"/>
          <w:b w:val="false"/>
          <w:i w:val="false"/>
          <w:color w:val="000000"/>
          <w:sz w:val="28"/>
        </w:rPr>
        <w:t>Біліктілік сипаттамаларына</w:t>
      </w:r>
      <w:r>
        <w:rPr>
          <w:rFonts w:ascii="Times New Roman"/>
          <w:b w:val="false"/>
          <w:i w:val="false"/>
          <w:color w:val="000000"/>
          <w:sz w:val="28"/>
        </w:rPr>
        <w:t xml:space="preserve"> сәйкес болуы керек. </w:t>
      </w:r>
    </w:p>
    <w:bookmarkEnd w:id="303"/>
    <w:bookmarkStart w:name="z260" w:id="304"/>
    <w:p>
      <w:pPr>
        <w:spacing w:after="0"/>
        <w:ind w:left="0"/>
        <w:jc w:val="both"/>
      </w:pPr>
      <w:r>
        <w:rPr>
          <w:rFonts w:ascii="Times New Roman"/>
          <w:b w:val="false"/>
          <w:i w:val="false"/>
          <w:color w:val="000000"/>
          <w:sz w:val="28"/>
        </w:rPr>
        <w:t>
      13. Қажет болған кезде меңгеруші орнында уақытша болмаған әлеуметтік қызметкерді алмастырады. </w:t>
      </w:r>
    </w:p>
    <w:bookmarkEnd w:id="304"/>
    <w:bookmarkStart w:name="z261" w:id="305"/>
    <w:p>
      <w:pPr>
        <w:spacing w:after="0"/>
        <w:ind w:left="0"/>
        <w:jc w:val="both"/>
      </w:pPr>
      <w:r>
        <w:rPr>
          <w:rFonts w:ascii="Times New Roman"/>
          <w:b w:val="false"/>
          <w:i w:val="false"/>
          <w:color w:val="000000"/>
          <w:sz w:val="28"/>
        </w:rPr>
        <w:t>
      14. Жергілікті атқарушы органның немесе бөлімше (бұдан әрі - орындаушы) мен қызмет көрсетілетін адамның арасындағы қатынастар үйде әлеуметтік қызмет көрсету бойынша қызметтер көрсетуге арналған шартпен (бұдан әрі - Шарт) ресімделеді.</w:t>
      </w:r>
      <w:r>
        <w:br/>
      </w:r>
      <w:r>
        <w:rPr>
          <w:rFonts w:ascii="Times New Roman"/>
          <w:b w:val="false"/>
          <w:i w:val="false"/>
          <w:color w:val="000000"/>
          <w:sz w:val="28"/>
        </w:rPr>
        <w:t>
      Шартта қызмет көрсетілетін адамға көрсетілетін қызметтердің кезеңділігін және түрлерін көздейтін талаптардың, қызмет көрсетілетін адамға бекітілген әлеуметтік қызметкердің аты, Шарттың бұзылу жағдайлары, тараптардың жауапкершіліктері, Шарт мерзімінің болуы міндетті. </w:t>
      </w:r>
    </w:p>
    <w:bookmarkEnd w:id="305"/>
    <w:bookmarkStart w:name="z262" w:id="306"/>
    <w:p>
      <w:pPr>
        <w:spacing w:after="0"/>
        <w:ind w:left="0"/>
        <w:jc w:val="both"/>
      </w:pPr>
      <w:r>
        <w:rPr>
          <w:rFonts w:ascii="Times New Roman"/>
          <w:b w:val="false"/>
          <w:i w:val="false"/>
          <w:color w:val="000000"/>
          <w:sz w:val="28"/>
        </w:rPr>
        <w:t>
      15. Орындаушы басшылықты, практикалық көмекті және әлеуметтік қызметкерлердің қызметіне бақылауды жүзеге асырады. </w:t>
      </w:r>
    </w:p>
    <w:bookmarkEnd w:id="306"/>
    <w:bookmarkStart w:name="z263" w:id="307"/>
    <w:p>
      <w:pPr>
        <w:spacing w:after="0"/>
        <w:ind w:left="0"/>
        <w:jc w:val="both"/>
      </w:pPr>
      <w:r>
        <w:rPr>
          <w:rFonts w:ascii="Times New Roman"/>
          <w:b w:val="false"/>
          <w:i w:val="false"/>
          <w:color w:val="000000"/>
          <w:sz w:val="28"/>
        </w:rPr>
        <w:t>
      16. Еңбекті тиімді ұйымдастыру мақсатында орындаушы әлеуметтік қызметкерге қажетті қазіргі заманғы техникамен және байланыспен жабдықталған орын береді. </w:t>
      </w:r>
    </w:p>
    <w:bookmarkEnd w:id="307"/>
    <w:bookmarkStart w:name="z264" w:id="308"/>
    <w:p>
      <w:pPr>
        <w:spacing w:after="0"/>
        <w:ind w:left="0"/>
        <w:jc w:val="both"/>
      </w:pPr>
      <w:r>
        <w:rPr>
          <w:rFonts w:ascii="Times New Roman"/>
          <w:b w:val="false"/>
          <w:i w:val="false"/>
          <w:color w:val="000000"/>
          <w:sz w:val="28"/>
        </w:rPr>
        <w:t>
      17. Орындаушы сапалы әлеуметтік қызметтер көрсетілуі үшін жағдай жасайды (әлеуметтік қызметкерлерді униформамен, шаруашылық заттарымен: жуу заттарымен, ескі шүберектермен, резеңке қолғаптармен және т.б., шаруашылық жабдықтарымен, қажет болған кезде көлік құралымен немесе жол жүру билеттерімен қамтамасыз ету). </w:t>
      </w:r>
    </w:p>
    <w:bookmarkEnd w:id="308"/>
    <w:bookmarkStart w:name="z265" w:id="309"/>
    <w:p>
      <w:pPr>
        <w:spacing w:after="0"/>
        <w:ind w:left="0"/>
        <w:jc w:val="both"/>
      </w:pPr>
      <w:r>
        <w:rPr>
          <w:rFonts w:ascii="Times New Roman"/>
          <w:b w:val="false"/>
          <w:i w:val="false"/>
          <w:color w:val="000000"/>
          <w:sz w:val="28"/>
        </w:rPr>
        <w:t>
      18. Орындаушы қызмет көрсетілетін адамдардың бірінші талабы бойынша Шағымдар мен ұсыныстар кітабын ұсынады. </w:t>
      </w:r>
    </w:p>
    <w:bookmarkEnd w:id="309"/>
    <w:bookmarkStart w:name="z266" w:id="310"/>
    <w:p>
      <w:pPr>
        <w:spacing w:after="0"/>
        <w:ind w:left="0"/>
        <w:jc w:val="both"/>
      </w:pPr>
      <w:r>
        <w:rPr>
          <w:rFonts w:ascii="Times New Roman"/>
          <w:b w:val="false"/>
          <w:i w:val="false"/>
          <w:color w:val="000000"/>
          <w:sz w:val="28"/>
        </w:rPr>
        <w:t>
      19. Шағымдар мен ұсыныстар кітабын орындаушы апта сайын қарайды. </w:t>
      </w:r>
    </w:p>
    <w:bookmarkEnd w:id="310"/>
    <w:bookmarkStart w:name="z267" w:id="311"/>
    <w:p>
      <w:pPr>
        <w:spacing w:after="0"/>
        <w:ind w:left="0"/>
        <w:jc w:val="both"/>
      </w:pPr>
      <w:r>
        <w:rPr>
          <w:rFonts w:ascii="Times New Roman"/>
          <w:b w:val="false"/>
          <w:i w:val="false"/>
          <w:color w:val="000000"/>
          <w:sz w:val="28"/>
        </w:rPr>
        <w:t>
      20. Орындаушы шағымдар мен ұсыныстарға уақытында назар аударуға және өзінің құзыретіне енетін мәселелер бойынша тиісті шаралар қабылдауға тиісті. </w:t>
      </w:r>
    </w:p>
    <w:bookmarkEnd w:id="311"/>
    <w:bookmarkStart w:name="z268" w:id="312"/>
    <w:p>
      <w:pPr>
        <w:spacing w:after="0"/>
        <w:ind w:left="0"/>
        <w:jc w:val="both"/>
      </w:pPr>
      <w:r>
        <w:rPr>
          <w:rFonts w:ascii="Times New Roman"/>
          <w:b w:val="false"/>
          <w:i w:val="false"/>
          <w:color w:val="000000"/>
          <w:sz w:val="28"/>
        </w:rPr>
        <w:t>
      21. Қызмет көрсетілетін адамдардың жеке істері орындаушыда сақталады.</w:t>
      </w:r>
    </w:p>
    <w:bookmarkEnd w:id="312"/>
    <w:bookmarkStart w:name="z269" w:id="313"/>
    <w:p>
      <w:pPr>
        <w:spacing w:after="0"/>
        <w:ind w:left="0"/>
        <w:jc w:val="left"/>
      </w:pPr>
      <w:r>
        <w:rPr>
          <w:rFonts w:ascii="Times New Roman"/>
          <w:b/>
          <w:i w:val="false"/>
          <w:color w:val="000000"/>
        </w:rPr>
        <w:t xml:space="preserve"> 
4. Үкіметтік емес ұйымдардың үйде әлеуметтік</w:t>
      </w:r>
      <w:r>
        <w:br/>
      </w:r>
      <w:r>
        <w:rPr>
          <w:rFonts w:ascii="Times New Roman"/>
          <w:b/>
          <w:i w:val="false"/>
          <w:color w:val="000000"/>
        </w:rPr>
        <w:t>
қызмет көрсетуді ұйымдастыруы</w:t>
      </w:r>
    </w:p>
    <w:bookmarkEnd w:id="313"/>
    <w:p>
      <w:pPr>
        <w:spacing w:after="0"/>
        <w:ind w:left="0"/>
        <w:jc w:val="both"/>
      </w:pPr>
      <w:r>
        <w:rPr>
          <w:rFonts w:ascii="Times New Roman"/>
          <w:b w:val="false"/>
          <w:i w:val="false"/>
          <w:color w:val="000000"/>
          <w:sz w:val="28"/>
        </w:rPr>
        <w:t xml:space="preserve">      22. Үкіметтік емес ұйымдар бюджет қаражаты есебінен үйде әлеуметтік қызмет көрсетуді мемлекеттік әлеуметтік тапсырыс туралы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асырады. </w:t>
      </w:r>
    </w:p>
    <w:bookmarkStart w:name="z270" w:id="314"/>
    <w:p>
      <w:pPr>
        <w:spacing w:after="0"/>
        <w:ind w:left="0"/>
        <w:jc w:val="both"/>
      </w:pPr>
      <w:r>
        <w:rPr>
          <w:rFonts w:ascii="Times New Roman"/>
          <w:b w:val="false"/>
          <w:i w:val="false"/>
          <w:color w:val="000000"/>
          <w:sz w:val="28"/>
        </w:rPr>
        <w:t>
      23. Жергілікті бюджеттік бағдарлама әкімшісінің (бұдан әрі - тапсырыс беруші) және мемлекеттік әлеуметтік тапсырысты шарт бойынша орындаушы ретінде әрекет ететін үкіметтік емес ұйымның (бұдан әрі - қызметтерді жеткізуші) арасындағы қатынастар үйде әлеуметтік қызметтер көрсетуге мемлекеттік әлеуметтік тапсырысты жүзеге асыруға арналған шартпен ресімделеді. </w:t>
      </w:r>
    </w:p>
    <w:bookmarkEnd w:id="314"/>
    <w:bookmarkStart w:name="z271" w:id="315"/>
    <w:p>
      <w:pPr>
        <w:spacing w:after="0"/>
        <w:ind w:left="0"/>
        <w:jc w:val="both"/>
      </w:pPr>
      <w:r>
        <w:rPr>
          <w:rFonts w:ascii="Times New Roman"/>
          <w:b w:val="false"/>
          <w:i w:val="false"/>
          <w:color w:val="000000"/>
          <w:sz w:val="28"/>
        </w:rPr>
        <w:t>
      24. Үйде қызметтер көрсетуді қызметтерді жеткізуші ұйымдастырады. </w:t>
      </w:r>
    </w:p>
    <w:bookmarkEnd w:id="315"/>
    <w:bookmarkStart w:name="z272" w:id="316"/>
    <w:p>
      <w:pPr>
        <w:spacing w:after="0"/>
        <w:ind w:left="0"/>
        <w:jc w:val="both"/>
      </w:pPr>
      <w:r>
        <w:rPr>
          <w:rFonts w:ascii="Times New Roman"/>
          <w:b w:val="false"/>
          <w:i w:val="false"/>
          <w:color w:val="000000"/>
          <w:sz w:val="28"/>
        </w:rPr>
        <w:t>
      25. Тапсырыс беруші басшылықты, практикалық көмекті және қызметтерді жеткізушілердің қызметіне бақылауды жүзеге асырады. </w:t>
      </w:r>
    </w:p>
    <w:bookmarkEnd w:id="316"/>
    <w:bookmarkStart w:name="z273" w:id="317"/>
    <w:p>
      <w:pPr>
        <w:spacing w:after="0"/>
        <w:ind w:left="0"/>
        <w:jc w:val="both"/>
      </w:pPr>
      <w:r>
        <w:rPr>
          <w:rFonts w:ascii="Times New Roman"/>
          <w:b w:val="false"/>
          <w:i w:val="false"/>
          <w:color w:val="000000"/>
          <w:sz w:val="28"/>
        </w:rPr>
        <w:t>
      26. Еңбекті тиімді ұйымдастыру мақсатында қызметтерді жеткізуші әлеуметтік қызметкерге қажетті қазіргі заманғы техникамен және байланыспен жабдықталған орын береді. </w:t>
      </w:r>
    </w:p>
    <w:bookmarkEnd w:id="317"/>
    <w:bookmarkStart w:name="z274" w:id="318"/>
    <w:p>
      <w:pPr>
        <w:spacing w:after="0"/>
        <w:ind w:left="0"/>
        <w:jc w:val="both"/>
      </w:pPr>
      <w:r>
        <w:rPr>
          <w:rFonts w:ascii="Times New Roman"/>
          <w:b w:val="false"/>
          <w:i w:val="false"/>
          <w:color w:val="000000"/>
          <w:sz w:val="28"/>
        </w:rPr>
        <w:t>
      27. Қызметтерді жеткізуші сапалы әлеуметтік қызметтер көрсетілуі үшін жағдай жасайды (әлеуметтік қызметкерлерді униформамен, шаруашылық заттарымен: жуу заттарымен, ескі шүберектермен, резеңке қолғаптармен және т.б., шаруашылық жабдықтарымен, қажет болған кезде көлік құралымен немесе жол жүру билеттерімен қамтамасыз ету). </w:t>
      </w:r>
    </w:p>
    <w:bookmarkEnd w:id="318"/>
    <w:bookmarkStart w:name="z275" w:id="319"/>
    <w:p>
      <w:pPr>
        <w:spacing w:after="0"/>
        <w:ind w:left="0"/>
        <w:jc w:val="both"/>
      </w:pPr>
      <w:r>
        <w:rPr>
          <w:rFonts w:ascii="Times New Roman"/>
          <w:b w:val="false"/>
          <w:i w:val="false"/>
          <w:color w:val="000000"/>
          <w:sz w:val="28"/>
        </w:rPr>
        <w:t>
      28. Қызметтерді жеткізуші мен қызмет көрсетілетін адамның арасындағы қатынастар шартпен ресімделеді.</w:t>
      </w:r>
      <w:r>
        <w:br/>
      </w:r>
      <w:r>
        <w:rPr>
          <w:rFonts w:ascii="Times New Roman"/>
          <w:b w:val="false"/>
          <w:i w:val="false"/>
          <w:color w:val="000000"/>
          <w:sz w:val="28"/>
        </w:rPr>
        <w:t>
      Шартта қызмет көрсетілетін адамға көрсетілетін қызметтердің кезеңділігін және түрлерін көздейтін талаптардың, қызмет көрсетілетін адамға бекітілген әлеуметтік қызметкердің аты, Шарттың бұзылу жағдайлары, тараптардың жауапкершіліктері, Шарт мерзімінің болуы міндетті. </w:t>
      </w:r>
    </w:p>
    <w:bookmarkEnd w:id="319"/>
    <w:bookmarkStart w:name="z276" w:id="320"/>
    <w:p>
      <w:pPr>
        <w:spacing w:after="0"/>
        <w:ind w:left="0"/>
        <w:jc w:val="both"/>
      </w:pPr>
      <w:r>
        <w:rPr>
          <w:rFonts w:ascii="Times New Roman"/>
          <w:b w:val="false"/>
          <w:i w:val="false"/>
          <w:color w:val="000000"/>
          <w:sz w:val="28"/>
        </w:rPr>
        <w:t>
      29. Қызметтерді жеткізуші қызмет көрсетілетін адамдардың бірінші талабы бойынша Шағымдар мен ұсыныстар кітабын ұсынады. </w:t>
      </w:r>
    </w:p>
    <w:bookmarkEnd w:id="320"/>
    <w:bookmarkStart w:name="z277" w:id="321"/>
    <w:p>
      <w:pPr>
        <w:spacing w:after="0"/>
        <w:ind w:left="0"/>
        <w:jc w:val="both"/>
      </w:pPr>
      <w:r>
        <w:rPr>
          <w:rFonts w:ascii="Times New Roman"/>
          <w:b w:val="false"/>
          <w:i w:val="false"/>
          <w:color w:val="000000"/>
          <w:sz w:val="28"/>
        </w:rPr>
        <w:t>
      30. Шағымдар мен ұсыныстар кітабын қызметтерді жеткізуші апта сайын қарайды. </w:t>
      </w:r>
    </w:p>
    <w:bookmarkEnd w:id="321"/>
    <w:bookmarkStart w:name="z278" w:id="322"/>
    <w:p>
      <w:pPr>
        <w:spacing w:after="0"/>
        <w:ind w:left="0"/>
        <w:jc w:val="both"/>
      </w:pPr>
      <w:r>
        <w:rPr>
          <w:rFonts w:ascii="Times New Roman"/>
          <w:b w:val="false"/>
          <w:i w:val="false"/>
          <w:color w:val="000000"/>
          <w:sz w:val="28"/>
        </w:rPr>
        <w:t>
      31. Тапсырыс беруші мен қызметтерді жеткізуші шағымдар мен ұсыныстарға уақытында назар аударуға және өзінің құзыретіне енетін мәселелер бойынша тиісті шаралар қабылдауға тиісті. </w:t>
      </w:r>
    </w:p>
    <w:bookmarkEnd w:id="322"/>
    <w:bookmarkStart w:name="z279" w:id="323"/>
    <w:p>
      <w:pPr>
        <w:spacing w:after="0"/>
        <w:ind w:left="0"/>
        <w:jc w:val="both"/>
      </w:pPr>
      <w:r>
        <w:rPr>
          <w:rFonts w:ascii="Times New Roman"/>
          <w:b w:val="false"/>
          <w:i w:val="false"/>
          <w:color w:val="000000"/>
          <w:sz w:val="28"/>
        </w:rPr>
        <w:t>
      32. Қызмет көрсетілетін адамдардың жеке істері тапсырыс берушіде сақталады, ал жеке істердің көшірмелері қызметтерді жеткізушіге беріледі.</w:t>
      </w:r>
    </w:p>
    <w:bookmarkEnd w:id="323"/>
    <w:bookmarkStart w:name="z280" w:id="324"/>
    <w:p>
      <w:pPr>
        <w:spacing w:after="0"/>
        <w:ind w:left="0"/>
        <w:jc w:val="left"/>
      </w:pPr>
      <w:r>
        <w:rPr>
          <w:rFonts w:ascii="Times New Roman"/>
          <w:b/>
          <w:i w:val="false"/>
          <w:color w:val="000000"/>
        </w:rPr>
        <w:t xml:space="preserve"> 
5. Үйде қызмет көрсетуге қабылдаудың және</w:t>
      </w:r>
      <w:r>
        <w:br/>
      </w:r>
      <w:r>
        <w:rPr>
          <w:rFonts w:ascii="Times New Roman"/>
          <w:b/>
          <w:i w:val="false"/>
          <w:color w:val="000000"/>
        </w:rPr>
        <w:t>
үйде қызмет көрсетуден шығарудың тәртібі</w:t>
      </w:r>
    </w:p>
    <w:bookmarkEnd w:id="324"/>
    <w:p>
      <w:pPr>
        <w:spacing w:after="0"/>
        <w:ind w:left="0"/>
        <w:jc w:val="both"/>
      </w:pPr>
      <w:r>
        <w:rPr>
          <w:rFonts w:ascii="Times New Roman"/>
          <w:b w:val="false"/>
          <w:i w:val="false"/>
          <w:color w:val="000000"/>
          <w:sz w:val="28"/>
        </w:rPr>
        <w:t xml:space="preserve">      33. Үйде қызмет көрсетуге </w:t>
      </w:r>
      <w:r>
        <w:rPr>
          <w:rFonts w:ascii="Times New Roman"/>
          <w:b w:val="false"/>
          <w:i w:val="false"/>
          <w:color w:val="000000"/>
          <w:sz w:val="28"/>
        </w:rPr>
        <w:t>заң</w:t>
      </w:r>
      <w:r>
        <w:rPr>
          <w:rFonts w:ascii="Times New Roman"/>
          <w:b w:val="false"/>
          <w:i w:val="false"/>
          <w:color w:val="000000"/>
          <w:sz w:val="28"/>
        </w:rPr>
        <w:t xml:space="preserve"> бойынша оларды ұстауға және қамқорлық көрсетуге міндетті кәмелетке толған, еңбекке қабілетті жастағы жақын туыстары жоқ, сондай-ақ шынайы себептер бойынша оларды тұрақты көмекпен және күтіммен қамтамасыз ете алмайтын (егде жастағы, бірінші, екінші топтағы мүгедектігі, онкологиялық, психикалық сырқаты бар, бас еркінен айыру орындарында жүрген, елден тыс жерлерге тұрақты тұруға кеткен немесе басқа елді мекенде тұратын) туыстары бар жалғызілікті адамдар қабылданады. </w:t>
      </w:r>
    </w:p>
    <w:bookmarkStart w:name="z281" w:id="325"/>
    <w:p>
      <w:pPr>
        <w:spacing w:after="0"/>
        <w:ind w:left="0"/>
        <w:jc w:val="both"/>
      </w:pPr>
      <w:r>
        <w:rPr>
          <w:rFonts w:ascii="Times New Roman"/>
          <w:b w:val="false"/>
          <w:i w:val="false"/>
          <w:color w:val="000000"/>
          <w:sz w:val="28"/>
        </w:rPr>
        <w:t>
      34. Ұлы Отан соғысының мүгедектері, қатысушылары және соларға теңестірілген адамдар (бұдан әрі - ҰОС мүгедектері, қатысушылары және соларға теңестірілген адамдар) үйде қызмет көрсетуге бірінші кезектегі тәртіппен қабылданады. </w:t>
      </w:r>
    </w:p>
    <w:bookmarkEnd w:id="325"/>
    <w:bookmarkStart w:name="z282" w:id="326"/>
    <w:p>
      <w:pPr>
        <w:spacing w:after="0"/>
        <w:ind w:left="0"/>
        <w:jc w:val="both"/>
      </w:pPr>
      <w:r>
        <w:rPr>
          <w:rFonts w:ascii="Times New Roman"/>
          <w:b w:val="false"/>
          <w:i w:val="false"/>
          <w:color w:val="000000"/>
          <w:sz w:val="28"/>
        </w:rPr>
        <w:t>
      35. Үйде қызмет көрсетуге мұқтаж ерлі-зайыпты адамдар жеке адамдар ретінде есептеледі. </w:t>
      </w:r>
    </w:p>
    <w:bookmarkEnd w:id="326"/>
    <w:bookmarkStart w:name="z283" w:id="327"/>
    <w:p>
      <w:pPr>
        <w:spacing w:after="0"/>
        <w:ind w:left="0"/>
        <w:jc w:val="both"/>
      </w:pPr>
      <w:r>
        <w:rPr>
          <w:rFonts w:ascii="Times New Roman"/>
          <w:b w:val="false"/>
          <w:i w:val="false"/>
          <w:color w:val="000000"/>
          <w:sz w:val="28"/>
        </w:rPr>
        <w:t>
      36. Үйде қызмет көрсетуге жіберуді ведомстволық бағыныстылығына қарай жергілікті атқарушы орган немесе халықты әлеуметтік қорғау саласындағы уәкілетті орган (бұдан әрі - уәкілетті орган) жүзеге асырады. </w:t>
      </w:r>
    </w:p>
    <w:bookmarkEnd w:id="327"/>
    <w:bookmarkStart w:name="z284" w:id="328"/>
    <w:p>
      <w:pPr>
        <w:spacing w:after="0"/>
        <w:ind w:left="0"/>
        <w:jc w:val="both"/>
      </w:pPr>
      <w:r>
        <w:rPr>
          <w:rFonts w:ascii="Times New Roman"/>
          <w:b w:val="false"/>
          <w:i w:val="false"/>
          <w:color w:val="000000"/>
          <w:sz w:val="28"/>
        </w:rPr>
        <w:t>
      37. Үйде қызмет көрсетуге қабылдауды уәкілетті орган мынадай құжаттардың:</w:t>
      </w:r>
      <w:r>
        <w:br/>
      </w:r>
      <w:r>
        <w:rPr>
          <w:rFonts w:ascii="Times New Roman"/>
          <w:b w:val="false"/>
          <w:i w:val="false"/>
          <w:color w:val="000000"/>
          <w:sz w:val="28"/>
        </w:rPr>
        <w:t xml:space="preserve">
      1) өтініш (осы Үлгілік Ережеге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жеке куәлігі;</w:t>
      </w:r>
      <w:r>
        <w:br/>
      </w:r>
      <w:r>
        <w:rPr>
          <w:rFonts w:ascii="Times New Roman"/>
          <w:b w:val="false"/>
          <w:i w:val="false"/>
          <w:color w:val="000000"/>
          <w:sz w:val="28"/>
        </w:rPr>
        <w:t xml:space="preserve">
      3) тұратын жерінен </w:t>
      </w:r>
      <w:r>
        <w:rPr>
          <w:rFonts w:ascii="Times New Roman"/>
          <w:b w:val="false"/>
          <w:i w:val="false"/>
          <w:color w:val="000000"/>
          <w:sz w:val="28"/>
        </w:rPr>
        <w:t>анықтамасы</w:t>
      </w:r>
      <w:r>
        <w:rPr>
          <w:rFonts w:ascii="Times New Roman"/>
          <w:b w:val="false"/>
          <w:i w:val="false"/>
          <w:color w:val="000000"/>
          <w:sz w:val="28"/>
        </w:rPr>
        <w:t>;</w:t>
      </w:r>
      <w:r>
        <w:br/>
      </w:r>
      <w:r>
        <w:rPr>
          <w:rFonts w:ascii="Times New Roman"/>
          <w:b w:val="false"/>
          <w:i w:val="false"/>
          <w:color w:val="000000"/>
          <w:sz w:val="28"/>
        </w:rPr>
        <w:t xml:space="preserve">
      4) медициналық картасы (осы Үлгілік Ережеге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xml:space="preserve">
      5) материалдық-тұрмыстық жағдайларды зерттеп тексеру актісі (осы Үлгілік Ережеге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6) зейнеткерлік куәлігі (зейнеткерлік жастағылар үшін);</w:t>
      </w:r>
      <w:r>
        <w:br/>
      </w:r>
      <w:r>
        <w:rPr>
          <w:rFonts w:ascii="Times New Roman"/>
          <w:b w:val="false"/>
          <w:i w:val="false"/>
          <w:color w:val="000000"/>
          <w:sz w:val="28"/>
        </w:rPr>
        <w:t>
      7) ҰОС мүгедектері, қатысушылары және соларға теңестірілген адамның мәртебесін растайтын куәлігі (ҰОС мүгедектері, қатысушылары және соларға теңестірілген адамдар үшін);</w:t>
      </w:r>
      <w:r>
        <w:br/>
      </w:r>
      <w:r>
        <w:rPr>
          <w:rFonts w:ascii="Times New Roman"/>
          <w:b w:val="false"/>
          <w:i w:val="false"/>
          <w:color w:val="000000"/>
          <w:sz w:val="28"/>
        </w:rPr>
        <w:t>
      мүгедектер үшін бұларға қоса:</w:t>
      </w:r>
      <w:r>
        <w:br/>
      </w:r>
      <w:r>
        <w:rPr>
          <w:rFonts w:ascii="Times New Roman"/>
          <w:b w:val="false"/>
          <w:i w:val="false"/>
          <w:color w:val="000000"/>
          <w:sz w:val="28"/>
        </w:rPr>
        <w:t>
      8) мүгедектігі туралы анықтамадан үзінді көшірме;</w:t>
      </w:r>
      <w:r>
        <w:br/>
      </w:r>
      <w:r>
        <w:rPr>
          <w:rFonts w:ascii="Times New Roman"/>
          <w:b w:val="false"/>
          <w:i w:val="false"/>
          <w:color w:val="000000"/>
          <w:sz w:val="28"/>
        </w:rPr>
        <w:t>
      9) мүгедекті оңалтудың жеке бағдарламасынан үзінді көшірме негізінде жүзеге асырылады. </w:t>
      </w:r>
    </w:p>
    <w:bookmarkEnd w:id="328"/>
    <w:bookmarkStart w:name="z285" w:id="329"/>
    <w:p>
      <w:pPr>
        <w:spacing w:after="0"/>
        <w:ind w:left="0"/>
        <w:jc w:val="both"/>
      </w:pPr>
      <w:r>
        <w:rPr>
          <w:rFonts w:ascii="Times New Roman"/>
          <w:b w:val="false"/>
          <w:i w:val="false"/>
          <w:color w:val="000000"/>
          <w:sz w:val="28"/>
        </w:rPr>
        <w:t>
      38. Шартты бұзу үшін:</w:t>
      </w:r>
      <w:r>
        <w:br/>
      </w:r>
      <w:r>
        <w:rPr>
          <w:rFonts w:ascii="Times New Roman"/>
          <w:b w:val="false"/>
          <w:i w:val="false"/>
          <w:color w:val="000000"/>
          <w:sz w:val="28"/>
        </w:rPr>
        <w:t>
      1) қызмет көрсетілетін адамның жеке өтініші;</w:t>
      </w:r>
      <w:r>
        <w:br/>
      </w:r>
      <w:r>
        <w:rPr>
          <w:rFonts w:ascii="Times New Roman"/>
          <w:b w:val="false"/>
          <w:i w:val="false"/>
          <w:color w:val="000000"/>
          <w:sz w:val="28"/>
        </w:rPr>
        <w:t>
      2) әлеуметтік қызмет көрсетуге қабылдауға қарсы айғақтамалар болған кезде;</w:t>
      </w:r>
      <w:r>
        <w:br/>
      </w:r>
      <w:r>
        <w:rPr>
          <w:rFonts w:ascii="Times New Roman"/>
          <w:b w:val="false"/>
          <w:i w:val="false"/>
          <w:color w:val="000000"/>
          <w:sz w:val="28"/>
        </w:rPr>
        <w:t>
      3) қызмет көрсетілетін адам басқа жерге көшкен кезде;</w:t>
      </w:r>
      <w:r>
        <w:br/>
      </w:r>
      <w:r>
        <w:rPr>
          <w:rFonts w:ascii="Times New Roman"/>
          <w:b w:val="false"/>
          <w:i w:val="false"/>
          <w:color w:val="000000"/>
          <w:sz w:val="28"/>
        </w:rPr>
        <w:t>
      4) қызмет көрсетілетін адамның әлеуметтік қызметкерді оның адамгершілік қасиетін кемсітетін, негізсіз қорлауы және айыптауы негіз болып табылады.</w:t>
      </w:r>
    </w:p>
    <w:bookmarkEnd w:id="329"/>
    <w:bookmarkStart w:name="z286" w:id="330"/>
    <w:p>
      <w:pPr>
        <w:spacing w:after="0"/>
        <w:ind w:left="0"/>
        <w:jc w:val="left"/>
      </w:pPr>
      <w:r>
        <w:rPr>
          <w:rFonts w:ascii="Times New Roman"/>
          <w:b/>
          <w:i w:val="false"/>
          <w:color w:val="000000"/>
        </w:rPr>
        <w:t xml:space="preserve"> 
6. Әлеуметтік қызметкерлердің қызметін басқару</w:t>
      </w:r>
    </w:p>
    <w:bookmarkEnd w:id="330"/>
    <w:p>
      <w:pPr>
        <w:spacing w:after="0"/>
        <w:ind w:left="0"/>
        <w:jc w:val="both"/>
      </w:pPr>
      <w:r>
        <w:rPr>
          <w:rFonts w:ascii="Times New Roman"/>
          <w:b w:val="false"/>
          <w:i w:val="false"/>
          <w:color w:val="000000"/>
          <w:sz w:val="28"/>
        </w:rPr>
        <w:t>      39. Қызметтерге тапсырыс беруші басшылықты, практикалық көмекті және қызметтерді жеткізушілердің қызметіне бақылауды жүзеге асырады. </w:t>
      </w:r>
    </w:p>
    <w:bookmarkStart w:name="z287" w:id="331"/>
    <w:p>
      <w:pPr>
        <w:spacing w:after="0"/>
        <w:ind w:left="0"/>
        <w:jc w:val="both"/>
      </w:pPr>
      <w:r>
        <w:rPr>
          <w:rFonts w:ascii="Times New Roman"/>
          <w:b w:val="false"/>
          <w:i w:val="false"/>
          <w:color w:val="000000"/>
          <w:sz w:val="28"/>
        </w:rPr>
        <w:t xml:space="preserve">
      40. Әлеуметтік қызметкер халықты әлеуметтік қорғау саласындағы орталық уәкілетті орган бекіткен </w:t>
      </w:r>
      <w:r>
        <w:rPr>
          <w:rFonts w:ascii="Times New Roman"/>
          <w:b w:val="false"/>
          <w:i w:val="false"/>
          <w:color w:val="000000"/>
          <w:sz w:val="28"/>
        </w:rPr>
        <w:t>Біліктілік сипаттамаларына</w:t>
      </w:r>
      <w:r>
        <w:rPr>
          <w:rFonts w:ascii="Times New Roman"/>
          <w:b w:val="false"/>
          <w:i w:val="false"/>
          <w:color w:val="000000"/>
          <w:sz w:val="28"/>
        </w:rPr>
        <w:t xml:space="preserve"> сәйкес болуы керек. </w:t>
      </w:r>
    </w:p>
    <w:bookmarkEnd w:id="331"/>
    <w:bookmarkStart w:name="z288" w:id="332"/>
    <w:p>
      <w:pPr>
        <w:spacing w:after="0"/>
        <w:ind w:left="0"/>
        <w:jc w:val="both"/>
      </w:pPr>
      <w:r>
        <w:rPr>
          <w:rFonts w:ascii="Times New Roman"/>
          <w:b w:val="false"/>
          <w:i w:val="false"/>
          <w:color w:val="000000"/>
          <w:sz w:val="28"/>
        </w:rPr>
        <w:t>
      41. Үйде қызмет көрсетудің іс-қағаздарын жүргізу олардың болуы, үйде қызмет көрсетудің сапасы мен тиімділігін арттыру, әлеуметтік қызметкерлердің қызмет көрсетілетін адамдардың құқықтары мен заңды мүдделерін бұзуына жол бермеу мақсатындағы бақылауды жүзеге асыруға мүмкіндік беретін құжаттарды қамтуға тиіс. </w:t>
      </w:r>
    </w:p>
    <w:bookmarkEnd w:id="332"/>
    <w:bookmarkStart w:name="z289" w:id="333"/>
    <w:p>
      <w:pPr>
        <w:spacing w:after="0"/>
        <w:ind w:left="0"/>
        <w:jc w:val="both"/>
      </w:pPr>
      <w:r>
        <w:rPr>
          <w:rFonts w:ascii="Times New Roman"/>
          <w:b w:val="false"/>
          <w:i w:val="false"/>
          <w:color w:val="000000"/>
          <w:sz w:val="28"/>
        </w:rPr>
        <w:t>
      42. Іс-қағаздарын жүргізудің тәртібін уәкілетті орган бекітеді және ол қызметтерді жеткізушілер мен әлеуметтік қызметкерлердің назарына жеткізіледі. </w:t>
      </w:r>
    </w:p>
    <w:bookmarkEnd w:id="333"/>
    <w:bookmarkStart w:name="z290" w:id="334"/>
    <w:p>
      <w:pPr>
        <w:spacing w:after="0"/>
        <w:ind w:left="0"/>
        <w:jc w:val="both"/>
      </w:pPr>
      <w:r>
        <w:rPr>
          <w:rFonts w:ascii="Times New Roman"/>
          <w:b w:val="false"/>
          <w:i w:val="false"/>
          <w:color w:val="000000"/>
          <w:sz w:val="28"/>
        </w:rPr>
        <w:t>
      43. Іс-қағаздарын жүргізу мынадай міндетті құжаттамалардың болуын көздейді:</w:t>
      </w:r>
      <w:r>
        <w:br/>
      </w:r>
      <w:r>
        <w:rPr>
          <w:rFonts w:ascii="Times New Roman"/>
          <w:b w:val="false"/>
          <w:i w:val="false"/>
          <w:color w:val="000000"/>
          <w:sz w:val="28"/>
        </w:rPr>
        <w:t>
      1) жылға, тоқсанға арналған жұмыс жоспары;</w:t>
      </w:r>
      <w:r>
        <w:br/>
      </w:r>
      <w:r>
        <w:rPr>
          <w:rFonts w:ascii="Times New Roman"/>
          <w:b w:val="false"/>
          <w:i w:val="false"/>
          <w:color w:val="000000"/>
          <w:sz w:val="28"/>
        </w:rPr>
        <w:t xml:space="preserve">
      2) қызмет көрсетуге келіп түскен адамдарды тіркеу журналы (осы Үлгілік Ережеге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3) қызмет көрсетілетін адамдарға жақындарының келіп-кету кестесі;</w:t>
      </w:r>
      <w:r>
        <w:br/>
      </w:r>
      <w:r>
        <w:rPr>
          <w:rFonts w:ascii="Times New Roman"/>
          <w:b w:val="false"/>
          <w:i w:val="false"/>
          <w:color w:val="000000"/>
          <w:sz w:val="28"/>
        </w:rPr>
        <w:t xml:space="preserve">
      4) көрсетілген әлеуметтік қызметтер есебінің журналы (осы Үлгілік Ережеге </w:t>
      </w:r>
      <w:r>
        <w:rPr>
          <w:rFonts w:ascii="Times New Roman"/>
          <w:b w:val="false"/>
          <w:i w:val="false"/>
          <w:color w:val="000000"/>
          <w:sz w:val="28"/>
        </w:rPr>
        <w:t>5-қосымша</w:t>
      </w:r>
      <w:r>
        <w:rPr>
          <w:rFonts w:ascii="Times New Roman"/>
          <w:b w:val="false"/>
          <w:i w:val="false"/>
          <w:color w:val="000000"/>
          <w:sz w:val="28"/>
        </w:rPr>
        <w:t>). </w:t>
      </w:r>
    </w:p>
    <w:bookmarkEnd w:id="334"/>
    <w:bookmarkStart w:name="z291" w:id="335"/>
    <w:p>
      <w:pPr>
        <w:spacing w:after="0"/>
        <w:ind w:left="0"/>
        <w:jc w:val="both"/>
      </w:pPr>
      <w:r>
        <w:rPr>
          <w:rFonts w:ascii="Times New Roman"/>
          <w:b w:val="false"/>
          <w:i w:val="false"/>
          <w:color w:val="000000"/>
          <w:sz w:val="28"/>
        </w:rPr>
        <w:t>
      44. Іс-қағаздары мен жұмыс есебінің жай-күйі, олардың дұрыс жүргізілуі үшін әлеуметтік қызметкер, бөлімше меңгерушісі, орындаушы мен қызметтерді жеткізуші жауаптылықта болады. </w:t>
      </w:r>
    </w:p>
    <w:bookmarkEnd w:id="335"/>
    <w:bookmarkStart w:name="z292" w:id="336"/>
    <w:p>
      <w:pPr>
        <w:spacing w:after="0"/>
        <w:ind w:left="0"/>
        <w:jc w:val="both"/>
      </w:pPr>
      <w:r>
        <w:rPr>
          <w:rFonts w:ascii="Times New Roman"/>
          <w:b w:val="false"/>
          <w:i w:val="false"/>
          <w:color w:val="000000"/>
          <w:sz w:val="28"/>
        </w:rPr>
        <w:t>
      45. Үйде қызмет көрсетудің сапасын бақылауды жүзеге асыру мақсатында тапсырыс беруші қызметтерді жеткізушіден құжаттамаларды сұратуға құқылы.</w:t>
      </w:r>
    </w:p>
    <w:bookmarkEnd w:id="336"/>
    <w:bookmarkStart w:name="z293" w:id="337"/>
    <w:p>
      <w:pPr>
        <w:spacing w:after="0"/>
        <w:ind w:left="0"/>
        <w:jc w:val="both"/>
      </w:pPr>
      <w:r>
        <w:rPr>
          <w:rFonts w:ascii="Times New Roman"/>
          <w:b w:val="false"/>
          <w:i w:val="false"/>
          <w:color w:val="000000"/>
          <w:sz w:val="28"/>
        </w:rPr>
        <w:t>
                                           Үйде әлеуметтік қызмет</w:t>
      </w:r>
      <w:r>
        <w:br/>
      </w:r>
      <w:r>
        <w:rPr>
          <w:rFonts w:ascii="Times New Roman"/>
          <w:b w:val="false"/>
          <w:i w:val="false"/>
          <w:color w:val="000000"/>
          <w:sz w:val="28"/>
        </w:rPr>
        <w:t>
                                             көрсетудің Үлгілік</w:t>
      </w:r>
      <w:r>
        <w:br/>
      </w:r>
      <w:r>
        <w:rPr>
          <w:rFonts w:ascii="Times New Roman"/>
          <w:b w:val="false"/>
          <w:i w:val="false"/>
          <w:color w:val="000000"/>
          <w:sz w:val="28"/>
        </w:rPr>
        <w:t>
                                             Ережесіне 1-қосымша</w:t>
      </w:r>
    </w:p>
    <w:bookmarkEnd w:id="337"/>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Т.А.Ә. ____________________________________________________________</w:t>
      </w:r>
      <w:r>
        <w:br/>
      </w:r>
      <w:r>
        <w:rPr>
          <w:rFonts w:ascii="Times New Roman"/>
          <w:b w:val="false"/>
          <w:i w:val="false"/>
          <w:color w:val="000000"/>
          <w:sz w:val="28"/>
        </w:rPr>
        <w:t>
Туған жылы ________________________________________________________</w:t>
      </w:r>
      <w:r>
        <w:br/>
      </w:r>
      <w:r>
        <w:rPr>
          <w:rFonts w:ascii="Times New Roman"/>
          <w:b w:val="false"/>
          <w:i w:val="false"/>
          <w:color w:val="000000"/>
          <w:sz w:val="28"/>
        </w:rPr>
        <w:t>
Тұратын мекен-жайы ________________________________________________</w:t>
      </w:r>
      <w:r>
        <w:br/>
      </w:r>
      <w:r>
        <w:rPr>
          <w:rFonts w:ascii="Times New Roman"/>
          <w:b w:val="false"/>
          <w:i w:val="false"/>
          <w:color w:val="000000"/>
          <w:sz w:val="28"/>
        </w:rPr>
        <w:t>
Телефон нөмірі ____________________________________________________</w:t>
      </w:r>
      <w:r>
        <w:br/>
      </w:r>
      <w:r>
        <w:rPr>
          <w:rFonts w:ascii="Times New Roman"/>
          <w:b w:val="false"/>
          <w:i w:val="false"/>
          <w:color w:val="000000"/>
          <w:sz w:val="28"/>
        </w:rPr>
        <w:t>
Мүгедектік санаты _________________________________________________</w:t>
      </w:r>
      <w:r>
        <w:br/>
      </w:r>
      <w:r>
        <w:rPr>
          <w:rFonts w:ascii="Times New Roman"/>
          <w:b w:val="false"/>
          <w:i w:val="false"/>
          <w:color w:val="000000"/>
          <w:sz w:val="28"/>
        </w:rPr>
        <w:t>
Тұрғын үй жағдайлары ______________________________________________</w:t>
      </w:r>
      <w:r>
        <w:br/>
      </w:r>
      <w:r>
        <w:rPr>
          <w:rFonts w:ascii="Times New Roman"/>
          <w:b w:val="false"/>
          <w:i w:val="false"/>
          <w:color w:val="000000"/>
          <w:sz w:val="28"/>
        </w:rPr>
        <w:t>
Туысқандарының болуы ______________________________________________</w:t>
      </w:r>
      <w:r>
        <w:br/>
      </w:r>
      <w:r>
        <w:rPr>
          <w:rFonts w:ascii="Times New Roman"/>
          <w:b w:val="false"/>
          <w:i w:val="false"/>
          <w:color w:val="000000"/>
          <w:sz w:val="28"/>
        </w:rPr>
        <w:t>
                     (Т.А.Ә., туысқандығын, тұратын жерін көрсету)</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Мені үйде қызмет көрсетуге қабылдауды сұраймын. Үйде</w:t>
      </w:r>
      <w:r>
        <w:br/>
      </w:r>
      <w:r>
        <w:rPr>
          <w:rFonts w:ascii="Times New Roman"/>
          <w:b w:val="false"/>
          <w:i w:val="false"/>
          <w:color w:val="000000"/>
          <w:sz w:val="28"/>
        </w:rPr>
        <w:t>
әлеуметтік қызмет көрсету тәртібімен және шарттарымен</w:t>
      </w:r>
      <w:r>
        <w:br/>
      </w:r>
      <w:r>
        <w:rPr>
          <w:rFonts w:ascii="Times New Roman"/>
          <w:b w:val="false"/>
          <w:i w:val="false"/>
          <w:color w:val="000000"/>
          <w:sz w:val="28"/>
        </w:rPr>
        <w:t xml:space="preserve">
таныстырылдым. </w:t>
      </w:r>
    </w:p>
    <w:p>
      <w:pPr>
        <w:spacing w:after="0"/>
        <w:ind w:left="0"/>
        <w:jc w:val="both"/>
      </w:pPr>
      <w:r>
        <w:rPr>
          <w:rFonts w:ascii="Times New Roman"/>
          <w:b w:val="false"/>
          <w:i w:val="false"/>
          <w:color w:val="000000"/>
          <w:sz w:val="28"/>
        </w:rPr>
        <w:t>      Мынадай құжаттарды қоса беріп отырмын:</w:t>
      </w:r>
      <w:r>
        <w:br/>
      </w:r>
      <w:r>
        <w:rPr>
          <w:rFonts w:ascii="Times New Roman"/>
          <w:b w:val="false"/>
          <w:i w:val="false"/>
          <w:color w:val="000000"/>
          <w:sz w:val="28"/>
        </w:rPr>
        <w:t>
      1) ______________________________</w:t>
      </w:r>
      <w:r>
        <w:br/>
      </w:r>
      <w:r>
        <w:rPr>
          <w:rFonts w:ascii="Times New Roman"/>
          <w:b w:val="false"/>
          <w:i w:val="false"/>
          <w:color w:val="000000"/>
          <w:sz w:val="28"/>
        </w:rPr>
        <w:t>
      2) ______________________________</w:t>
      </w:r>
      <w:r>
        <w:br/>
      </w:r>
      <w:r>
        <w:rPr>
          <w:rFonts w:ascii="Times New Roman"/>
          <w:b w:val="false"/>
          <w:i w:val="false"/>
          <w:color w:val="000000"/>
          <w:sz w:val="28"/>
        </w:rPr>
        <w:t>
      3) ______________________________</w:t>
      </w:r>
      <w:r>
        <w:br/>
      </w:r>
      <w:r>
        <w:rPr>
          <w:rFonts w:ascii="Times New Roman"/>
          <w:b w:val="false"/>
          <w:i w:val="false"/>
          <w:color w:val="000000"/>
          <w:sz w:val="28"/>
        </w:rPr>
        <w:t>
      4) ______________________________</w:t>
      </w:r>
      <w:r>
        <w:br/>
      </w:r>
      <w:r>
        <w:rPr>
          <w:rFonts w:ascii="Times New Roman"/>
          <w:b w:val="false"/>
          <w:i w:val="false"/>
          <w:color w:val="000000"/>
          <w:sz w:val="28"/>
        </w:rPr>
        <w:t>
      5) ______________________________</w:t>
      </w:r>
      <w:r>
        <w:br/>
      </w:r>
      <w:r>
        <w:rPr>
          <w:rFonts w:ascii="Times New Roman"/>
          <w:b w:val="false"/>
          <w:i w:val="false"/>
          <w:color w:val="000000"/>
          <w:sz w:val="28"/>
        </w:rPr>
        <w:t>
      6) ______________________________</w:t>
      </w:r>
      <w:r>
        <w:br/>
      </w:r>
      <w:r>
        <w:rPr>
          <w:rFonts w:ascii="Times New Roman"/>
          <w:b w:val="false"/>
          <w:i w:val="false"/>
          <w:color w:val="000000"/>
          <w:sz w:val="28"/>
        </w:rPr>
        <w:t>
      7) ______________________________</w:t>
      </w:r>
      <w:r>
        <w:br/>
      </w:r>
      <w:r>
        <w:rPr>
          <w:rFonts w:ascii="Times New Roman"/>
          <w:b w:val="false"/>
          <w:i w:val="false"/>
          <w:color w:val="000000"/>
          <w:sz w:val="28"/>
        </w:rPr>
        <w:t xml:space="preserve">
      8) ______________________________ </w:t>
      </w:r>
    </w:p>
    <w:p>
      <w:pPr>
        <w:spacing w:after="0"/>
        <w:ind w:left="0"/>
        <w:jc w:val="both"/>
      </w:pPr>
      <w:r>
        <w:rPr>
          <w:rFonts w:ascii="Times New Roman"/>
          <w:b w:val="false"/>
          <w:i w:val="false"/>
          <w:color w:val="000000"/>
          <w:sz w:val="28"/>
        </w:rPr>
        <w:t>       Күні _________                   Қолы ________________</w:t>
      </w:r>
    </w:p>
    <w:p>
      <w:pPr>
        <w:spacing w:after="0"/>
        <w:ind w:left="0"/>
        <w:jc w:val="both"/>
      </w:pPr>
      <w:r>
        <w:rPr>
          <w:rFonts w:ascii="Times New Roman"/>
          <w:b w:val="false"/>
          <w:i w:val="false"/>
          <w:color w:val="000000"/>
          <w:sz w:val="28"/>
        </w:rPr>
        <w:t>      Үйде қызмет көрсету туралы ұсынымдар 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(адамды әлеуметтік қызмет көрсетуге қабылдаған/қабылдамаған</w:t>
      </w:r>
      <w:r>
        <w:br/>
      </w:r>
      <w:r>
        <w:rPr>
          <w:rFonts w:ascii="Times New Roman"/>
          <w:b w:val="false"/>
          <w:i w:val="false"/>
          <w:color w:val="000000"/>
          <w:sz w:val="28"/>
        </w:rPr>
        <w:t>
                          себептерді көрсету)</w:t>
      </w:r>
    </w:p>
    <w:p>
      <w:pPr>
        <w:spacing w:after="0"/>
        <w:ind w:left="0"/>
        <w:jc w:val="both"/>
      </w:pPr>
      <w:r>
        <w:rPr>
          <w:rFonts w:ascii="Times New Roman"/>
          <w:b w:val="false"/>
          <w:i w:val="false"/>
          <w:color w:val="000000"/>
          <w:sz w:val="28"/>
        </w:rPr>
        <w:t>      Күні ________                    Қолы, лауазымы _____________</w:t>
      </w:r>
    </w:p>
    <w:bookmarkStart w:name="z294" w:id="338"/>
    <w:p>
      <w:pPr>
        <w:spacing w:after="0"/>
        <w:ind w:left="0"/>
        <w:jc w:val="both"/>
      </w:pPr>
      <w:r>
        <w:rPr>
          <w:rFonts w:ascii="Times New Roman"/>
          <w:b w:val="false"/>
          <w:i w:val="false"/>
          <w:color w:val="000000"/>
          <w:sz w:val="28"/>
        </w:rPr>
        <w:t>
                                           Үйде әлеуметтік қызмет</w:t>
      </w:r>
      <w:r>
        <w:br/>
      </w:r>
      <w:r>
        <w:rPr>
          <w:rFonts w:ascii="Times New Roman"/>
          <w:b w:val="false"/>
          <w:i w:val="false"/>
          <w:color w:val="000000"/>
          <w:sz w:val="28"/>
        </w:rPr>
        <w:t>
                                             көрсетудің Үлгілік</w:t>
      </w:r>
      <w:r>
        <w:br/>
      </w:r>
      <w:r>
        <w:rPr>
          <w:rFonts w:ascii="Times New Roman"/>
          <w:b w:val="false"/>
          <w:i w:val="false"/>
          <w:color w:val="000000"/>
          <w:sz w:val="28"/>
        </w:rPr>
        <w:t>
                                             Ережесіне 2-қосымша</w:t>
      </w:r>
    </w:p>
    <w:bookmarkEnd w:id="338"/>
    <w:p>
      <w:pPr>
        <w:spacing w:after="0"/>
        <w:ind w:left="0"/>
        <w:jc w:val="both"/>
      </w:pPr>
      <w:r>
        <w:rPr>
          <w:rFonts w:ascii="Times New Roman"/>
          <w:b/>
          <w:i w:val="false"/>
          <w:color w:val="000000"/>
          <w:sz w:val="28"/>
        </w:rPr>
        <w:t>                      МЕДИЦИНАЛЫҚ КАРТА</w:t>
      </w:r>
      <w:r>
        <w:br/>
      </w:r>
      <w:r>
        <w:rPr>
          <w:rFonts w:ascii="Times New Roman"/>
          <w:b w:val="false"/>
          <w:i w:val="false"/>
          <w:color w:val="000000"/>
          <w:sz w:val="28"/>
        </w:rPr>
        <w:t>
                   ______________________________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w:t>
      </w:r>
      <w:r>
        <w:br/>
      </w:r>
      <w:r>
        <w:rPr>
          <w:rFonts w:ascii="Times New Roman"/>
          <w:b w:val="false"/>
          <w:i w:val="false"/>
          <w:color w:val="000000"/>
          <w:sz w:val="28"/>
        </w:rPr>
        <w:t>
Туған күні, айы, жылы "___" _______________ _____ ж.</w:t>
      </w:r>
      <w:r>
        <w:br/>
      </w: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i w:val="false"/>
          <w:color w:val="000000"/>
          <w:sz w:val="28"/>
        </w:rPr>
        <w:t>                       Медициналық тексеру</w:t>
      </w:r>
      <w:r>
        <w:br/>
      </w:r>
      <w:r>
        <w:rPr>
          <w:rFonts w:ascii="Times New Roman"/>
          <w:b w:val="false"/>
          <w:i w:val="false"/>
          <w:color w:val="000000"/>
          <w:sz w:val="28"/>
        </w:rPr>
        <w:t>
    (негізгі және ілеспелі диагнозды, асқынудың орын алғандығы,</w:t>
      </w:r>
      <w:r>
        <w:br/>
      </w:r>
      <w:r>
        <w:rPr>
          <w:rFonts w:ascii="Times New Roman"/>
          <w:b w:val="false"/>
          <w:i w:val="false"/>
          <w:color w:val="000000"/>
          <w:sz w:val="28"/>
        </w:rPr>
        <w:t>
      бұрын болған аурулар туралы мәліметтерді көрсету қажет)</w:t>
      </w:r>
    </w:p>
    <w:p>
      <w:pPr>
        <w:spacing w:after="0"/>
        <w:ind w:left="0"/>
        <w:jc w:val="both"/>
      </w:pPr>
      <w:r>
        <w:rPr>
          <w:rFonts w:ascii="Times New Roman"/>
          <w:b w:val="false"/>
          <w:i w:val="false"/>
          <w:color w:val="000000"/>
          <w:sz w:val="28"/>
        </w:rPr>
        <w:t>терапевт 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хирург 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невропатолог ______________________________________________________</w:t>
      </w:r>
      <w:r>
        <w:br/>
      </w:r>
      <w:r>
        <w:rPr>
          <w:rFonts w:ascii="Times New Roman"/>
          <w:b w:val="false"/>
          <w:i w:val="false"/>
          <w:color w:val="000000"/>
          <w:sz w:val="28"/>
        </w:rPr>
        <w:t>
психиатр __________________________________________________________</w:t>
      </w:r>
      <w:r>
        <w:br/>
      </w:r>
      <w:r>
        <w:rPr>
          <w:rFonts w:ascii="Times New Roman"/>
          <w:b w:val="false"/>
          <w:i w:val="false"/>
          <w:color w:val="000000"/>
          <w:sz w:val="28"/>
        </w:rPr>
        <w:t>
окулист ___________________________________________________________</w:t>
      </w:r>
      <w:r>
        <w:br/>
      </w:r>
      <w:r>
        <w:rPr>
          <w:rFonts w:ascii="Times New Roman"/>
          <w:b w:val="false"/>
          <w:i w:val="false"/>
          <w:color w:val="000000"/>
          <w:sz w:val="28"/>
        </w:rPr>
        <w:t>
отоларинголог _____________________________________________________</w:t>
      </w:r>
      <w:r>
        <w:br/>
      </w:r>
      <w:r>
        <w:rPr>
          <w:rFonts w:ascii="Times New Roman"/>
          <w:b w:val="false"/>
          <w:i w:val="false"/>
          <w:color w:val="000000"/>
          <w:sz w:val="28"/>
        </w:rPr>
        <w:t>
дерматовенеролог __________________________________________________</w:t>
      </w:r>
    </w:p>
    <w:p>
      <w:pPr>
        <w:spacing w:after="0"/>
        <w:ind w:left="0"/>
        <w:jc w:val="both"/>
      </w:pPr>
      <w:r>
        <w:rPr>
          <w:rFonts w:ascii="Times New Roman"/>
          <w:b w:val="false"/>
          <w:i w:val="false"/>
          <w:color w:val="000000"/>
          <w:sz w:val="28"/>
        </w:rPr>
        <w:t>Айғақтамалар бойынша:</w:t>
      </w:r>
      <w:r>
        <w:br/>
      </w:r>
      <w:r>
        <w:rPr>
          <w:rFonts w:ascii="Times New Roman"/>
          <w:b w:val="false"/>
          <w:i w:val="false"/>
          <w:color w:val="000000"/>
          <w:sz w:val="28"/>
        </w:rPr>
        <w:t>
стоматолог ________________________________________________________</w:t>
      </w:r>
      <w:r>
        <w:br/>
      </w:r>
      <w:r>
        <w:rPr>
          <w:rFonts w:ascii="Times New Roman"/>
          <w:b w:val="false"/>
          <w:i w:val="false"/>
          <w:color w:val="000000"/>
          <w:sz w:val="28"/>
        </w:rPr>
        <w:t>
эндокринолог ______________________________________________________</w:t>
      </w:r>
      <w:r>
        <w:br/>
      </w:r>
      <w:r>
        <w:rPr>
          <w:rFonts w:ascii="Times New Roman"/>
          <w:b w:val="false"/>
          <w:i w:val="false"/>
          <w:color w:val="000000"/>
          <w:sz w:val="28"/>
        </w:rPr>
        <w:t>
кардиолог _________________________________________________________</w:t>
      </w:r>
      <w:r>
        <w:br/>
      </w:r>
      <w:r>
        <w:rPr>
          <w:rFonts w:ascii="Times New Roman"/>
          <w:b w:val="false"/>
          <w:i w:val="false"/>
          <w:color w:val="000000"/>
          <w:sz w:val="28"/>
        </w:rPr>
        <w:t>
ортопед ___________________________________________________________</w:t>
      </w:r>
      <w:r>
        <w:br/>
      </w:r>
      <w:r>
        <w:rPr>
          <w:rFonts w:ascii="Times New Roman"/>
          <w:b w:val="false"/>
          <w:i w:val="false"/>
          <w:color w:val="000000"/>
          <w:sz w:val="28"/>
        </w:rPr>
        <w:t>
нарколог __________________________________________________________</w:t>
      </w:r>
      <w:r>
        <w:br/>
      </w:r>
      <w:r>
        <w:rPr>
          <w:rFonts w:ascii="Times New Roman"/>
          <w:b w:val="false"/>
          <w:i w:val="false"/>
          <w:color w:val="000000"/>
          <w:sz w:val="28"/>
        </w:rPr>
        <w:t>
онколог ___________________________________________________________</w:t>
      </w:r>
      <w:r>
        <w:br/>
      </w:r>
      <w:r>
        <w:rPr>
          <w:rFonts w:ascii="Times New Roman"/>
          <w:b w:val="false"/>
          <w:i w:val="false"/>
          <w:color w:val="000000"/>
          <w:sz w:val="28"/>
        </w:rPr>
        <w:t>
гинеколог _________________________________________________________</w:t>
      </w:r>
      <w:r>
        <w:br/>
      </w:r>
      <w:r>
        <w:rPr>
          <w:rFonts w:ascii="Times New Roman"/>
          <w:b w:val="false"/>
          <w:i w:val="false"/>
          <w:color w:val="000000"/>
          <w:sz w:val="28"/>
        </w:rPr>
        <w:t>
зәр мен қанның жалпы анализі (RW және ВИЧ) ________________________</w:t>
      </w:r>
      <w:r>
        <w:br/>
      </w:r>
      <w:r>
        <w:rPr>
          <w:rFonts w:ascii="Times New Roman"/>
          <w:b w:val="false"/>
          <w:i w:val="false"/>
          <w:color w:val="000000"/>
          <w:sz w:val="28"/>
        </w:rPr>
        <w:t>
ішек аурулар тобының анализі ______________________________________</w:t>
      </w:r>
      <w:r>
        <w:br/>
      </w:r>
      <w:r>
        <w:rPr>
          <w:rFonts w:ascii="Times New Roman"/>
          <w:b w:val="false"/>
          <w:i w:val="false"/>
          <w:color w:val="000000"/>
          <w:sz w:val="28"/>
        </w:rPr>
        <w:t>
Қорытынды: 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(бөгде адамның тұрақты күтіміне және көмегіне мұқтаждығын</w:t>
      </w:r>
      <w:r>
        <w:br/>
      </w:r>
      <w:r>
        <w:rPr>
          <w:rFonts w:ascii="Times New Roman"/>
          <w:b w:val="false"/>
          <w:i w:val="false"/>
          <w:color w:val="000000"/>
          <w:sz w:val="28"/>
        </w:rPr>
        <w:t>
                          көрсету қажет)</w:t>
      </w:r>
    </w:p>
    <w:p>
      <w:pPr>
        <w:spacing w:after="0"/>
        <w:ind w:left="0"/>
        <w:jc w:val="both"/>
      </w:pPr>
      <w:r>
        <w:rPr>
          <w:rFonts w:ascii="Times New Roman"/>
          <w:b w:val="false"/>
          <w:i w:val="false"/>
          <w:color w:val="000000"/>
          <w:sz w:val="28"/>
        </w:rPr>
        <w:t>Үйде қызмет көрсету туралы ұсыныс _________________________________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Медициналық ұйымның басшысы: ______________________________________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"___" ________ 200__ ж.</w:t>
      </w:r>
    </w:p>
    <w:bookmarkStart w:name="z295" w:id="339"/>
    <w:p>
      <w:pPr>
        <w:spacing w:after="0"/>
        <w:ind w:left="0"/>
        <w:jc w:val="both"/>
      </w:pPr>
      <w:r>
        <w:rPr>
          <w:rFonts w:ascii="Times New Roman"/>
          <w:b w:val="false"/>
          <w:i w:val="false"/>
          <w:color w:val="000000"/>
          <w:sz w:val="28"/>
        </w:rPr>
        <w:t>
                                             Үйде әлеуметтік қызмет</w:t>
      </w:r>
      <w:r>
        <w:br/>
      </w:r>
      <w:r>
        <w:rPr>
          <w:rFonts w:ascii="Times New Roman"/>
          <w:b w:val="false"/>
          <w:i w:val="false"/>
          <w:color w:val="000000"/>
          <w:sz w:val="28"/>
        </w:rPr>
        <w:t>
                                               көрсетудің Үлгілік</w:t>
      </w:r>
      <w:r>
        <w:br/>
      </w:r>
      <w:r>
        <w:rPr>
          <w:rFonts w:ascii="Times New Roman"/>
          <w:b w:val="false"/>
          <w:i w:val="false"/>
          <w:color w:val="000000"/>
          <w:sz w:val="28"/>
        </w:rPr>
        <w:t>
                                               Ережесіне 3-қосымша</w:t>
      </w:r>
    </w:p>
    <w:bookmarkEnd w:id="339"/>
    <w:p>
      <w:pPr>
        <w:spacing w:after="0"/>
        <w:ind w:left="0"/>
        <w:jc w:val="both"/>
      </w:pPr>
      <w:r>
        <w:rPr>
          <w:rFonts w:ascii="Times New Roman"/>
          <w:b/>
          <w:i w:val="false"/>
          <w:color w:val="000000"/>
          <w:sz w:val="28"/>
        </w:rPr>
        <w:t xml:space="preserve">           Материалдық-тұрмыстық жағдайларды зерттеу </w:t>
      </w:r>
      <w:r>
        <w:br/>
      </w:r>
      <w:r>
        <w:rPr>
          <w:rFonts w:ascii="Times New Roman"/>
          <w:b w:val="false"/>
          <w:i w:val="false"/>
          <w:color w:val="000000"/>
          <w:sz w:val="28"/>
        </w:rPr>
        <w:t>
</w:t>
      </w:r>
      <w:r>
        <w:rPr>
          <w:rFonts w:ascii="Times New Roman"/>
          <w:b/>
          <w:i w:val="false"/>
          <w:color w:val="000000"/>
          <w:sz w:val="28"/>
        </w:rPr>
        <w:t>                       АКТІ N __________</w:t>
      </w:r>
    </w:p>
    <w:p>
      <w:pPr>
        <w:spacing w:after="0"/>
        <w:ind w:left="0"/>
        <w:jc w:val="both"/>
      </w:pPr>
      <w:r>
        <w:rPr>
          <w:rFonts w:ascii="Times New Roman"/>
          <w:b w:val="false"/>
          <w:i w:val="false"/>
          <w:color w:val="000000"/>
          <w:sz w:val="28"/>
        </w:rPr>
        <w:t>1. Т.А.Ә. _________________________________________________________</w:t>
      </w:r>
      <w:r>
        <w:br/>
      </w:r>
      <w:r>
        <w:rPr>
          <w:rFonts w:ascii="Times New Roman"/>
          <w:b w:val="false"/>
          <w:i w:val="false"/>
          <w:color w:val="000000"/>
          <w:sz w:val="28"/>
        </w:rPr>
        <w:t>
2. Туған жылы _____________________________________________________</w:t>
      </w:r>
      <w:r>
        <w:br/>
      </w:r>
      <w:r>
        <w:rPr>
          <w:rFonts w:ascii="Times New Roman"/>
          <w:b w:val="false"/>
          <w:i w:val="false"/>
          <w:color w:val="000000"/>
          <w:sz w:val="28"/>
        </w:rPr>
        <w:t>
3. Тұратын мекен-жайы: ____________________________________________</w:t>
      </w:r>
      <w:r>
        <w:br/>
      </w:r>
      <w:r>
        <w:rPr>
          <w:rFonts w:ascii="Times New Roman"/>
          <w:b w:val="false"/>
          <w:i w:val="false"/>
          <w:color w:val="000000"/>
          <w:sz w:val="28"/>
        </w:rPr>
        <w:t>
4. Телефон нөмірі _________________________________________________</w:t>
      </w:r>
      <w:r>
        <w:br/>
      </w:r>
      <w:r>
        <w:rPr>
          <w:rFonts w:ascii="Times New Roman"/>
          <w:b w:val="false"/>
          <w:i w:val="false"/>
          <w:color w:val="000000"/>
          <w:sz w:val="28"/>
        </w:rPr>
        <w:t>
5. Соңғы жұмыс орны _______________________________________________</w:t>
      </w:r>
      <w:r>
        <w:br/>
      </w:r>
      <w:r>
        <w:rPr>
          <w:rFonts w:ascii="Times New Roman"/>
          <w:b w:val="false"/>
          <w:i w:val="false"/>
          <w:color w:val="000000"/>
          <w:sz w:val="28"/>
        </w:rPr>
        <w:t>
6. Зейнетақының (жәрдемақының) түрі мен мөлшері ___________________</w:t>
      </w:r>
      <w:r>
        <w:br/>
      </w:r>
      <w:r>
        <w:rPr>
          <w:rFonts w:ascii="Times New Roman"/>
          <w:b w:val="false"/>
          <w:i w:val="false"/>
          <w:color w:val="000000"/>
          <w:sz w:val="28"/>
        </w:rPr>
        <w:t>
7. Отбасылық жағдайы: _____________________________________________</w:t>
      </w:r>
      <w:r>
        <w:br/>
      </w:r>
      <w:r>
        <w:rPr>
          <w:rFonts w:ascii="Times New Roman"/>
          <w:b w:val="false"/>
          <w:i w:val="false"/>
          <w:color w:val="000000"/>
          <w:sz w:val="28"/>
        </w:rPr>
        <w:t>
8. Балалары мен туғандарының болуы 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(Т.А.Ә., олардың тұратын мекен-жайы, телефон нөмірі (жұмыс және үй)</w:t>
      </w:r>
    </w:p>
    <w:p>
      <w:pPr>
        <w:spacing w:after="0"/>
        <w:ind w:left="0"/>
        <w:jc w:val="both"/>
      </w:pPr>
      <w:r>
        <w:rPr>
          <w:rFonts w:ascii="Times New Roman"/>
          <w:b w:val="false"/>
          <w:i w:val="false"/>
          <w:color w:val="000000"/>
          <w:sz w:val="28"/>
        </w:rPr>
        <w:t>9. Тұратын жағдайы: _______________________________________________</w:t>
      </w:r>
      <w:r>
        <w:br/>
      </w:r>
      <w:r>
        <w:rPr>
          <w:rFonts w:ascii="Times New Roman"/>
          <w:b w:val="false"/>
          <w:i w:val="false"/>
          <w:color w:val="000000"/>
          <w:sz w:val="28"/>
        </w:rPr>
        <w:t>
                       (пәтер, жеке үй, жатақханадағы бөлме, т.б.)</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(қабатты, бөлмелердің санын, тазалық бөлмелерін, орталық жылытуды,</w:t>
      </w:r>
      <w:r>
        <w:br/>
      </w:r>
      <w:r>
        <w:rPr>
          <w:rFonts w:ascii="Times New Roman"/>
          <w:b w:val="false"/>
          <w:i w:val="false"/>
          <w:color w:val="000000"/>
          <w:sz w:val="28"/>
        </w:rPr>
        <w:t>
                         лифті көрсету)</w:t>
      </w:r>
    </w:p>
    <w:p>
      <w:pPr>
        <w:spacing w:after="0"/>
        <w:ind w:left="0"/>
        <w:jc w:val="both"/>
      </w:pPr>
      <w:r>
        <w:rPr>
          <w:rFonts w:ascii="Times New Roman"/>
          <w:b w:val="false"/>
          <w:i w:val="false"/>
          <w:color w:val="000000"/>
          <w:sz w:val="28"/>
        </w:rPr>
        <w:t>10. Үй жанындағы учаскелердің болуы _______________________________</w:t>
      </w:r>
      <w:r>
        <w:br/>
      </w:r>
      <w:r>
        <w:rPr>
          <w:rFonts w:ascii="Times New Roman"/>
          <w:b w:val="false"/>
          <w:i w:val="false"/>
          <w:color w:val="000000"/>
          <w:sz w:val="28"/>
        </w:rPr>
        <w:t>
11. Әлеуметтік көмек көрсетуге мұқтаждығы (әлеуметтік қызмет</w:t>
      </w:r>
      <w:r>
        <w:br/>
      </w:r>
      <w:r>
        <w:rPr>
          <w:rFonts w:ascii="Times New Roman"/>
          <w:b w:val="false"/>
          <w:i w:val="false"/>
          <w:color w:val="000000"/>
          <w:sz w:val="28"/>
        </w:rPr>
        <w:t>
көрсетудің көлемі мен түрлерін көрсету қажет) 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Күні _________                      Қолы, лауазымы ________________</w:t>
      </w:r>
    </w:p>
    <w:bookmarkStart w:name="z296" w:id="340"/>
    <w:p>
      <w:pPr>
        <w:spacing w:after="0"/>
        <w:ind w:left="0"/>
        <w:jc w:val="both"/>
      </w:pPr>
      <w:r>
        <w:rPr>
          <w:rFonts w:ascii="Times New Roman"/>
          <w:b w:val="false"/>
          <w:i w:val="false"/>
          <w:color w:val="000000"/>
          <w:sz w:val="28"/>
        </w:rPr>
        <w:t>
                                             Үйде әлеуметтік қызмет</w:t>
      </w:r>
      <w:r>
        <w:br/>
      </w:r>
      <w:r>
        <w:rPr>
          <w:rFonts w:ascii="Times New Roman"/>
          <w:b w:val="false"/>
          <w:i w:val="false"/>
          <w:color w:val="000000"/>
          <w:sz w:val="28"/>
        </w:rPr>
        <w:t>
                                               көрсетудің Үлгілік</w:t>
      </w:r>
      <w:r>
        <w:br/>
      </w:r>
      <w:r>
        <w:rPr>
          <w:rFonts w:ascii="Times New Roman"/>
          <w:b w:val="false"/>
          <w:i w:val="false"/>
          <w:color w:val="000000"/>
          <w:sz w:val="28"/>
        </w:rPr>
        <w:t>
                                               Ережесіне 4-қосымша</w:t>
      </w:r>
    </w:p>
    <w:bookmarkEnd w:id="340"/>
    <w:p>
      <w:pPr>
        <w:spacing w:after="0"/>
        <w:ind w:left="0"/>
        <w:jc w:val="both"/>
      </w:pPr>
      <w:r>
        <w:rPr>
          <w:rFonts w:ascii="Times New Roman"/>
          <w:b/>
          <w:i w:val="false"/>
          <w:color w:val="000000"/>
          <w:sz w:val="28"/>
        </w:rPr>
        <w:t>            Үйде әлеуметтік қызмет көрсетуге келіп</w:t>
      </w:r>
      <w:r>
        <w:br/>
      </w:r>
      <w:r>
        <w:rPr>
          <w:rFonts w:ascii="Times New Roman"/>
          <w:b w:val="false"/>
          <w:i w:val="false"/>
          <w:color w:val="000000"/>
          <w:sz w:val="28"/>
        </w:rPr>
        <w:t>
</w:t>
      </w:r>
      <w:r>
        <w:rPr>
          <w:rFonts w:ascii="Times New Roman"/>
          <w:b/>
          <w:i w:val="false"/>
          <w:color w:val="000000"/>
          <w:sz w:val="28"/>
        </w:rPr>
        <w:t>              түсетін адамдарды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1153"/>
        <w:gridCol w:w="1333"/>
        <w:gridCol w:w="1653"/>
        <w:gridCol w:w="1393"/>
        <w:gridCol w:w="1313"/>
        <w:gridCol w:w="2253"/>
        <w:gridCol w:w="3133"/>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w:t>
            </w:r>
            <w:r>
              <w:br/>
            </w:r>
            <w:r>
              <w:rPr>
                <w:rFonts w:ascii="Times New Roman"/>
                <w:b w:val="false"/>
                <w:i w:val="false"/>
                <w:color w:val="000000"/>
                <w:sz w:val="20"/>
              </w:rPr>
              <w:t xml:space="preserve">
меттік </w:t>
            </w:r>
            <w:r>
              <w:br/>
            </w:r>
            <w:r>
              <w:rPr>
                <w:rFonts w:ascii="Times New Roman"/>
                <w:b w:val="false"/>
                <w:i w:val="false"/>
                <w:color w:val="000000"/>
                <w:sz w:val="20"/>
              </w:rPr>
              <w:t>
мәрте-</w:t>
            </w:r>
            <w:r>
              <w:br/>
            </w:r>
            <w:r>
              <w:rPr>
                <w:rFonts w:ascii="Times New Roman"/>
                <w:b w:val="false"/>
                <w:i w:val="false"/>
                <w:color w:val="000000"/>
                <w:sz w:val="20"/>
              </w:rPr>
              <w:t>
бесі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xml:space="preserve">
жайы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 көрсетуге қабылданған күні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қызмет көрсету есебінен шығарылған күні және негіздеме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Ескерту: Журнал нөмірленген, тігілген және мөрмен бекітілген</w:t>
      </w:r>
      <w:r>
        <w:br/>
      </w:r>
      <w:r>
        <w:rPr>
          <w:rFonts w:ascii="Times New Roman"/>
          <w:b w:val="false"/>
          <w:i w:val="false"/>
          <w:color w:val="000000"/>
          <w:sz w:val="28"/>
        </w:rPr>
        <w:t>
болу керек. Журнал күнтізбелік жылға толтырылады.</w:t>
      </w:r>
    </w:p>
    <w:bookmarkStart w:name="z297" w:id="341"/>
    <w:p>
      <w:pPr>
        <w:spacing w:after="0"/>
        <w:ind w:left="0"/>
        <w:jc w:val="both"/>
      </w:pPr>
      <w:r>
        <w:rPr>
          <w:rFonts w:ascii="Times New Roman"/>
          <w:b w:val="false"/>
          <w:i w:val="false"/>
          <w:color w:val="000000"/>
          <w:sz w:val="28"/>
        </w:rPr>
        <w:t>
                                             Үйде әлеуметтік қызмет</w:t>
      </w:r>
      <w:r>
        <w:br/>
      </w:r>
      <w:r>
        <w:rPr>
          <w:rFonts w:ascii="Times New Roman"/>
          <w:b w:val="false"/>
          <w:i w:val="false"/>
          <w:color w:val="000000"/>
          <w:sz w:val="28"/>
        </w:rPr>
        <w:t>
                                               көрсетудің Үлгілік</w:t>
      </w:r>
      <w:r>
        <w:br/>
      </w:r>
      <w:r>
        <w:rPr>
          <w:rFonts w:ascii="Times New Roman"/>
          <w:b w:val="false"/>
          <w:i w:val="false"/>
          <w:color w:val="000000"/>
          <w:sz w:val="28"/>
        </w:rPr>
        <w:t>
                                               Ережесіне 5-қосымша</w:t>
      </w:r>
    </w:p>
    <w:bookmarkEnd w:id="341"/>
    <w:p>
      <w:pPr>
        <w:spacing w:after="0"/>
        <w:ind w:left="0"/>
        <w:jc w:val="both"/>
      </w:pPr>
      <w:r>
        <w:rPr>
          <w:rFonts w:ascii="Times New Roman"/>
          <w:b/>
          <w:i w:val="false"/>
          <w:color w:val="000000"/>
          <w:sz w:val="28"/>
        </w:rPr>
        <w:t>           Ұсынылған әлеуметтік қызмет көрсетулерге</w:t>
      </w:r>
      <w:r>
        <w:br/>
      </w:r>
      <w:r>
        <w:rPr>
          <w:rFonts w:ascii="Times New Roman"/>
          <w:b w:val="false"/>
          <w:i w:val="false"/>
          <w:color w:val="000000"/>
          <w:sz w:val="28"/>
        </w:rPr>
        <w:t>
</w:t>
      </w:r>
      <w:r>
        <w:rPr>
          <w:rFonts w:ascii="Times New Roman"/>
          <w:b/>
          <w:i w:val="false"/>
          <w:color w:val="000000"/>
          <w:sz w:val="28"/>
        </w:rPr>
        <w:t>                     есеп жүргізу журналы</w:t>
      </w:r>
    </w:p>
    <w:p>
      <w:pPr>
        <w:spacing w:after="0"/>
        <w:ind w:left="0"/>
        <w:jc w:val="both"/>
      </w:pPr>
      <w:r>
        <w:rPr>
          <w:rFonts w:ascii="Times New Roman"/>
          <w:b w:val="false"/>
          <w:i w:val="false"/>
          <w:color w:val="000000"/>
          <w:sz w:val="28"/>
        </w:rPr>
        <w:t>_________ 200 __ж.</w:t>
      </w:r>
      <w:r>
        <w:br/>
      </w:r>
      <w:r>
        <w:rPr>
          <w:rFonts w:ascii="Times New Roman"/>
          <w:b w:val="false"/>
          <w:i w:val="false"/>
          <w:color w:val="000000"/>
          <w:sz w:val="28"/>
        </w:rPr>
        <w:t>
  (ай)</w:t>
      </w:r>
    </w:p>
    <w:p>
      <w:pPr>
        <w:spacing w:after="0"/>
        <w:ind w:left="0"/>
        <w:jc w:val="both"/>
      </w:pPr>
      <w:r>
        <w:rPr>
          <w:rFonts w:ascii="Times New Roman"/>
          <w:b w:val="false"/>
          <w:i w:val="false"/>
          <w:color w:val="000000"/>
          <w:sz w:val="28"/>
        </w:rPr>
        <w:t>Қызмет көрсетілетін адамның Т.А.Ә. ________________________________</w:t>
      </w:r>
      <w:r>
        <w:br/>
      </w:r>
      <w:r>
        <w:rPr>
          <w:rFonts w:ascii="Times New Roman"/>
          <w:b w:val="false"/>
          <w:i w:val="false"/>
          <w:color w:val="000000"/>
          <w:sz w:val="28"/>
        </w:rPr>
        <w:t>
Әлеуметтік қызметкердің Т.А.Ә. ____________________________________</w:t>
      </w:r>
      <w:r>
        <w:br/>
      </w:r>
      <w:r>
        <w:rPr>
          <w:rFonts w:ascii="Times New Roman"/>
          <w:b w:val="false"/>
          <w:i w:val="false"/>
          <w:color w:val="000000"/>
          <w:sz w:val="28"/>
        </w:rPr>
        <w:t>
Келу мерзімділігі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393"/>
        <w:gridCol w:w="2973"/>
        <w:gridCol w:w="3833"/>
        <w:gridCol w:w="38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күні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әлеуметтік қызмет көрсетілді</w:t>
            </w:r>
            <w:r>
              <w:br/>
            </w:r>
            <w:r>
              <w:rPr>
                <w:rFonts w:ascii="Times New Roman"/>
                <w:b w:val="false"/>
                <w:i w:val="false"/>
                <w:color w:val="000000"/>
                <w:sz w:val="20"/>
              </w:rPr>
              <w:t>
</w:t>
            </w:r>
            <w:r>
              <w:rPr>
                <w:rFonts w:ascii="Times New Roman"/>
                <w:b w:val="false"/>
                <w:i/>
                <w:color w:val="000000"/>
                <w:sz w:val="20"/>
              </w:rPr>
              <w:t>(не істелді)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сапасы</w:t>
            </w:r>
            <w:r>
              <w:br/>
            </w:r>
            <w:r>
              <w:rPr>
                <w:rFonts w:ascii="Times New Roman"/>
                <w:b w:val="false"/>
                <w:i w:val="false"/>
                <w:color w:val="000000"/>
                <w:sz w:val="20"/>
              </w:rPr>
              <w:t>
</w:t>
            </w:r>
            <w:r>
              <w:rPr>
                <w:rFonts w:ascii="Times New Roman"/>
                <w:b w:val="false"/>
                <w:i/>
                <w:color w:val="000000"/>
                <w:sz w:val="20"/>
              </w:rPr>
              <w:t>(ескертулер мен ұсыныстар) қызмет көрсетілетін адам толтырады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қызметкердің қызмет көрсетулерді орындауы туралы белгісі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Ескерту: Журнал әр күнтізбелік айға толтырылады. Әлеуметтік</w:t>
      </w:r>
      <w:r>
        <w:br/>
      </w:r>
      <w:r>
        <w:rPr>
          <w:rFonts w:ascii="Times New Roman"/>
          <w:b w:val="false"/>
          <w:i w:val="false"/>
          <w:color w:val="000000"/>
          <w:sz w:val="28"/>
        </w:rPr>
        <w:t>
қызмет көрсетілген кезеңде журнал үйде болады, ай аяқталған соң әлеуметтік қызметкерге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