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aa07" w14:textId="a51a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2004 жылғы 22 желтоқсандағы N 883 "Негізгі (өмірлік маңызды) дәрілік құралдардың тізімін бекіту туралы"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2005 жылғы 23 желтоқсандағы N 636 Бұйрығы. Қазақстан Республикасының Әділет министрлігінде 2005 жылғы 29 желтоқсанда тіркелді. Тіркеу N 4003. Күші жойылды - Қазақстан Республикасы Денсаулық сақтау министрінің 2011 жылғы 12 желтоқсандағы № 890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2011.12.12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"Дәрілік заттар туралы" Қазақстан Республикасының Заңын жүзеге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Министрінің 2004 жылғы 22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883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"Негізгі (өмірлік маңызды) дәрілік құралдардың тізімін бекіту туралы" (Қазақстан Республикасының нормативті құқықтық кесімдерін мемлекеттік тіркеу реестрінде N 3331 тіркелген) келтірілген қосымшаға сәйкес мына өзгерістер мен толықтырулар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 Фармация комитеті (Пак Л.Ю.) осы бұйрықты бекітілген тәртіпте мемлекеттік тіркеуге Қазақстан Республикасы Әділет министрлігіне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Ұйымдастыру-құқықтық жұмыс департаменті (Акрачкова Д.В.) осы бұйрықтың Қазақстан Республикасы Әділет министрлігінде мемлекеттік тіркеуден өткеннен кейін жаппай ақпарат құралдарында ресми түрде жарыққа шығуын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вице-министр С.Диқанбаева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2006 жылғы 1 қаңтарда күшіне енеді және ресми түрде баспада жарыққа шығарылады.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2005 жылғы 23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636 бұйрығына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Денсаулық сақтау 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Министрінің 2004 жылғы 22 желтоқсандағы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N 883 "Негізгі (өмірлік маңызды) дәрілік заттардың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тізімін бекіту туралы" бұйрығына енгізілетін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өзгерістер мен толықтырулар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көрсетілген бұйрықпен бекітілген Негізгі (өмірлік маңызды) дәрілік заттардың тізімінде: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1-бөлімде "Анестетиктер":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1.2-бөлімшеде "Жергілікті анестезияға арналған препараттар":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"Лидокаин"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"2мл, 10мл 1%, 2%, 10% (гидрохлорид) инъекцияға арналған ерітінді" сөздерінен кейін "; 10 % аэрозоль" сөздерімен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2-бөлімде "Анальгетиктер, антипиретиктер, қабынуға қарсы стероидтық емес дәрілік заттар (ҚҚСД), подаграда қолданатын дәрілік заттар мен ревматикалық ауруларды қолданылатын дәрілер":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"Парацетамол"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"сауытта 2,4 % сироп" сөздерінен кейін ", ішке арналған ерітінді, ұнтақ, суспензия" сөздерімен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2.2-бөлімшеде "Апиындық анальгетиктер":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"Тримепиридин гидрохлориді"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"1% 1 мл-ден" сөздері "1% және 2% 1мл-ден" сөздерімен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2.3-бөлімшеде "Подаграда, амилоидозда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"Колхицин 0,5мг драже" жолы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3-бөлімде "Аллергияға қарсы дәрілік заттар және анафилаксия кезінде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"Дексаметазон"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"8мг/мл" сөздері "8 мг/2 мл" сөздерімен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5-бөлімде "Қарысуға және эпилепсияға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"Вальпрой қышқылы"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"таблетка" сөздерінен кейін ", капсуласы" сөзімен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"Диазепам"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"5мг/мл 2 мл ампуладағы (ішке немесе ректальді қолдануға арналған) инъекцияға арналған ерітінді" сөздері мына сөздермен ауыстырылсын "5мг/мл ампуладағы 2мл ден инъекцияға арналған ерітінді; 2 мг, 5 мг таблеткасы";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6-бөлімде "Микробқа және паразитке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6.2.1-бөлімшеде "b - лактамды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"Амоксициллин + клавулан қышқылы"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"625 мг таблеткасы; 600 мг флакондағы инъекцияға арналған ерітінді" сөздері "625мг, 375 мг таблеткасы, 600мг инъекциялық ерітінді дайындауға арналған ұнтақ, 156,25 мг/5 мл, 312 мг/5 мл, 457мг/5 мл оральді суспензия дайындауға арналған ұнтақ"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"Бензатин бензилпенициллин"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"ұнтақ" сөзінен кейін "ерітінді дайындауға арналған"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"Цефалексин"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"125 мг, 250/5 мг суспензия және сироп" сөздері "125 мг, 250 мг суспензия дайындауға арналған гранулалар"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"500 мг, 1 000 мг, 2 000 мг Цефтазидим инъекцияға арналған ұнтақ" жолымен толықтырылсын;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6.2.2-бөлімшеде "Басқа бактерияға қарсы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"Азитромицин"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"200мг/100мл флакондағы инфузияға арналған ерітінді" сөздері "500 мг флакондағы көк тамырға енгізуге арналған инфузияны дайындауға арналған ерітінді дайындауға арналған лиофилизделген ұнтақ"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"Метронидазол"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"250 мг қабықшамен қапталған таблетка, 0,5% 100 мл флакондағы инфузияға арналған ерітінді" сөздерінен кейін ", 500 мг вагинальді ембалауызы"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"Ципрофлоксацин"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 мг/100мл флакондағы инфузияға арналған ерітінді" сөздерінен кейін ", 100 мг/10мл инфузияға арналған концентрат ерітіндісі" сөздерімен толықтырылсын;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6.3-бөлімшеде "Грибокқа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"Флуконазол"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"100мл" сөзі "2мг/мл; сироп 5мг/мл" сөздерімен ауыстырылсын;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7-бөлімде "Бас сақинасы ауруында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7.1-бөлімшеде "Жедел ұстама ауруын емдеуге арналған":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"Парацетамол"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"300-500мг таблеткасы" сөздері "200-500мг таблеткасы" сөздерімен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10-бөлімде "Қанға әсер ететін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10.1-бөлімшеде "Анемияға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"біркомпонентті темір еківалентті тұздарының препараттары және аскорбин мен фоль қышқылы үйлесімінен тұратын" сөздері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 тұздары, біркомпонентті және комбинирленген препараттар, 30мг-нан аз емес темір тұздары бар таблетка, капсула, драже, 20мг/5 мл-нан көп темір тұздары бар оральді ерітінділер";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13-бөлімде "Дерматологиялық дәрілік заттар (жергілікті қолдануға арналған)":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13.2. "Грибокқа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"Клотримазол"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"жақпа май, крем 1%; сауытта 1% ерітінді" сөздерінен кейін "вагинальды таблетка"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"Тербинафин"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"крем 1%" сөздерінен кейін ", 125 мг, 250 мг таблетка" сөздерімен толықтырылсын;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14-бөлімде "Диагностикалық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14.2-бөлімшеде "Рентгеноконтрасты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"Йогексол"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"10мл, 50мл, 100мл флакондағы ерітінді" сөздері "300мг/мл, 350мг/мл флакондағы ерітінді сауыттағы 10мл, 20мл, 50мл, 100мл" сөздерімен ауыстырылсын;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18-бөлімде "Гормондар, басқа эндокринді дәрілік заттар және контрацептивтер":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18.8-бөлімшеде "Тиреоидты гормондар және антитиреоидты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"Калий йодиді"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"100мг, 200мг" сөздері "100мкг, 200мкг" сөздерімен ауыстырылсын;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19-бөлімде "Иммунологиялық дәрілер":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19.3. "Вакциналар" бөлімшеде: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"19.3.1. Жаппай иммунизациялауға арналған вакциналар", "19.3.2. Адамдардың жекелеген топтарын иммунизациялауға арналған вакциналар" жолдары алынып тасталсын;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20-бөлімде "Миелорелаксанттар (шеткі әсер ету механизмі) мен холинэстераза тежегіші" атауы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"Миорелаксанттар мен холинэстераза тежегіші";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24-бөлімде "Психотерапевтикалық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24.1-бөлімшеде "Антипсихотикалық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"Хлорпромазин"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"таблетка" сөзі "драже" сөзімен ауыстырылсын;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24.2-бөлімшеде "көңіл-күй бұзылыстарында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24.2.2-бөлімшеде "биополюсті бұзылыстарда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"Карбамазепин"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"100мг, 200мг" сөздері "200мг, 400мг" сөздерімен ауыстырылсын;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25-бөлімде "Тыныс мүшелері аурулары кезінде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25.1-бөлімшеде "Бронхтық демікпе мен өкпенің созылмалы тарылу ауруларында қолдануға арналған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"Беклометазон"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 мөлшер аэрозоль" сөздері "50мкг/доза, 100мкг/доза, 250мкг/дозалы аэрозоль"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"Ипратропий бромиді"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мл" сөздері "20мкг/доза, 40мкг/доза, 250 мг/мл ингаляцияға арналған ерітінді,"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"Фенотерол"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 мөлшер" сөздері "100 мкг/доза"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жолымен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"Фенотерол гидробромиді + ипратропий гидробромиді ингаляцияға арналған ерітінді, 500мкг + 250 мкг/мл, 50 мкг + 21мкг/дозалы аэрозоль";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"Сальбутамол"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мг, 4 мг таблеткасы" сөздері "4 мг, 8 мг таблетка, капсула"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"Теофиллин"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"таблеткасы" сөзінен кейін ", капсула" сөзімен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"Кромоглицин қышқылы" жолы алынып тасталсын;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25.2-бөлімінде "Муколитикалық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"Амброксол"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"15мг/5мл, 30мг/5мл сироп" сөздерінен кейін ", 7,5мг/мл ерітінді" сөздерімен толықтырылсын; 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Негізгі (өмірлік маңызды) дәрілік заттардың қосымша тізімінде: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3-бөлімде "Аллергияға қарсы дәрілік заттар және анафилаксияда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"Цетиризин"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 10мг" сөздерінен кейін ", 1мг/мл сироп"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"Норэпинефрин 0,2% 1мл инъекцияға арналған ерітіндісі";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"Хифенадин гидрохлориді 25мг таблеткасы";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5-бөлімде "Қарысуға және эпилепсияға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"Клоназепам"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 25мг, 100мг" сөздері "0,5 мг, 0,25мг, 1мг, 2мг"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"Ламотриджин"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 25мг, 50мг" сөздерінен кейін ", 100мг" сөзімен толықтырылсын;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6-бөлімде "Микробқа қарсы және паразиттерге қарсы дәрілік заттар":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 бөлімше қосылсын: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6.1. "Антигельминтті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мазмұны былай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"Альбендазол 400 мг қабықпен қапталған таблеткасы, 400 мг/10мл суспензиясы";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6.2-бөлімшеде "Бактерияға қарсы заттар":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6.2.1-бөлімшеде "В - лактамды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"Цефуроксим"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 250мг, 500мг; 750мг флакондағы инъекциялық ерітіндіні дайындауға арналған ұнтақ;" сөздерінен кейін ", 125мг/5мл, 250мг/5мл суспензия дайындауға арналған гранулалар"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"Имепинем 500мг ампуладағы инъекцияға арналған ұнтақ" жолы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"Имепинем + Циластатин 500мг инъекциялық ерітіндіні дайындауға арналған ұнтақ";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6.2.2-бөлімде "Басқа бактерияларға қарсы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"Налидикс қышқылы" жолы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"Нетилмицин"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"50мг/2мг" сөздерінен кейін ", 200мг/2мл"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"Спирамицин"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"инфузияға арналған 1,5 млн ӘБ ұнтақ (негізінен токсоплазмозда, криптоспоридиоза немесе эритромицинге төзімділікте" сөздері мына редакцияда жазылсын "1,5 млн. ӘБ, 3 млн. ӘБ таблетка, инфузияға арналған 1,5 млн. ӘБ ұнтақ (негізінен токсоплазмозда, криптоспоридиоза немесе эритромицинге төзімділікте";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6.2.4-бөлімшеде "Туберкулезге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"Офлоксацин"жолында: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"200мг таблеткасы" сөздерінен кейін ", 2мг/мл инфузияға арналған ерітінді" сөздерімен толықтырылсын;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6.4-бөлімде "Вирусқа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6.4.2.1-бөлімшеде "Кері транскриптазаның нуклеозидті ингибиторлары":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"75мг Осельтамивир капсуласы, 30мг ішке қабылдауға арналған суспензия дайындауға арналған ұнтақ" жолымен толықтырылсын;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6.5-бөлімде "Протозойға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"Орнидазол"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"250 мг, 500 мг таблеткалары" сөздерінен кейін ", 500 мг вагинальді таблеткасы" сөздерімен толықтырылсын;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8-бөлімде "Паллиативті емдеудегі науқастарды күтуге арналған антинеопластикалық және иммуносупрессивті дәрілік заттар": 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8.2-бөлімшеде "Цитотаксикалық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бөлімшенің атауы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"Цитостатикалық дәрілік заттар";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"Диметиларглабин гидрохлориді" жолының атауы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"Диметиламиноарглабин гидрохлориді";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"Имепинем + цисплатин" жолы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"Кальций фолинаты"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 15 мг, 3 мг/мл 10 мл ампуладағы инъекцияға арналған ерітінді; 25 мг, 10 мг лиофилизирленген ұнтақ" сөздері "таблетка, капсула 15 мг; 10 мг/мл инъекцияға арналған ерітінді; 10 мг, 25 мг лиофилизирленген ұнтақ"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"Карбоплатин"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"150мг/15мл, 50мг/5мл инфузиялық ерітінді дайындауға арналған ұнтақ" сөздері "50мг/5мл, 150мг/15мл, 450мг/45мл инъекцияға арналған ерітінді немесе концентрат; 150мг/15мл, 50мг/5мл инъекциялық ерітіндіні дайындауға арналған лиофилизирленген ұнтақ"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"Метотрексат"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 мг, 500 мг инъекциялық ерітінді дайындауға арналған ұнтақ" сөздері "50 мг, 500 мг инъекциялық ерітіндіні немесе концентрат дайындауға арналған лиофилизирленген ұнтақ, инъекцияға арналған ерітінді";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"Циклоспорин"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"таблетка" сөзі "капсула"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"Цисплатин"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"сауытта лиофилизирленген 10 мг, 25 мг, 50 мг ұнтақ" сөздері ", инъекцияға арналған ерітінді, 0,5 мг/мл инфузиялық ерітінді дайындауға арналған концентрат"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"Эпирубицин"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мг, 50 мг флакондағы еріткіші бар инъекциялық ерітіндіні дайындауға арналған ұнтақ" сөздері ", 2 мг/мл инфузияға арналған концентрлі ерітінді"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"Этопозид"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мг/5 мл инъекцияға арналған ерітінді" сөздері "ерітінді, 20 мг/мл инъекциялық ерітіндіні дайындауға арналған концентрат"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"Оксалиплатин флакондағы лиофилизирленген 50 мг ұнтақ";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"Хлорамбуцил 2 мкг, 5 мкг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"Фотемустин инъекциялық ерітіндіні дайындауға арналған 208 мг ұнтақ";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"Бикалутамид 50 мг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"Аримидекс қабықшамен қапталған 1 мг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"Топотекан гидрохлориді 500 мг флакондағы инъекцияға арналған лиофилизирленген ұнтақ";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"Амифостин 500 мг инъекциялық ерітіндіні дайындауға арналған лиофилизат"; 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8.3-бөлімшеде "Гормональдық және антигормональдық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"Кальцитонин"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ХБ таблетка" сөзі "100 ХБ/мл ампуладағы инъекцияға арналған ерітінді; 200 МЕ/доза назальді спрей"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"Трипторелин"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"3,5 мг" сөздері "3,75 мг"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"Гозерелин 3,6 мг, 10,8 мг шприц - ампулалары"; 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10-бөлімде "Қанға әсер ететін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10.1-бөлімшеде "Анемияға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"Этопоэтин" жолы мына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"Эпоэтин"; 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10.2-бөлімше "Когуляцияға әсер ететін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"Апротинин (тамыр ішіндегі қоюландыруындағы диссеминиреленген синдромын емдеу үшін) инъекцияға арналған ерітінді, 10 000 БҰ/м инекцияға арналған ерітіндісін дайындауға лиофилизиреленген ұнтақ";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"500мл сұйық желатин көк тамырғылыққа егуге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ерітінді";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қолданылатын гемостатикалық губка" сөздері "Жергілікті қолданылатын гемостатикалық заттар" сөздерімен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толықтырылсын;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12-бөлімде "Жүрек-қан тамырлары ауруларында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12.1-бөлімшеде "Антиаритмиялық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"Пропранолол"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"0,1% 10мл ерітінді" сөздері "5мг/5мл инъекцияға арналған ерітінді"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"Пропафенон гидрохлориді 150мг, 300мг қабықшамен қапталған таблеткасы";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12.3-бөлімде "Антигипертензивті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"Периндоприл"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"4мг таблеткалары" сөздерінен кейін ", 8мг" сөзімен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"Моксонидин 0,2 мг, 0,3 мг, 0,4 мг қабықшамен қапталған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"Фозиноприл 10мг, 20мг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"Бисопролол фумараты 5мг, 10мг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"Корведилол 6,25мг, 12,5, 25мг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"Каптоприл 25мг таблеткасы"; 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12.4-бөлімше "Жүрек жетіспеушілігінде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"Триметазидин 35мг қабықшамен қапталған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"Добутамин 5 мг/мл инфузияға арналған ерітінді";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12.5-бөлімшеде "Тромбозға қарсы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"Клопидогрель 75мг қабықшамен қапталған таблеткасы";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12.6-бөлімшеде "Облитерирлеуші ауруларында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"Алпростадил"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 мкг инфузияға арналған ерітіндісі; 10 мкг, 20 мкг  иньекцияға арналған ұнтақ (ишемия ахуалындағы қысылған жағдайда)" сөздері "инфузиондық ерітінді дайындау үшін 20мкг лиофилизиреленген ұнтақ (ишемия ахуалындағы қысылған жағдайда)" сөздерімен ауыстырылсын; 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12.7-бөлімшеде "Антихолестринеминды препараттар";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"Ловастатин" сөзі "Симвастатин" сөзімен ауыстырылсын;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17-бөлімде "Ас қорыту ағзасындағы ауруларға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17.1-бөлімде "Антацидті және жараға қарсы дәрілік заттар";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"Рабепрозол"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"20мг, 40мг таблетка" сөздері "10мг, 20мг таблетка;"  сөздерімен ауыстырылсын;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17.9-бөлімшеде "Гепатопротекторлы әрекетіндегі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"Урсодезоксихольды қышқылы"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"таблетка" сөзі "капсула" сөзімен ауыстырылсын;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18-бөлімде "Гормондар және эндокринді дәрілік заттар мен контрацептивтер"; 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18.1-бөлімшеде "Кортикостероидтар және синтетикалық аналогтары":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"Метилпреднизолон"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"40мг/мл, 80мг/мл" сөздері мынандай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мг/мл, 125 мг/2мл, 250мг/4мл" сөздерімен ауыстырылсын; 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19-бөлімде "Иммунологиялық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19.2-бөлімшеде "Сывороткалар, иммуноглобулиндер, анатоксиндер":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"Гемагглютинин - А түрлі ботулинді токсин комплексы (балалардың церебральды параличын емдеу үшін) 100 000 КИЕ/10мл, 500 000КИЕ, 20 000МЕ/2мл иньекция дайындау үшін ұнтақ";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19.3-бөлімшеде "Иммуномодуляторлар. Цитокиндер":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"Интерферон - бета 1" мына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"Интерферон - бета 1в, 1а 6 млн. БҰ, 12 млн. БҰ иньекцияға арналған ерітінді; 9,6 млн. БҰ иньекцияға арналған лиофилизирленген ұнтақ";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"Интерлейкин - 2 иньекция дайындауға арналған 0,25мг, 1мг лиофилизирленген ұнтақ"; 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21-бөлімде "Офтальмологиялық дәрілер":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"Көздік дәрілік заттар (тамшылар, майлар, ерітінділер) құрамында антибактериальды заттар, кортикостероидтар, витаминдер"; 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22-бөлімде "Миометрия жиырылғыш белсенділігін төмендететін немесе жоғарылататын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22.2-бөлімшеде "Миометрия жиырылғыш белсенділігін төмендететін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"Гексопреналин"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"500 мг" сөзі "500 мкг" сөзімен ауыстырылсын; 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24-бөлімде "Психотерапевтикалық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24.1-бөлімшеде "Антипсихотикалық дәрілік заттар";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"Оланзапин"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"5мг, 10мг таблеткасы" сөздерінен кейін "5мг, 10мг таблеткасы, 10мг инъекциялық ерітінді дайындауға арналған ұнтақ;"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"Метилгидроксипиридин сукцинат 0,125мг таблеткасы, 50мг/мл инъекцияға арналған ерітінді"; 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24.2-бөлімшеде "Көңіл-күй бұзылыстарында қолданылатын дәрілік заттар. Антидепрессанттар":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"Имипрамин"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"250мг/2мл" сөзі "25мг/2мл"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"Тианептин 12,5мг қабықшамен қапталған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"Дисульфирам 0,15г таблеткасы";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"Налтрексон гидрохлориді 50мг таблеткасы, капсуласы"; 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24.3-бөлімше "Анксиолитиктер және ұйықтататын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"Мидазолам 15мг таблеткасы, 5мг/мл инъекцияға арналған ерітінді"; 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25-бөлімде "Тыныс мүшелері аурулары кезінде қолданылатын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25.1-бөлімшеде "Бронхтық демікпе мен өкпенің созылмалы тарылу ауруларында қолдануға арналған дәрілік заттар":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"Флютиказон" 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"Флютиказон 60 мөлшер, 120 мөлшер" сөздері "50 мкг/доза, 125 мкг/доза, 250 мкг/доза"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жолымен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"25/50мкг, 25/125 мкг, 25/250мкг Сальметерол + Флютиказон аэрозолі". 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