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a92b" w14:textId="24aa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 Орман және аңшылық шаруашылығы комитеті төрағасының міндетін атқарушының "Қазақстан Республикасының аумағында киік алуға тыйым салу туралы" 2005 жылғы 22 қыркүйектегі N 206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 Орман және аңшылық шаруашылығы комитеті төрағасының 2005 жылғы 28 желтоқсандағы N 286 Бұйрығы. Қазақстан Республикасының Әділет министрлігінде 2006 жылғы 25 қаңтарда тіркелді. Тіркеу N 4035. Күші жойылды - Қазақстан Республикасы Ауыл шаруашылығы министрінің м.а. 2010 жылғы 10 қарашадағы № 704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Ауыл шаруашылығы министрінің м.а. 2010.11.10 № 704 (ресми жарияланған күнінен бастап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Киіктер мүйізін жинау мен дайындау фактілерінің алдын алу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1. Қазақстан Республикасы Ауыл шаруашылығы министрлігі Орман және аңшылық шаруашылығы комитеті төрағасының міндетін атқарушының "Қазақстан Республикасының аумағында киіктер алуға тыйым салу туралы" 2005 жылғы 22 қыркүйектегі N 206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N 3880 нөмірмен тіркелген, 2005 жылғы 20 қазанда Юридическая газетаның N 194 санында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бүкіл аумағында киіктерді, ғылыми мақсаттарда пайдалануды қоспағанда, 2011 жылға дейін оларды алуға, сондай-ақ олардың мүйіздері мен өнімін жинауға, дайындауға, сатып алуға немесе өткізуге тыйым салынсын.";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 "Н.А.Хадыркеевке" деген сөз "Қ.Ш.Мұсабаевқа" деген сөзбен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түрде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