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21ce" w14:textId="6de21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қағидасын және оларды құруды ұсынатын жұмыс берушілерді іріктеу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әкімінің 2005 жылғы 3 мамырдағы N 3-1-320қ Қаулысы. Астана қаласы Әділет департаментінде 2005 жылғы 3 маусымда N 390 тіркелді. Күші жойылды - Астана қаласы әкімшілігінің 2012 жылғы 20 наурыздағы № 158-304 қаулысымен</w:t>
      </w:r>
    </w:p>
    <w:p>
      <w:pPr>
        <w:spacing w:after="0"/>
        <w:ind w:left="0"/>
        <w:jc w:val="both"/>
      </w:pPr>
      <w:bookmarkStart w:name="z1" w:id="0"/>
      <w:r>
        <w:rPr>
          <w:rFonts w:ascii="Times New Roman"/>
          <w:b w:val="false"/>
          <w:i w:val="false"/>
          <w:color w:val="ff0000"/>
          <w:sz w:val="28"/>
        </w:rPr>
        <w:t xml:space="preserve">
      Ескерту. Күші жойылды - Астана қаласы әкімшілігінің 2012.03.20 </w:t>
      </w:r>
      <w:r>
        <w:rPr>
          <w:rFonts w:ascii="Times New Roman"/>
          <w:b w:val="false"/>
          <w:i w:val="false"/>
          <w:color w:val="ff0000"/>
          <w:sz w:val="28"/>
        </w:rPr>
        <w:t>№ 158-304</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ff0000"/>
          <w:sz w:val="28"/>
        </w:rPr>
        <w:t xml:space="preserve">      Ескерту. Қаулының тақырыбы жаңа редакцияда - Астана қаласы әкімдігінің 2009.05.08 </w:t>
      </w:r>
      <w:r>
        <w:rPr>
          <w:rFonts w:ascii="Times New Roman"/>
          <w:b w:val="false"/>
          <w:i w:val="false"/>
          <w:color w:val="ff0000"/>
          <w:sz w:val="28"/>
        </w:rPr>
        <w:t>N 23-465қ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Бюджет</w:t>
      </w:r>
      <w:r>
        <w:rPr>
          <w:rFonts w:ascii="Times New Roman"/>
          <w:b w:val="false"/>
          <w:i w:val="false"/>
          <w:color w:val="000000"/>
          <w:sz w:val="28"/>
        </w:rPr>
        <w:t> кодексiне, "</w:t>
      </w:r>
      <w:r>
        <w:rPr>
          <w:rFonts w:ascii="Times New Roman"/>
          <w:b w:val="false"/>
          <w:i w:val="false"/>
          <w:color w:val="000000"/>
          <w:sz w:val="28"/>
        </w:rPr>
        <w:t xml:space="preserve">Қазақстан </w:t>
      </w:r>
      <w:r>
        <w:rPr>
          <w:rFonts w:ascii="Times New Roman"/>
          <w:b w:val="false"/>
          <w:i w:val="false"/>
          <w:color w:val="000000"/>
          <w:sz w:val="28"/>
        </w:rPr>
        <w:t>Республикасындағы жергiлiктi мемлекеттік басқару және өзін-өзі басқару туралы", "</w:t>
      </w:r>
      <w:r>
        <w:rPr>
          <w:rFonts w:ascii="Times New Roman"/>
          <w:b w:val="false"/>
          <w:i w:val="false"/>
          <w:color w:val="000000"/>
          <w:sz w:val="28"/>
        </w:rPr>
        <w:t>Халықты</w:t>
      </w:r>
      <w:r>
        <w:rPr>
          <w:rFonts w:ascii="Times New Roman"/>
          <w:b w:val="false"/>
          <w:i w:val="false"/>
          <w:color w:val="000000"/>
          <w:sz w:val="28"/>
        </w:rPr>
        <w:t xml:space="preserve"> жұмыспен қамту туралы" Қазақстан Республикасының заңдарына Астана қаласының әкiмдiгi </w:t>
      </w:r>
      <w:r>
        <w:rPr>
          <w:rFonts w:ascii="Times New Roman"/>
          <w:b/>
          <w:i w:val="false"/>
          <w:color w:val="000000"/>
          <w:sz w:val="28"/>
        </w:rPr>
        <w:t xml:space="preserve">ҚАУЛЫ ЕТЕДI: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Астана қаласы әкімдігінің 2009.05.08 </w:t>
      </w:r>
      <w:r>
        <w:rPr>
          <w:rFonts w:ascii="Times New Roman"/>
          <w:b w:val="false"/>
          <w:i w:val="false"/>
          <w:color w:val="000000"/>
          <w:sz w:val="28"/>
        </w:rPr>
        <w:t>N 23-465қ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1. Қоса беріліп отырған Әлеуметтік жұмыс орындарын ұйымдастыру қағидасы және оларды құруды ұсынатын жұмыс берушілерді іріктеу тәртібі бекітілсін.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w:t>
      </w:r>
      <w:r>
        <w:rPr>
          <w:rFonts w:ascii="Times New Roman"/>
          <w:b w:val="false"/>
          <w:i w:val="false"/>
          <w:color w:val="ff0000"/>
          <w:sz w:val="28"/>
        </w:rPr>
        <w:t xml:space="preserve">Астана қаласы әкімдігінің 2009.05.08 </w:t>
      </w:r>
      <w:r>
        <w:rPr>
          <w:rFonts w:ascii="Times New Roman"/>
          <w:b w:val="false"/>
          <w:i w:val="false"/>
          <w:color w:val="000000"/>
          <w:sz w:val="28"/>
        </w:rPr>
        <w:t>N 23-465қ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2. Осы қаулының орындалуын бақылау Астана қаласы әкiмiнiң орынбасары C.C. Мұстафинаға жүктелсiн. </w:t>
      </w:r>
    </w:p>
    <w:p>
      <w:pPr>
        <w:spacing w:after="0"/>
        <w:ind w:left="0"/>
        <w:jc w:val="both"/>
      </w:pPr>
      <w:r>
        <w:rPr>
          <w:rFonts w:ascii="Times New Roman"/>
          <w:b w:val="false"/>
          <w:i/>
          <w:color w:val="000000"/>
          <w:sz w:val="28"/>
        </w:rPr>
        <w:t xml:space="preserve">      Әкiм </w:t>
      </w:r>
    </w:p>
    <w:p>
      <w:pPr>
        <w:spacing w:after="0"/>
        <w:ind w:left="0"/>
        <w:jc w:val="both"/>
      </w:pPr>
      <w:r>
        <w:rPr>
          <w:rFonts w:ascii="Times New Roman"/>
          <w:b w:val="false"/>
          <w:i/>
          <w:color w:val="000000"/>
          <w:sz w:val="28"/>
        </w:rPr>
        <w:t xml:space="preserve">      Әкiмнің бiрiншi орынбасары </w:t>
      </w:r>
    </w:p>
    <w:p>
      <w:pPr>
        <w:spacing w:after="0"/>
        <w:ind w:left="0"/>
        <w:jc w:val="both"/>
      </w:pPr>
      <w:r>
        <w:rPr>
          <w:rFonts w:ascii="Times New Roman"/>
          <w:b w:val="false"/>
          <w:i/>
          <w:color w:val="000000"/>
          <w:sz w:val="28"/>
        </w:rPr>
        <w:t xml:space="preserve">      Әкiмнің орынбасары </w:t>
      </w:r>
    </w:p>
    <w:p>
      <w:pPr>
        <w:spacing w:after="0"/>
        <w:ind w:left="0"/>
        <w:jc w:val="both"/>
      </w:pPr>
      <w:r>
        <w:rPr>
          <w:rFonts w:ascii="Times New Roman"/>
          <w:b w:val="false"/>
          <w:i/>
          <w:color w:val="000000"/>
          <w:sz w:val="28"/>
        </w:rPr>
        <w:t xml:space="preserve">      Әкiмнің орынбасары </w:t>
      </w:r>
    </w:p>
    <w:p>
      <w:pPr>
        <w:spacing w:after="0"/>
        <w:ind w:left="0"/>
        <w:jc w:val="both"/>
      </w:pPr>
      <w:r>
        <w:rPr>
          <w:rFonts w:ascii="Times New Roman"/>
          <w:b w:val="false"/>
          <w:i/>
          <w:color w:val="000000"/>
          <w:sz w:val="28"/>
        </w:rPr>
        <w:t xml:space="preserve">      Әкiмнің орынбасары </w:t>
      </w:r>
    </w:p>
    <w:p>
      <w:pPr>
        <w:spacing w:after="0"/>
        <w:ind w:left="0"/>
        <w:jc w:val="both"/>
      </w:pPr>
      <w:r>
        <w:rPr>
          <w:rFonts w:ascii="Times New Roman"/>
          <w:b w:val="false"/>
          <w:i/>
          <w:color w:val="000000"/>
          <w:sz w:val="28"/>
        </w:rPr>
        <w:t xml:space="preserve">      Әкiмнің орынбасары </w:t>
      </w:r>
    </w:p>
    <w:p>
      <w:pPr>
        <w:spacing w:after="0"/>
        <w:ind w:left="0"/>
        <w:jc w:val="both"/>
      </w:pPr>
      <w:r>
        <w:rPr>
          <w:rFonts w:ascii="Times New Roman"/>
          <w:b w:val="false"/>
          <w:i/>
          <w:color w:val="000000"/>
          <w:sz w:val="28"/>
        </w:rPr>
        <w:t xml:space="preserve">      Әкiм аппаратының басшысы </w:t>
      </w:r>
    </w:p>
    <w:p>
      <w:pPr>
        <w:spacing w:after="0"/>
        <w:ind w:left="0"/>
        <w:jc w:val="both"/>
      </w:pPr>
      <w:r>
        <w:rPr>
          <w:rFonts w:ascii="Times New Roman"/>
          <w:b w:val="false"/>
          <w:i/>
          <w:color w:val="000000"/>
          <w:sz w:val="28"/>
        </w:rPr>
        <w:t xml:space="preserve">      "Астана қаласының </w:t>
      </w:r>
      <w:r>
        <w:br/>
      </w:r>
      <w:r>
        <w:rPr>
          <w:rFonts w:ascii="Times New Roman"/>
          <w:b w:val="false"/>
          <w:i w:val="false"/>
          <w:color w:val="000000"/>
          <w:sz w:val="28"/>
        </w:rPr>
        <w:t>
</w:t>
      </w:r>
      <w:r>
        <w:rPr>
          <w:rFonts w:ascii="Times New Roman"/>
          <w:b w:val="false"/>
          <w:i/>
          <w:color w:val="000000"/>
          <w:sz w:val="28"/>
        </w:rPr>
        <w:t xml:space="preserve">      Қаржы департаменті" </w:t>
      </w:r>
      <w:r>
        <w:br/>
      </w:r>
      <w:r>
        <w:rPr>
          <w:rFonts w:ascii="Times New Roman"/>
          <w:b w:val="false"/>
          <w:i w:val="false"/>
          <w:color w:val="000000"/>
          <w:sz w:val="28"/>
        </w:rPr>
        <w:t>
</w:t>
      </w:r>
      <w:r>
        <w:rPr>
          <w:rFonts w:ascii="Times New Roman"/>
          <w:b w:val="false"/>
          <w:i/>
          <w:color w:val="000000"/>
          <w:sz w:val="28"/>
        </w:rPr>
        <w:t xml:space="preserve">      мемлекеттiк мекемесiнің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      Құжаттамалық сараптама </w:t>
      </w:r>
      <w:r>
        <w:br/>
      </w:r>
      <w:r>
        <w:rPr>
          <w:rFonts w:ascii="Times New Roman"/>
          <w:b w:val="false"/>
          <w:i w:val="false"/>
          <w:color w:val="000000"/>
          <w:sz w:val="28"/>
        </w:rPr>
        <w:t>
</w:t>
      </w:r>
      <w:r>
        <w:rPr>
          <w:rFonts w:ascii="Times New Roman"/>
          <w:b w:val="false"/>
          <w:i/>
          <w:color w:val="000000"/>
          <w:sz w:val="28"/>
        </w:rPr>
        <w:t xml:space="preserve">      бөлімінің меңгерушісі </w:t>
      </w:r>
    </w:p>
    <w:p>
      <w:pPr>
        <w:spacing w:after="0"/>
        <w:ind w:left="0"/>
        <w:jc w:val="both"/>
      </w:pPr>
      <w:r>
        <w:rPr>
          <w:rFonts w:ascii="Times New Roman"/>
          <w:b w:val="false"/>
          <w:i/>
          <w:color w:val="000000"/>
          <w:sz w:val="28"/>
        </w:rPr>
        <w:t xml:space="preserve">      "Астана қаласының </w:t>
      </w:r>
      <w:r>
        <w:br/>
      </w:r>
      <w:r>
        <w:rPr>
          <w:rFonts w:ascii="Times New Roman"/>
          <w:b w:val="false"/>
          <w:i w:val="false"/>
          <w:color w:val="000000"/>
          <w:sz w:val="28"/>
        </w:rPr>
        <w:t>
</w:t>
      </w:r>
      <w:r>
        <w:rPr>
          <w:rFonts w:ascii="Times New Roman"/>
          <w:b w:val="false"/>
          <w:i/>
          <w:color w:val="000000"/>
          <w:sz w:val="28"/>
        </w:rPr>
        <w:t xml:space="preserve">      Экономика және бюджеттік </w:t>
      </w:r>
      <w:r>
        <w:br/>
      </w:r>
      <w:r>
        <w:rPr>
          <w:rFonts w:ascii="Times New Roman"/>
          <w:b w:val="false"/>
          <w:i w:val="false"/>
          <w:color w:val="000000"/>
          <w:sz w:val="28"/>
        </w:rPr>
        <w:t>
</w:t>
      </w:r>
      <w:r>
        <w:rPr>
          <w:rFonts w:ascii="Times New Roman"/>
          <w:b w:val="false"/>
          <w:i/>
          <w:color w:val="000000"/>
          <w:sz w:val="28"/>
        </w:rPr>
        <w:t xml:space="preserve">      жоспарлау департаменті" </w:t>
      </w:r>
      <w:r>
        <w:br/>
      </w:r>
      <w:r>
        <w:rPr>
          <w:rFonts w:ascii="Times New Roman"/>
          <w:b w:val="false"/>
          <w:i w:val="false"/>
          <w:color w:val="000000"/>
          <w:sz w:val="28"/>
        </w:rPr>
        <w:t>
</w:t>
      </w:r>
      <w:r>
        <w:rPr>
          <w:rFonts w:ascii="Times New Roman"/>
          <w:b w:val="false"/>
          <w:i/>
          <w:color w:val="000000"/>
          <w:sz w:val="28"/>
        </w:rPr>
        <w:t xml:space="preserve">      мемлекеттік мекемесінің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      "Астана қаласының </w:t>
      </w:r>
      <w:r>
        <w:br/>
      </w:r>
      <w:r>
        <w:rPr>
          <w:rFonts w:ascii="Times New Roman"/>
          <w:b w:val="false"/>
          <w:i w:val="false"/>
          <w:color w:val="000000"/>
          <w:sz w:val="28"/>
        </w:rPr>
        <w:t>
</w:t>
      </w:r>
      <w:r>
        <w:rPr>
          <w:rFonts w:ascii="Times New Roman"/>
          <w:b w:val="false"/>
          <w:i/>
          <w:color w:val="000000"/>
          <w:sz w:val="28"/>
        </w:rPr>
        <w:t xml:space="preserve">      Жұмыспен қамту және </w:t>
      </w:r>
      <w:r>
        <w:br/>
      </w:r>
      <w:r>
        <w:rPr>
          <w:rFonts w:ascii="Times New Roman"/>
          <w:b w:val="false"/>
          <w:i w:val="false"/>
          <w:color w:val="000000"/>
          <w:sz w:val="28"/>
        </w:rPr>
        <w:t>
</w:t>
      </w:r>
      <w:r>
        <w:rPr>
          <w:rFonts w:ascii="Times New Roman"/>
          <w:b w:val="false"/>
          <w:i/>
          <w:color w:val="000000"/>
          <w:sz w:val="28"/>
        </w:rPr>
        <w:t xml:space="preserve">      әлеуметтік бағдарламалар </w:t>
      </w:r>
      <w:r>
        <w:br/>
      </w:r>
      <w:r>
        <w:rPr>
          <w:rFonts w:ascii="Times New Roman"/>
          <w:b w:val="false"/>
          <w:i w:val="false"/>
          <w:color w:val="000000"/>
          <w:sz w:val="28"/>
        </w:rPr>
        <w:t>
</w:t>
      </w:r>
      <w:r>
        <w:rPr>
          <w:rFonts w:ascii="Times New Roman"/>
          <w:b w:val="false"/>
          <w:i/>
          <w:color w:val="000000"/>
          <w:sz w:val="28"/>
        </w:rPr>
        <w:t xml:space="preserve">      департаменті" мемлекеттік </w:t>
      </w:r>
      <w:r>
        <w:br/>
      </w:r>
      <w:r>
        <w:rPr>
          <w:rFonts w:ascii="Times New Roman"/>
          <w:b w:val="false"/>
          <w:i w:val="false"/>
          <w:color w:val="000000"/>
          <w:sz w:val="28"/>
        </w:rPr>
        <w:t>
</w:t>
      </w:r>
      <w:r>
        <w:rPr>
          <w:rFonts w:ascii="Times New Roman"/>
          <w:b w:val="false"/>
          <w:i/>
          <w:color w:val="000000"/>
          <w:sz w:val="28"/>
        </w:rPr>
        <w:t xml:space="preserve">      мекемесінің директоры </w:t>
      </w:r>
    </w:p>
    <w:bookmarkStart w:name="z2" w:id="1"/>
    <w:p>
      <w:pPr>
        <w:spacing w:after="0"/>
        <w:ind w:left="0"/>
        <w:jc w:val="both"/>
      </w:pPr>
      <w:r>
        <w:rPr>
          <w:rFonts w:ascii="Times New Roman"/>
          <w:b w:val="false"/>
          <w:i w:val="false"/>
          <w:color w:val="000000"/>
          <w:sz w:val="28"/>
        </w:rPr>
        <w:t xml:space="preserve">
Астана қаласы әкiмдiгiнiң  </w:t>
      </w:r>
      <w:r>
        <w:br/>
      </w:r>
      <w:r>
        <w:rPr>
          <w:rFonts w:ascii="Times New Roman"/>
          <w:b w:val="false"/>
          <w:i w:val="false"/>
          <w:color w:val="000000"/>
          <w:sz w:val="28"/>
        </w:rPr>
        <w:t xml:space="preserve">
2005 жылғы 3 мамырдағы   </w:t>
      </w:r>
      <w:r>
        <w:br/>
      </w:r>
      <w:r>
        <w:rPr>
          <w:rFonts w:ascii="Times New Roman"/>
          <w:b w:val="false"/>
          <w:i w:val="false"/>
          <w:color w:val="000000"/>
          <w:sz w:val="28"/>
        </w:rPr>
        <w:t xml:space="preserve">
N 3-1-320қ қаулысымен   </w:t>
      </w:r>
      <w:r>
        <w:br/>
      </w:r>
      <w:r>
        <w:rPr>
          <w:rFonts w:ascii="Times New Roman"/>
          <w:b w:val="false"/>
          <w:i w:val="false"/>
          <w:color w:val="000000"/>
          <w:sz w:val="28"/>
        </w:rPr>
        <w:t xml:space="preserve">
бекiтiлдi        </w:t>
      </w:r>
    </w:p>
    <w:bookmarkEnd w:id="1"/>
    <w:bookmarkStart w:name="z3" w:id="2"/>
    <w:p>
      <w:pPr>
        <w:spacing w:after="0"/>
        <w:ind w:left="0"/>
        <w:jc w:val="left"/>
      </w:pPr>
      <w:r>
        <w:rPr>
          <w:rFonts w:ascii="Times New Roman"/>
          <w:b/>
          <w:i w:val="false"/>
          <w:color w:val="000000"/>
        </w:rPr>
        <w:t xml:space="preserve"> 
Әлеуметтік жұмыс орындарын ұйымдастыру қағидасы және оларды </w:t>
      </w:r>
      <w:r>
        <w:br/>
      </w:r>
      <w:r>
        <w:rPr>
          <w:rFonts w:ascii="Times New Roman"/>
          <w:b/>
          <w:i w:val="false"/>
          <w:color w:val="000000"/>
        </w:rPr>
        <w:t xml:space="preserve">
құруды ұсынатын жұмыс берушілерді іріктеу тәртібі </w:t>
      </w:r>
    </w:p>
    <w:bookmarkEnd w:id="2"/>
    <w:p>
      <w:pPr>
        <w:spacing w:after="0"/>
        <w:ind w:left="0"/>
        <w:jc w:val="both"/>
      </w:pPr>
      <w:r>
        <w:rPr>
          <w:rFonts w:ascii="Times New Roman"/>
          <w:b w:val="false"/>
          <w:i w:val="false"/>
          <w:color w:val="ff0000"/>
          <w:sz w:val="28"/>
        </w:rPr>
        <w:t xml:space="preserve">      Ескерту. Тақырыбы жаңа редакцияда - Астана қаласы әкімдігінің 2009.05.08 </w:t>
      </w:r>
      <w:r>
        <w:rPr>
          <w:rFonts w:ascii="Times New Roman"/>
          <w:b w:val="false"/>
          <w:i w:val="false"/>
          <w:color w:val="ff0000"/>
          <w:sz w:val="28"/>
        </w:rPr>
        <w:t>N 23-465қ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Осы Әлеуметтiк жұмыс орындарын ұйымдастыру қағидасы және оларды  құруды ұсынатын жұмыс берушілерді іріктеу тәртібі (бұдан әрi - Қағида) Қазақстан Республикасының </w:t>
      </w:r>
      <w:r>
        <w:rPr>
          <w:rFonts w:ascii="Times New Roman"/>
          <w:b w:val="false"/>
          <w:i w:val="false"/>
          <w:color w:val="000000"/>
          <w:sz w:val="28"/>
        </w:rPr>
        <w:t>Бюджет</w:t>
      </w:r>
      <w:r>
        <w:rPr>
          <w:rFonts w:ascii="Times New Roman"/>
          <w:b w:val="false"/>
          <w:i w:val="false"/>
          <w:color w:val="000000"/>
          <w:sz w:val="28"/>
        </w:rPr>
        <w:t> кодексiне, "</w:t>
      </w:r>
      <w:r>
        <w:rPr>
          <w:rFonts w:ascii="Times New Roman"/>
          <w:b w:val="false"/>
          <w:i w:val="false"/>
          <w:color w:val="000000"/>
          <w:sz w:val="28"/>
        </w:rPr>
        <w:t xml:space="preserve">Қазақстан </w:t>
      </w:r>
      <w:r>
        <w:rPr>
          <w:rFonts w:ascii="Times New Roman"/>
          <w:b w:val="false"/>
          <w:i w:val="false"/>
          <w:color w:val="000000"/>
          <w:sz w:val="28"/>
        </w:rPr>
        <w:t>Республикасындағы жергiлiктi мемлекеттiк басқару және өзін-өзі басқару туралы", "</w:t>
      </w:r>
      <w:r>
        <w:rPr>
          <w:rFonts w:ascii="Times New Roman"/>
          <w:b w:val="false"/>
          <w:i w:val="false"/>
          <w:color w:val="000000"/>
          <w:sz w:val="28"/>
        </w:rPr>
        <w:t>Халықты</w:t>
      </w:r>
      <w:r>
        <w:rPr>
          <w:rFonts w:ascii="Times New Roman"/>
          <w:b w:val="false"/>
          <w:i w:val="false"/>
          <w:color w:val="000000"/>
          <w:sz w:val="28"/>
        </w:rPr>
        <w:t xml:space="preserve"> жұмыспен қамту туралы" Қазақстан Республикасының заңдарына сәйкес, халықтың әлеуметтiк-қауқарсыз санаттарын жұмыспен қамтуға көмек көрсету жөнiндегi шараларды кеңейту мақсатында әзiрлендi.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Астана қаласы әкімдігінің 2009.05.08 </w:t>
      </w:r>
      <w:r>
        <w:rPr>
          <w:rFonts w:ascii="Times New Roman"/>
          <w:b w:val="false"/>
          <w:i w:val="false"/>
          <w:color w:val="000000"/>
          <w:sz w:val="28"/>
        </w:rPr>
        <w:t>N 23-465қ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Қаулысымен. </w:t>
      </w:r>
    </w:p>
    <w:bookmarkStart w:name="z4" w:id="3"/>
    <w:p>
      <w:pPr>
        <w:spacing w:after="0"/>
        <w:ind w:left="0"/>
        <w:jc w:val="left"/>
      </w:pPr>
      <w:r>
        <w:rPr>
          <w:rFonts w:ascii="Times New Roman"/>
          <w:b/>
          <w:i w:val="false"/>
          <w:color w:val="000000"/>
        </w:rPr>
        <w:t xml:space="preserve"> 
1. Жалпы ережелер </w:t>
      </w:r>
    </w:p>
    <w:bookmarkEnd w:id="3"/>
    <w:p>
      <w:pPr>
        <w:spacing w:after="0"/>
        <w:ind w:left="0"/>
        <w:jc w:val="both"/>
      </w:pPr>
      <w:r>
        <w:rPr>
          <w:rFonts w:ascii="Times New Roman"/>
          <w:b w:val="false"/>
          <w:i w:val="false"/>
          <w:color w:val="ff0000"/>
          <w:sz w:val="28"/>
        </w:rPr>
        <w:t xml:space="preserve">      Ескерту. "Департамент", "Департаментке" деген сөздер барлық мәтін бойынша тиісті "Басқарма", "Басқармаға" деген сөздермен ауыстырылды - Астана қаласы әкімдігінің 2009.05.08 </w:t>
      </w:r>
      <w:r>
        <w:rPr>
          <w:rFonts w:ascii="Times New Roman"/>
          <w:b w:val="false"/>
          <w:i w:val="false"/>
          <w:color w:val="ff0000"/>
          <w:sz w:val="28"/>
        </w:rPr>
        <w:t xml:space="preserve">N 23-465қ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Қаулысымен. </w:t>
      </w:r>
    </w:p>
    <w:p>
      <w:pPr>
        <w:spacing w:after="0"/>
        <w:ind w:left="0"/>
        <w:jc w:val="both"/>
      </w:pPr>
      <w:r>
        <w:rPr>
          <w:rFonts w:ascii="Times New Roman"/>
          <w:b w:val="false"/>
          <w:i w:val="false"/>
          <w:color w:val="000000"/>
          <w:sz w:val="28"/>
        </w:rPr>
        <w:t xml:space="preserve">      1. Қағида халықтың нысаналы тобынан хабарласқан тұлғаларды жұмысқа орналастыру үшiн әлеуметтiк жұмыс орындарын ұйымдастыру және қаржыландыру оларды құруды ұсынатын жұмыс берушілерді іріктеу тәртiбiн анықтайды, әлеуметтiк жұмыс орындарын ұсынатын немесе құратын ұйымдармен негiзгi жағдайлар мен есеп айырысу жүйесiн реттейдi.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Астана қаласы әкімдігінің 2009.05.08 </w:t>
      </w:r>
      <w:r>
        <w:rPr>
          <w:rFonts w:ascii="Times New Roman"/>
          <w:b w:val="false"/>
          <w:i w:val="false"/>
          <w:color w:val="000000"/>
          <w:sz w:val="28"/>
        </w:rPr>
        <w:t>N 23-465қ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2. Осы Қағидада қолданылатын негiзгi ұғымдар: </w:t>
      </w:r>
      <w:r>
        <w:br/>
      </w:r>
      <w:r>
        <w:rPr>
          <w:rFonts w:ascii="Times New Roman"/>
          <w:b w:val="false"/>
          <w:i w:val="false"/>
          <w:color w:val="000000"/>
          <w:sz w:val="28"/>
        </w:rPr>
        <w:t xml:space="preserve">
      1) әлеуметтiк жұмыс орны - "Астана қаласының Жұмыспен қамту және әлеуметтiк бағдарламалар басқармасы" мемлекеттiк мекемесiнен (бұдан әрi - Басқарма) жолданған халықтың мақсатты топтары санынан тұлғаларды жұмысқа орналастыру үшiн қалалық бюджет қаражатынан жұмысқа қабылданған қызметкерлерге еңбекақыға жұмыс берушiлердiң шығынын iшiнара өтемақыларын төлеу арқылы ұсынылатын жұмыс орны; </w:t>
      </w:r>
      <w:r>
        <w:br/>
      </w:r>
      <w:r>
        <w:rPr>
          <w:rFonts w:ascii="Times New Roman"/>
          <w:b w:val="false"/>
          <w:i w:val="false"/>
          <w:color w:val="000000"/>
          <w:sz w:val="28"/>
        </w:rPr>
        <w:t xml:space="preserve">
      2) халықтың нысаналы топтары - жыл сайын Астана қаласының әкiмдiгiмен анықталатын жұмысқа тұруға қиыншылық көрiп жүрген және әлеуметтiк қорғауды талап ететiн тұлғалардың топтары; </w:t>
      </w:r>
      <w:r>
        <w:br/>
      </w:r>
      <w:r>
        <w:rPr>
          <w:rFonts w:ascii="Times New Roman"/>
          <w:b w:val="false"/>
          <w:i w:val="false"/>
          <w:color w:val="000000"/>
          <w:sz w:val="28"/>
        </w:rPr>
        <w:t xml:space="preserve">
      3) жұмыс берушi - меншiк нысанына қарамастан Астана қаласының аумағында өз қызметiн жүзеге асыратын заңды не болмаса жеке тұлға. </w:t>
      </w:r>
      <w:r>
        <w:br/>
      </w:r>
      <w:r>
        <w:rPr>
          <w:rFonts w:ascii="Times New Roman"/>
          <w:b w:val="false"/>
          <w:i w:val="false"/>
          <w:color w:val="000000"/>
          <w:sz w:val="28"/>
        </w:rPr>
        <w:t xml:space="preserve">
      3. Әлеуметтiк жұмыс орны алты айдан артық емес мерзiмге берiледi. </w:t>
      </w:r>
      <w:r>
        <w:br/>
      </w:r>
      <w:r>
        <w:rPr>
          <w:rFonts w:ascii="Times New Roman"/>
          <w:b w:val="false"/>
          <w:i w:val="false"/>
          <w:color w:val="000000"/>
          <w:sz w:val="28"/>
        </w:rPr>
        <w:t>
      4. Әлеуметтiк жұмыс орындарына орналасқан тұлғаларға </w:t>
      </w:r>
      <w:r>
        <w:rPr>
          <w:rFonts w:ascii="Times New Roman"/>
          <w:b w:val="false"/>
          <w:i w:val="false"/>
          <w:color w:val="000000"/>
          <w:sz w:val="28"/>
        </w:rPr>
        <w:t>еңбек</w:t>
      </w:r>
      <w:r>
        <w:rPr>
          <w:rFonts w:ascii="Times New Roman"/>
          <w:b w:val="false"/>
          <w:i w:val="false"/>
          <w:color w:val="000000"/>
          <w:sz w:val="28"/>
        </w:rPr>
        <w:t>,   </w:t>
      </w:r>
      <w:r>
        <w:rPr>
          <w:rFonts w:ascii="Times New Roman"/>
          <w:b w:val="false"/>
          <w:i w:val="false"/>
          <w:color w:val="000000"/>
          <w:sz w:val="28"/>
        </w:rPr>
        <w:t>зейнетақымен</w:t>
      </w:r>
      <w:r>
        <w:rPr>
          <w:rFonts w:ascii="Times New Roman"/>
          <w:b w:val="false"/>
          <w:i w:val="false"/>
          <w:color w:val="000000"/>
          <w:sz w:val="28"/>
        </w:rPr>
        <w:t> қамтамасыз ету және </w:t>
      </w:r>
      <w:r>
        <w:rPr>
          <w:rFonts w:ascii="Times New Roman"/>
          <w:b w:val="false"/>
          <w:i w:val="false"/>
          <w:color w:val="000000"/>
          <w:sz w:val="28"/>
        </w:rPr>
        <w:t>сақтандыру</w:t>
      </w:r>
      <w:r>
        <w:rPr>
          <w:rFonts w:ascii="Times New Roman"/>
          <w:b w:val="false"/>
          <w:i w:val="false"/>
          <w:color w:val="000000"/>
          <w:sz w:val="28"/>
        </w:rPr>
        <w:t xml:space="preserve"> туралы Қазақстан Республикасының заңнамалық актiлерi пайдаланылады. </w:t>
      </w:r>
    </w:p>
    <w:bookmarkStart w:name="z5" w:id="4"/>
    <w:p>
      <w:pPr>
        <w:spacing w:after="0"/>
        <w:ind w:left="0"/>
        <w:jc w:val="left"/>
      </w:pPr>
      <w:r>
        <w:rPr>
          <w:rFonts w:ascii="Times New Roman"/>
          <w:b/>
          <w:i w:val="false"/>
          <w:color w:val="000000"/>
        </w:rPr>
        <w:t xml:space="preserve"> 
2. Әлеуметтік жұмыс орындарын ұйымдастыру және оларды </w:t>
      </w:r>
      <w:r>
        <w:br/>
      </w:r>
      <w:r>
        <w:rPr>
          <w:rFonts w:ascii="Times New Roman"/>
          <w:b/>
          <w:i w:val="false"/>
          <w:color w:val="000000"/>
        </w:rPr>
        <w:t xml:space="preserve">
құруды ұсынатын жұмыс берушілерді іріктеу тәртібі </w:t>
      </w:r>
    </w:p>
    <w:bookmarkEnd w:id="4"/>
    <w:p>
      <w:pPr>
        <w:spacing w:after="0"/>
        <w:ind w:left="0"/>
        <w:jc w:val="both"/>
      </w:pPr>
      <w:r>
        <w:rPr>
          <w:rFonts w:ascii="Times New Roman"/>
          <w:b w:val="false"/>
          <w:i w:val="false"/>
          <w:color w:val="ff0000"/>
          <w:sz w:val="28"/>
        </w:rPr>
        <w:t xml:space="preserve">      Ескерту. Тақырыбы жаңа редакцияда - Астана қаласы әкімдігінің 2009.05.08 </w:t>
      </w:r>
      <w:r>
        <w:rPr>
          <w:rFonts w:ascii="Times New Roman"/>
          <w:b w:val="false"/>
          <w:i w:val="false"/>
          <w:color w:val="ff0000"/>
          <w:sz w:val="28"/>
        </w:rPr>
        <w:t>N 23-465қ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5. Әлеуметтік жұмыс орындары жұмыс берушілердің меншікті қаражаты есебінен құрылады. Әлеуметтік жұмыс орындарына қабылданған тұлғаларға еңбекақы төлеу жұмыс берушінің елу пайыздық қоса қаржыландыру шартымен, заңнамада тиісті қаржы жылына белгіленген ең төменгі еңбекақы мөлшерінде ішінара қала бюджетінен жүзеге асырылады. Мүгедектердің қоғамдық бірлестіктері болып табылатын жұмыс берушілер үшін қоса қаржыландырудың жиырма пайыздық мөлшері белгіленеді.</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 жаңа редакцияда - Астана қаласы әкімдігінің 2010.03.11 </w:t>
      </w:r>
      <w:r>
        <w:rPr>
          <w:rFonts w:ascii="Times New Roman"/>
          <w:b w:val="false"/>
          <w:i w:val="false"/>
          <w:color w:val="000000"/>
          <w:sz w:val="28"/>
        </w:rPr>
        <w:t>№ 23-199қ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өзгерту енгізілді - Астана қаласы әкімдігінің 2010.08.23 </w:t>
      </w:r>
      <w:r>
        <w:rPr>
          <w:rFonts w:ascii="Times New Roman"/>
          <w:b w:val="false"/>
          <w:i w:val="false"/>
          <w:color w:val="000000"/>
          <w:sz w:val="28"/>
        </w:rPr>
        <w:t>N 23-782-қ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Қаулыларымен.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5-1. "Алматы", "Есіл", "Сарыарқа" аудандарының әкімдері Басқарма-мен бірігіп әлеуметтік жұмыс орындарын ұйымдастыруды қамтамасыз етсін. </w:t>
      </w:r>
      <w:r>
        <w:br/>
      </w:r>
      <w:r>
        <w:rPr>
          <w:rFonts w:ascii="Times New Roman"/>
          <w:b w:val="false"/>
          <w:i w:val="false"/>
          <w:color w:val="000000"/>
          <w:sz w:val="28"/>
        </w:rPr>
        <w:t xml:space="preserve">
      5-2. Халықтың нысаналы топтарынан адамдарды жұмысқа орналастыру үшін әлеуметтік жұмыс орындарын құруды ұсынатын жұмыс берушілерді іріктеуді Басқарма осы Ереженің 5-тармағымен қарастырылған және еңбек туралы заңнамалардың кәсіпорындарда сақталуы жағдайында қаржыландыру талаптарына сәйкес өтінім берген ұйымдардың санынан жүргізеді. </w:t>
      </w:r>
      <w:r>
        <w:br/>
      </w:r>
      <w:r>
        <w:rPr>
          <w:rFonts w:ascii="Times New Roman"/>
          <w:b w:val="false"/>
          <w:i w:val="false"/>
          <w:color w:val="000000"/>
          <w:sz w:val="28"/>
        </w:rPr>
        <w:t xml:space="preserve">
       </w:t>
      </w:r>
      <w:r>
        <w:rPr>
          <w:rFonts w:ascii="Times New Roman"/>
          <w:b w:val="false"/>
          <w:i w:val="false"/>
          <w:color w:val="ff0000"/>
          <w:sz w:val="28"/>
        </w:rPr>
        <w:t xml:space="preserve">Ескерту. 5-1, 5-2-тармақтармен толықтырылды - Астана қаласы әкімдігінің 2009.05.08 </w:t>
      </w:r>
      <w:r>
        <w:rPr>
          <w:rFonts w:ascii="Times New Roman"/>
          <w:b w:val="false"/>
          <w:i w:val="false"/>
          <w:color w:val="000000"/>
          <w:sz w:val="28"/>
        </w:rPr>
        <w:t>N 23-465қ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6. Басқарма іріктеуден өткен жұмыс берушiлермен талаптар, еңбекақы мөлшерi және әлеуметтiк жұмыс орындарына қабылданған тұлғалардың еңбекақы iшiнара шығындарын өтеу тәртiптерi ескертiлген 1-қосымшаға сәйкес нысаны бойынша қала бюджетiнде "Жұмыспен қамту Бағдарламасы" бюджеттiк бағдарламасы бойынша осы мақсаттарға көзделген қаражаттар шегiнде шарттар жасасады.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6-тармаққа өзгерту енгізілді - Астана қаласы әкімдігінің 2009.05.08 </w:t>
      </w:r>
      <w:r>
        <w:rPr>
          <w:rFonts w:ascii="Times New Roman"/>
          <w:b w:val="false"/>
          <w:i w:val="false"/>
          <w:color w:val="000000"/>
          <w:sz w:val="28"/>
        </w:rPr>
        <w:t>N 23-465қ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7. Мүгедектер және зейнетақы жасына дейiнгi тұлғалар әлеуметтiк жұмыс орындарына жұмысқа орналастыруға басымдылық құқығы бар. </w:t>
      </w:r>
    </w:p>
    <w:bookmarkStart w:name="z6" w:id="5"/>
    <w:p>
      <w:pPr>
        <w:spacing w:after="0"/>
        <w:ind w:left="0"/>
        <w:jc w:val="left"/>
      </w:pPr>
      <w:r>
        <w:rPr>
          <w:rFonts w:ascii="Times New Roman"/>
          <w:b/>
          <w:i w:val="false"/>
          <w:color w:val="000000"/>
        </w:rPr>
        <w:t xml:space="preserve"> 
3. Әлеуметтiк жұмыс орындарын қаржыландыру </w:t>
      </w:r>
      <w:r>
        <w:br/>
      </w:r>
      <w:r>
        <w:rPr>
          <w:rFonts w:ascii="Times New Roman"/>
          <w:b/>
          <w:i w:val="false"/>
          <w:color w:val="000000"/>
        </w:rPr>
        <w:t xml:space="preserve">
көздерi мен шарттары </w:t>
      </w:r>
    </w:p>
    <w:bookmarkEnd w:id="5"/>
    <w:p>
      <w:pPr>
        <w:spacing w:after="0"/>
        <w:ind w:left="0"/>
        <w:jc w:val="both"/>
      </w:pPr>
      <w:r>
        <w:rPr>
          <w:rFonts w:ascii="Times New Roman"/>
          <w:b w:val="false"/>
          <w:i w:val="false"/>
          <w:color w:val="000000"/>
          <w:sz w:val="28"/>
        </w:rPr>
        <w:t>      8. Әлеуметтiк жұмыс орындарына қабылданған тұлғалардың еңбекақысы ай сайын </w:t>
      </w:r>
      <w:r>
        <w:rPr>
          <w:rFonts w:ascii="Times New Roman"/>
          <w:b w:val="false"/>
          <w:i w:val="false"/>
          <w:color w:val="000000"/>
          <w:sz w:val="28"/>
        </w:rPr>
        <w:t>еңбек</w:t>
      </w:r>
      <w:r>
        <w:rPr>
          <w:rFonts w:ascii="Times New Roman"/>
          <w:b w:val="false"/>
          <w:i w:val="false"/>
          <w:color w:val="000000"/>
          <w:sz w:val="28"/>
        </w:rPr>
        <w:t> туралы заңнамаларға сәйкес жасалған еңбек шартының талаптарына сай жүзеге асырылады және орындалған жұмыс санынан, сапасынан және қиыншылығына байланысты болады.</w:t>
      </w:r>
      <w:r>
        <w:br/>
      </w:r>
      <w:r>
        <w:rPr>
          <w:rFonts w:ascii="Times New Roman"/>
          <w:b w:val="false"/>
          <w:i w:val="false"/>
          <w:color w:val="000000"/>
          <w:sz w:val="28"/>
        </w:rPr>
        <w:t>
      </w:t>
      </w:r>
      <w:r>
        <w:rPr>
          <w:rFonts w:ascii="Times New Roman"/>
          <w:b w:val="false"/>
          <w:i w:val="false"/>
          <w:color w:val="ff0000"/>
          <w:sz w:val="28"/>
        </w:rPr>
        <w:t>Ескерту. 8-тармақта орыс тіліндегі мәтініне өзгеріс енгізілді, мемлекеттік тіліндегі мәтіні өзгермейді -</w:t>
      </w:r>
      <w:r>
        <w:rPr>
          <w:rFonts w:ascii="Times New Roman"/>
          <w:b w:val="false"/>
          <w:i w:val="false"/>
          <w:color w:val="000000"/>
          <w:sz w:val="28"/>
        </w:rPr>
        <w:t> </w:t>
      </w:r>
      <w:r>
        <w:rPr>
          <w:rFonts w:ascii="Times New Roman"/>
          <w:b w:val="false"/>
          <w:i w:val="false"/>
          <w:color w:val="ff0000"/>
          <w:sz w:val="28"/>
        </w:rPr>
        <w:t xml:space="preserve">Астана қаласы әкімдігінің 2010.03.11 </w:t>
      </w:r>
      <w:r>
        <w:rPr>
          <w:rFonts w:ascii="Times New Roman"/>
          <w:b w:val="false"/>
          <w:i w:val="false"/>
          <w:color w:val="000000"/>
          <w:sz w:val="28"/>
        </w:rPr>
        <w:t>№ 23-199қ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қараңыз) Қаулысымен.</w:t>
      </w:r>
      <w:r>
        <w:rPr>
          <w:rFonts w:ascii="Times New Roman"/>
          <w:b w:val="false"/>
          <w:i w:val="false"/>
          <w:color w:val="000000"/>
          <w:sz w:val="28"/>
        </w:rPr>
        <w:t> </w:t>
      </w:r>
      <w:r>
        <w:br/>
      </w:r>
      <w:r>
        <w:rPr>
          <w:rFonts w:ascii="Times New Roman"/>
          <w:b w:val="false"/>
          <w:i w:val="false"/>
          <w:color w:val="000000"/>
          <w:sz w:val="28"/>
        </w:rPr>
        <w:t xml:space="preserve">
      9.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Астана қаласы әкімдігінің 2010.08.23 </w:t>
      </w:r>
      <w:r>
        <w:rPr>
          <w:rFonts w:ascii="Times New Roman"/>
          <w:b w:val="false"/>
          <w:i w:val="false"/>
          <w:color w:val="000000"/>
          <w:sz w:val="28"/>
        </w:rPr>
        <w:t>N 23-782-қ</w:t>
      </w:r>
      <w:r>
        <w:rPr>
          <w:rFonts w:ascii="Times New Roman"/>
          <w:b w:val="false"/>
          <w:i w:val="false"/>
          <w:color w:val="000000"/>
          <w:sz w:val="28"/>
        </w:rPr>
        <w:t> </w:t>
      </w:r>
      <w:r>
        <w:rPr>
          <w:rFonts w:ascii="Times New Roman"/>
          <w:b w:val="false"/>
          <w:i w:val="false"/>
          <w:color w:val="ff0000"/>
          <w:sz w:val="28"/>
        </w:rPr>
        <w:t xml:space="preserve">(алғашқы ресми жарияланған күнінен кейін күнтізбелік он күн өткен соң қолданысқа енеді) Қаулысымен. </w:t>
      </w:r>
      <w:r>
        <w:br/>
      </w:r>
      <w:r>
        <w:rPr>
          <w:rFonts w:ascii="Times New Roman"/>
          <w:b w:val="false"/>
          <w:i w:val="false"/>
          <w:color w:val="000000"/>
          <w:sz w:val="28"/>
        </w:rPr>
        <w:t xml:space="preserve">
      10. Әлеуметтiк жұмыс орындарына жұмысқа орналасқан тұлғалардың еңбекақысына жұмыс берушiлердiң шығындары қалалық бюджет қаражаттары есебiнен кемінде тиісті қаржы жылына Қазақстан Республикасының заңнамасында белгіленген ең төменгі еңбекақы көлемiнде iшiнара өтеледi және көрсетілген тұлғалардың жеке шотына аударылады.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10-тармаққа өзгерту енгізілді - Астана қаласы әкімдігінің 2009.05.08 </w:t>
      </w:r>
      <w:r>
        <w:rPr>
          <w:rFonts w:ascii="Times New Roman"/>
          <w:b w:val="false"/>
          <w:i w:val="false"/>
          <w:color w:val="000000"/>
          <w:sz w:val="28"/>
        </w:rPr>
        <w:t>N 23-465қ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2010.03.11 </w:t>
      </w:r>
      <w:r>
        <w:rPr>
          <w:rFonts w:ascii="Times New Roman"/>
          <w:b w:val="false"/>
          <w:i w:val="false"/>
          <w:color w:val="000000"/>
          <w:sz w:val="28"/>
        </w:rPr>
        <w:t>№ 23-199қ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Қаулыларымен. </w:t>
      </w:r>
      <w:r>
        <w:br/>
      </w:r>
      <w:r>
        <w:rPr>
          <w:rFonts w:ascii="Times New Roman"/>
          <w:b w:val="false"/>
          <w:i w:val="false"/>
          <w:color w:val="000000"/>
          <w:sz w:val="28"/>
        </w:rPr>
        <w:t>
      11. Жұмыс берушiлер әлеуметтiк жұмыс орындарына қабылданған тұлғалардың еңбекақысына iшiнара төлеуге ай сайын Басқармаға 2-қосымшаға сәйкес, әлеуметтік жұмыс орындарына қатысқан тұлғалар туралы мағлұмат бередi.</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өзгерту енгізілді - Астана қаласы әкімдігінің 2010.03.11 </w:t>
      </w:r>
      <w:r>
        <w:rPr>
          <w:rFonts w:ascii="Times New Roman"/>
          <w:b w:val="false"/>
          <w:i w:val="false"/>
          <w:color w:val="000000"/>
          <w:sz w:val="28"/>
        </w:rPr>
        <w:t>№ 23-199қ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қараңыз) Қаулысымен.</w:t>
      </w:r>
      <w:r>
        <w:rPr>
          <w:rFonts w:ascii="Times New Roman"/>
          <w:b w:val="false"/>
          <w:i w:val="false"/>
          <w:color w:val="000000"/>
          <w:sz w:val="28"/>
        </w:rPr>
        <w:t> </w:t>
      </w:r>
      <w:r>
        <w:br/>
      </w:r>
      <w:r>
        <w:rPr>
          <w:rFonts w:ascii="Times New Roman"/>
          <w:b w:val="false"/>
          <w:i w:val="false"/>
          <w:color w:val="000000"/>
          <w:sz w:val="28"/>
        </w:rPr>
        <w:t xml:space="preserve">
      12. Орындалған жұмыс санына, сапасына және қиындығына байланысты жұмыс берушiлер меншiктi қаражаттар есебiнен нақты орындаған жұмыстары үшiн қосымша үстемақы белгiлеуге құқылы. </w:t>
      </w:r>
    </w:p>
    <w:bookmarkStart w:name="z7" w:id="6"/>
    <w:p>
      <w:pPr>
        <w:spacing w:after="0"/>
        <w:ind w:left="0"/>
        <w:jc w:val="left"/>
      </w:pPr>
      <w:r>
        <w:rPr>
          <w:rFonts w:ascii="Times New Roman"/>
          <w:b/>
          <w:i w:val="false"/>
          <w:color w:val="000000"/>
        </w:rPr>
        <w:t xml:space="preserve"> 
4. Әлеуметтік жұмыс орындарын ұйымдастыру </w:t>
      </w:r>
      <w:r>
        <w:br/>
      </w:r>
      <w:r>
        <w:rPr>
          <w:rFonts w:ascii="Times New Roman"/>
          <w:b/>
          <w:i w:val="false"/>
          <w:color w:val="000000"/>
        </w:rPr>
        <w:t xml:space="preserve">
және қаржыландыру тәртібін бақылау </w:t>
      </w:r>
    </w:p>
    <w:bookmarkEnd w:id="6"/>
    <w:p>
      <w:pPr>
        <w:spacing w:after="0"/>
        <w:ind w:left="0"/>
        <w:jc w:val="both"/>
      </w:pPr>
      <w:r>
        <w:rPr>
          <w:rFonts w:ascii="Times New Roman"/>
          <w:b w:val="false"/>
          <w:i w:val="false"/>
          <w:color w:val="000000"/>
          <w:sz w:val="28"/>
        </w:rPr>
        <w:t xml:space="preserve">      13. Басқарма әлеуметтік жұмыс орындарын ұйымдастыруды және қаржыландыруды бақылауды заңнамамен белгіленген тәртіпте жүзеге асырады. </w:t>
      </w:r>
    </w:p>
    <w:bookmarkStart w:name="z8" w:id="7"/>
    <w:p>
      <w:pPr>
        <w:spacing w:after="0"/>
        <w:ind w:left="0"/>
        <w:jc w:val="both"/>
      </w:pPr>
      <w:r>
        <w:rPr>
          <w:rFonts w:ascii="Times New Roman"/>
          <w:b w:val="false"/>
          <w:i w:val="false"/>
          <w:color w:val="000000"/>
          <w:sz w:val="28"/>
        </w:rPr>
        <w:t xml:space="preserve">
Астана қаласы әкiмдiгiнiң    </w:t>
      </w:r>
      <w:r>
        <w:br/>
      </w:r>
      <w:r>
        <w:rPr>
          <w:rFonts w:ascii="Times New Roman"/>
          <w:b w:val="false"/>
          <w:i w:val="false"/>
          <w:color w:val="000000"/>
          <w:sz w:val="28"/>
        </w:rPr>
        <w:t xml:space="preserve">
2005 жылғы 3 мамырдағы      </w:t>
      </w:r>
      <w:r>
        <w:br/>
      </w:r>
      <w:r>
        <w:rPr>
          <w:rFonts w:ascii="Times New Roman"/>
          <w:b w:val="false"/>
          <w:i w:val="false"/>
          <w:color w:val="000000"/>
          <w:sz w:val="28"/>
        </w:rPr>
        <w:t xml:space="preserve">
N 3-1-320қ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Әлеуметтiк жұмыс орындарын   </w:t>
      </w:r>
      <w:r>
        <w:br/>
      </w:r>
      <w:r>
        <w:rPr>
          <w:rFonts w:ascii="Times New Roman"/>
          <w:b w:val="false"/>
          <w:i w:val="false"/>
          <w:color w:val="000000"/>
          <w:sz w:val="28"/>
        </w:rPr>
        <w:t xml:space="preserve">
ұйымдастыру және қаржыландыру </w:t>
      </w:r>
      <w:r>
        <w:br/>
      </w:r>
      <w:r>
        <w:rPr>
          <w:rFonts w:ascii="Times New Roman"/>
          <w:b w:val="false"/>
          <w:i w:val="false"/>
          <w:color w:val="000000"/>
          <w:sz w:val="28"/>
        </w:rPr>
        <w:t xml:space="preserve">
Қағидасына 1-қосымша      </w:t>
      </w:r>
    </w:p>
    <w:bookmarkEnd w:id="7"/>
    <w:bookmarkStart w:name="z9" w:id="8"/>
    <w:p>
      <w:pPr>
        <w:spacing w:after="0"/>
        <w:ind w:left="0"/>
        <w:jc w:val="left"/>
      </w:pPr>
      <w:r>
        <w:rPr>
          <w:rFonts w:ascii="Times New Roman"/>
          <w:b/>
          <w:i w:val="false"/>
          <w:color w:val="000000"/>
        </w:rPr>
        <w:t xml:space="preserve"> 
Жұмыссыздарды әлеуметтiк жұмыс </w:t>
      </w:r>
      <w:r>
        <w:br/>
      </w:r>
      <w:r>
        <w:rPr>
          <w:rFonts w:ascii="Times New Roman"/>
          <w:b/>
          <w:i w:val="false"/>
          <w:color w:val="000000"/>
        </w:rPr>
        <w:t xml:space="preserve">
орындарына орналастыру жөнiндегi </w:t>
      </w:r>
      <w:r>
        <w:br/>
      </w:r>
      <w:r>
        <w:rPr>
          <w:rFonts w:ascii="Times New Roman"/>
          <w:b/>
          <w:i w:val="false"/>
          <w:color w:val="000000"/>
        </w:rPr>
        <w:t xml:space="preserve">
N___ шарт </w:t>
      </w:r>
    </w:p>
    <w:bookmarkEnd w:id="8"/>
    <w:p>
      <w:pPr>
        <w:spacing w:after="0"/>
        <w:ind w:left="0"/>
        <w:jc w:val="both"/>
      </w:pPr>
      <w:r>
        <w:rPr>
          <w:rFonts w:ascii="Times New Roman"/>
          <w:b w:val="false"/>
          <w:i w:val="false"/>
          <w:color w:val="ff0000"/>
          <w:sz w:val="28"/>
        </w:rPr>
        <w:t xml:space="preserve">       Ескерту. 1-қосымшадағы "Департамент", "Департаменттің", "Департаментке", "Департаментті" деген сөздер "Басқарма", "Басқарманың", "Басқармаға", "Басқарманы" деген тиісті сөздермен ауыстырылды - Астана қаласы әкімдігінің 2009.05.08 </w:t>
      </w:r>
      <w:r>
        <w:rPr>
          <w:rFonts w:ascii="Times New Roman"/>
          <w:b w:val="false"/>
          <w:i w:val="false"/>
          <w:color w:val="ff0000"/>
          <w:sz w:val="28"/>
        </w:rPr>
        <w:t xml:space="preserve">N 23-465қ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Қаулысымен. </w:t>
      </w:r>
    </w:p>
    <w:p>
      <w:pPr>
        <w:spacing w:after="0"/>
        <w:ind w:left="0"/>
        <w:jc w:val="both"/>
      </w:pPr>
      <w:r>
        <w:rPr>
          <w:rFonts w:ascii="Times New Roman"/>
          <w:b w:val="false"/>
          <w:i w:val="false"/>
          <w:color w:val="000000"/>
          <w:sz w:val="28"/>
        </w:rPr>
        <w:t xml:space="preserve">Астана қаласы                            200__ ж. "___"____________ </w:t>
      </w:r>
    </w:p>
    <w:p>
      <w:pPr>
        <w:spacing w:after="0"/>
        <w:ind w:left="0"/>
        <w:jc w:val="both"/>
      </w:pPr>
      <w:r>
        <w:rPr>
          <w:rFonts w:ascii="Times New Roman"/>
          <w:b w:val="false"/>
          <w:i w:val="false"/>
          <w:color w:val="000000"/>
          <w:sz w:val="28"/>
        </w:rPr>
        <w:t xml:space="preserve">      "Астана қаласының Жұмыспен қамту және әлеуметтiк </w:t>
      </w:r>
      <w:r>
        <w:br/>
      </w:r>
      <w:r>
        <w:rPr>
          <w:rFonts w:ascii="Times New Roman"/>
          <w:b w:val="false"/>
          <w:i w:val="false"/>
          <w:color w:val="000000"/>
          <w:sz w:val="28"/>
        </w:rPr>
        <w:t xml:space="preserve">
бағдарламалар басқармасы" мемлекеттiк мекемесiнiң бастығы </w:t>
      </w:r>
      <w:r>
        <w:br/>
      </w:r>
      <w:r>
        <w:rPr>
          <w:rFonts w:ascii="Times New Roman"/>
          <w:b w:val="false"/>
          <w:i w:val="false"/>
          <w:color w:val="000000"/>
          <w:sz w:val="28"/>
        </w:rPr>
        <w:t xml:space="preserve">
______________________________ бұдан әрi Басқарма деп аталады, </w:t>
      </w:r>
      <w:r>
        <w:br/>
      </w:r>
      <w:r>
        <w:rPr>
          <w:rFonts w:ascii="Times New Roman"/>
          <w:b w:val="false"/>
          <w:i w:val="false"/>
          <w:color w:val="000000"/>
          <w:sz w:val="28"/>
        </w:rPr>
        <w:t xml:space="preserve">
осы Қағиданың негiзiнде бiр тараптан, және ________________________ </w:t>
      </w:r>
      <w:r>
        <w:br/>
      </w:r>
      <w:r>
        <w:rPr>
          <w:rFonts w:ascii="Times New Roman"/>
          <w:b w:val="false"/>
          <w:i w:val="false"/>
          <w:color w:val="000000"/>
          <w:sz w:val="28"/>
        </w:rPr>
        <w:t xml:space="preserve">
                                        (орындаушының толық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(басшының аты-жөнi) </w:t>
      </w:r>
    </w:p>
    <w:p>
      <w:pPr>
        <w:spacing w:after="0"/>
        <w:ind w:left="0"/>
        <w:jc w:val="both"/>
      </w:pPr>
      <w:r>
        <w:rPr>
          <w:rFonts w:ascii="Times New Roman"/>
          <w:b w:val="false"/>
          <w:i w:val="false"/>
          <w:color w:val="000000"/>
          <w:sz w:val="28"/>
        </w:rPr>
        <w:t xml:space="preserve">бұдан әрi Жұмыс берушi, қолданыстағы ______________________________ </w:t>
      </w:r>
      <w:r>
        <w:br/>
      </w:r>
      <w:r>
        <w:rPr>
          <w:rFonts w:ascii="Times New Roman"/>
          <w:b w:val="false"/>
          <w:i w:val="false"/>
          <w:color w:val="000000"/>
          <w:sz w:val="28"/>
        </w:rPr>
        <w:t xml:space="preserve">
                                              (жарғы, ереже) </w:t>
      </w:r>
    </w:p>
    <w:p>
      <w:pPr>
        <w:spacing w:after="0"/>
        <w:ind w:left="0"/>
        <w:jc w:val="both"/>
      </w:pPr>
      <w:r>
        <w:rPr>
          <w:rFonts w:ascii="Times New Roman"/>
          <w:b w:val="false"/>
          <w:i w:val="false"/>
          <w:color w:val="000000"/>
          <w:sz w:val="28"/>
        </w:rPr>
        <w:t xml:space="preserve">негiзiнде келесi тараптан деп аталатын бiрлескен Тараптар Астана </w:t>
      </w:r>
      <w:r>
        <w:br/>
      </w:r>
      <w:r>
        <w:rPr>
          <w:rFonts w:ascii="Times New Roman"/>
          <w:b w:val="false"/>
          <w:i w:val="false"/>
          <w:color w:val="000000"/>
          <w:sz w:val="28"/>
        </w:rPr>
        <w:t xml:space="preserve">
қаласы әкiмдiгiнiң 200__ ж. "___"____________ N______ қаулысымен </w:t>
      </w:r>
      <w:r>
        <w:br/>
      </w:r>
      <w:r>
        <w:rPr>
          <w:rFonts w:ascii="Times New Roman"/>
          <w:b w:val="false"/>
          <w:i w:val="false"/>
          <w:color w:val="000000"/>
          <w:sz w:val="28"/>
        </w:rPr>
        <w:t xml:space="preserve">
бекiтiлген Әлеуметтік жұмыс орындарын ұйымдастыру </w:t>
      </w:r>
      <w:r>
        <w:br/>
      </w:r>
      <w:r>
        <w:rPr>
          <w:rFonts w:ascii="Times New Roman"/>
          <w:b w:val="false"/>
          <w:i w:val="false"/>
          <w:color w:val="000000"/>
          <w:sz w:val="28"/>
        </w:rPr>
        <w:t xml:space="preserve">
қағидасы және оларды құруды ұсынатын жұмыс берушілерді іріктеу тәртібі (бұдан әрі - Қағида) басшылыққа алып, төмендегідей осы шартты жасасты: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Астана қаласы әкімдігінің 2009.05.08 </w:t>
      </w:r>
      <w:r>
        <w:rPr>
          <w:rFonts w:ascii="Times New Roman"/>
          <w:b w:val="false"/>
          <w:i w:val="false"/>
          <w:color w:val="000000"/>
          <w:sz w:val="28"/>
        </w:rPr>
        <w:t>N 23-465қ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Қаулысымен. </w:t>
      </w:r>
    </w:p>
    <w:bookmarkStart w:name="z10" w:id="9"/>
    <w:p>
      <w:pPr>
        <w:spacing w:after="0"/>
        <w:ind w:left="0"/>
        <w:jc w:val="left"/>
      </w:pPr>
      <w:r>
        <w:rPr>
          <w:rFonts w:ascii="Times New Roman"/>
          <w:b/>
          <w:i w:val="false"/>
          <w:color w:val="000000"/>
        </w:rPr>
        <w:t xml:space="preserve"> 
1. Шарттың мәнi </w:t>
      </w:r>
    </w:p>
    <w:bookmarkEnd w:id="9"/>
    <w:p>
      <w:pPr>
        <w:spacing w:after="0"/>
        <w:ind w:left="0"/>
        <w:jc w:val="both"/>
      </w:pPr>
      <w:r>
        <w:rPr>
          <w:rFonts w:ascii="Times New Roman"/>
          <w:b w:val="false"/>
          <w:i w:val="false"/>
          <w:color w:val="000000"/>
          <w:sz w:val="28"/>
        </w:rPr>
        <w:t xml:space="preserve">      1.1. Басқарма жұмыссыздарды халықтың нысаналы топтар санынан жұмыссыздарды әлеуметтiк жұмыс орындарына жұмысқа орналастыруға байланысты iс-шараларды жоспарлайды және жүзеге асырады. </w:t>
      </w:r>
      <w:r>
        <w:br/>
      </w:r>
      <w:r>
        <w:rPr>
          <w:rFonts w:ascii="Times New Roman"/>
          <w:b w:val="false"/>
          <w:i w:val="false"/>
          <w:color w:val="000000"/>
          <w:sz w:val="28"/>
        </w:rPr>
        <w:t xml:space="preserve">
      1.2. Жұмыс берушi халықтың нысаналы топтары санынан жұмыссыздарды әлеуметтiк жұмыс орындарына орналастыру үшiн әлеуметтiк жұмыс орындарын құруды және ұсынуды қамтамасыз етедi. </w:t>
      </w:r>
    </w:p>
    <w:bookmarkStart w:name="z11" w:id="10"/>
    <w:p>
      <w:pPr>
        <w:spacing w:after="0"/>
        <w:ind w:left="0"/>
        <w:jc w:val="left"/>
      </w:pPr>
      <w:r>
        <w:rPr>
          <w:rFonts w:ascii="Times New Roman"/>
          <w:b/>
          <w:i w:val="false"/>
          <w:color w:val="000000"/>
        </w:rPr>
        <w:t xml:space="preserve"> 
2. Тараптардың құқықтары мен мiндеттерi </w:t>
      </w:r>
    </w:p>
    <w:bookmarkEnd w:id="10"/>
    <w:p>
      <w:pPr>
        <w:spacing w:after="0"/>
        <w:ind w:left="0"/>
        <w:jc w:val="both"/>
      </w:pPr>
      <w:r>
        <w:rPr>
          <w:rFonts w:ascii="Times New Roman"/>
          <w:b w:val="false"/>
          <w:i w:val="false"/>
          <w:color w:val="000000"/>
          <w:sz w:val="28"/>
        </w:rPr>
        <w:t xml:space="preserve">      2.1. Басқарма: </w:t>
      </w:r>
      <w:r>
        <w:br/>
      </w:r>
      <w:r>
        <w:rPr>
          <w:rFonts w:ascii="Times New Roman"/>
          <w:b w:val="false"/>
          <w:i w:val="false"/>
          <w:color w:val="000000"/>
          <w:sz w:val="28"/>
        </w:rPr>
        <w:t xml:space="preserve">
      2.1.1. Жұмыссыздарды лайықты жұмыстарға әлеуметтiк жұмыс орындарына жiбередi. </w:t>
      </w:r>
      <w:r>
        <w:br/>
      </w:r>
      <w:r>
        <w:rPr>
          <w:rFonts w:ascii="Times New Roman"/>
          <w:b w:val="false"/>
          <w:i w:val="false"/>
          <w:color w:val="000000"/>
          <w:sz w:val="28"/>
        </w:rPr>
        <w:t>
      2.1.2. Кемінде тиісті қаржы жылына Қазақстан Республикасының заңнамасында белгіленген ең төменгі еңбекақы жұмыссыздарды әлеуметтiк қорғау шараларының бiрi болып табылатын әлеуметтiк жұмыс орындарына орналасқан жұмыссыздардың еңбекақысын қалалық бюджеттен төлеуге Қағидасының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10-тармақтарына</w:t>
      </w:r>
      <w:r>
        <w:rPr>
          <w:rFonts w:ascii="Times New Roman"/>
          <w:b w:val="false"/>
          <w:i w:val="false"/>
          <w:color w:val="000000"/>
          <w:sz w:val="28"/>
        </w:rPr>
        <w:t xml:space="preserve"> сәйкес Жұмыс берушiнiң шығынын жартылай өтейдi. Басқарма шығындарды қаржыландыруды "Жұмыспен қамту бағдарламасы" бюджеттiк бағдарламасының аясында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2.1.2-тармаққа өзгерту енгізілді - Астана қаласы әкімдігінің 2009.05.08 </w:t>
      </w:r>
      <w:r>
        <w:rPr>
          <w:rFonts w:ascii="Times New Roman"/>
          <w:b w:val="false"/>
          <w:i w:val="false"/>
          <w:color w:val="000000"/>
          <w:sz w:val="28"/>
        </w:rPr>
        <w:t>N 23-465қ</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2010.03.11 </w:t>
      </w:r>
      <w:r>
        <w:rPr>
          <w:rFonts w:ascii="Times New Roman"/>
          <w:b w:val="false"/>
          <w:i w:val="false"/>
          <w:color w:val="000000"/>
          <w:sz w:val="28"/>
        </w:rPr>
        <w:t>№ 23-199қ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Қаулыларымен. </w:t>
      </w:r>
      <w:r>
        <w:br/>
      </w:r>
      <w:r>
        <w:rPr>
          <w:rFonts w:ascii="Times New Roman"/>
          <w:b w:val="false"/>
          <w:i w:val="false"/>
          <w:color w:val="000000"/>
          <w:sz w:val="28"/>
        </w:rPr>
        <w:t xml:space="preserve">
      2.1.3. Осы шарт бойынша мiндеттемелердiң тиiстi орындалуы және қалалық бюджет қаражаттарын нысаналы жұмсау мақсатында Жұмыс берушiден әлеуметтiк жұмыс орындарына жолданған тұлғалардың жұмысқа орналасу деректерiн растауға қатысты ақпаратты сұрастыруға, не болмаса оның қызметiне кiрiспей Жұмыс берушiнiң шарттық талаптарын орындау барысын тексеруге құқылы. </w:t>
      </w:r>
      <w:r>
        <w:br/>
      </w:r>
      <w:r>
        <w:rPr>
          <w:rFonts w:ascii="Times New Roman"/>
          <w:b w:val="false"/>
          <w:i w:val="false"/>
          <w:color w:val="000000"/>
          <w:sz w:val="28"/>
        </w:rPr>
        <w:t xml:space="preserve">
      2.1.4. Осы шарттың орындалуы аясында әлеуметтiк жұмыс орындарына жұмысқа орналасқан тұлғалар бойынша қажеттi деректердi сұрастыруға құқылы. </w:t>
      </w:r>
      <w:r>
        <w:br/>
      </w:r>
      <w:r>
        <w:rPr>
          <w:rFonts w:ascii="Times New Roman"/>
          <w:b w:val="false"/>
          <w:i w:val="false"/>
          <w:color w:val="000000"/>
          <w:sz w:val="28"/>
        </w:rPr>
        <w:t xml:space="preserve">
      2.2. Жұмыс берушi: </w:t>
      </w:r>
      <w:r>
        <w:br/>
      </w:r>
      <w:r>
        <w:rPr>
          <w:rFonts w:ascii="Times New Roman"/>
          <w:b w:val="false"/>
          <w:i w:val="false"/>
          <w:color w:val="000000"/>
          <w:sz w:val="28"/>
        </w:rPr>
        <w:t xml:space="preserve">
      2.2.1 Келесi әлеуметтiк жұмыс орындарын құрады немесе ұсынады: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933"/>
        <w:gridCol w:w="1853"/>
        <w:gridCol w:w="2133"/>
        <w:gridCol w:w="1913"/>
        <w:gridCol w:w="1993"/>
      </w:tblGrid>
      <w:tr>
        <w:trPr>
          <w:trHeight w:val="45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 </w:t>
            </w:r>
            <w:r>
              <w:br/>
            </w:r>
            <w:r>
              <w:rPr>
                <w:rFonts w:ascii="Times New Roman"/>
                <w:b w:val="false"/>
                <w:i w:val="false"/>
                <w:color w:val="000000"/>
                <w:sz w:val="20"/>
              </w:rPr>
              <w:t xml:space="preserve">
бойынша әлеу- </w:t>
            </w:r>
            <w:r>
              <w:br/>
            </w:r>
            <w:r>
              <w:rPr>
                <w:rFonts w:ascii="Times New Roman"/>
                <w:b w:val="false"/>
                <w:i w:val="false"/>
                <w:color w:val="000000"/>
                <w:sz w:val="20"/>
              </w:rPr>
              <w:t xml:space="preserve">
меттiк жұмыс </w:t>
            </w:r>
            <w:r>
              <w:br/>
            </w:r>
            <w:r>
              <w:rPr>
                <w:rFonts w:ascii="Times New Roman"/>
                <w:b w:val="false"/>
                <w:i w:val="false"/>
                <w:color w:val="000000"/>
                <w:sz w:val="20"/>
              </w:rPr>
              <w:t xml:space="preserve">
орындары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орындалу </w:t>
            </w:r>
            <w:r>
              <w:br/>
            </w:r>
            <w:r>
              <w:rPr>
                <w:rFonts w:ascii="Times New Roman"/>
                <w:b w:val="false"/>
                <w:i w:val="false"/>
                <w:color w:val="000000"/>
                <w:sz w:val="20"/>
              </w:rPr>
              <w:t xml:space="preserve">
мерзiмi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(адам)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бюджеттен </w:t>
            </w:r>
            <w:r>
              <w:br/>
            </w:r>
            <w:r>
              <w:rPr>
                <w:rFonts w:ascii="Times New Roman"/>
                <w:b w:val="false"/>
                <w:i w:val="false"/>
                <w:color w:val="000000"/>
                <w:sz w:val="20"/>
              </w:rPr>
              <w:t xml:space="preserve">
(теңгe) шығындар сомасы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жұ- </w:t>
            </w:r>
            <w:r>
              <w:br/>
            </w:r>
            <w:r>
              <w:rPr>
                <w:rFonts w:ascii="Times New Roman"/>
                <w:b w:val="false"/>
                <w:i w:val="false"/>
                <w:color w:val="000000"/>
                <w:sz w:val="20"/>
              </w:rPr>
              <w:t xml:space="preserve">
мыскерге </w:t>
            </w:r>
            <w:r>
              <w:br/>
            </w:r>
            <w:r>
              <w:rPr>
                <w:rFonts w:ascii="Times New Roman"/>
                <w:b w:val="false"/>
                <w:i w:val="false"/>
                <w:color w:val="000000"/>
                <w:sz w:val="20"/>
              </w:rPr>
              <w:t xml:space="preserve">
ай сайын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барлығы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мерзiмге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2.2.2. Қазақстан Республикасының еңбек заңнамасына сәйкес әлеуметтiк жұмыс орындарына жұмысқа қабылданған тұлғалармен еңбек шарттарын жасайды және үш күн ішінде Басқармаға еңбек шартының, жеке куәліктің, әлеуметтік жеке кодтың (ӘЖК), салық төлеушінің тіркеу нөмірінің (СТТН), қабылданған тұлғаның жинақтаушы зейнетақы қорымен шартының көшірмелерін ұсынады.</w:t>
      </w:r>
      <w:r>
        <w:br/>
      </w:r>
      <w:r>
        <w:rPr>
          <w:rFonts w:ascii="Times New Roman"/>
          <w:b w:val="false"/>
          <w:i w:val="false"/>
          <w:color w:val="000000"/>
          <w:sz w:val="28"/>
        </w:rPr>
        <w:t>
      </w:t>
      </w:r>
      <w:r>
        <w:rPr>
          <w:rFonts w:ascii="Times New Roman"/>
          <w:b w:val="false"/>
          <w:i w:val="false"/>
          <w:color w:val="ff0000"/>
          <w:sz w:val="28"/>
        </w:rPr>
        <w:t xml:space="preserve">Ескерту. 2.2.2-тармақ жаңа редакцияда - Астана қаласы әкімдігінің 2010.03.11 </w:t>
      </w:r>
      <w:r>
        <w:rPr>
          <w:rFonts w:ascii="Times New Roman"/>
          <w:b w:val="false"/>
          <w:i w:val="false"/>
          <w:color w:val="000000"/>
          <w:sz w:val="28"/>
        </w:rPr>
        <w:t>№ 23-199қ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қараңыз) Қаулысымен.</w:t>
      </w:r>
      <w:r>
        <w:br/>
      </w:r>
      <w:r>
        <w:rPr>
          <w:rFonts w:ascii="Times New Roman"/>
          <w:b w:val="false"/>
          <w:i w:val="false"/>
          <w:color w:val="000000"/>
          <w:sz w:val="28"/>
        </w:rPr>
        <w:t>
      2.2.3. Қолданыстағы </w:t>
      </w:r>
      <w:r>
        <w:rPr>
          <w:rFonts w:ascii="Times New Roman"/>
          <w:b w:val="false"/>
          <w:i w:val="false"/>
          <w:color w:val="000000"/>
          <w:sz w:val="28"/>
        </w:rPr>
        <w:t>еңбек</w:t>
      </w:r>
      <w:r>
        <w:rPr>
          <w:rFonts w:ascii="Times New Roman"/>
          <w:b w:val="false"/>
          <w:i w:val="false"/>
          <w:color w:val="000000"/>
          <w:sz w:val="28"/>
        </w:rPr>
        <w:t xml:space="preserve"> туралы заңнамасына сәйкес жұмыс уaқытын ұйымдастырудың икемдi нысанын қолданып, жұмыс уақытының ұзақтығын белгiлейдi. </w:t>
      </w:r>
      <w:r>
        <w:br/>
      </w:r>
      <w:r>
        <w:rPr>
          <w:rFonts w:ascii="Times New Roman"/>
          <w:b w:val="false"/>
          <w:i w:val="false"/>
          <w:color w:val="000000"/>
          <w:sz w:val="28"/>
        </w:rPr>
        <w:t xml:space="preserve">
      2.2.4. Жұмысқа қабылданғандардың әрқайсысымен техникалық қауiпсiздiк бойынша нұсқамалық жүргiзедi. </w:t>
      </w:r>
      <w:r>
        <w:br/>
      </w:r>
      <w:r>
        <w:rPr>
          <w:rFonts w:ascii="Times New Roman"/>
          <w:b w:val="false"/>
          <w:i w:val="false"/>
          <w:color w:val="000000"/>
          <w:sz w:val="28"/>
        </w:rPr>
        <w:t xml:space="preserve">
      2.2.5. Қазақстан Республикасының заңнамасына сәйкес өз қызметкерлерiн қауiпсiз еңбек жағдайларымен қамтамасыз етедi. </w:t>
      </w:r>
      <w:r>
        <w:br/>
      </w:r>
      <w:r>
        <w:rPr>
          <w:rFonts w:ascii="Times New Roman"/>
          <w:b w:val="false"/>
          <w:i w:val="false"/>
          <w:color w:val="000000"/>
          <w:sz w:val="28"/>
        </w:rPr>
        <w:t xml:space="preserve">
      2.2.6. Әлеуметтiк жұмыс орындарына жұмысқа қабылданған тұлғаларға қолданыстағы заңнамаларға сәйкес нақтылы орындалған жұмыстар үшiн ай сайын еңбекақысын төлейдi. Төлем Қағиданың 5, 10-тармақтарына сәйкес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2.2.6-тармаққа өзгерту енгізілді - Астана қаласы әкімдігінің 2009.05.08 </w:t>
      </w:r>
      <w:r>
        <w:rPr>
          <w:rFonts w:ascii="Times New Roman"/>
          <w:b w:val="false"/>
          <w:i w:val="false"/>
          <w:color w:val="000000"/>
          <w:sz w:val="28"/>
        </w:rPr>
        <w:t>N 23-465қ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2010.03.11 </w:t>
      </w:r>
      <w:r>
        <w:rPr>
          <w:rFonts w:ascii="Times New Roman"/>
          <w:b w:val="false"/>
          <w:i w:val="false"/>
          <w:color w:val="000000"/>
          <w:sz w:val="28"/>
        </w:rPr>
        <w:t>№ 23-199қ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Қаулыларымен. </w:t>
      </w:r>
      <w:r>
        <w:br/>
      </w:r>
      <w:r>
        <w:rPr>
          <w:rFonts w:ascii="Times New Roman"/>
          <w:b w:val="false"/>
          <w:i w:val="false"/>
          <w:color w:val="000000"/>
          <w:sz w:val="28"/>
        </w:rPr>
        <w:t xml:space="preserve">
      2.2.7.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Астана қаласы әкімдігінің 2010.08.23 </w:t>
      </w:r>
      <w:r>
        <w:rPr>
          <w:rFonts w:ascii="Times New Roman"/>
          <w:b w:val="false"/>
          <w:i w:val="false"/>
          <w:color w:val="000000"/>
          <w:sz w:val="28"/>
        </w:rPr>
        <w:t>N 23-782-қ</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енеді) Қаулысымен.</w:t>
      </w:r>
      <w:r>
        <w:br/>
      </w:r>
      <w:r>
        <w:rPr>
          <w:rFonts w:ascii="Times New Roman"/>
          <w:b w:val="false"/>
          <w:i w:val="false"/>
          <w:color w:val="000000"/>
          <w:sz w:val="28"/>
        </w:rPr>
        <w:t xml:space="preserve">
      2.2.8. Тұлғаға тұрақты жұмыс берiлгендiгi туралы үш күн iшiнде Басқарманы хабардар етедi, Басқарманың сұраныстары бойынша толық көлемдi ақпараттар берiп отырады. </w:t>
      </w:r>
      <w:r>
        <w:br/>
      </w:r>
      <w:r>
        <w:rPr>
          <w:rFonts w:ascii="Times New Roman"/>
          <w:b w:val="false"/>
          <w:i w:val="false"/>
          <w:color w:val="000000"/>
          <w:sz w:val="28"/>
        </w:rPr>
        <w:t xml:space="preserve">
      2.2.9. </w:t>
      </w:r>
      <w:r>
        <w:rPr>
          <w:rFonts w:ascii="Times New Roman"/>
          <w:b w:val="false"/>
          <w:i w:val="false"/>
          <w:color w:val="ff0000"/>
          <w:sz w:val="28"/>
        </w:rPr>
        <w:t xml:space="preserve">Алынып тасталды - Астана қаласы әкімдігінің 2010.03.11 </w:t>
      </w:r>
      <w:r>
        <w:rPr>
          <w:rFonts w:ascii="Times New Roman"/>
          <w:b w:val="false"/>
          <w:i w:val="false"/>
          <w:color w:val="000000"/>
          <w:sz w:val="28"/>
        </w:rPr>
        <w:t>№ 23-199қ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қараңыз) Қаулысымен.</w:t>
      </w:r>
      <w:r>
        <w:br/>
      </w:r>
      <w:r>
        <w:rPr>
          <w:rFonts w:ascii="Times New Roman"/>
          <w:b w:val="false"/>
          <w:i w:val="false"/>
          <w:color w:val="000000"/>
          <w:sz w:val="28"/>
        </w:rPr>
        <w:t>
      2.2.10. Қолданыстағы </w:t>
      </w:r>
      <w:r>
        <w:rPr>
          <w:rFonts w:ascii="Times New Roman"/>
          <w:b w:val="false"/>
          <w:i w:val="false"/>
          <w:color w:val="000000"/>
          <w:sz w:val="28"/>
        </w:rPr>
        <w:t>еңбек</w:t>
      </w:r>
      <w:r>
        <w:rPr>
          <w:rFonts w:ascii="Times New Roman"/>
          <w:b w:val="false"/>
          <w:i w:val="false"/>
          <w:color w:val="000000"/>
          <w:sz w:val="28"/>
        </w:rPr>
        <w:t xml:space="preserve"> заңнамаларына сәйкес, әлеуметтiк жұмыс орындарында жұмыс iстейтiн азаматтарға уақытша еңбекке қабілетсiздiгi, зиянның орнын толтыру денсаулыққа келтiрiлген мертiгулер немесе басқа зақымданулар бойынша әлеуметтiк жәрдемақыларды төлейдi. </w:t>
      </w:r>
      <w:r>
        <w:br/>
      </w:r>
      <w:r>
        <w:rPr>
          <w:rFonts w:ascii="Times New Roman"/>
          <w:b w:val="false"/>
          <w:i w:val="false"/>
          <w:color w:val="000000"/>
          <w:sz w:val="28"/>
        </w:rPr>
        <w:t>
      2.2.11. Ай сайын, есептік кезеңнен кейінгі әр айдың бесіне дейін белгiленген үлгiдегi әлеуметтік жұмыс орындарында жұмыс істейтін тұлғалар туралы мәліметтерді ұсынады.</w:t>
      </w:r>
      <w:r>
        <w:br/>
      </w:r>
      <w:r>
        <w:rPr>
          <w:rFonts w:ascii="Times New Roman"/>
          <w:b w:val="false"/>
          <w:i w:val="false"/>
          <w:color w:val="000000"/>
          <w:sz w:val="28"/>
        </w:rPr>
        <w:t>
      </w:t>
      </w:r>
      <w:r>
        <w:rPr>
          <w:rFonts w:ascii="Times New Roman"/>
          <w:b w:val="false"/>
          <w:i w:val="false"/>
          <w:color w:val="ff0000"/>
          <w:sz w:val="28"/>
        </w:rPr>
        <w:t>Ескерту. 2.2.11-тармаққа өзгерту енгізілді</w:t>
      </w:r>
      <w:r>
        <w:rPr>
          <w:rFonts w:ascii="Times New Roman"/>
          <w:b w:val="false"/>
          <w:i w:val="false"/>
          <w:color w:val="000000"/>
          <w:sz w:val="28"/>
        </w:rPr>
        <w:t> </w:t>
      </w:r>
      <w:r>
        <w:rPr>
          <w:rFonts w:ascii="Times New Roman"/>
          <w:b w:val="false"/>
          <w:i w:val="false"/>
          <w:color w:val="ff0000"/>
          <w:sz w:val="28"/>
        </w:rPr>
        <w:t xml:space="preserve">- Астана қаласы әкімдігінің 2010.03.11 </w:t>
      </w:r>
      <w:r>
        <w:rPr>
          <w:rFonts w:ascii="Times New Roman"/>
          <w:b w:val="false"/>
          <w:i w:val="false"/>
          <w:color w:val="000000"/>
          <w:sz w:val="28"/>
        </w:rPr>
        <w:t>№ 23-199қ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2010.08.23 </w:t>
      </w:r>
      <w:r>
        <w:rPr>
          <w:rFonts w:ascii="Times New Roman"/>
          <w:b w:val="false"/>
          <w:i w:val="false"/>
          <w:color w:val="000000"/>
          <w:sz w:val="28"/>
        </w:rPr>
        <w:t>N 23-782-қ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Қаулыларымен.</w:t>
      </w:r>
      <w:r>
        <w:br/>
      </w:r>
      <w:r>
        <w:rPr>
          <w:rFonts w:ascii="Times New Roman"/>
          <w:b w:val="false"/>
          <w:i w:val="false"/>
          <w:color w:val="000000"/>
          <w:sz w:val="28"/>
        </w:rPr>
        <w:t>
      2.2.12. </w:t>
      </w:r>
      <w:r>
        <w:rPr>
          <w:rFonts w:ascii="Times New Roman"/>
          <w:b w:val="false"/>
          <w:i w:val="false"/>
          <w:color w:val="000000"/>
          <w:sz w:val="28"/>
        </w:rPr>
        <w:t>Мiндеттемелердiң</w:t>
      </w:r>
      <w:r>
        <w:rPr>
          <w:rFonts w:ascii="Times New Roman"/>
          <w:b w:val="false"/>
          <w:i w:val="false"/>
          <w:color w:val="000000"/>
          <w:sz w:val="28"/>
        </w:rPr>
        <w:t xml:space="preserve"> орындалу барысы туралы ақпараттарды ұсынады. </w:t>
      </w:r>
      <w:r>
        <w:br/>
      </w:r>
      <w:r>
        <w:rPr>
          <w:rFonts w:ascii="Times New Roman"/>
          <w:b w:val="false"/>
          <w:i w:val="false"/>
          <w:color w:val="000000"/>
          <w:sz w:val="28"/>
        </w:rPr>
        <w:t xml:space="preserve">
      2.2.13.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Астана қаласы әкімдігінің 2010.08.23 </w:t>
      </w:r>
      <w:r>
        <w:rPr>
          <w:rFonts w:ascii="Times New Roman"/>
          <w:b w:val="false"/>
          <w:i w:val="false"/>
          <w:color w:val="000000"/>
          <w:sz w:val="28"/>
        </w:rPr>
        <w:t>N 23-782-қ</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енеді) Қаулысымен.</w:t>
      </w:r>
      <w:r>
        <w:br/>
      </w:r>
      <w:r>
        <w:rPr>
          <w:rFonts w:ascii="Times New Roman"/>
          <w:b w:val="false"/>
          <w:i w:val="false"/>
          <w:color w:val="000000"/>
          <w:sz w:val="28"/>
        </w:rPr>
        <w:t xml:space="preserve">
      2.2.14. Басқарманы заңды тұлғаның банктiк шотының деректемелерінің өзгеруi, сондай-ақ басқа себептер бойынша банктiк шоттарға тыйым салу (алып тастау) және жабу жағдайы туралы деректермен деpeу хабардар етедi. </w:t>
      </w:r>
    </w:p>
    <w:bookmarkStart w:name="z12" w:id="11"/>
    <w:p>
      <w:pPr>
        <w:spacing w:after="0"/>
        <w:ind w:left="0"/>
        <w:jc w:val="left"/>
      </w:pPr>
      <w:r>
        <w:rPr>
          <w:rFonts w:ascii="Times New Roman"/>
          <w:b/>
          <w:i w:val="false"/>
          <w:color w:val="000000"/>
        </w:rPr>
        <w:t xml:space="preserve"> 
3. Есеп айырысу тәртiбi </w:t>
      </w:r>
    </w:p>
    <w:bookmarkEnd w:id="11"/>
    <w:p>
      <w:pPr>
        <w:spacing w:after="0"/>
        <w:ind w:left="0"/>
        <w:jc w:val="both"/>
      </w:pPr>
      <w:r>
        <w:rPr>
          <w:rFonts w:ascii="Times New Roman"/>
          <w:b w:val="false"/>
          <w:i w:val="false"/>
          <w:color w:val="000000"/>
          <w:sz w:val="28"/>
        </w:rPr>
        <w:t xml:space="preserve">      3.1. Басқарма төлемдердi осы шарт бойынша Қағидасына сәйкес Жұмыс берушiнiң есеп шотына немесе әлеуметтiк жұмыс орындарына жұмысқа орналасқан тұлғалардың жеке есеп шотына, қаланың қаржылық органдарымен Басқармаға ақша бөлу өлшемi бойынша ақшалай қаражаттарды аудару жолымен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3.1-тармаққа өзгерту енгізілді - Астана қаласы әкімдігінің 2009.05.08 </w:t>
      </w:r>
      <w:r>
        <w:rPr>
          <w:rFonts w:ascii="Times New Roman"/>
          <w:b w:val="false"/>
          <w:i w:val="false"/>
          <w:color w:val="000000"/>
          <w:sz w:val="28"/>
        </w:rPr>
        <w:t>N 23-465қ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Қаулысымен. </w:t>
      </w:r>
      <w:r>
        <w:br/>
      </w:r>
      <w:r>
        <w:rPr>
          <w:rFonts w:ascii="Times New Roman"/>
          <w:b w:val="false"/>
          <w:i w:val="false"/>
          <w:color w:val="000000"/>
          <w:sz w:val="28"/>
        </w:rPr>
        <w:t>
      3.2. Жұмыс берушiнің шығындарын өтеу ай сайын осы Шарттың 2.2.11-тармағында көрсетілген құжаттар негізінде жүргiзiледi.</w:t>
      </w:r>
      <w:r>
        <w:br/>
      </w:r>
      <w:r>
        <w:rPr>
          <w:rFonts w:ascii="Times New Roman"/>
          <w:b w:val="false"/>
          <w:i w:val="false"/>
          <w:color w:val="000000"/>
          <w:sz w:val="28"/>
        </w:rPr>
        <w:t>
      </w:t>
      </w:r>
      <w:r>
        <w:rPr>
          <w:rFonts w:ascii="Times New Roman"/>
          <w:b w:val="false"/>
          <w:i w:val="false"/>
          <w:color w:val="ff0000"/>
          <w:sz w:val="28"/>
        </w:rPr>
        <w:t>Ескерту. 3.2-тармақ жаңа редакцияда</w:t>
      </w:r>
      <w:r>
        <w:rPr>
          <w:rFonts w:ascii="Times New Roman"/>
          <w:b w:val="false"/>
          <w:i w:val="false"/>
          <w:color w:val="000000"/>
          <w:sz w:val="28"/>
        </w:rPr>
        <w:t> </w:t>
      </w:r>
      <w:r>
        <w:rPr>
          <w:rFonts w:ascii="Times New Roman"/>
          <w:b w:val="false"/>
          <w:i w:val="false"/>
          <w:color w:val="ff0000"/>
          <w:sz w:val="28"/>
        </w:rPr>
        <w:t xml:space="preserve">- Астана қаласы әкімдігінің 2010.03.11 </w:t>
      </w:r>
      <w:r>
        <w:rPr>
          <w:rFonts w:ascii="Times New Roman"/>
          <w:b w:val="false"/>
          <w:i w:val="false"/>
          <w:color w:val="000000"/>
          <w:sz w:val="28"/>
        </w:rPr>
        <w:t>№ 23-199қ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қараңыз) Қаулысымен.</w:t>
      </w:r>
    </w:p>
    <w:bookmarkStart w:name="z13" w:id="12"/>
    <w:p>
      <w:pPr>
        <w:spacing w:after="0"/>
        <w:ind w:left="0"/>
        <w:jc w:val="left"/>
      </w:pPr>
      <w:r>
        <w:rPr>
          <w:rFonts w:ascii="Times New Roman"/>
          <w:b/>
          <w:i w:val="false"/>
          <w:color w:val="000000"/>
        </w:rPr>
        <w:t xml:space="preserve"> 
4. Тараптардың жауапкершілiгі </w:t>
      </w:r>
    </w:p>
    <w:bookmarkEnd w:id="12"/>
    <w:p>
      <w:pPr>
        <w:spacing w:after="0"/>
        <w:ind w:left="0"/>
        <w:jc w:val="both"/>
      </w:pPr>
      <w:r>
        <w:rPr>
          <w:rFonts w:ascii="Times New Roman"/>
          <w:b w:val="false"/>
          <w:i w:val="false"/>
          <w:color w:val="000000"/>
          <w:sz w:val="28"/>
        </w:rPr>
        <w:t>      4.1 Тараптар Қазақстан Республикасының қолданыстағы заңнамаларына сәйкес </w:t>
      </w:r>
      <w:r>
        <w:rPr>
          <w:rFonts w:ascii="Times New Roman"/>
          <w:b w:val="false"/>
          <w:i w:val="false"/>
          <w:color w:val="000000"/>
          <w:sz w:val="28"/>
        </w:rPr>
        <w:t>шарттық мiндеттемелердiң</w:t>
      </w:r>
      <w:r>
        <w:rPr>
          <w:rFonts w:ascii="Times New Roman"/>
          <w:b w:val="false"/>
          <w:i w:val="false"/>
          <w:color w:val="000000"/>
          <w:sz w:val="28"/>
        </w:rPr>
        <w:t xml:space="preserve"> орындалуына жауапкершiлiк алады. </w:t>
      </w:r>
    </w:p>
    <w:bookmarkStart w:name="z14" w:id="13"/>
    <w:p>
      <w:pPr>
        <w:spacing w:after="0"/>
        <w:ind w:left="0"/>
        <w:jc w:val="left"/>
      </w:pPr>
      <w:r>
        <w:rPr>
          <w:rFonts w:ascii="Times New Roman"/>
          <w:b/>
          <w:i w:val="false"/>
          <w:color w:val="000000"/>
        </w:rPr>
        <w:t xml:space="preserve"> 
5. Дауларды қарау тәртiбi </w:t>
      </w:r>
    </w:p>
    <w:bookmarkEnd w:id="13"/>
    <w:p>
      <w:pPr>
        <w:spacing w:after="0"/>
        <w:ind w:left="0"/>
        <w:jc w:val="both"/>
      </w:pPr>
      <w:r>
        <w:rPr>
          <w:rFonts w:ascii="Times New Roman"/>
          <w:b w:val="false"/>
          <w:i w:val="false"/>
          <w:color w:val="000000"/>
          <w:sz w:val="28"/>
        </w:rPr>
        <w:t xml:space="preserve">      5.1. Осы шартты орындауда туындауы мүмкiн даулар мен келiспеушiлiктер мүмкiндiктер бойынша Тараптар арасындағы келiссөздер жолымен шешiледi. </w:t>
      </w:r>
      <w:r>
        <w:br/>
      </w:r>
      <w:r>
        <w:rPr>
          <w:rFonts w:ascii="Times New Roman"/>
          <w:b w:val="false"/>
          <w:i w:val="false"/>
          <w:color w:val="000000"/>
          <w:sz w:val="28"/>
        </w:rPr>
        <w:t>
      5.2. Егер </w:t>
      </w:r>
      <w:r>
        <w:rPr>
          <w:rFonts w:ascii="Times New Roman"/>
          <w:b w:val="false"/>
          <w:i w:val="false"/>
          <w:color w:val="000000"/>
          <w:sz w:val="28"/>
        </w:rPr>
        <w:t>даулар</w:t>
      </w:r>
      <w:r>
        <w:rPr>
          <w:rFonts w:ascii="Times New Roman"/>
          <w:b w:val="false"/>
          <w:i w:val="false"/>
          <w:color w:val="000000"/>
          <w:sz w:val="28"/>
        </w:rPr>
        <w:t xml:space="preserve"> келiссөздер жолымен реттелмеген болса, олар заңнамамен белгiленген тәртiпте шешiледi. </w:t>
      </w:r>
    </w:p>
    <w:bookmarkStart w:name="z15" w:id="14"/>
    <w:p>
      <w:pPr>
        <w:spacing w:after="0"/>
        <w:ind w:left="0"/>
        <w:jc w:val="left"/>
      </w:pPr>
      <w:r>
        <w:rPr>
          <w:rFonts w:ascii="Times New Roman"/>
          <w:b/>
          <w:i w:val="false"/>
          <w:color w:val="000000"/>
        </w:rPr>
        <w:t xml:space="preserve"> 
6. Шарттың әрекет ету мерзiмi </w:t>
      </w:r>
    </w:p>
    <w:bookmarkEnd w:id="14"/>
    <w:p>
      <w:pPr>
        <w:spacing w:after="0"/>
        <w:ind w:left="0"/>
        <w:jc w:val="both"/>
      </w:pPr>
      <w:r>
        <w:rPr>
          <w:rFonts w:ascii="Times New Roman"/>
          <w:b w:val="false"/>
          <w:i w:val="false"/>
          <w:color w:val="000000"/>
          <w:sz w:val="28"/>
        </w:rPr>
        <w:t xml:space="preserve">      6.1 Осы шарт Қазынашылық органдарында тiркелген уақыттан бастап Тараптар үшiн мiндеттi болады және заңдық күшiне енедi. </w:t>
      </w:r>
      <w:r>
        <w:br/>
      </w:r>
      <w:r>
        <w:rPr>
          <w:rFonts w:ascii="Times New Roman"/>
          <w:b w:val="false"/>
          <w:i w:val="false"/>
          <w:color w:val="000000"/>
          <w:sz w:val="28"/>
        </w:rPr>
        <w:t xml:space="preserve">
      6.2. Осы шарт үш данада жасалған, әрқайсысының бiрдей заңдық күшi бар. </w:t>
      </w:r>
    </w:p>
    <w:bookmarkStart w:name="z16" w:id="15"/>
    <w:p>
      <w:pPr>
        <w:spacing w:after="0"/>
        <w:ind w:left="0"/>
        <w:jc w:val="left"/>
      </w:pPr>
      <w:r>
        <w:rPr>
          <w:rFonts w:ascii="Times New Roman"/>
          <w:b/>
          <w:i w:val="false"/>
          <w:color w:val="000000"/>
        </w:rPr>
        <w:t xml:space="preserve"> 
7. Ерекше жағдайлар </w:t>
      </w:r>
    </w:p>
    <w:bookmarkEnd w:id="15"/>
    <w:p>
      <w:pPr>
        <w:spacing w:after="0"/>
        <w:ind w:left="0"/>
        <w:jc w:val="both"/>
      </w:pPr>
      <w:r>
        <w:rPr>
          <w:rFonts w:ascii="Times New Roman"/>
          <w:b w:val="false"/>
          <w:i w:val="false"/>
          <w:color w:val="000000"/>
          <w:sz w:val="28"/>
        </w:rPr>
        <w:t xml:space="preserve">      7.1. Шарт оған толықтырулар және өзгерiстер жазбаша түрде жасалып, уәкiлеттi тараптар өкiлдерi қол қойғанда және Қазынашылық аумақтық органда тiркелген жағдайда күшiне енедi. </w:t>
      </w:r>
      <w:r>
        <w:br/>
      </w:r>
      <w:r>
        <w:rPr>
          <w:rFonts w:ascii="Times New Roman"/>
          <w:b w:val="false"/>
          <w:i w:val="false"/>
          <w:color w:val="000000"/>
          <w:sz w:val="28"/>
        </w:rPr>
        <w:t>
      7.2. Шарт бойынша мiндеттемелердiң орындалу орындары Қазақстан Республикасы Азаматтық </w:t>
      </w:r>
      <w:r>
        <w:rPr>
          <w:rFonts w:ascii="Times New Roman"/>
          <w:b w:val="false"/>
          <w:i w:val="false"/>
          <w:color w:val="000000"/>
          <w:sz w:val="28"/>
        </w:rPr>
        <w:t xml:space="preserve">кодексi </w:t>
      </w:r>
      <w:r>
        <w:rPr>
          <w:rFonts w:ascii="Times New Roman"/>
          <w:b w:val="false"/>
          <w:i w:val="false"/>
          <w:color w:val="000000"/>
          <w:sz w:val="28"/>
        </w:rPr>
        <w:t xml:space="preserve">281-бабының талаптарына сәйкес анықталады: Жұмыс берушi үшiн - оның мекен-жайы бойынша, Басқарма үшiн - Жұмыс берушiнiң мекен-жайы бойынша осы шарттың орындалу аясында ақшалай қаражаттарды жеке шотына аудару жолымен. </w:t>
      </w:r>
      <w:r>
        <w:br/>
      </w:r>
      <w:r>
        <w:rPr>
          <w:rFonts w:ascii="Times New Roman"/>
          <w:b w:val="false"/>
          <w:i w:val="false"/>
          <w:color w:val="000000"/>
          <w:sz w:val="28"/>
        </w:rPr>
        <w:t xml:space="preserve">
       </w:t>
      </w:r>
      <w:r>
        <w:rPr>
          <w:rFonts w:ascii="Times New Roman"/>
          <w:b w:val="false"/>
          <w:i w:val="false"/>
          <w:color w:val="ff0000"/>
          <w:sz w:val="28"/>
        </w:rPr>
        <w:t xml:space="preserve">Ескерту. 7.2-тармаққа өзгерту енгізілді - Астана қаласы әкімдігінің 2009.05.08 </w:t>
      </w:r>
      <w:r>
        <w:rPr>
          <w:rFonts w:ascii="Times New Roman"/>
          <w:b w:val="false"/>
          <w:i w:val="false"/>
          <w:color w:val="000000"/>
          <w:sz w:val="28"/>
        </w:rPr>
        <w:t>N 23-465қ</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7.3.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Астана қаласы әкімдігінің 2010.08.23 </w:t>
      </w:r>
      <w:r>
        <w:rPr>
          <w:rFonts w:ascii="Times New Roman"/>
          <w:b w:val="false"/>
          <w:i w:val="false"/>
          <w:color w:val="000000"/>
          <w:sz w:val="28"/>
        </w:rPr>
        <w:t>N 23-782-қ</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енеді) Қаулысымен.</w:t>
      </w:r>
      <w:r>
        <w:br/>
      </w:r>
      <w:r>
        <w:rPr>
          <w:rFonts w:ascii="Times New Roman"/>
          <w:b w:val="false"/>
          <w:i w:val="false"/>
          <w:color w:val="000000"/>
          <w:sz w:val="28"/>
        </w:rPr>
        <w:t>
      7.4. Мiндеттемелердiң бөлiктерi бойынша орындалуының жүзеге аспауына қатысты мәселелер, мiндеттемелердi мерзiмiнен бұрын орындау мүмкiндiгi және оларды бiркелкi орындау талаптары қолданыстағы </w:t>
      </w:r>
      <w:r>
        <w:rPr>
          <w:rFonts w:ascii="Times New Roman"/>
          <w:b w:val="false"/>
          <w:i w:val="false"/>
          <w:color w:val="000000"/>
          <w:sz w:val="28"/>
        </w:rPr>
        <w:t>азаматтық</w:t>
      </w:r>
      <w:r>
        <w:rPr>
          <w:rFonts w:ascii="Times New Roman"/>
          <w:b w:val="false"/>
          <w:i w:val="false"/>
          <w:color w:val="000000"/>
          <w:sz w:val="28"/>
        </w:rPr>
        <w:t xml:space="preserve"> заңдарға сәйкес реттеледi. </w:t>
      </w:r>
    </w:p>
    <w:bookmarkStart w:name="z17" w:id="16"/>
    <w:p>
      <w:pPr>
        <w:spacing w:after="0"/>
        <w:ind w:left="0"/>
        <w:jc w:val="left"/>
      </w:pPr>
      <w:r>
        <w:rPr>
          <w:rFonts w:ascii="Times New Roman"/>
          <w:b/>
          <w:i w:val="false"/>
          <w:color w:val="000000"/>
        </w:rPr>
        <w:t xml:space="preserve"> 
8. Тараптардың заңды мекен-жайы</w:t>
      </w:r>
    </w:p>
    <w:bookmarkEnd w:id="16"/>
    <w:p>
      <w:pPr>
        <w:spacing w:after="0"/>
        <w:ind w:left="0"/>
        <w:jc w:val="both"/>
      </w:pPr>
      <w:r>
        <w:rPr>
          <w:rFonts w:ascii="Times New Roman"/>
          <w:b w:val="false"/>
          <w:i w:val="false"/>
          <w:color w:val="ff0000"/>
          <w:sz w:val="28"/>
        </w:rPr>
        <w:t xml:space="preserve">      Ескерту. 8-бөлімге өзгерту енгізілді - Астана қаласы әкімдігінің 2010.03.11 </w:t>
      </w:r>
      <w:r>
        <w:rPr>
          <w:rFonts w:ascii="Times New Roman"/>
          <w:b w:val="false"/>
          <w:i w:val="false"/>
          <w:color w:val="ff0000"/>
          <w:sz w:val="28"/>
        </w:rPr>
        <w:t>№ 23-199қ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2010.08.23 </w:t>
      </w:r>
      <w:r>
        <w:rPr>
          <w:rFonts w:ascii="Times New Roman"/>
          <w:b w:val="false"/>
          <w:i w:val="false"/>
          <w:color w:val="ff0000"/>
          <w:sz w:val="28"/>
        </w:rPr>
        <w:t>N 23-782-қ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Қаулыларымен.</w:t>
      </w:r>
    </w:p>
    <w:p>
      <w:pPr>
        <w:spacing w:after="0"/>
        <w:ind w:left="0"/>
        <w:jc w:val="both"/>
      </w:pPr>
      <w:r>
        <w:rPr>
          <w:rFonts w:ascii="Times New Roman"/>
          <w:b/>
          <w:i w:val="false"/>
          <w:color w:val="000000"/>
          <w:sz w:val="28"/>
        </w:rPr>
        <w:t xml:space="preserve">      Басқарма                         Жұмыс берушi </w:t>
      </w:r>
    </w:p>
    <w:p>
      <w:pPr>
        <w:spacing w:after="0"/>
        <w:ind w:left="0"/>
        <w:jc w:val="both"/>
      </w:pPr>
      <w:r>
        <w:rPr>
          <w:rFonts w:ascii="Times New Roman"/>
          <w:b w:val="false"/>
          <w:i w:val="false"/>
          <w:color w:val="000000"/>
          <w:sz w:val="28"/>
        </w:rPr>
        <w:t xml:space="preserve">Астана қаласының Жұмыспен қамту     _________________________ </w:t>
      </w:r>
      <w:r>
        <w:br/>
      </w:r>
      <w:r>
        <w:rPr>
          <w:rFonts w:ascii="Times New Roman"/>
          <w:b w:val="false"/>
          <w:i w:val="false"/>
          <w:color w:val="000000"/>
          <w:sz w:val="28"/>
        </w:rPr>
        <w:t xml:space="preserve">
және әлеуметтiк бағдарламалар              (толық атауы) </w:t>
      </w:r>
      <w:r>
        <w:br/>
      </w:r>
      <w:r>
        <w:rPr>
          <w:rFonts w:ascii="Times New Roman"/>
          <w:b w:val="false"/>
          <w:i w:val="false"/>
          <w:color w:val="000000"/>
          <w:sz w:val="28"/>
        </w:rPr>
        <w:t xml:space="preserve">
басқармасы» мемлекеттік мекемесі    _________________________ </w:t>
      </w:r>
      <w:r>
        <w:br/>
      </w:r>
      <w:r>
        <w:rPr>
          <w:rFonts w:ascii="Times New Roman"/>
          <w:b w:val="false"/>
          <w:i w:val="false"/>
          <w:color w:val="000000"/>
          <w:sz w:val="28"/>
        </w:rPr>
        <w:t>
Астана қаласы, Ш. Иманбаева                (мекен-жайы)</w:t>
      </w:r>
      <w:r>
        <w:br/>
      </w:r>
      <w:r>
        <w:rPr>
          <w:rFonts w:ascii="Times New Roman"/>
          <w:b w:val="false"/>
          <w:i w:val="false"/>
          <w:color w:val="000000"/>
          <w:sz w:val="28"/>
        </w:rPr>
        <w:t xml:space="preserve">
көшесі, 16                  </w:t>
      </w:r>
      <w:r>
        <w:br/>
      </w:r>
      <w:r>
        <w:rPr>
          <w:rFonts w:ascii="Times New Roman"/>
          <w:b w:val="false"/>
          <w:i w:val="false"/>
          <w:color w:val="000000"/>
          <w:sz w:val="28"/>
        </w:rPr>
        <w:t xml:space="preserve">
СТН __________________              ЖИК _____________________ </w:t>
      </w:r>
      <w:r>
        <w:br/>
      </w:r>
      <w:r>
        <w:rPr>
          <w:rFonts w:ascii="Times New Roman"/>
          <w:b w:val="false"/>
          <w:i w:val="false"/>
          <w:color w:val="000000"/>
          <w:sz w:val="28"/>
        </w:rPr>
        <w:t xml:space="preserve">
БИН __________________              CTTH ____________________ </w:t>
      </w:r>
      <w:r>
        <w:br/>
      </w:r>
      <w:r>
        <w:rPr>
          <w:rFonts w:ascii="Times New Roman"/>
          <w:b w:val="false"/>
          <w:i w:val="false"/>
          <w:color w:val="000000"/>
          <w:sz w:val="28"/>
        </w:rPr>
        <w:t xml:space="preserve">
ЖИК___________________              БЖК _____________________ </w:t>
      </w:r>
      <w:r>
        <w:br/>
      </w:r>
      <w:r>
        <w:rPr>
          <w:rFonts w:ascii="Times New Roman"/>
          <w:b w:val="false"/>
          <w:i w:val="false"/>
          <w:color w:val="000000"/>
          <w:sz w:val="28"/>
        </w:rPr>
        <w:t xml:space="preserve">
БИН __________________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(басшының аты-жөнi) </w:t>
      </w:r>
      <w:r>
        <w:br/>
      </w:r>
      <w:r>
        <w:rPr>
          <w:rFonts w:ascii="Times New Roman"/>
          <w:b w:val="false"/>
          <w:i w:val="false"/>
          <w:color w:val="000000"/>
          <w:sz w:val="28"/>
        </w:rPr>
        <w:t xml:space="preserve">
                                    "__"____________ 200__ ж. </w:t>
      </w:r>
    </w:p>
    <w:p>
      <w:pPr>
        <w:spacing w:after="0"/>
        <w:ind w:left="0"/>
        <w:jc w:val="both"/>
      </w:pPr>
      <w:r>
        <w:rPr>
          <w:rFonts w:ascii="Times New Roman"/>
          <w:b w:val="false"/>
          <w:i w:val="false"/>
          <w:color w:val="000000"/>
          <w:sz w:val="28"/>
        </w:rPr>
        <w:t>                                    М.О.</w:t>
      </w:r>
    </w:p>
    <w:bookmarkStart w:name="z18" w:id="17"/>
    <w:p>
      <w:pPr>
        <w:spacing w:after="0"/>
        <w:ind w:left="0"/>
        <w:jc w:val="both"/>
      </w:pPr>
      <w:r>
        <w:rPr>
          <w:rFonts w:ascii="Times New Roman"/>
          <w:b w:val="false"/>
          <w:i w:val="false"/>
          <w:color w:val="000000"/>
          <w:sz w:val="28"/>
        </w:rPr>
        <w:t xml:space="preserve">
                                       Астана қаласы әкiмдiгiнiң </w:t>
      </w:r>
      <w:r>
        <w:br/>
      </w:r>
      <w:r>
        <w:rPr>
          <w:rFonts w:ascii="Times New Roman"/>
          <w:b w:val="false"/>
          <w:i w:val="false"/>
          <w:color w:val="000000"/>
          <w:sz w:val="28"/>
        </w:rPr>
        <w:t xml:space="preserve">
                                        2005 жылғы 3 мамырдағы </w:t>
      </w:r>
      <w:r>
        <w:br/>
      </w:r>
      <w:r>
        <w:rPr>
          <w:rFonts w:ascii="Times New Roman"/>
          <w:b w:val="false"/>
          <w:i w:val="false"/>
          <w:color w:val="000000"/>
          <w:sz w:val="28"/>
        </w:rPr>
        <w:t xml:space="preserve">
                                         N 3-1-320қ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Әлеуметтiк жұмыс орындарын </w:t>
      </w:r>
      <w:r>
        <w:br/>
      </w:r>
      <w:r>
        <w:rPr>
          <w:rFonts w:ascii="Times New Roman"/>
          <w:b w:val="false"/>
          <w:i w:val="false"/>
          <w:color w:val="000000"/>
          <w:sz w:val="28"/>
        </w:rPr>
        <w:t xml:space="preserve">
                                    ұйымдастыру және қаржыландыру </w:t>
      </w:r>
      <w:r>
        <w:br/>
      </w:r>
      <w:r>
        <w:rPr>
          <w:rFonts w:ascii="Times New Roman"/>
          <w:b w:val="false"/>
          <w:i w:val="false"/>
          <w:color w:val="000000"/>
          <w:sz w:val="28"/>
        </w:rPr>
        <w:t>
                                         Қағидасына 2-қосымша</w:t>
      </w:r>
    </w:p>
    <w:bookmarkEnd w:id="17"/>
    <w:p>
      <w:pPr>
        <w:spacing w:after="0"/>
        <w:ind w:left="0"/>
        <w:jc w:val="both"/>
      </w:pPr>
      <w:r>
        <w:rPr>
          <w:rFonts w:ascii="Times New Roman"/>
          <w:b w:val="false"/>
          <w:i w:val="false"/>
          <w:color w:val="ff0000"/>
          <w:sz w:val="28"/>
        </w:rPr>
        <w:t xml:space="preserve">      Ескерту. 2-қосымша жаңа редакцияда - Астана қаласы әкімдігінің 2010.03.11 </w:t>
      </w:r>
      <w:r>
        <w:rPr>
          <w:rFonts w:ascii="Times New Roman"/>
          <w:b w:val="false"/>
          <w:i w:val="false"/>
          <w:color w:val="ff0000"/>
          <w:sz w:val="28"/>
        </w:rPr>
        <w:t>№ 23-199қ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қараңыз) Қаулысымен. </w:t>
      </w:r>
    </w:p>
    <w:bookmarkStart w:name="z19" w:id="18"/>
    <w:p>
      <w:pPr>
        <w:spacing w:after="0"/>
        <w:ind w:left="0"/>
        <w:jc w:val="left"/>
      </w:pPr>
      <w:r>
        <w:rPr>
          <w:rFonts w:ascii="Times New Roman"/>
          <w:b/>
          <w:i w:val="false"/>
          <w:color w:val="000000"/>
        </w:rPr>
        <w:t xml:space="preserve">   
 Әлеуметтік жұмыс орындарына қатысқан тұлғалар туралы</w:t>
      </w:r>
      <w:r>
        <w:br/>
      </w:r>
      <w:r>
        <w:rPr>
          <w:rFonts w:ascii="Times New Roman"/>
          <w:b/>
          <w:i w:val="false"/>
          <w:color w:val="000000"/>
        </w:rPr>
        <w:t>
МӘЛIМЕТ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814"/>
        <w:gridCol w:w="1870"/>
        <w:gridCol w:w="2409"/>
        <w:gridCol w:w="1543"/>
        <w:gridCol w:w="1890"/>
        <w:gridCol w:w="2660"/>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Аты-жөнi</w:t>
            </w:r>
            <w:r>
              <w:br/>
            </w:r>
            <w:r>
              <w:rPr>
                <w:rFonts w:ascii="Times New Roman"/>
                <w:b w:val="false"/>
                <w:i w:val="false"/>
                <w:color w:val="000000"/>
                <w:sz w:val="20"/>
              </w:rPr>
              <w:t>
(толық)</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кәсібі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басталу күні (еңбек шартының № және оны жасау күні)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істеген күндер саны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аяқталу күні (жұмыстан босатылу күні, себебі)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үшін жұмыссыздарға барлығы есептелгені, теңге</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9"/>
    <w:p>
      <w:pPr>
        <w:spacing w:after="0"/>
        <w:ind w:left="0"/>
        <w:jc w:val="both"/>
      </w:pPr>
      <w:r>
        <w:rPr>
          <w:rFonts w:ascii="Times New Roman"/>
          <w:b w:val="false"/>
          <w:i w:val="false"/>
          <w:color w:val="000000"/>
          <w:sz w:val="28"/>
        </w:rPr>
        <w:t xml:space="preserve">
                                       Астана қаласы әкiмдiгiнiң </w:t>
      </w:r>
      <w:r>
        <w:br/>
      </w:r>
      <w:r>
        <w:rPr>
          <w:rFonts w:ascii="Times New Roman"/>
          <w:b w:val="false"/>
          <w:i w:val="false"/>
          <w:color w:val="000000"/>
          <w:sz w:val="28"/>
        </w:rPr>
        <w:t xml:space="preserve">
                                        2005 жылғы 3 мамырдағы </w:t>
      </w:r>
      <w:r>
        <w:br/>
      </w:r>
      <w:r>
        <w:rPr>
          <w:rFonts w:ascii="Times New Roman"/>
          <w:b w:val="false"/>
          <w:i w:val="false"/>
          <w:color w:val="000000"/>
          <w:sz w:val="28"/>
        </w:rPr>
        <w:t xml:space="preserve">
                                         N 3-1-320қ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Әлеуметтiк жұмыс орындарын </w:t>
      </w:r>
      <w:r>
        <w:br/>
      </w:r>
      <w:r>
        <w:rPr>
          <w:rFonts w:ascii="Times New Roman"/>
          <w:b w:val="false"/>
          <w:i w:val="false"/>
          <w:color w:val="000000"/>
          <w:sz w:val="28"/>
        </w:rPr>
        <w:t xml:space="preserve">
                                    ұйымдастыру және қаржыландыру </w:t>
      </w:r>
      <w:r>
        <w:br/>
      </w:r>
      <w:r>
        <w:rPr>
          <w:rFonts w:ascii="Times New Roman"/>
          <w:b w:val="false"/>
          <w:i w:val="false"/>
          <w:color w:val="000000"/>
          <w:sz w:val="28"/>
        </w:rPr>
        <w:t>
                                         Қағидасына 3-қосымша</w:t>
      </w:r>
    </w:p>
    <w:bookmarkEnd w:id="19"/>
    <w:p>
      <w:pPr>
        <w:spacing w:after="0"/>
        <w:ind w:left="0"/>
        <w:jc w:val="both"/>
      </w:pPr>
      <w:r>
        <w:rPr>
          <w:rFonts w:ascii="Times New Roman"/>
          <w:b w:val="false"/>
          <w:i w:val="false"/>
          <w:color w:val="000000"/>
          <w:sz w:val="28"/>
        </w:rPr>
        <w:t>2005 жылғы "__" ______ Астана қаласының __________</w:t>
      </w:r>
    </w:p>
    <w:p>
      <w:pPr>
        <w:spacing w:after="0"/>
        <w:ind w:left="0"/>
        <w:jc w:val="left"/>
      </w:pPr>
      <w:r>
        <w:rPr>
          <w:rFonts w:ascii="Times New Roman"/>
          <w:b/>
          <w:i w:val="false"/>
          <w:color w:val="000000"/>
        </w:rPr>
        <w:t xml:space="preserve"> Әлеуметтiк жұмыс орындарында жұмыс iстейтiн тұлғалар туралы</w:t>
      </w:r>
      <w:r>
        <w:br/>
      </w:r>
      <w:r>
        <w:rPr>
          <w:rFonts w:ascii="Times New Roman"/>
          <w:b/>
          <w:i w:val="false"/>
          <w:color w:val="000000"/>
        </w:rPr>
        <w:t>
МӘЛIМЕТ</w:t>
      </w:r>
    </w:p>
    <w:p>
      <w:pPr>
        <w:spacing w:after="0"/>
        <w:ind w:left="0"/>
        <w:jc w:val="both"/>
      </w:pPr>
      <w:r>
        <w:rPr>
          <w:rFonts w:ascii="Times New Roman"/>
          <w:b w:val="false"/>
          <w:i w:val="false"/>
          <w:color w:val="ff0000"/>
          <w:sz w:val="28"/>
        </w:rPr>
        <w:t xml:space="preserve">          Ескерту. 3-қосымша алынып тасталды - Астана қаласы әкімдігінің 2010.03.11 </w:t>
      </w:r>
      <w:r>
        <w:rPr>
          <w:rFonts w:ascii="Times New Roman"/>
          <w:b w:val="false"/>
          <w:i w:val="false"/>
          <w:color w:val="ff0000"/>
          <w:sz w:val="28"/>
        </w:rPr>
        <w:t>№ 23-199қ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қараңыз) 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