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8abd0" w14:textId="c18ab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Астана қаласы "Алматы" және "Сарыарқа" аудандарының шақыру учаскелеріне тіркеуді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2005 жылғы 21 желтоқсандағы N 33-10-1097қ Қаулысы. Астана қаласының Әділет департаментінде 2006 жылғы 18 қаңтарда N 427 тіркелді. Күші жойылды - Астана қаласы әкімдігінің 2007 жылғы 3 қаңтардағы N 33-1қ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Астана қаласы әкімдігінің 2007 жылғы 3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33-1қ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міндеттілік және әскери қызмет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(бұдан әрі - Заң), Қазақстан Республикасы Министрлер Кабинетінің 1993 жылғы 28 қазандағы N 1072 "Қазақстан Республикасының аумағында азаматтарды шақыру учаскелеріне тіркеуді өткізу туралы" 
</w:t>
      </w:r>
      <w:r>
        <w:rPr>
          <w:rFonts w:ascii="Times New Roman"/>
          <w:b w:val="false"/>
          <w:i w:val="false"/>
          <w:color w:val="000000"/>
          <w:sz w:val="28"/>
        </w:rPr>
        <w:t xml:space="preserve"> қаулысын </w:t>
      </w:r>
      <w:r>
        <w:rPr>
          <w:rFonts w:ascii="Times New Roman"/>
          <w:b w:val="false"/>
          <w:i w:val="false"/>
          <w:color w:val="000000"/>
          <w:sz w:val="28"/>
        </w:rPr>
        <w:t>
 орындау барысында, тіркелетін жылы он жеті жасқа толатын еркек жынысты азаматтарды және жасы асқан азаматтарды, олардың санын, әскери қызметке жарамдылығын және денсаулық жағдайын анықтау, жалпы білім деңгейін және мамандығын белгілеу, дене даярлығы деңгейін анықтау, әскерге шақырылушыларды алдын ала белгілеу, әскери-техникалық мамандықтар бойынша даярлау және әскери оқу орындарына түсу үшін кандидаттарды іріктеу мақсатында Астана қаласының әкімдігі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2006 жылдың қаңтар-наурыз айларында, тіркелетін жылы он жеті жасқа толатын еркек жынысты азаматтарды, сондай-ақ бұрын тіркеуден өтпеген, жасы асқан азаматтарды емдеу мекемелерінде Астана қаласы "Алматы" және "Сарыарқа" аудандарының шақыру учаскелеріне тіркеуден өткізу үшін Заңның 
</w:t>
      </w:r>
      <w:r>
        <w:rPr>
          <w:rFonts w:ascii="Times New Roman"/>
          <w:b w:val="false"/>
          <w:i w:val="false"/>
          <w:color w:val="000000"/>
          <w:sz w:val="28"/>
        </w:rPr>
        <w:t xml:space="preserve"> 17-бабына </w:t>
      </w:r>
      <w:r>
        <w:rPr>
          <w:rFonts w:ascii="Times New Roman"/>
          <w:b w:val="false"/>
          <w:i w:val="false"/>
          <w:color w:val="000000"/>
          <w:sz w:val="28"/>
        </w:rPr>
        <w:t>
 сәйкес "Алматы" және "Сарыарқа" аудандарының әкімдері тіркеу бойынша комиссиялар құрсын.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"Астана қаласының Денсаулық сақтау департаменті" мемлекеттік мекемесіне:
</w:t>
      </w:r>
      <w:r>
        <w:br/>
      </w:r>
      <w:r>
        <w:rPr>
          <w:rFonts w:ascii="Times New Roman"/>
          <w:b w:val="false"/>
          <w:i w:val="false"/>
          <w:color w:val="000000"/>
          <w:sz w:val="28"/>
        </w:rPr>
        <w:t>
      1) медициналық комиссияларды қызметкерлермен қамтамасыз етсін;
</w:t>
      </w:r>
      <w:r>
        <w:br/>
      </w:r>
      <w:r>
        <w:rPr>
          <w:rFonts w:ascii="Times New Roman"/>
          <w:b w:val="false"/>
          <w:i w:val="false"/>
          <w:color w:val="000000"/>
          <w:sz w:val="28"/>
        </w:rPr>
        <w:t>
      2) медициналық комиссияларды тиісті мүлікпен, құрал-саймандармен және жабдықтармен қамтамасыз етсiн;
</w:t>
      </w:r>
      <w:r>
        <w:br/>
      </w:r>
      <w:r>
        <w:rPr>
          <w:rFonts w:ascii="Times New Roman"/>
          <w:b w:val="false"/>
          <w:i w:val="false"/>
          <w:color w:val="000000"/>
          <w:sz w:val="28"/>
        </w:rPr>
        <w:t>
      3) тексеру актісін жасай отырып, комиссия белгілеген мерзімде тіркеуге жататын азаматтарды емдеу мекемелерінде тексеруді және емдеуді ұйымдастырсын;
</w:t>
      </w:r>
      <w:r>
        <w:br/>
      </w:r>
      <w:r>
        <w:rPr>
          <w:rFonts w:ascii="Times New Roman"/>
          <w:b w:val="false"/>
          <w:i w:val="false"/>
          <w:color w:val="000000"/>
          <w:sz w:val="28"/>
        </w:rPr>
        <w:t>
      4) қаланың емдеу-сауықтыру мекемелерінде флюорографиядан өту, қан, несіп қорытындыларын тапсыру, электрокардиограммаға түсіру, сондай-ақ тісін емдетуді қажет ететін азаматтардың ауыз қуыстарын емдеу жұмыстарын ұйымдастырсын;
</w:t>
      </w:r>
      <w:r>
        <w:br/>
      </w:r>
      <w:r>
        <w:rPr>
          <w:rFonts w:ascii="Times New Roman"/>
          <w:b w:val="false"/>
          <w:i w:val="false"/>
          <w:color w:val="000000"/>
          <w:sz w:val="28"/>
        </w:rPr>
        <w:t>
      5) комиссияның жұмысы "Алматы" және "Сарыарқа" аудандарының әкімдері бекіткен кестеге сәйкес ұйымдастырылсын.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"Астана қаласының Білім департаменті" мемлекеттік мекемесі қамтамасыз етсін:
</w:t>
      </w:r>
      <w:r>
        <w:br/>
      </w:r>
      <w:r>
        <w:rPr>
          <w:rFonts w:ascii="Times New Roman"/>
          <w:b w:val="false"/>
          <w:i w:val="false"/>
          <w:color w:val="000000"/>
          <w:sz w:val="28"/>
        </w:rPr>
        <w:t>
      1) тіркеуге жататын азаматтар шақыру қосынына келіп, әскер жасына дейінгі азаматтардың әскери міндетін орындау үшін қажетті әскери есепке тұруына байланысты оқудан уақытша босатсын;
</w:t>
      </w:r>
      <w:r>
        <w:br/>
      </w:r>
      <w:r>
        <w:rPr>
          <w:rFonts w:ascii="Times New Roman"/>
          <w:b w:val="false"/>
          <w:i w:val="false"/>
          <w:color w:val="000000"/>
          <w:sz w:val="28"/>
        </w:rPr>
        <w:t>
      2) тіркеуге жататын азаматтарға оларды Астана қаласының Қорғаныс істері жөніндегі басқармасына шақыру туралы хабарласын және осы бойынша уақытылы келсін.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"Астана қаласының Ішкі істері департаменті" мемлекеттік мекемесі:
</w:t>
      </w:r>
      <w:r>
        <w:br/>
      </w:r>
      <w:r>
        <w:rPr>
          <w:rFonts w:ascii="Times New Roman"/>
          <w:b w:val="false"/>
          <w:i w:val="false"/>
          <w:color w:val="000000"/>
          <w:sz w:val="28"/>
        </w:rPr>
        <w:t>
      1) жалпыға бірдей әскери міндеттілікті орындаудан жалтарған адамдарды іздестіріп, ұстауды жүргізсін;
</w:t>
      </w:r>
      <w:r>
        <w:br/>
      </w:r>
      <w:r>
        <w:rPr>
          <w:rFonts w:ascii="Times New Roman"/>
          <w:b w:val="false"/>
          <w:i w:val="false"/>
          <w:color w:val="000000"/>
          <w:sz w:val="28"/>
        </w:rPr>
        <w:t>
      2) комиссияның азаматтарды шақыру қосынына тіркеу жұмыстарының барысында шақыру қосынында қоғамдық тәртіптің сақталуын қамтамасыз ету үшін тіркеудің барлық кезеңіне (қаңтар-наурыз) қызметкер бөлсін.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"Астана қаласының Еңбек және әлеуметтік бағдарламалар департаменті" мемлекеттік мекемесі "Халықты жұмыспен қамту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Астана қаласының Қорғаныс істері жөніндегі департаментіне 2006 жылдың 1 қаңтары мен 31 наурызы аралығында тіркеуге жататын азаматтарға хабарлау, техникалық жұмыстарды орындау үшін бағыттау жолымен 30 адам мөлшеріндегі жұмыссыз азаматтардың жіберілуін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6. "Астана қаласының Жұмылдыру дайындығы және төтенше жағдайлар басқармасы" мемлекеттік мекемесі "Жалпыға бірдей әскери міндетті орындау шеңберіндегі шаралар" бюджеттік бағдарламасының әкімшілігі болсын.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қаулының орындалуын бақылау Астана қаласы әкімінің орынбасары М.Е. Толыбаевқа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Әкім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бірінші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 аппаратының басшысы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Құжаттамалық сараптама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бөлімінің меңгерушісі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
</w:t>
      </w:r>
    </w:p>
    <w:p>
      <w:pPr>
        <w:spacing w:after="0"/>
        <w:ind w:left="0"/>
        <w:jc w:val="both"/>
      </w:pPr>
      <w:r>
        <w:rPr>
          <w:rFonts w:ascii="Times New Roman"/>
          <w:b w:val="false"/>
          <w:i w:val="false"/>
          <w:color w:val="000000"/>
          <w:sz w:val="28"/>
        </w:rPr>
        <w:t>
      "Алматы" ауданының әкімі
</w:t>
      </w:r>
    </w:p>
    <w:p>
      <w:pPr>
        <w:spacing w:after="0"/>
        <w:ind w:left="0"/>
        <w:jc w:val="both"/>
      </w:pPr>
      <w:r>
        <w:rPr>
          <w:rFonts w:ascii="Times New Roman"/>
          <w:b w:val="false"/>
          <w:i w:val="false"/>
          <w:color w:val="000000"/>
          <w:sz w:val="28"/>
        </w:rPr>
        <w:t>
      "Сарыарқа" ауданының әкімі
</w:t>
      </w:r>
    </w:p>
    <w:p>
      <w:pPr>
        <w:spacing w:after="0"/>
        <w:ind w:left="0"/>
        <w:jc w:val="both"/>
      </w:pPr>
      <w:r>
        <w:rPr>
          <w:rFonts w:ascii="Times New Roman"/>
          <w:b w:val="false"/>
          <w:i w:val="false"/>
          <w:color w:val="000000"/>
          <w:sz w:val="28"/>
        </w:rPr>
        <w:t>
      "Астана қаласының Ішкі істер
</w:t>
      </w:r>
      <w:r>
        <w:br/>
      </w:r>
      <w:r>
        <w:rPr>
          <w:rFonts w:ascii="Times New Roman"/>
          <w:b w:val="false"/>
          <w:i w:val="false"/>
          <w:color w:val="000000"/>
          <w:sz w:val="28"/>
        </w:rPr>
        <w:t>
      департаменті" мемлекеттік
</w:t>
      </w:r>
      <w:r>
        <w:br/>
      </w:r>
      <w:r>
        <w:rPr>
          <w:rFonts w:ascii="Times New Roman"/>
          <w:b w:val="false"/>
          <w:i w:val="false"/>
          <w:color w:val="000000"/>
          <w:sz w:val="28"/>
        </w:rPr>
        <w:t>
      мекемесінің бастығы
</w:t>
      </w:r>
    </w:p>
    <w:p>
      <w:pPr>
        <w:spacing w:after="0"/>
        <w:ind w:left="0"/>
        <w:jc w:val="both"/>
      </w:pPr>
      <w:r>
        <w:rPr>
          <w:rFonts w:ascii="Times New Roman"/>
          <w:b w:val="false"/>
          <w:i w:val="false"/>
          <w:color w:val="000000"/>
          <w:sz w:val="28"/>
        </w:rPr>
        <w:t>
      "Астана қаласының Денсаулық
</w:t>
      </w:r>
      <w:r>
        <w:br/>
      </w:r>
      <w:r>
        <w:rPr>
          <w:rFonts w:ascii="Times New Roman"/>
          <w:b w:val="false"/>
          <w:i w:val="false"/>
          <w:color w:val="000000"/>
          <w:sz w:val="28"/>
        </w:rPr>
        <w:t>
      сақтау департаменті" мемлекеттік
</w:t>
      </w:r>
      <w:r>
        <w:br/>
      </w:r>
      <w:r>
        <w:rPr>
          <w:rFonts w:ascii="Times New Roman"/>
          <w:b w:val="false"/>
          <w:i w:val="false"/>
          <w:color w:val="000000"/>
          <w:sz w:val="28"/>
        </w:rPr>
        <w:t>
      мекемесінің директоры
</w:t>
      </w:r>
    </w:p>
    <w:p>
      <w:pPr>
        <w:spacing w:after="0"/>
        <w:ind w:left="0"/>
        <w:jc w:val="both"/>
      </w:pPr>
      <w:r>
        <w:rPr>
          <w:rFonts w:ascii="Times New Roman"/>
          <w:b w:val="false"/>
          <w:i w:val="false"/>
          <w:color w:val="000000"/>
          <w:sz w:val="28"/>
        </w:rPr>
        <w:t>
      "Астана қаласының Еңбек
</w:t>
      </w:r>
      <w:r>
        <w:br/>
      </w:r>
      <w:r>
        <w:rPr>
          <w:rFonts w:ascii="Times New Roman"/>
          <w:b w:val="false"/>
          <w:i w:val="false"/>
          <w:color w:val="000000"/>
          <w:sz w:val="28"/>
        </w:rPr>
        <w:t>
      және әлеуметтік бағдарламалар
</w:t>
      </w:r>
      <w:r>
        <w:br/>
      </w:r>
      <w:r>
        <w:rPr>
          <w:rFonts w:ascii="Times New Roman"/>
          <w:b w:val="false"/>
          <w:i w:val="false"/>
          <w:color w:val="000000"/>
          <w:sz w:val="28"/>
        </w:rPr>
        <w:t>
      департаменті" мемлекеттік
</w:t>
      </w:r>
      <w:r>
        <w:br/>
      </w:r>
      <w:r>
        <w:rPr>
          <w:rFonts w:ascii="Times New Roman"/>
          <w:b w:val="false"/>
          <w:i w:val="false"/>
          <w:color w:val="000000"/>
          <w:sz w:val="28"/>
        </w:rPr>
        <w:t>
      мекемесінің бастығы
</w:t>
      </w:r>
    </w:p>
    <w:p>
      <w:pPr>
        <w:spacing w:after="0"/>
        <w:ind w:left="0"/>
        <w:jc w:val="both"/>
      </w:pPr>
      <w:r>
        <w:rPr>
          <w:rFonts w:ascii="Times New Roman"/>
          <w:b w:val="false"/>
          <w:i w:val="false"/>
          <w:color w:val="000000"/>
          <w:sz w:val="28"/>
        </w:rPr>
        <w:t>
      "Астана қаласының Білім
</w:t>
      </w:r>
      <w:r>
        <w:br/>
      </w:r>
      <w:r>
        <w:rPr>
          <w:rFonts w:ascii="Times New Roman"/>
          <w:b w:val="false"/>
          <w:i w:val="false"/>
          <w:color w:val="000000"/>
          <w:sz w:val="28"/>
        </w:rPr>
        <w:t>
      департаменті" мемлекеттік
</w:t>
      </w:r>
      <w:r>
        <w:br/>
      </w:r>
      <w:r>
        <w:rPr>
          <w:rFonts w:ascii="Times New Roman"/>
          <w:b w:val="false"/>
          <w:i w:val="false"/>
          <w:color w:val="000000"/>
          <w:sz w:val="28"/>
        </w:rPr>
        <w:t>
      мекемесінің директоры
</w:t>
      </w:r>
    </w:p>
    <w:p>
      <w:pPr>
        <w:spacing w:after="0"/>
        <w:ind w:left="0"/>
        <w:jc w:val="both"/>
      </w:pPr>
      <w:r>
        <w:rPr>
          <w:rFonts w:ascii="Times New Roman"/>
          <w:b w:val="false"/>
          <w:i w:val="false"/>
          <w:color w:val="000000"/>
          <w:sz w:val="28"/>
        </w:rPr>
        <w:t>
      "Астана қаласы Жұмылдыру
</w:t>
      </w:r>
      <w:r>
        <w:br/>
      </w:r>
      <w:r>
        <w:rPr>
          <w:rFonts w:ascii="Times New Roman"/>
          <w:b w:val="false"/>
          <w:i w:val="false"/>
          <w:color w:val="000000"/>
          <w:sz w:val="28"/>
        </w:rPr>
        <w:t>
      дайындығы және төтенше
</w:t>
      </w:r>
      <w:r>
        <w:br/>
      </w:r>
      <w:r>
        <w:rPr>
          <w:rFonts w:ascii="Times New Roman"/>
          <w:b w:val="false"/>
          <w:i w:val="false"/>
          <w:color w:val="000000"/>
          <w:sz w:val="28"/>
        </w:rPr>
        <w:t>
      жағдайлар басқармасы"
</w:t>
      </w:r>
      <w:r>
        <w:br/>
      </w:r>
      <w:r>
        <w:rPr>
          <w:rFonts w:ascii="Times New Roman"/>
          <w:b w:val="false"/>
          <w:i w:val="false"/>
          <w:color w:val="000000"/>
          <w:sz w:val="28"/>
        </w:rPr>
        <w:t>
      мемлекеттік мекемесінің бастығы
</w:t>
      </w:r>
    </w:p>
    <w:p>
      <w:pPr>
        <w:spacing w:after="0"/>
        <w:ind w:left="0"/>
        <w:jc w:val="both"/>
      </w:pPr>
      <w:r>
        <w:rPr>
          <w:rFonts w:ascii="Times New Roman"/>
          <w:b w:val="false"/>
          <w:i w:val="false"/>
          <w:color w:val="000000"/>
          <w:sz w:val="28"/>
        </w:rPr>
        <w:t>
      "Астана қаласының Қорғаныс
</w:t>
      </w:r>
      <w:r>
        <w:br/>
      </w:r>
      <w:r>
        <w:rPr>
          <w:rFonts w:ascii="Times New Roman"/>
          <w:b w:val="false"/>
          <w:i w:val="false"/>
          <w:color w:val="000000"/>
          <w:sz w:val="28"/>
        </w:rPr>
        <w:t>
      істері жөніндегі департаменті"
</w:t>
      </w:r>
      <w:r>
        <w:br/>
      </w:r>
      <w:r>
        <w:rPr>
          <w:rFonts w:ascii="Times New Roman"/>
          <w:b w:val="false"/>
          <w:i w:val="false"/>
          <w:color w:val="000000"/>
          <w:sz w:val="28"/>
        </w:rPr>
        <w:t>
      мемлекеттік мекемесінің бастығы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