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fbb3" w14:textId="766f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2004 жылғы 30 желтоқсандағы "Облыстың денсаулық сақтау бюджетін біріктіру туралы" N а-1/317 қаулысына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әкімиятының 2005 жылғы 24 қаңтардағы N а-1/22 қаулысы. Ақмола облысының Әділет департаментінде 2005 жылғы 25 қаңтарда N 3005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әкімдігінің 2004 жылғы 30 желтоқсандағы "Облыстық атқарушы органдардың құрылымы туралы" N 321 қаулысына сәйкес облыс әкімдігі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 әкімдігінің 2004 жылғы 30 желтоқсандағы "Облыстың денсаулық сақтау бюджетін біріктіру туралы" N А-1\317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(Ақмола облысының әділет Департаментінде 2005 жылы 10 қаңтарда 2979 нөмірмен тіркелген) келесі өзгертулер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жоғарыда аталған қаулының 1,3,6 тармақтарындағы "басқарма" сөзі "департамент" сөзімен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және 2 қосымшасы осы қаулының 1 және 2 қосымшасына сай жаңа редакцияда берілсін.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24.01.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А-1/22 қаулысына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30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А-1/317 "Облыс денсаулық сақтаудың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бюджетін біріктіру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Қалалар мен аудандардың облыстық коммуналдық меншікке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берілетін денсаулық сақтау нысандарының тізімі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Ақкөл ауданы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"Ақкөл орталық аудандық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"Гусарское отбасылық дәрігерлік амбулаториясы" мемлекеттік мекемесі;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"Искра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"Наумовское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"Новорыбинское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"Одесское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"Трудовое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"Урюпинск отбасылық дәрігерлік амбулаториясы" мемлекеттік мекемесі.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Аршалы ауданы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"Аршалы орталық аудандық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"Ново-Владимирское ауылдық учаскелік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 денсаулық сақтау "Аршалы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"Ижевское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"Константиновское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"Михайловское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"Ново-Александровское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 облысы денсаулық сақтау департаментінің "Ново-Владимирское отбасылық дәрігерлік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"Тургеневское отбасылық дәрігерлік амбулаториясы" мемлекеттік мекемесі.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Астрахан ауданы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"Астрахан орталық аудандық ауруханасы" 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"Жалтыр ауылдық учаскелік ауруханасы" мемлекеттік мекемесі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"Первомай учаскелік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"Астрахан кеңес беру-диагностикалық емханасы"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"Астрахан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"Жалтыр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"Первомай отбасылық дәрігерлік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"Старый Колутон отбасылық дәрігерлік амбулаториясы" мемлекеттік мекемесі.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Атбасар ауданы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 денсаулық сақтау департаментінің "Атбасар орталық аудандық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 денсаулық сақтау департаментінің "Аудандық емхана"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Мариновское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"Сочинск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"Тілекей отбасылық дәрігерлік амбулаториясы" мемлекеттік мекемесі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"Жедел медициналық жәрдем станциясы"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"Атбасар қан орталығы" мемлекеттік мекемесі.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Бұланды ауданы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"Бұланды аудандық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"Бұланды аудандық емханасы"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 денсаулық сақтау департаментінің "Вознесенское отбасылық дәрігерлік амбулаториясы" мемлекеттік мекемесі;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"Ерголка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"Журавлевка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 денсаулық сақтау департаментінің "Капитоновка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"Никольское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 денсаулық сақтау департаментінің "Новобратское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"Отрадное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"Бұланды ауданы жедел  жәрдем станциясы" мемлекеттік мекемесі.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Егіндікөл ауданы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"Егіндікөл орталық аудандық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"Егіндікөл  отбасылық дәрігерлік амбулаториясы" мемлекеттік мекемесі.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Еңбекшілдер ауданы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"Еңбекшілдер орталық аудандық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"Макинка селолық учаскелік ауруханасы" мемлекеттік мекемесі.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8. Ерейментау ауданы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"Ерейментау орталық аудандық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 денсаулық сақтау департаментінің "Павлов селолық 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"Сілеті ауылдық ауруханасы" мемлекеттік мекемесі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"Ерейментау клиникалық-диагностикалық емханасы"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 денсаулық сақтау департаментінің "Благодатное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"Звенигородское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 денсаулық сақтау департаментінің "Новомарковское отбасылық дәрігерлік амбулаториясы" мемлекеттік мекемесі;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"Торғай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 денсаулық сақтау департаментінің "Өлеңті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"Жедел жәрдем станциясы" мемлекеттік мекемесі.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9. Есіл ауданы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"Есіл орталық аудандық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"Красногорское ауылдық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 денсаулық сақтау департаментінің "Двуреченское ауылдық учаскелік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"Красивинское ауылдық учаскелік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"Есіл кеңес беру-диагностикалық емханасы"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"N 1 Есіл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"N 2 Есіл 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"Дальнянское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 денсаулық сақтау департаментінің "Красногорское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 денсаулық сақтау департаментінің "Маяковское отбасылық дәрігерлік амбулаториясы" мемлекеттік мекемесі.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10. Жақсы ауданы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 денсаулық сақтау департаментінің "Жақсы орталық аудандық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"Қима ауылдық учаскелік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"Ишимское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"Қайрақты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"Қалмақкөл отбасылық дәрігерлік амбулаториясы" мемлекеттік мекемесі.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11. Жарқайың ауданы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 денсаулық сақтау департаментінің "Жарқайың  аудандық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"Жарқайың кеңес беру-диагностикалық  емханасы"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"Державинск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"Нахимовское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 денсаулық сақтау департаментінің "Пятигоорское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 денсаулық сақтау департаментінің "Тасты-Талды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 денсаулық сақтау департаментінің "Костычево отбасылық дәрігерлік амбулаториясы" мемлекеттік мекемесі.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12. Зеренді ауданы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 денсаулық сақтау департаментінің "Зеренді орталық аудандық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 денсаулық сақтау департаментінің "Күсеп учаскелік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"Шағалалы учаскелік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Ақкөл "Отбасылық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Бірлестік "Отбасылық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 денсаулық сақтау департаментінің Викторовка "Отбасылық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"Еленовка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Қарабұлақ "Отбасылық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"Подлесное отбасылық дәрігерлік амбулаториясы" мемлекеттік мекемесі.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13. Қорғалжын ауданы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"Қорғалжын орталық аудандық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"Қарашалғын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"Кеңбидайық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"Сабынды отбасылық дәрігерлік амбулаториясы" мемлекеттік мекемесі.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14. Сандықтау ауданы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Сандықтау  аудандық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Балқашин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Богородское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"Веселовское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"Каменское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"Лесное отбасылық дәрігерлік амбулаториясы" мемлекеттік мекемесі.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15. Целиноград ауданы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"Красноярское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"Максимовка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"Малиновка отбасылық дәрігерлік амбулаториясы" мемлекеттік мекемесі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"Новоишимское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"Қабанбай батыр ауылы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"Софиевка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"Воздвиженское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"Шалқар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"Приозерное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"Романовка отбасылық дәрігерлік амбулаториясы" мемлекеттік мекемесі.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16. Шортанды ауданы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 денсаулық сақтау департаментінің "Шортанды орталық аудандық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"Шортанды кеңес беру-диагностикалық емханасы"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"Андреевка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"Бектау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"Дамса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Ақмола облысы денсаулық сақтау департаментінің "Жолымбет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"Новокубанское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"Петровка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"Жолымбет қалалық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N 9 Шортанды орталық аудандық дәріханасы" мемлекеттік кәсіпорны.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17. Щучье ауданы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"Щучье орталық аудандық ауруханасы"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"N 1 "Бодрость"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"N 2 "Болашақ" 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"N 3  "Денсаулық"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"Бурабай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"Веденовка с.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"Дорофеевка с.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"Зеленый бор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"Златополье с.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"Қотыркөл с.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"Кенесары с.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 денсаулық сақтау департаментінің "Наурызбай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"Ұрымқай с. отбасылық дәрігерлік амбулаториясы"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"Жедел және шұғыл медициналық жәрдем станциясы"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"Щучье  тері-венерологиялық диспансері" мемлекеттік мекемесі.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18. Степногорск қ.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басқармасы жанындағы "Степногорск орталық қалалық ауруханасы"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басқармасы жанындағы "Бестөбе қалалық ауруханасы"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басқармасы жанындағы "Шаңтөбе қалалық ауруханасы"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басқармасы жанындағы "Заводской к. "Қалалық емхана"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"Жедел жәрдем станциясы"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 денсаулық сақтау департаментінің "Қан орталығы" мемлекеттік мекемесі.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19. Көкшетау қ.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басқармасы жанындағы "Көкшетау қалалық ауруханасы"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басқармасы жанындағы "N 2 емханасы бар Көкшетау қалалық ауруханасы"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басқармасы жанындағы "Болашақ" орталығы"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басқармасы жанындағы "Қалалық емхана"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басқармасы жанындағы "Қалалық балалар емханасы"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басқармасы жанындағы "Қалалық әйелдер консультациясы"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басқармасы жанындағы "N 1 "Тілектес" отбасылық дәрігерлік амбулаториясы"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басқармасы жанындағы "N 2 "Көкше" отбасылық дәрігерлік амбулаториясы"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басқармасы жанындағы "N 3 "Мақсат" отбасылық дәрігерлік амбулаториясы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басқармасы жанындағы "Ауруханаішілік дәріхана"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департаментінің "Жедел медициналық жәрдем станциясы" мемлекеттік мекемесі;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денсаулық сақтау департаменті жанындағы "Бестөбе қалалық ауруханасы" мемлекеттік коммуналдық қазыналық кәсіпорны.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24.01.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А-1/22 қаулысына 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30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А-1/317 "Облыс денсаулық сақтаудың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бюджетін біріктіру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Облыстық денсаулық сақтау мемлекеттік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кәсіпорындарының Тізімі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Ақмола облысы денсаулық сақтау департаменті жанындағы "Көкшетау қалалық ауруханасы"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Ақмола облысы денсаулық сақтау департаменті жанындағы "N 2 емханасы бар Көкшетау қалалық ауруханасы"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Ақмола облысы денсаулық сақтау департаменті жанындағы "Болашақ" орталығы"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Ақмола облысы денсаулық сақтау департаменті жанындағы "Қалалық емхана"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Ақмола облысы денсаулық сақтау департаменті жанындағы "Қалалық балалар емханасы"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Ақмола облысы денсаулық сақтау департаменті жанындағы "Қалалық әйелдер консультациясы"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Ақмола облысы денсаулық сақтау департаменті жанындағы "N 1 "Тілектес" отбасылық дәрігерлік амбулаториясы"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Ақмола облысы денсаулық сақтау департаменті жанындағы "N 2 "Көкше" отбасылық дәрігерлік амбулаториясы"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Ақмола облысы денсаулық сақтау департаменті жанындағы "N 3 "Мақсат" отбасылық дәрігерлік амбулаториясы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Ақмола облысы денсаулық сақтау департаменті жанындағы "Ауруханаішілік дәріхана"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Ақмола облысы денсаулық сақтау департаменті жанындағы "Степногорск орталық қалалық ауруханасы"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Ақмола облысы денсаулық сақтау департаменті жанындағы "Бестөбе қалалық ауруханасы"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Ақмола облысы денсаулық сақтау департаменті жанындағы "Шаңтөбе қалалық ауруханасы"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Ақмола облысы денсаулық сақтау департаменті жанындағы "Қалалық емхана" мемлекеттік коммуналдық қазыналық кәсіпорны;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 Ақмола облысы денсаулық сақтау департаменті жанындағы "Заводской к. қалалық емханасы" мемлекеттік коммуналдық қазыналық кәсіпорны.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