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3bd5" w14:textId="ab53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2004 жылғы 10 желтоқсандағы N№3С-9-5 "2005-2007 жылдарға арналған облыстық бюджет және аудандар мен қалалар бюджеттерінің арасындағы жалпы сипаттағы ресми трансферттердің көлемін бекіту туралы" шешіміне өзгерістер мен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2005 жылғы 7 желтоқсандағы N 3С-16-6 шешімі. Ақмола облысының әділет департаментінде 2005 жылғы 13 желтоқсанда N 3168 тіркелді. Күші жойылды - Ақмола облыстық мәслихатының 2008 жылғы 20 маусымдағы N 4С-7-3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6-бабына сәйкес облыстық мәслихат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ШЕШІМ ЕТТІ: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Әділет департаментінде 2004 жылдың 28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желтоқсанында N 2954 тіркелген облыстық мәслихаттың 2004 жылғы 10 желтоқсандағы N 3С-9-5 "2005-2007 жылдарға арналған облыстық бюджет және аудандар мен қалалар бюджеттерінің арасындағы жалпы сипаттағы ресми трансферттердің көлемін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келесі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тармақтың 2 тармақшасындағы: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"мақсатында"»сөзінен кейінгі "2005 жылы" сөздері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жоғарыда көрсетілген шешімге 9 қосымша осы шешімнің қосымшасына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тіркеуден өткеннен кейін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          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 хатшысының міндетін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2005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желтоқсандағы N 3С-16-6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2004 жылғы 10 желтоқсандағы N 3С-9-5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2005-2007 жж бюджеттік ұйымдардың материалдық-техникалық базасын нығайтуға және күрделі жөндеуден өткізуге арналған жергілікті бюджеттердің шығындары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173"/>
        <w:gridCol w:w="2633"/>
        <w:gridCol w:w="2813"/>
        <w:gridCol w:w="2813"/>
      </w:tblGrid>
      <w:tr>
        <w:trPr>
          <w:trHeight w:val="3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N№ п/п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
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ұйымдар бойынша 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 білім бағдарламасы шараларының шеңберінде бағытталған,оның ішінде білімге
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бойынша БАРЛЫҒЫ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 ішінде оқулықтар сатып алуға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522552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354658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97834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Енбекшілдер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27111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25039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40311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қ.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қ.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2187"/>
        <w:gridCol w:w="2823"/>
        <w:gridCol w:w="3022"/>
        <w:gridCol w:w="312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
</w:t>
            </w:r>
          </w:p>
        </w:tc>
      </w:tr>
      <w:tr>
        <w:trPr>
          <w:trHeight w:val="6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бойынша БАРЛЫҒЫ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 бағдарламасы шараларының шеңберінде бағытталған, оның ішінде білімге
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материалды-техникалық базаны нығайту үшін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құралдарын жеткізу және сатып алу үшін 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тандыру
</w:t>
            </w:r>
          </w:p>
        </w:tc>
      </w:tr>
      <w:tr>
        <w:trPr>
          <w:trHeight w:val="27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358457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111063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122514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81906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42974
</w:t>
            </w:r>
          </w:p>
        </w:tc>
      </w:tr>
      <w:tr>
        <w:trPr>
          <w:trHeight w:val="42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
</w:t>
            </w:r>
          </w:p>
        </w:tc>
      </w:tr>
      <w:tr>
        <w:trPr>
          <w:trHeight w:val="39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43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
</w:t>
            </w:r>
          </w:p>
        </w:tc>
      </w:tr>
      <w:tr>
        <w:trPr>
          <w:trHeight w:val="37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
</w:t>
            </w:r>
          </w:p>
        </w:tc>
      </w:tr>
      <w:tr>
        <w:trPr>
          <w:trHeight w:val="37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
</w:t>
            </w:r>
          </w:p>
        </w:tc>
      </w:tr>
      <w:tr>
        <w:trPr>
          <w:trHeight w:val="42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
</w:t>
            </w:r>
          </w:p>
        </w:tc>
      </w:tr>
      <w:tr>
        <w:trPr>
          <w:trHeight w:val="42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
</w:t>
            </w:r>
          </w:p>
        </w:tc>
      </w:tr>
      <w:tr>
        <w:trPr>
          <w:trHeight w:val="45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
</w:t>
            </w:r>
          </w:p>
        </w:tc>
      </w:tr>
      <w:tr>
        <w:trPr>
          <w:trHeight w:val="42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
</w:t>
            </w:r>
          </w:p>
        </w:tc>
      </w:tr>
      <w:tr>
        <w:trPr>
          <w:trHeight w:val="43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</w:tr>
      <w:tr>
        <w:trPr>
          <w:trHeight w:val="43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
</w:t>
            </w:r>
          </w:p>
        </w:tc>
      </w:tr>
      <w:tr>
        <w:trPr>
          <w:trHeight w:val="40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
</w:t>
            </w:r>
          </w:p>
        </w:tc>
      </w:tr>
      <w:tr>
        <w:trPr>
          <w:trHeight w:val="42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45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
</w:t>
            </w:r>
          </w:p>
        </w:tc>
      </w:tr>
      <w:tr>
        <w:trPr>
          <w:trHeight w:val="37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
</w:t>
            </w:r>
          </w:p>
        </w:tc>
      </w:tr>
      <w:tr>
        <w:trPr>
          <w:trHeight w:val="40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
</w:t>
            </w:r>
          </w:p>
        </w:tc>
      </w:tr>
      <w:tr>
        <w:trPr>
          <w:trHeight w:val="42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58050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
</w:t>
            </w:r>
          </w:p>
        </w:tc>
      </w:tr>
      <w:tr>
        <w:trPr>
          <w:trHeight w:val="37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322"/>
        <w:gridCol w:w="2799"/>
        <w:gridCol w:w="3037"/>
        <w:gridCol w:w="3077"/>
      </w:tblGrid>
      <w:tr>
        <w:trPr>
          <w:trHeight w:val="19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бойынша БАРЛЫҒЫ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бағдарламасы шараларының шеңберінде бағытталған, оның ішінде білімге
</w:t>
            </w:r>
          </w:p>
        </w:tc>
      </w:tr>
      <w:tr>
        <w:trPr>
          <w:trHeight w:val="165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базаны нығайту үшін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құралдарын жеткізу және сатып алу үшін 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тандыру
</w:t>
            </w:r>
          </w:p>
        </w:tc>
      </w:tr>
      <w:tr>
        <w:trPr>
          <w:trHeight w:val="16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388318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93586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122458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95341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76933
</w:t>
            </w:r>
          </w:p>
        </w:tc>
      </w:tr>
      <w:tr>
        <w:trPr>
          <w:trHeight w:val="27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
</w:t>
            </w:r>
          </w:p>
        </w:tc>
      </w:tr>
      <w:tr>
        <w:trPr>
          <w:trHeight w:val="24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</w:tr>
      <w:tr>
        <w:trPr>
          <w:trHeight w:val="27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</w:tr>
      <w:tr>
        <w:trPr>
          <w:trHeight w:val="21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
</w:t>
            </w:r>
          </w:p>
        </w:tc>
      </w:tr>
      <w:tr>
        <w:trPr>
          <w:trHeight w:val="24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
</w:t>
            </w:r>
          </w:p>
        </w:tc>
      </w:tr>
      <w:tr>
        <w:trPr>
          <w:trHeight w:val="24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
</w:t>
            </w:r>
          </w:p>
        </w:tc>
      </w:tr>
      <w:tr>
        <w:trPr>
          <w:trHeight w:val="27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
</w:t>
            </w:r>
          </w:p>
        </w:tc>
      </w:tr>
      <w:tr>
        <w:trPr>
          <w:trHeight w:val="27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
</w:t>
            </w:r>
          </w:p>
        </w:tc>
      </w:tr>
      <w:tr>
        <w:trPr>
          <w:trHeight w:val="28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
</w:t>
            </w:r>
          </w:p>
        </w:tc>
      </w:tr>
      <w:tr>
        <w:trPr>
          <w:trHeight w:val="27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
</w:t>
            </w:r>
          </w:p>
        </w:tc>
      </w:tr>
      <w:tr>
        <w:trPr>
          <w:trHeight w:val="27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</w:tr>
      <w:tr>
        <w:trPr>
          <w:trHeight w:val="27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
</w:t>
            </w:r>
          </w:p>
        </w:tc>
      </w:tr>
      <w:tr>
        <w:trPr>
          <w:trHeight w:val="25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</w:tr>
      <w:tr>
        <w:trPr>
          <w:trHeight w:val="27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
</w:t>
            </w:r>
          </w:p>
        </w:tc>
      </w:tr>
      <w:tr>
        <w:trPr>
          <w:trHeight w:val="28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
</w:t>
            </w:r>
          </w:p>
        </w:tc>
      </w:tr>
      <w:tr>
        <w:trPr>
          <w:trHeight w:val="24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
</w:t>
            </w:r>
          </w:p>
        </w:tc>
      </w:tr>
      <w:tr>
        <w:trPr>
          <w:trHeight w:val="25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
</w:t>
            </w:r>
          </w:p>
        </w:tc>
      </w:tr>
      <w:tr>
        <w:trPr>
          <w:trHeight w:val="27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
</w:t>
            </w:r>
          </w:p>
        </w:tc>
      </w:tr>
      <w:tr>
        <w:trPr>
          <w:trHeight w:val="24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