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70edf" w14:textId="9370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"Хромтау-Алтынсарин" темір жолы бойындағы "Аққұдық" станциясының атауын "Көктау" деп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Ақтөбе облыстық мәслихатының 2005 жылғы 4 тамыздағы N 180 шешімі мен Ақтөбе облыстық әкімиятының 2005 жылғы 4 тамыздағы N 295 қаулысы. Ақтөбе облысының Әділет департаментінде 2005 жылдың 25 тамызында N 3157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аумағындағы әуежайларға, порттарға, теміржол вокзалдарына, теміржол стансаларына, метрополитен стансаларына, автовокзалдарға, автостансаларға, физикалық-географиялық және мемлекет меншігіндегі басқа да объектілерге атау беру, сондай-ақ оларды қайта атау, олардың атауларының транскрипциясын нақтылау мен өзгерту және мемлекеттік заңды тұлғаларға, мемлекет қатысатын заңды тұлғаларға жеке адамдардың есімін беру қағидаларын бекіту туралы" Қазақстан Республикасы Үкіметінің 1996 жылғы 5 наурыздағы N 281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облыстық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ЕТЕДІ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облыс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өзгерістер енгізілді - Ақтөбе облысының әкімдігінің 14.08.2017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Ақтөбе облысының мәслихатының 14.08.2017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Хромтау аудандық мәслихаты мен әкімдігінің, облыстық ономастика комиссиясының Хромтау ауданындағы "Хромтау-Алтынсарин" темір жолы бойындағы "Аққұдық" станциясының атауын "Көктау" станциясы деп өзгерту туралы ұсыныстары қабылдансын.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Қазақстан Республикасының Үкіметі жанындағы Мемлекеттік ономастика комиссиясының қарауына ұсынылсын.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