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8fa5a" w14:textId="1f8fa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25.12.2003 ж. N 3-19 "Орманды пайдалану үшін төлем ақы белгілеу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 2005 жылғы 1 шілдедегі N 18-136 шешімі. Алматы облыстық Әділет басқармасында 2005 жылғы 08 тамызда N 1940 тіркелген. Қолданылу мерзімінің аяқталуына байланысты шешімнің күші жойылды - Алматы облысы мәслихатының 2012 жылғы 07 желтоқсандағы N 12-72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Алматы облысы мәслихатының 07.12.2012 N 12-72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"Қазақстан Республикасындағы жергілікті мемлекеттік басқару туралы" Заңының 7 бабы 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28.01.2004 жылы нормативтік құқықтық актілердің Мемлекеттік тіркеу реестрінде 1467 нөмірімен тіркелген, 17.02.2004 жылы "Жетісу" газетінің 20-шы санында, 17.02.2004 жылы "Огни Алатау" газетінің 20-ші санында жарияланған Алматы облыстық мәслихаттың 2003 жылғы 25 желтоқсандағы N 3-19-шы "Орманды пайдалану үшін төлем ақы белгілеу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</w:t>
      </w:r>
      <w:r>
        <w:rPr>
          <w:rFonts w:ascii="Times New Roman"/>
          <w:b w:val="false"/>
          <w:i w:val="false"/>
          <w:color w:val="000000"/>
          <w:sz w:val="28"/>
        </w:rPr>
        <w:t>, 2004 жылғы 24 мамырда құқықтық нормативтік актілерді Мемлекеттік тіркеу реестрінде 1635 нөмірімен тіркелген Алматы облыстық мәслихатының 2004 жылғы 13 сәуірдегі N </w:t>
      </w:r>
      <w:r>
        <w:rPr>
          <w:rFonts w:ascii="Times New Roman"/>
          <w:b w:val="false"/>
          <w:i w:val="false"/>
          <w:color w:val="000000"/>
          <w:sz w:val="28"/>
        </w:rPr>
        <w:t>5-44</w:t>
      </w:r>
      <w:r>
        <w:rPr>
          <w:rFonts w:ascii="Times New Roman"/>
          <w:b w:val="false"/>
          <w:i w:val="false"/>
          <w:color w:val="000000"/>
          <w:sz w:val="28"/>
        </w:rPr>
        <w:t xml:space="preserve"> "Алматы облыстық мәслихаттың 2003 жылғы 25 желтоқсандағы N 3-19-шы "Орманды пайдалану үшін төлем ақы белгілеу туралы" шешіміне өзгерістер енгізу туралы; 2004 жылғы 30 шілдеде нормативтік құқықтық актілердің мемлекеттік тіркеу реестрінде 1714 нөмірімен тіркелген Алматы облыстық мәслихаттың 2003 жылғы 24 маусымдағы N </w:t>
      </w:r>
      <w:r>
        <w:rPr>
          <w:rFonts w:ascii="Times New Roman"/>
          <w:b w:val="false"/>
          <w:i w:val="false"/>
          <w:color w:val="000000"/>
          <w:sz w:val="28"/>
        </w:rPr>
        <w:t>7-54</w:t>
      </w:r>
      <w:r>
        <w:rPr>
          <w:rFonts w:ascii="Times New Roman"/>
          <w:b w:val="false"/>
          <w:i w:val="false"/>
          <w:color w:val="000000"/>
          <w:sz w:val="28"/>
        </w:rPr>
        <w:t xml:space="preserve"> "Алматы облыстық мәслихаттың 2003 жылғы 25 желтоқсандағы N 3-19-шы "Орманды пайдалану үшін төлем ақы белгілеу туралы" шешіміне өзгерістер енгізу туралы" шешімдеріне төменгідей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N 2 қосымшадағы "Ескерту" алып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М. Базарбаев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А. Сыдық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