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b793" w14:textId="695b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Ойын бизнесінің акциз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2005 жылғы 6 желтоқсандағы N 24-166 шешімі. Алматы облыстық Әділет департаментінде 2006 жылғы 13 қаңтарда N 1957 тіркелген. Күші жойылды - Алматы облыстық мәслихатының 2008 жылғы 29 желтоқсандағы N 16-105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Шешімнің күші жойылды - Алматы облыстық мәслихатының 2008 жылғы 29 желтоқсандағы N 16-105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"Салық және бюджетке төленетін басқа да міндетті төлемдер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258 бабының 4 тармағына, "2000 жылғы 28 қаңтардағы N 137  Қазақстан Республикасы Үкіметінің Қаулысына өзгерістер енгізу туралы" Қазақстан Республикасы Үкіметінің 2005 жылғы 5 қазандағы N 1001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сәйкес, Алматы облыстық Мәслихат 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Ойын бизнесінің акциз ставкалары қосымшаға сәйкес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2002 жылғы 26 шілдедегі N 764 нормативтік құқықтық актінің мемлекеттік тіркеу тізілімінде тіркелген, Алматы облыстық Мәслихатының 2002 жылғы 24 маусымдағы "Ойын бизнесінің акциз ставкасын бекіту туралы" N 22-144 және 2003 жылғы 17 қаңтардағы N 982 нормативтік құқықтық актінің мемлекеттік тіркеу тізілімінде тіркелген, Алматы облыстық Мәслихатының 2002 жылғы 26 желтоқсандағы "Алматы облыстық Мәслихатының 2002 жылғы 24 маусымдағы N 22-144 "Ойын бизнесінің акциз ставкасын бекіту туралы" шешіміне толықтырулар енгізу туралы" N 31-166 шешімдерінің күші жойылды деп есептелсін.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түрде бірінші рет жарияланған күннен кейінгі 10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"6" желтоқсан 2005 жылғы N 24-165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"Ойын бизнесінің акциз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ставкасын бекіту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Ойын бизнесі акциз ставкасының құны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4365"/>
        <w:gridCol w:w="2627"/>
        <w:gridCol w:w="2474"/>
        <w:gridCol w:w="2800"/>
      </w:tblGrid>
      <w:tr>
        <w:trPr>
          <w:trHeight w:val="9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 түрлері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 акциз ставкасының құны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Ойындық бизнес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Казино (бір ойын үстелі үшін)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ойнайтын үстел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ойын үстелі үшін (ойын мекемесі ұйымдастырушы және немесе байқаушы ретінде)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ұтыспен ойын автоматтары (бір ойын автоматына)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Тотализатор кассасы (1 касса үшін)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Букмекерлік кеңсесі кассасы (1 касса үшін)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Лотарея ойындарын ұйымдастыру және жүргізу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сомасы енбеген, жүлде қорына жатқызылатын сома шегерілген, мәлімделген түсімнің 10%-і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1 категория: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Іле, Қарасай, Талғар, Еңбекшіқазақ аудандары және Талдықорған қаласы;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2 категория: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Жамбыл, Панфилов аудандары және Қапшағай қаласы;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 3 категория: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Ақсу, Алакөл, Балхаш, Қаратал, Көксу, Кербұлақ, Райымбек, Сарқанд, Ескелді, Ұйғұр аудандары және Текелі қаласы.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