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4cc74" w14:textId="134cc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әкімиятының 2003 жылғы 13 маусымдағы "Жамбыл облысындағы омыртқа жұлыны ауыратын науқастардың Қазақстан Республикасының немесе ТМД елдерінің шипажайлық-курорттық мекемелерінде емделуi және жол ақысына жеңiлдiк берудiң Ережесiн бекiту туралы" N 76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әкімиятының 2005 жылғы 31 наурыздағы N 93 қаулысы. Жамбыл облыстық әділет департаментінде 2005 жылғы 19 сәуірінде 1611 нөмірімен тіркелді. Күші жойылды – Жамбыл облысы әкімдігінің 22 қазанда 2015 жылғы № 248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Жамбыл облысы әкімдігінің 22.10.2015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Құжаттың мәтінінде түпнұсқаның пунктуациясы мен орфографиясы </w:t>
      </w:r>
      <w:r>
        <w:rPr>
          <w:rFonts w:ascii="Times New Roman"/>
          <w:b w:val="false"/>
          <w:i w:val="false"/>
          <w:color w:val="ff0000"/>
          <w:sz w:val="28"/>
        </w:rPr>
        <w:t>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Республикасындағы мүгедектердің әлеуметтік қорғалуы туралы" Заңын, Қазақстан Республикасы Үкіметінің 2001 жылғы 29 желтоқсандағы № 1758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"Мүгедектерді оңалтудың 2002-2005 жылдарға арналған бағдарламасын" одан әрі жүзеге асыру мақсатында, "Қазақстан Республикасындағы жергілікті мемлекеттік басқару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27 бабы негізінде және облыстық бюджетті орындау үшін облыс әкімияты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Облыс әкімиятының 2003 жылғы 13 маусымдағы "Жамбыл облысындағы омыртқа жұлыны ауыратын науқастардың Қазақстан Республикасының немесе ТМД елдерінің шипажайлық-курорттық мекемелерінде емделуі және жол ақысына жеңілдік берудің Ережесін бекіту туралы" № 76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(N 1013 тіркелген және облыстық "Ақ жол" газетінде 2003 жылғы 19 шілдеде, облыстық "Знамя труда" газетінде 2003 жылғы 17 шілдеде жарияланған, Жамбыл облысы әкімиятының 2004 жылғы 29 маусымдағы № 167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енгізілген, № 1412 тіркелген)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жоғарыда аталған қаулының 2 тармағындағы "Облыс Әкімінің еңбек, халықты жұмыспен қамту және әлеуметтік қорғау басқармасы (А.Т.Тұрашев)" сөздері "Жамбыл облысы әкімиятының жұмыспен қамтуды үйлестіру және әлеуметтік бағдарламалар департаменті (А.Д.Қарабалаев)" сөздерімен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қаулының 3 тармағындағы "Облыс Әкімінің қаржы басқармасы (Б.Аманбеков)" сөздері "Жамбыл облысы әкімиятының қаржы департаменті (Б.З.Иманәлиев)" сөздерімен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Ереженің кіріспе бөліміндегі ""Жергілікті өкілетті орган шешімімен жеке санаттағы азаматтарға әлеуметтік төлемдер төлеу"" сөздері ""Мүгедектерді жергілікті деңгейде әлеуметтік қолдау"" сөздерімен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Ереженің 1 тармағындағы "(жылына 1 рет)" сөздерінен кейін "30 күнтізбелік мерзімге" деген сөздерімен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Ереженің 2 тармағындағы "Жамбыл облысы Әкімінің еңбек, халықты жұмыспен қамту және әлеуметтік қорғау басқармасы" сөздері "Жамбыл облысы әкімиятының жұмыспен қамтуды үйлестіру және әлеуметтік бағдарламалар департаменті" деген сөздерімен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облыс Әкімінің орынбасары М.Н.Байбековке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Жексембин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