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8e56" w14:textId="ec68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әкімиятының 2005 жылғы 27 сәуірдегі N 144 қаулысы. Маңғыстау облысының әділет департаментінде 2005 жылғы 26 мамырда N 1908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туралы", 1999 жылы 7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389 </w:t>
      </w:r>
      <w:r>
        <w:rPr>
          <w:rFonts w:ascii="Times New Roman"/>
          <w:b w:val="false"/>
          <w:i w:val="false"/>
          <w:color w:val="000000"/>
          <w:sz w:val="28"/>
        </w:rPr>
        <w:t xml:space="preserve">-1 "Білім туралы" Заңдарына сәйкес және Қазақстан Республикасы Индустрия және сауда министрлігінің стандарттау, метрология және сертификаттау Комитетінің 2004 жылы 20 қыркүйектегі N 270 бұйрығымен бекітілген "Бастауыш және орта кәсіби білім берудің мамандықтар классификаторына" енгізілген өзгерістерді және бастауыш және орта кәсіби білім берудің жалпыға бірдей мемлекеттік стандарттарының кезең-кезеңімен бекітілетіндігін есепке ала отырып, облыс әкімияты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әкімиятының 2002 жылғы 29 мамырдағы N 115 "Бастауыш және орта кәсіптік білім беру ұйымдарында мамандар даярлауға мемлекеттік тапсырысты бекіту туралы" (әділет басқармасында 2002 жылы 5 шілдеде N 1003 тіркелген) 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қосымша жаңа редакцияда жазылсын (1 қосымша).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 әкімиятының 2003 жылғы 5 сәуірдегі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000000"/>
          <w:sz w:val="28"/>
        </w:rPr>
        <w:t xml:space="preserve">"2003 жылы бастауыш және орта кәсіптік білім беру ұйымдарында мамандар даярлауға мемлекеттік тапсырысты бекіту туралы" (әділет басқармасында 2003 жылы 20 мамырда N 1460 тіркелген) 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қаулымен бекітілген қосымша жаңа редакцияда жазылсын (2 қосымша).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 әкімиятының 2004 жылғы 29 сәуірдегі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  </w:t>
      </w:r>
      <w:r>
        <w:rPr>
          <w:rFonts w:ascii="Times New Roman"/>
          <w:b w:val="false"/>
          <w:i w:val="false"/>
          <w:color w:val="000000"/>
          <w:sz w:val="28"/>
        </w:rPr>
        <w:t xml:space="preserve">"2004-2005 оқу  жылдары  бастауыш және орта кәсіптік білім беру ұйымдарында мамандар даярлауға мемлекеттік тапсырысты бекіту туралы" (әділет департаментінде 2004жылғы 28 мамырда N 1697 тіркелген), облыс әкімиятының 2004жылғы  27 тамыздағы N 186 "Облыс әкімиятының 2004 жылғы 29 сәуірдегі "2004-2005 оқу жылдары бастауыш және орта кәсіптік білім беру ұйымдарында мамандар даярлауға мемлекеттік тапсырысты бекіту туралы" (әділет департаментінде 2004 жылғы 28 мамырда N 1697 тіркелген)", (әділет департаментінде 2004 жылы 17 қыркүйекте N 1753 тіркелген) қаулысымен өзгерістер енгізілген 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қосымша жаңа редакцияда жазылсын (3 қосымша).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орындалысын бақылау облыс әкімінің орынбасары Г.С. Сейтмағанбетоваға жүктелсін.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Облыс әкімі   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сәуірдегі N 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29 мамырдағы N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2002-2003 оқу жылына Маңғыстау облысының бастауыш және 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кәсiптiк бiлiм беретiн оқу орындарында мамандар даярлауға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21"/>
        <w:gridCol w:w="1"/>
        <w:gridCol w:w="1"/>
        <w:gridCol w:w="5075"/>
        <w:gridCol w:w="1925"/>
        <w:gridCol w:w="1728"/>
        <w:gridCol w:w="1627"/>
        <w:gridCol w:w="1534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Кәсіптер мен мамандықтардың коды және аты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бiлiмi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тiлi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мерзiмi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гуманитарлық колледжі 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10а.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"Экономика мұғалімін қосымша мамандықпен бірге бастауыш сыныптарда оқыту"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10а.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0316002  Шетел тілі 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 10а.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энергетикалық колледжi 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Жылу электр станцияларының жылуэнергетикалық қондырғылары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ж.6а.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Машина жасау өнеркәсiбi жабдықтарына техникалық қызмет көрсету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6а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Электр энергетика жүйелерін автоматты басқару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6а.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ж. 6а.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 станциялары мен кiшiгiрiм станцияларының электр жабдықтары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6а.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политехникалық колледжi 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Автокөлiкке техникалық қызмет көрсету, пайдалану және жөндеу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Мұнай және газ ұңғымаларын бұрғылау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Пiсiру өндірiсі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Ақпараттық өңдеу мен басқарудың (салалар бойынша) автоматтандырылған жүйелері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өнер колледжi 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Аспаптық орындаушылық өнер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ж.10а.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Ән салу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ж.10а.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Хорда дирижерлiк ету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Кескiндеме (живопись)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 е н мұнай және газ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 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 Мұнай және газ кен орындарының геологиясы және барлау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 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Жиыны: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 Маңғыстау облыстық медицина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ісі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Акушерлiк ісі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Медбике iсi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Жиыны: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 кәсiптiк бiлiм беретін оқу орындары бойынша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3"/>
        <w:gridCol w:w="1913"/>
        <w:gridCol w:w="1653"/>
        <w:gridCol w:w="1673"/>
        <w:gridCol w:w="1613"/>
      </w:tblGrid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Жаңаөзен қаласы N 3 кәсіпт ік мектебі  
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өндіру операторы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Мұнай өңдеу операторы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3008011 Электр жабдықтарын жөндеу слесарь электригі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Әрлеу құрылыс жұмыстары шебері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Электрмен және газбен дәнекерлеуші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Шетпе поселкесі  N 5 кәсіптік мектебі 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Ауыл шаруашылығы өндiрiсiнiң тракторист-машинисi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Электрмен және газбен дәнекерлеуші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Электрмен және газбен дәнекерлеуші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өндiру операторы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  N 6 лицейі 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кәсiпорындарының мамандары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жабдықтарын жөндеу электрик - слесары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Желілік имараттар,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байланыс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өткiзгiштi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тігінші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ГМ 172 жанындағы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018 кәсiптік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мектебi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10а.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 кәсiптiк бiлiм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ретiн оқу орындары бойынша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сәуірдегі N 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25 сәуірдегі N 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2003-2004 оқу жылына Маңғыстау облысының бастауыш және 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кәсiптiк бiлiм беретiн оқу орындарында мамандар даярлауға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54"/>
        <w:gridCol w:w="1"/>
        <w:gridCol w:w="5169"/>
        <w:gridCol w:w="1873"/>
        <w:gridCol w:w="1635"/>
        <w:gridCol w:w="1652"/>
        <w:gridCol w:w="1528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Кәсіптер мен мамандықтардың коды мен  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бiлiмi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тiлi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мерзiмi 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Жаңаөзен қаласы N 3 кәсіпт ік мектебі  
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өндіру операторы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2504001Бақылау - өлшеу аспаптары және автоматика слесары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Электрмен және газбен дәнекерлеуші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3008011Электр жабдықтарын жөндеу слесарь электригі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Мұнай мен газды барлау және пайдалану ұңғымаларын бұрғылаушысы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Автомобильдік кран машинисі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Мұнай өңдеу операторы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Шетпе поселкесі  N 5 кәсіптік мектебі  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Ауыл шаруашылығы өндiрiсiнiң тракторист-машинисi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Электрмен және газбен дәнекерлеуші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Электрмен және газбен дәнекерлеуші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2010001 Мұнай және газ өндiру операторы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3001021 Автомобиль жүргiзушiсі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 N 6 лицейі 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кәсiпорындарының мамандары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жабдықтарын жөндеу электрик - слесары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Желілік имараттар электр байланыс пен өткiзгiштi тарату электромонтері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тігінші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ГМ 172 жанындағы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018 кәсiптік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мектебi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 кәсi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птiк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лiм берет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оқу орындары бойынша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энергетикалық колледжi 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Жылу электр станцияларының жылу энергетикалық қондырғылары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ж.6а.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Машина жасау өнеркәсiбi жабдықтарына техникалық  қызмет көрсету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ж.6а.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ж. 6а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6а. 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Электр жүйелерiн автоматты басқару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6а.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 станциялары мен кiшiгiрiм станцияларының электр жабдықтары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политехникалық колледжi 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Мұнай және газ ұңғымаларын бұрғылау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Пiсiру өндірiсi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 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Автомобильге қызмет көрсету  және жөндеу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Ғимараттар  мен имараттарды салу және пайдалану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 Маңғыстау өнер колледжi 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Аспаптық орындаушылық өнер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?н салу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Хорда дирижерлiк ету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Кескiндеме (живопись)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 е н мұнай және газ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 Мұнай және газ кен орындарының геологиясы және барлау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11сынып 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Мұнай және газ өңдеу технологиясы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Жиыны: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облыстық медицина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ісі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Акушерлiк ісі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Медбике iсi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Зертханалық диагностика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Жиыны: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гуманитарлық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сыныптарда "Валиология мұғалімі" қосымша мамандықпен оқыту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  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Бейнелеу өнері және сызу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Мектепке дейінгі тәрбие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 кәсiптiк бiлiм беретін оқу орындары бойынша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1365 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сәуірдегі N 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сәуірдегі N 129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"Бастауыш және орта кәсiптiк бiлiм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оқу орындарында мамандарды даярлаудың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2004-2005 оқу жылына арналған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бiлiм беру тапсырысын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2004-2005 оқу жылына Маңғыстау облысының бастауыш  және 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кәсiптiк бiлiм беретiн оқу орындарында мамандар даярлауға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82"/>
        <w:gridCol w:w="5613"/>
        <w:gridCol w:w="1753"/>
        <w:gridCol w:w="1793"/>
        <w:gridCol w:w="1493"/>
        <w:gridCol w:w="1493"/>
      </w:tblGrid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Кәсіптер мен мамандықтардың коды мен 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бiлiмi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тiлi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мерзiмi 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Жаңаөзен қаласы  N 3 кәсіпт ік мектебі  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өндіру операторы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Мұнай өңдеу операторы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Мұнай барлау және пайдалану ұңғымаларын бұрғылаушысы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Электрмен және газбен дәнекерлеуші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Әрлеу  құрылыс жұмыстары шебері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Автомобиль краны машинисі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Шетпе поселкесі N 3 кәсіптік мектебі 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Ауыл шаруашылығы өндiрiсiнiң тракторист-машинисi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Газоэлектрмен пiсiрушi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Газоэлектрмен пiсiрушi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өндiру операторы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3001021 Автомобиль жүргiзушiсі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 N 6 лицейі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кәсiпорындарының мамандары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жабдықтарын жөндеу электрик -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Желілік имараттар электр байланыс пен өткiзгiштi тарату электромонтері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тігінші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Бейнеу кәсiпті к техникалық мектебi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   Автомеханик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 Тамақтандыру кәсіпорындары тағамдарын өндіру технологиясы және оны ұйымдастыру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   Мұнай мен газды барлау және пайдалану ұңғымаларын бұрғылаушысы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ГМ 172 жанындағы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018 кәсiптік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мектебi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 кәсi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птiк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лiм берет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оқу орындары 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энергетикалық колледжi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Жылу электр станциялары жылу энергетикалық қондырғылары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Машина жасау өнеркәсiбi жабдықтарына техникалық  қызмет көрсету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6а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6а 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Электр  жүйелерiн автоматты басқару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 станциялары мен кiшiгiрiм станцияларының электр жабдықтары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политехникалық колледжi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Мұнай және газ ұңғымаларын бұрғылау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Пiсiру өндірiсiнiң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Автокөлiкке  техникалық көрсету. пайдалану және жөндеу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ғимараттар мен имараттар салу және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Ақпараттық өңдеу мен басқарудың (салалар бойынша) автоматтандырылған жүйелерi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Баутин поселкесіндегі Маңғыстау политехникалық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колледжiнiң   филиалы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Пісіру өндiрiсi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Автокөлiкке техникалық қызмет көрсету, пайдалану және жөндеу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Ғимараттар мен имараттарды салу және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өнер колледжi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Аспаптық орындаушылық өнер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Ән салу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Хорда дирижерлiк ету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Кескiндеме (живопись)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 е н мұнай және газ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 Мұнай және газ кен орындарының геологиясы және барлау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Мұнай және газ өңдеу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облыстық медицина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ісі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Акушерлiк ісі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Медбике iсi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Зертханалық диагностика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гуманитарлық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сыныптарда оқыту: 0314012-05 мамандану "Шағын комплектiлi мектепте оқыту"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06160012 Шетел тiлi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0601012 Кiтапхана ісі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 кәсiптiк бiлiм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орындары 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