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cfed" w14:textId="5d0c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Бастауыш және орта кәсiптiк бiлiм беру оқу орындарында мамандарды даярлаудың 2005-2006 оқу жылына арналған мемлекеттiк бiлiм беру тапсырысын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әкімиятының 2005 жылғы 26 мамырдағы N 171 қаулысы. Маңғыстау облысының әділет департаментінде 2005 жылғы 9 маусымда N 1911 тіркелді. Күші жойылды - Маңғыстау облысы әкімдігінің 2012 жылғы 11 шілдедегі № 01-30-1018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2012.07.11  № 01-30-1018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жергiлiктi </w:t>
      </w:r>
      <w:r>
        <w:rPr>
          <w:rFonts w:ascii="Times New Roman"/>
          <w:b w:val="false"/>
          <w:i w:val="false"/>
          <w:color w:val="000000"/>
          <w:sz w:val="28"/>
        </w:rPr>
        <w:t>мемлекеттiк басқару туралы",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Бiлiм </w:t>
      </w: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Республикасының Заңдарына, "Қазақстан Республикасында орта кәсiптiк бiлiм берудi одан әрi дамыту жөнiндегi шаралар туралы" Қазақстан Республикасы Үкiметiнiң 2000 жылғы 15 мамырдағы N 721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 әкiмиятының "Маңғыстау облысы әкімиятының "Бағдарламалар әкімшісі - Маңғыстау облысының білім Департаментінің бюджеттік бағдарламаларының паспорттарын бекіту туралы" 2004 жылғы 21 желтоқсандағы N 267 қаулысына өзгерістер мен толықтыру енгізу туралы" 2005 жылғы 21 ақпандағы N 54 қаулысына сәйкес, облыс әкiмияты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Бастауыш және орта кәсiптiк бiлiм беру оқу орындарында мамандарды даярлаудың 2005-2006 оқу жылына арналған мемлекеттiк бiлiм беру тапсырысы қосымшаға сәйкес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облысының қаржы департаменті (М.Б. Әлібекова) кадрлар даярлауға көзделген қаржыландыру жоспары шегiнде бағдарламаның әкiмшiсi - облыстық бiлiм департаментін қаржыландыруды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бiлiм департаменті (Қ.Жұмашев) мемлекеттiк сатып алу туралы қолданыстағы заңнамаға сәйкес бастауыш және орта кәсiптiк бiлiм беру оқу орындарында мамандарды даярлаудың 2005-2006 оқу жылына арналған мемлекеттiк тапсырысын орналастыруды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әкiмiнiң орынбасары Г.С. Сейтмағанбетоваға жүктелсiн.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әкімi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облысы әкiмиятының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26 мамырдағы N 171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өзгеріс енгізілді - Маңғыстау облысы әкімиятының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2006 жылғы 15 наурыздағы N 75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2005-2006 оқу жылына Маңғыстау облысының бастауыш және 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кәсiптiк бiлiм беретiн оқу орындарында мамандар даярлауға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тапсырыс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"/>
        <w:gridCol w:w="1"/>
        <w:gridCol w:w="4053"/>
        <w:gridCol w:w="1773"/>
        <w:gridCol w:w="1673"/>
        <w:gridCol w:w="1693"/>
        <w:gridCol w:w="1753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орындарының 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мамандығы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бiлiмi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мерзiмi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Жаңаөзен қаласы N 3 кәсіптік мектебі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2010001 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скважиналарының операторы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3924001 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Мұнайды қайта өңдеу операторы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2001001 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мен газды барлау және пайдалану скважиналарын бұрғылау бұрғылаушысы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2504001 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- өлшеу аспаптары және автоматика слесары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2916001 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және газбен дәнекерлеуші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3008011 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жабдықтарын жөндеу слесар - электригі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 құрылыс жұмыстары шебері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Шетпе поселкесі  N 5 кәсіптік мектебі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өндiрiсiнiң тракторист-машинисi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Газоэлектрмен пiсiрушi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- өлшеу аспаптары және автоматика слесары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өндiру операторы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Ақтау қаласы N 1 лицейі 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кәсiпорындарының мамандары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жабдықтарын жөндеу электрик - слесары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5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- өлшеу аспаптары және автоматика слесары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Желілік имараттар электр байланыс пен өткiзгiштi тарату электромонтері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Әмбебап-пішуші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54"/>
        <w:gridCol w:w="1250"/>
        <w:gridCol w:w="1"/>
        <w:gridCol w:w="2888"/>
        <w:gridCol w:w="587"/>
        <w:gridCol w:w="1358"/>
        <w:gridCol w:w="1359"/>
        <w:gridCol w:w="1337"/>
        <w:gridCol w:w="1119"/>
        <w:gridCol w:w="1"/>
        <w:gridCol w:w="1"/>
        <w:gridCol w:w="1366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Бейнеу кәсiпті к техникалық мектебi 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- өлшеу аспаптары және автоматика слесары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40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Автомеханик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4234002 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мекемелері тағамдарын өндіру технологиясы және оны ұйымдастыру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мен газды барлау және пайдалану скважиналарын бұрғылаушысы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Мұнайды қайта өңдеу операторы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2806011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 мен жасанды құрылымдарды ағымды жөндеу және қадайғалану бригадиры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018 кәсiптік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мектебi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 кәсi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птiк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оқу орындары бойынша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 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Маңғыстау энергетикалық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 энергетикалық қондырғылары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ж.6а.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жасау өнеркәсiбi жабдықтарына техникалық күту және жөндеу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6а.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 емес заттардың химиялық технологиясы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6а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энергетика жүйелерiн автоматты басқару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ж.6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 мен кiшiгiрiм станцияларының электр жабдықтары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ж.6 а.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  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Маңғыстау  политехникалық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 емес заттардың химиялық технологиясы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скважиналарын бұрғылау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2006002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газ құбырларын және мұнай газ қоймаларын салу және пайдалану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2007002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мен газды сақтау және тасымалдау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Пiсiру өндірiсiнiң технологиясы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3704002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өңдеу мен басқарудың (әр сала бойынша) автоматтандырылған жүйелерi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 а.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6а.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 пайдалану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6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.  Маңғыстау политехникалық колледжiнiң   филиалы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өндiрiсi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 пайдалану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Маңғыстау өнер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0602002 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Аспаптық орындаушылық өнер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10а.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Ән салу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10а.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Хорда дирижерлiк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10а.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Кескiндеме (живопись)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10а.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Барлығы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Жаңаөз е н мұнай және газ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 пайдалану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скважиналарын бұрғылау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1814002 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орындарының геологиясы және барлау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жабдықтарына техникалық күту және жөндеу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мен газды сақтау және тасымалдау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 жұмыстары технологиясы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Маңғыстау облыстық медицина колледжi 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0401002 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жұмысы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0402002 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Акушерлiк жұмыс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0407002 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iсi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0408002 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Лабораториялық диагностика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Маңғыстау гуманитарлық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0310002 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тәрбиесi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0318002 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06160012 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тiлi (ағылшын)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Саздық білім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 кәсiптiк бiлiм беретін оқу орындары бойынша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 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облыс бойынша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 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