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c9ab" w14:textId="e55c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әкімиятының 2002 жылғы 20 ақпандағы N 47 "Мүгедектердің жекелеген санаттарын санаторлық-курорттық емдеу үшін облыстық бюджеттің қаражаты есебінен жеңілдіктер беру ережесін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әкімиятының 2005 жылғы 21 ақпандағы N 62 қаулысы. Қостанай облысының Әділет департаментінде 2005 жылғы 10 наурызда N 3368 тіркелді. Күші жойылды - Қостанай облысы әкімдігінің 2009 жылғы 3 тамыздағы № 297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әкімдігінің 2009.08.03 № 297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бюджетінің орындалуын қамтамасыз ету мақсатында, "Қазақстан Республикасындағы жергілікті мемлекеттік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  "Қазақстан Республикасында мүгедектердің әлеуметтік қорғалуы туралы" Қазақстан Республикасының 1991 жылғы 21 маусымдағы Заңының 44-бабына, "Ұлы Отан соғысына қатысушылар, мүгедектер мен оларға теңестірілген тұлғаларды әлеуметтік қорғау және жеңілдіктер беру" туралы Қазақстан Республикасының 1995 жылғы 28 сәуірдегі N 2247 Заңының 20-бабына,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29 желтоқсандағы N 1758 "2002-2005 жылдарға арналған мүгедектерді оңалту бағдарламасы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әкімиятының 2002 жылғы 20 ақпандағы N 47 "Мүгедектердің жекелеген санаттарын санаторлық-курорттық емдеу үшін облыстық бюджеттің қаражаты есебінен жеңілдіктер беру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(мемлекеттік тіркеу нөмірі N 1339, "Костанайские новости" 2002 жылғы 24 сәуір N 61, "Қостанай таңы" 2002 жылғы 23 сәуір N 32, Қостанай облысы әкімиятының 2004 жылғы 11 ақпандағы N 30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енгізілген (мемлекеттік тіркеу нөмірі 2756, "Қостанай таңы" 2004 жылғы 2 наурыз N 25)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"мүгедектердің" деген сөз "азаматтардың"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бекітілген мүгедектердің жекелеген санаттарын санаторлық-курорттық емдеу үшін облыстық бюджеттің қаражаты есебінен жеңілдіктер беру ережесінде тақырыптағы "мүгедектердің" деген сөзбен ауыстырылсын, кіріспе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"мүгедектердің" деген сөз "азаматтардың"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"мүгедектердің", "мүгедектер" деген сөздерді "азаматтардың", "азаматтар"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3)-тармақша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5), 6)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Ұлы Отан соғысына қатысушылар;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зейнеткерлік жасқа жеткен 2, 3 топтағы мүгедектер";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"мүгедектердің" деген сөз "азаматтардың"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"еңбек, жұмыспен қамту және халықты әлеуметтік қорғау басқармалары" деген сөздер "жұмыспен қамту және әлеуметтік бағдарламалар бөлімдері"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1)-тармақшада "мүгедектің" деген сөз "азаматтың"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4)-тармақшада "мүгедектері" деген сөзден кейін "мен қатысушылары"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1)-тармақшада "2" саны "6"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2)-тармақша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 "мүгедектердің" деген сөз "азаматтардың"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 "мүгедекке"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еңбек, жұмыспен қамту және халықты әлеуметтік қорғау басқармасы" деген сөздер "Қостанай облыстық жұмыспен қамтуды үйлестіру және әлеуметтік бағдарламалар департаменті" мемлекеттік мекемесі" (бұдан әрі - департамент)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13-1, 13-2-тармақтары мынадай мазмұнымен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Ереженің 2-тармағындағы 1), 2), 4)-тармақшаларында көрсетілген тұлғалар "Санаторлық-курорттық емдеу бойынша жеңілдіктер" бюджеттік кіші бағдарлама шеңберінде ақысыз санаторлық-курорттық жолдамалармен қамтамасыз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13-2. Ереженің 2-тармағындағы 5), 6)-тармақшаларында көрсетілген тұлғалар "Мүгедектер мен ардагерлерді оңалту" кіші бағдарламасы шеңберінде ақысыз санаторлық-курорттық жолдамалармен қамтамасыз етіледі";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"мүгедектердің" деген сөз "азаматтардың"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еңбек, жұмыспен қамту және халықты әлеуметтік қорғау басқармасы" деген сөздер "департамент"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Департамент аудандық (қалалық) уәкілетті органдары берген тізімдерге сәйкес санаторлық-курорттық емдеу жолдамаларын белгіленген мақсат бойынша пайдалану үшін қабылдау-табыстау актісін ресімдеп аудандық, қалалық және әлеуметтік бағдарламалар бөлімдеріне бөліп береді.";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"мүгедектің" деген сөз "азаматтың"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"туған жылы, әлеуметтік деңгейі"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облыс әкімінің орынбасары Г.Қ. Құсайыноваға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әкімінің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