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8f4c" w14:textId="3478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 нашақорлыққа және есірткі бизнесіне қарсы күрестің 2005-2006 жылдарға арналған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2005 жылғы 4 наурыздағы N 6/10 шешімі. Павлодар облысының әділет департаментінде 2005 жылғы 29 наурызда N 2942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 1 тармағының 1) тармақшасына сәйкес, облыстық Мәслихат ШЕШIМ ЕТЕДI:
</w:t>
      </w:r>
      <w:r>
        <w:br/>
      </w:r>
      <w:r>
        <w:rPr>
          <w:rFonts w:ascii="Times New Roman"/>
          <w:b w:val="false"/>
          <w:i w:val="false"/>
          <w:color w:val="000000"/>
          <w:sz w:val="28"/>
        </w:rPr>
        <w:t>
      1. Қоса берiлiп отырған облыста нашақорлыққа және есiрткi бизнесiне қарсы күрестiң 2005-2006 жылдарға арналған бағдарламасы (бұдан әрi - Бағдарлама) бекiтiлсiн.
</w:t>
      </w:r>
      <w:r>
        <w:br/>
      </w:r>
      <w:r>
        <w:rPr>
          <w:rFonts w:ascii="Times New Roman"/>
          <w:b w:val="false"/>
          <w:i w:val="false"/>
          <w:color w:val="000000"/>
          <w:sz w:val="28"/>
        </w:rPr>
        <w:t>
      2. Облыс қаржы департаментi жыл сайын Бағдарламаның дер кезiнде қаржыландыруын қамтамасыз етсiн.
</w:t>
      </w:r>
      <w:r>
        <w:br/>
      </w:r>
      <w:r>
        <w:rPr>
          <w:rFonts w:ascii="Times New Roman"/>
          <w:b w:val="false"/>
          <w:i w:val="false"/>
          <w:color w:val="000000"/>
          <w:sz w:val="28"/>
        </w:rPr>
        <w:t>
      3. Облыс денсаулық сақтау департаментi жыл сайын 20 қаңтар мерзiмiне орай облыстық Мәслихаттың әлеуметтiк және мәдени дамуы мәселелерi жөнiндегi тұрақты комиссиясы мен азаматтардың құқығы мен заңды мүдделерiн қорғау және ақпараттық саясат мәселелерi жөнiндегi тұрақты комиссияны Бағдарламаны iске асыру барысы туралы ақпарат ұсынатын болсын.
</w:t>
      </w:r>
      <w:r>
        <w:br/>
      </w:r>
      <w:r>
        <w:rPr>
          <w:rFonts w:ascii="Times New Roman"/>
          <w:b w:val="false"/>
          <w:i w:val="false"/>
          <w:color w:val="000000"/>
          <w:sz w:val="28"/>
        </w:rPr>
        <w:t>
      4. Осы шешiмнiң орындалуын бақылау облыстық Мәслихаттың  әлеуметтiк және мәдени мәселелерi жөнiндегi тұрақты комиссиясы мен азаматтардың құқығы мен заңды мүдделерiн қорғау және ақпараттық саясат мәселелерi жөнiндегi тұрақты комиссиясына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Б. Әдiлханов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Р. 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w:t>
      </w:r>
      <w:r>
        <w:br/>
      </w:r>
      <w:r>
        <w:rPr>
          <w:rFonts w:ascii="Times New Roman"/>
          <w:b w:val="false"/>
          <w:i w:val="false"/>
          <w:color w:val="000000"/>
          <w:sz w:val="28"/>
        </w:rPr>
        <w:t>
мәслихат сессиясының      
</w:t>
      </w:r>
      <w:r>
        <w:br/>
      </w:r>
      <w:r>
        <w:rPr>
          <w:rFonts w:ascii="Times New Roman"/>
          <w:b w:val="false"/>
          <w:i w:val="false"/>
          <w:color w:val="000000"/>
          <w:sz w:val="28"/>
        </w:rPr>
        <w:t>
2005 жылғы 4 наурыздағы    
</w:t>
      </w:r>
      <w:r>
        <w:br/>
      </w:r>
      <w:r>
        <w:rPr>
          <w:rFonts w:ascii="Times New Roman"/>
          <w:b w:val="false"/>
          <w:i w:val="false"/>
          <w:color w:val="000000"/>
          <w:sz w:val="28"/>
        </w:rPr>
        <w:t>
"Облыста нашақорлыққа және   
</w:t>
      </w:r>
      <w:r>
        <w:br/>
      </w:r>
      <w:r>
        <w:rPr>
          <w:rFonts w:ascii="Times New Roman"/>
          <w:b w:val="false"/>
          <w:i w:val="false"/>
          <w:color w:val="000000"/>
          <w:sz w:val="28"/>
        </w:rPr>
        <w:t>
есірткi бизнесіне қарсы күрестiң
</w:t>
      </w:r>
      <w:r>
        <w:br/>
      </w:r>
      <w:r>
        <w:rPr>
          <w:rFonts w:ascii="Times New Roman"/>
          <w:b w:val="false"/>
          <w:i w:val="false"/>
          <w:color w:val="000000"/>
          <w:sz w:val="28"/>
        </w:rPr>
        <w:t>
2005-2006 жылдарға арналған  
</w:t>
      </w:r>
      <w:r>
        <w:br/>
      </w:r>
      <w:r>
        <w:rPr>
          <w:rFonts w:ascii="Times New Roman"/>
          <w:b w:val="false"/>
          <w:i w:val="false"/>
          <w:color w:val="000000"/>
          <w:sz w:val="28"/>
        </w:rPr>
        <w:t>
бағдарламасы туралы" N 6/10  
</w:t>
      </w:r>
      <w:r>
        <w:br/>
      </w:r>
      <w:r>
        <w:rPr>
          <w:rFonts w:ascii="Times New Roman"/>
          <w:b w:val="false"/>
          <w:i w:val="false"/>
          <w:color w:val="000000"/>
          <w:sz w:val="28"/>
        </w:rPr>
        <w:t>
шешiмiмен бекiтiлген     
</w:t>
      </w:r>
    </w:p>
    <w:p>
      <w:pPr>
        <w:spacing w:after="0"/>
        <w:ind w:left="0"/>
        <w:jc w:val="both"/>
      </w:pPr>
      <w:r>
        <w:rPr>
          <w:rFonts w:ascii="Times New Roman"/>
          <w:b w:val="false"/>
          <w:i w:val="false"/>
          <w:color w:val="000000"/>
          <w:sz w:val="28"/>
        </w:rPr>
        <w:t>
</w:t>
      </w:r>
      <w:r>
        <w:rPr>
          <w:rFonts w:ascii="Times New Roman"/>
          <w:b/>
          <w:i w:val="false"/>
          <w:color w:val="000000"/>
          <w:sz w:val="28"/>
        </w:rPr>
        <w:t>
Облыста нашақорлыққа және есiрткi бизнесiне қарсы күрестiң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2005-2006 жылдарға арналған бағдарламасы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46"/>
        <w:gridCol w:w="7934"/>
      </w:tblGrid>
      <w:tr>
        <w:trPr>
          <w:trHeight w:val="450" w:hRule="atLeast"/>
        </w:trPr>
        <w:tc>
          <w:tcPr>
            <w:tcW w:w="514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7934"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 нашақорлыққа және есiрткi
</w:t>
            </w:r>
            <w:r>
              <w:br/>
            </w:r>
            <w:r>
              <w:rPr>
                <w:rFonts w:ascii="Times New Roman"/>
                <w:b w:val="false"/>
                <w:i w:val="false"/>
                <w:color w:val="000000"/>
                <w:sz w:val="20"/>
              </w:rPr>
              <w:t>
бизнесiне қарсы күрестiң 2005-2006
</w:t>
            </w:r>
            <w:r>
              <w:br/>
            </w:r>
            <w:r>
              <w:rPr>
                <w:rFonts w:ascii="Times New Roman"/>
                <w:b w:val="false"/>
                <w:i w:val="false"/>
                <w:color w:val="000000"/>
                <w:sz w:val="20"/>
              </w:rPr>
              <w:t>
жылдарға арналған Бағдарламасы
</w:t>
            </w:r>
          </w:p>
        </w:tc>
      </w:tr>
      <w:tr>
        <w:trPr>
          <w:trHeight w:val="450" w:hRule="atLeast"/>
        </w:trPr>
        <w:tc>
          <w:tcPr>
            <w:tcW w:w="514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Әзiрлеу үшiн негiздеме
</w:t>
            </w:r>
            <w:r>
              <w:rPr>
                <w:rFonts w:ascii="Times New Roman"/>
                <w:b w:val="false"/>
                <w:i w:val="false"/>
                <w:color w:val="000000"/>
                <w:sz w:val="20"/>
              </w:rPr>
              <w:t>
</w:t>
            </w:r>
          </w:p>
        </w:tc>
        <w:tc>
          <w:tcPr>
            <w:tcW w:w="7934"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Президентiнiң
</w:t>
            </w:r>
            <w:r>
              <w:br/>
            </w:r>
            <w:r>
              <w:rPr>
                <w:rFonts w:ascii="Times New Roman"/>
                <w:b w:val="false"/>
                <w:i w:val="false"/>
                <w:color w:val="000000"/>
                <w:sz w:val="20"/>
              </w:rPr>
              <w:t>
2000 жылғы 16 мамырдағы 
</w:t>
            </w:r>
            <w:r>
              <w:br/>
            </w:r>
            <w:r>
              <w:rPr>
                <w:rFonts w:ascii="Times New Roman"/>
                <w:b w:val="false"/>
                <w:i w:val="false"/>
                <w:color w:val="000000"/>
                <w:sz w:val="20"/>
              </w:rPr>
              <w:t>
"Қазақстан Республикасында 
</w:t>
            </w:r>
            <w:r>
              <w:br/>
            </w:r>
            <w:r>
              <w:rPr>
                <w:rFonts w:ascii="Times New Roman"/>
                <w:b w:val="false"/>
                <w:i w:val="false"/>
                <w:color w:val="000000"/>
                <w:sz w:val="20"/>
              </w:rPr>
              <w:t>
нашақорлыққа және есiрткi бизнесiне
</w:t>
            </w:r>
            <w:r>
              <w:br/>
            </w:r>
            <w:r>
              <w:rPr>
                <w:rFonts w:ascii="Times New Roman"/>
                <w:b w:val="false"/>
                <w:i w:val="false"/>
                <w:color w:val="000000"/>
                <w:sz w:val="20"/>
              </w:rPr>
              <w:t>
қарсы күрестiң 2005-2006 жылдарға 
</w:t>
            </w:r>
            <w:r>
              <w:br/>
            </w:r>
            <w:r>
              <w:rPr>
                <w:rFonts w:ascii="Times New Roman"/>
                <w:b w:val="false"/>
                <w:i w:val="false"/>
                <w:color w:val="000000"/>
                <w:sz w:val="20"/>
              </w:rPr>
              <w:t>
арналған  стратегиясы туралы" N 394
</w:t>
            </w:r>
            <w:r>
              <w:br/>
            </w:r>
            <w:r>
              <w:rPr>
                <w:rFonts w:ascii="Times New Roman"/>
                <w:b w:val="false"/>
                <w:i w:val="false"/>
                <w:color w:val="000000"/>
                <w:sz w:val="20"/>
              </w:rPr>
              <w:t>
жарлығы
</w:t>
            </w:r>
          </w:p>
        </w:tc>
      </w:tr>
      <w:tr>
        <w:trPr>
          <w:trHeight w:val="450" w:hRule="atLeast"/>
        </w:trPr>
        <w:tc>
          <w:tcPr>
            <w:tcW w:w="514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Негiзгi әзiрлеушiлер
</w:t>
            </w:r>
            <w:r>
              <w:rPr>
                <w:rFonts w:ascii="Times New Roman"/>
                <w:b w:val="false"/>
                <w:i w:val="false"/>
                <w:color w:val="000000"/>
                <w:sz w:val="20"/>
              </w:rPr>
              <w:t>
</w:t>
            </w:r>
          </w:p>
        </w:tc>
        <w:tc>
          <w:tcPr>
            <w:tcW w:w="7934"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бiлiм,iшкi саясат
</w:t>
            </w:r>
            <w:r>
              <w:br/>
            </w:r>
            <w:r>
              <w:rPr>
                <w:rFonts w:ascii="Times New Roman"/>
                <w:b w:val="false"/>
                <w:i w:val="false"/>
                <w:color w:val="000000"/>
                <w:sz w:val="20"/>
              </w:rPr>
              <w:t>
департаменттерi; облыс спорт және
</w:t>
            </w:r>
            <w:r>
              <w:br/>
            </w:r>
            <w:r>
              <w:rPr>
                <w:rFonts w:ascii="Times New Roman"/>
                <w:b w:val="false"/>
                <w:i w:val="false"/>
                <w:color w:val="000000"/>
                <w:sz w:val="20"/>
              </w:rPr>
              <w:t>
дене шынықтыру, облыс iшкi iстер
</w:t>
            </w:r>
            <w:r>
              <w:br/>
            </w:r>
            <w:r>
              <w:rPr>
                <w:rFonts w:ascii="Times New Roman"/>
                <w:b w:val="false"/>
                <w:i w:val="false"/>
                <w:color w:val="000000"/>
                <w:sz w:val="20"/>
              </w:rPr>
              <w:t>
басқармалары; облыс кедендiк бақылау
</w:t>
            </w:r>
            <w:r>
              <w:br/>
            </w:r>
            <w:r>
              <w:rPr>
                <w:rFonts w:ascii="Times New Roman"/>
                <w:b w:val="false"/>
                <w:i w:val="false"/>
                <w:color w:val="000000"/>
                <w:sz w:val="20"/>
              </w:rPr>
              <w:t>
департаментi; облыс қоғамдық
</w:t>
            </w:r>
            <w:r>
              <w:br/>
            </w:r>
            <w:r>
              <w:rPr>
                <w:rFonts w:ascii="Times New Roman"/>
                <w:b w:val="false"/>
                <w:i w:val="false"/>
                <w:color w:val="000000"/>
                <w:sz w:val="20"/>
              </w:rPr>
              <w:t>
бiрлестiктерi, облыс,әкiмiнiң ақпарат
</w:t>
            </w:r>
            <w:r>
              <w:br/>
            </w:r>
            <w:r>
              <w:rPr>
                <w:rFonts w:ascii="Times New Roman"/>
                <w:b w:val="false"/>
                <w:i w:val="false"/>
                <w:color w:val="000000"/>
                <w:sz w:val="20"/>
              </w:rPr>
              <w:t>
бөлiмдерi
</w:t>
            </w:r>
          </w:p>
        </w:tc>
      </w:tr>
      <w:tr>
        <w:trPr>
          <w:trHeight w:val="450" w:hRule="atLeast"/>
        </w:trPr>
        <w:tc>
          <w:tcPr>
            <w:tcW w:w="514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Мақсаты        
</w:t>
            </w:r>
            <w:r>
              <w:rPr>
                <w:rFonts w:ascii="Times New Roman"/>
                <w:b w:val="false"/>
                <w:i w:val="false"/>
                <w:color w:val="000000"/>
                <w:sz w:val="20"/>
              </w:rPr>
              <w:t>
</w:t>
            </w:r>
          </w:p>
        </w:tc>
        <w:tc>
          <w:tcPr>
            <w:tcW w:w="7934"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 нашақорлықтың және есiрткi
</w:t>
            </w:r>
            <w:r>
              <w:br/>
            </w:r>
            <w:r>
              <w:rPr>
                <w:rFonts w:ascii="Times New Roman"/>
                <w:b w:val="false"/>
                <w:i w:val="false"/>
                <w:color w:val="000000"/>
                <w:sz w:val="20"/>
              </w:rPr>
              <w:t>
бизнесiнiң одан әрi таралуына қарсы
</w:t>
            </w:r>
            <w:r>
              <w:br/>
            </w:r>
            <w:r>
              <w:rPr>
                <w:rFonts w:ascii="Times New Roman"/>
                <w:b w:val="false"/>
                <w:i w:val="false"/>
                <w:color w:val="000000"/>
                <w:sz w:val="20"/>
              </w:rPr>
              <w:t>
тиiмдi және  қоғамдық  іс-қимыл
</w:t>
            </w:r>
            <w:r>
              <w:br/>
            </w:r>
            <w:r>
              <w:rPr>
                <w:rFonts w:ascii="Times New Roman"/>
                <w:b w:val="false"/>
                <w:i w:val="false"/>
                <w:color w:val="000000"/>
                <w:sz w:val="20"/>
              </w:rPr>
              <w:t>
жүйесiнiң негiзгi буындарын нығайту
</w:t>
            </w:r>
          </w:p>
        </w:tc>
      </w:tr>
      <w:tr>
        <w:trPr>
          <w:trHeight w:val="450" w:hRule="atLeast"/>
        </w:trPr>
        <w:tc>
          <w:tcPr>
            <w:tcW w:w="514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Міндеттерi
</w:t>
            </w:r>
            <w:r>
              <w:rPr>
                <w:rFonts w:ascii="Times New Roman"/>
                <w:b w:val="false"/>
                <w:i w:val="false"/>
                <w:color w:val="000000"/>
                <w:sz w:val="20"/>
              </w:rPr>
              <w:t>
</w:t>
            </w:r>
          </w:p>
        </w:tc>
        <w:tc>
          <w:tcPr>
            <w:tcW w:w="7934"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Нашақорлықтың алдын алу, емдеу
</w:t>
            </w:r>
            <w:r>
              <w:br/>
            </w:r>
            <w:r>
              <w:rPr>
                <w:rFonts w:ascii="Times New Roman"/>
                <w:b w:val="false"/>
                <w:i w:val="false"/>
                <w:color w:val="000000"/>
                <w:sz w:val="20"/>
              </w:rPr>
              <w:t>
бағдарламаларын жүйесiн, есiрткiге
</w:t>
            </w:r>
            <w:r>
              <w:br/>
            </w:r>
            <w:r>
              <w:rPr>
                <w:rFonts w:ascii="Times New Roman"/>
                <w:b w:val="false"/>
                <w:i w:val="false"/>
                <w:color w:val="000000"/>
                <w:sz w:val="20"/>
              </w:rPr>
              <w:t>
тәуелдi адамдарды оңалту жүйесiн 
</w:t>
            </w:r>
            <w:r>
              <w:br/>
            </w:r>
            <w:r>
              <w:rPr>
                <w:rFonts w:ascii="Times New Roman"/>
                <w:b w:val="false"/>
                <w:i w:val="false"/>
                <w:color w:val="000000"/>
                <w:sz w:val="20"/>
              </w:rPr>
              <w:t>
жетiлдiру, есiрткi құралдарының,
</w:t>
            </w:r>
            <w:r>
              <w:br/>
            </w:r>
            <w:r>
              <w:rPr>
                <w:rFonts w:ascii="Times New Roman"/>
                <w:b w:val="false"/>
                <w:i w:val="false"/>
                <w:color w:val="000000"/>
                <w:sz w:val="20"/>
              </w:rPr>
              <w:t>
психотроптық заттар мен
</w:t>
            </w:r>
            <w:r>
              <w:br/>
            </w:r>
            <w:r>
              <w:rPr>
                <w:rFonts w:ascii="Times New Roman"/>
                <w:b w:val="false"/>
                <w:i w:val="false"/>
                <w:color w:val="000000"/>
                <w:sz w:val="20"/>
              </w:rPr>
              <w:t>
прекурсорлардың заңсыз айналымына
</w:t>
            </w:r>
            <w:r>
              <w:br/>
            </w:r>
            <w:r>
              <w:rPr>
                <w:rFonts w:ascii="Times New Roman"/>
                <w:b w:val="false"/>
                <w:i w:val="false"/>
                <w:color w:val="000000"/>
                <w:sz w:val="20"/>
              </w:rPr>
              <w:t>
қарсы іс-қимыл тетiгiн нығайту,
</w:t>
            </w:r>
            <w:r>
              <w:br/>
            </w:r>
            <w:r>
              <w:rPr>
                <w:rFonts w:ascii="Times New Roman"/>
                <w:b w:val="false"/>
                <w:i w:val="false"/>
                <w:color w:val="000000"/>
                <w:sz w:val="20"/>
              </w:rPr>
              <w:t>
есiрткiнiң заңсыз айналымы мен оларды
</w:t>
            </w:r>
            <w:r>
              <w:br/>
            </w:r>
            <w:r>
              <w:rPr>
                <w:rFonts w:ascii="Times New Roman"/>
                <w:b w:val="false"/>
                <w:i w:val="false"/>
                <w:color w:val="000000"/>
                <w:sz w:val="20"/>
              </w:rPr>
              <w:t>
терiс пайдалануды бақылау
</w:t>
            </w:r>
            <w:r>
              <w:br/>
            </w:r>
            <w:r>
              <w:rPr>
                <w:rFonts w:ascii="Times New Roman"/>
                <w:b w:val="false"/>
                <w:i w:val="false"/>
                <w:color w:val="000000"/>
                <w:sz w:val="20"/>
              </w:rPr>
              <w:t>
мәселелерiнде халықаралық
</w:t>
            </w:r>
            <w:r>
              <w:br/>
            </w:r>
            <w:r>
              <w:rPr>
                <w:rFonts w:ascii="Times New Roman"/>
                <w:b w:val="false"/>
                <w:i w:val="false"/>
                <w:color w:val="000000"/>
                <w:sz w:val="20"/>
              </w:rPr>
              <w:t>
ынтымақтастықты нығайту, есірткіге
</w:t>
            </w:r>
            <w:r>
              <w:br/>
            </w:r>
            <w:r>
              <w:rPr>
                <w:rFonts w:ascii="Times New Roman"/>
                <w:b w:val="false"/>
                <w:i w:val="false"/>
                <w:color w:val="000000"/>
                <w:sz w:val="20"/>
              </w:rPr>
              <w:t>
қарсы насихатты жетiлдiру,
</w:t>
            </w:r>
            <w:r>
              <w:br/>
            </w:r>
            <w:r>
              <w:rPr>
                <w:rFonts w:ascii="Times New Roman"/>
                <w:b w:val="false"/>
                <w:i w:val="false"/>
                <w:color w:val="000000"/>
                <w:sz w:val="20"/>
              </w:rPr>
              <w:t>
нашақорлықпен ауыратын адамдарды
</w:t>
            </w:r>
            <w:r>
              <w:br/>
            </w:r>
            <w:r>
              <w:rPr>
                <w:rFonts w:ascii="Times New Roman"/>
                <w:b w:val="false"/>
                <w:i w:val="false"/>
                <w:color w:val="000000"/>
                <w:sz w:val="20"/>
              </w:rPr>
              <w:t>
емдеудiң, оңалтудың жаңа
</w:t>
            </w:r>
            <w:r>
              <w:br/>
            </w:r>
            <w:r>
              <w:rPr>
                <w:rFonts w:ascii="Times New Roman"/>
                <w:b w:val="false"/>
                <w:i w:val="false"/>
                <w:color w:val="000000"/>
                <w:sz w:val="20"/>
              </w:rPr>
              <w:t>
тұжырымдамалары мен әдістерiн
</w:t>
            </w:r>
            <w:r>
              <w:br/>
            </w:r>
            <w:r>
              <w:rPr>
                <w:rFonts w:ascii="Times New Roman"/>
                <w:b w:val="false"/>
                <w:i w:val="false"/>
                <w:color w:val="000000"/>
                <w:sz w:val="20"/>
              </w:rPr>
              <w:t>
практикаға кеңiнен енгiзу;
</w:t>
            </w:r>
          </w:p>
        </w:tc>
      </w:tr>
      <w:tr>
        <w:trPr>
          <w:trHeight w:val="450" w:hRule="atLeast"/>
        </w:trPr>
        <w:tc>
          <w:tcPr>
            <w:tcW w:w="514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Мақсаттары
</w:t>
            </w:r>
            <w:r>
              <w:rPr>
                <w:rFonts w:ascii="Times New Roman"/>
                <w:b w:val="false"/>
                <w:i w:val="false"/>
                <w:color w:val="000000"/>
                <w:sz w:val="20"/>
              </w:rPr>
              <w:t>
</w:t>
            </w:r>
          </w:p>
        </w:tc>
        <w:tc>
          <w:tcPr>
            <w:tcW w:w="7934"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мемлекеттік, мемлекеттiк
</w:t>
            </w:r>
            <w:r>
              <w:br/>
            </w:r>
            <w:r>
              <w:rPr>
                <w:rFonts w:ascii="Times New Roman"/>
                <w:b w:val="false"/>
                <w:i w:val="false"/>
                <w:color w:val="000000"/>
                <w:sz w:val="20"/>
              </w:rPr>
              <w:t>
және есiрткi қарсы күрес қызметiн
</w:t>
            </w:r>
            <w:r>
              <w:br/>
            </w:r>
            <w:r>
              <w:rPr>
                <w:rFonts w:ascii="Times New Roman"/>
                <w:b w:val="false"/>
                <w:i w:val="false"/>
                <w:color w:val="000000"/>
                <w:sz w:val="20"/>
              </w:rPr>
              <w:t>
үйлестiру 
</w:t>
            </w:r>
          </w:p>
        </w:tc>
      </w:tr>
      <w:tr>
        <w:trPr>
          <w:trHeight w:val="450" w:hRule="atLeast"/>
        </w:trPr>
        <w:tc>
          <w:tcPr>
            <w:tcW w:w="514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көздерi 
</w:t>
            </w:r>
            <w:r>
              <w:rPr>
                <w:rFonts w:ascii="Times New Roman"/>
                <w:b w:val="false"/>
                <w:i w:val="false"/>
                <w:color w:val="000000"/>
                <w:sz w:val="20"/>
              </w:rPr>
              <w:t>
</w:t>
            </w:r>
          </w:p>
        </w:tc>
        <w:tc>
          <w:tcPr>
            <w:tcW w:w="7934"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бюджеттiң, аудандар мен
</w:t>
            </w:r>
            <w:r>
              <w:br/>
            </w:r>
            <w:r>
              <w:rPr>
                <w:rFonts w:ascii="Times New Roman"/>
                <w:b w:val="false"/>
                <w:i w:val="false"/>
                <w:color w:val="000000"/>
                <w:sz w:val="20"/>
              </w:rPr>
              <w:t>
қалалар бюджеттерiнiң  қаражаты,
</w:t>
            </w:r>
            <w:r>
              <w:br/>
            </w:r>
            <w:r>
              <w:rPr>
                <w:rFonts w:ascii="Times New Roman"/>
                <w:b w:val="false"/>
                <w:i w:val="false"/>
                <w:color w:val="000000"/>
                <w:sz w:val="20"/>
              </w:rPr>
              <w:t>
Қазақстан Республикасы заңнамасымен
</w:t>
            </w:r>
            <w:r>
              <w:br/>
            </w:r>
            <w:r>
              <w:rPr>
                <w:rFonts w:ascii="Times New Roman"/>
                <w:b w:val="false"/>
                <w:i w:val="false"/>
                <w:color w:val="000000"/>
                <w:sz w:val="20"/>
              </w:rPr>
              <w:t>
тыйым салынбаған басқа да қаржыландыру
</w:t>
            </w:r>
            <w:r>
              <w:br/>
            </w:r>
            <w:r>
              <w:rPr>
                <w:rFonts w:ascii="Times New Roman"/>
                <w:b w:val="false"/>
                <w:i w:val="false"/>
                <w:color w:val="000000"/>
                <w:sz w:val="20"/>
              </w:rPr>
              <w:t>
көздерi 
</w:t>
            </w:r>
          </w:p>
        </w:tc>
      </w:tr>
      <w:tr>
        <w:trPr>
          <w:trHeight w:val="450" w:hRule="atLeast"/>
        </w:trPr>
        <w:tc>
          <w:tcPr>
            <w:tcW w:w="5146"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Күтiлетiн нәтиже
</w:t>
            </w:r>
            <w:r>
              <w:rPr>
                <w:rFonts w:ascii="Times New Roman"/>
                <w:b w:val="false"/>
                <w:i w:val="false"/>
                <w:color w:val="000000"/>
                <w:sz w:val="20"/>
              </w:rPr>
              <w:t>
</w:t>
            </w:r>
          </w:p>
        </w:tc>
        <w:tc>
          <w:tcPr>
            <w:tcW w:w="7934"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есiрткiнi
</w:t>
            </w:r>
            <w:r>
              <w:br/>
            </w:r>
            <w:r>
              <w:rPr>
                <w:rFonts w:ascii="Times New Roman"/>
                <w:b w:val="false"/>
                <w:i w:val="false"/>
                <w:color w:val="000000"/>
                <w:sz w:val="20"/>
              </w:rPr>
              <w:t>
терiс пайдаланатын адамдарды анықтау
</w:t>
            </w:r>
            <w:r>
              <w:br/>
            </w:r>
            <w:r>
              <w:rPr>
                <w:rFonts w:ascii="Times New Roman"/>
                <w:b w:val="false"/>
                <w:i w:val="false"/>
                <w:color w:val="000000"/>
                <w:sz w:val="20"/>
              </w:rPr>
              <w:t>
пайызын арттыруға және олардың санын
</w:t>
            </w:r>
            <w:r>
              <w:br/>
            </w:r>
            <w:r>
              <w:rPr>
                <w:rFonts w:ascii="Times New Roman"/>
                <w:b w:val="false"/>
                <w:i w:val="false"/>
                <w:color w:val="000000"/>
                <w:sz w:val="20"/>
              </w:rPr>
              <w:t>
қысқартуға, есірткiнiң заңсыз кiруiнiң
</w:t>
            </w:r>
            <w:r>
              <w:br/>
            </w:r>
            <w:r>
              <w:rPr>
                <w:rFonts w:ascii="Times New Roman"/>
                <w:b w:val="false"/>
                <w:i w:val="false"/>
                <w:color w:val="000000"/>
                <w:sz w:val="20"/>
              </w:rPr>
              <w:t>
алдын алу мақсатында облыста кедендiк
</w:t>
            </w:r>
            <w:r>
              <w:br/>
            </w:r>
            <w:r>
              <w:rPr>
                <w:rFonts w:ascii="Times New Roman"/>
                <w:b w:val="false"/>
                <w:i w:val="false"/>
                <w:color w:val="000000"/>
                <w:sz w:val="20"/>
              </w:rPr>
              <w:t>
және мемлекеттiк шекараларын бақылауды
</w:t>
            </w:r>
            <w:r>
              <w:br/>
            </w:r>
            <w:r>
              <w:rPr>
                <w:rFonts w:ascii="Times New Roman"/>
                <w:b w:val="false"/>
                <w:i w:val="false"/>
                <w:color w:val="000000"/>
                <w:sz w:val="20"/>
              </w:rPr>
              <w:t>
күшейтуде, есiрткi құралдары,
</w:t>
            </w:r>
            <w:r>
              <w:br/>
            </w:r>
            <w:r>
              <w:rPr>
                <w:rFonts w:ascii="Times New Roman"/>
                <w:b w:val="false"/>
                <w:i w:val="false"/>
                <w:color w:val="000000"/>
                <w:sz w:val="20"/>
              </w:rPr>
              <w:t>
психотроптық заттары мен прекурсорлар
</w:t>
            </w:r>
            <w:r>
              <w:br/>
            </w:r>
            <w:r>
              <w:rPr>
                <w:rFonts w:ascii="Times New Roman"/>
                <w:b w:val="false"/>
                <w:i w:val="false"/>
                <w:color w:val="000000"/>
                <w:sz w:val="20"/>
              </w:rPr>
              <w:t>
айналымын мемлекеттiк бақылау жүйесiн
</w:t>
            </w:r>
            <w:r>
              <w:br/>
            </w:r>
            <w:r>
              <w:rPr>
                <w:rFonts w:ascii="Times New Roman"/>
                <w:b w:val="false"/>
                <w:i w:val="false"/>
                <w:color w:val="000000"/>
                <w:sz w:val="20"/>
              </w:rPr>
              <w:t>
нығайтуға есірткiнiң заңсыз
</w:t>
            </w:r>
            <w:r>
              <w:br/>
            </w:r>
            <w:r>
              <w:rPr>
                <w:rFonts w:ascii="Times New Roman"/>
                <w:b w:val="false"/>
                <w:i w:val="false"/>
                <w:color w:val="000000"/>
                <w:sz w:val="20"/>
              </w:rPr>
              <w:t>
айналымының жолын кесу, нашақорлықпен
</w:t>
            </w:r>
            <w:r>
              <w:br/>
            </w:r>
            <w:r>
              <w:rPr>
                <w:rFonts w:ascii="Times New Roman"/>
                <w:b w:val="false"/>
                <w:i w:val="false"/>
                <w:color w:val="000000"/>
                <w:sz w:val="20"/>
              </w:rPr>
              <w:t>
ауыратын адамдарды алдын алуға, оларды
</w:t>
            </w:r>
            <w:r>
              <w:br/>
            </w:r>
            <w:r>
              <w:rPr>
                <w:rFonts w:ascii="Times New Roman"/>
                <w:b w:val="false"/>
                <w:i w:val="false"/>
                <w:color w:val="000000"/>
                <w:sz w:val="20"/>
              </w:rPr>
              <w:t>
емдеу мен оңалтуға, сондай-ақ есiрткi
</w:t>
            </w:r>
            <w:r>
              <w:br/>
            </w:r>
            <w:r>
              <w:rPr>
                <w:rFonts w:ascii="Times New Roman"/>
                <w:b w:val="false"/>
                <w:i w:val="false"/>
                <w:color w:val="000000"/>
                <w:sz w:val="20"/>
              </w:rPr>
              <w:t>
қылмысына қарсы күрес жөніндегi
</w:t>
            </w:r>
            <w:r>
              <w:br/>
            </w:r>
            <w:r>
              <w:rPr>
                <w:rFonts w:ascii="Times New Roman"/>
                <w:b w:val="false"/>
                <w:i w:val="false"/>
                <w:color w:val="000000"/>
                <w:sz w:val="20"/>
              </w:rPr>
              <w:t>
құқық қорғау органдарының шығындарды
</w:t>
            </w:r>
            <w:r>
              <w:br/>
            </w:r>
            <w:r>
              <w:rPr>
                <w:rFonts w:ascii="Times New Roman"/>
                <w:b w:val="false"/>
                <w:i w:val="false"/>
                <w:color w:val="000000"/>
                <w:sz w:val="20"/>
              </w:rPr>
              <w:t>
оңтайландыруға, нашақорлықпен ауратын
</w:t>
            </w:r>
            <w:r>
              <w:br/>
            </w:r>
            <w:r>
              <w:rPr>
                <w:rFonts w:ascii="Times New Roman"/>
                <w:b w:val="false"/>
                <w:i w:val="false"/>
                <w:color w:val="000000"/>
                <w:sz w:val="20"/>
              </w:rPr>
              <w:t>
адамдарды емдеу және оңалту
</w:t>
            </w:r>
            <w:r>
              <w:br/>
            </w:r>
            <w:r>
              <w:rPr>
                <w:rFonts w:ascii="Times New Roman"/>
                <w:b w:val="false"/>
                <w:i w:val="false"/>
                <w:color w:val="000000"/>
                <w:sz w:val="20"/>
              </w:rPr>
              <w:t>
әдістемелерiн жетiлдiруге мүмкіндiк
</w:t>
            </w:r>
            <w:r>
              <w:br/>
            </w:r>
            <w:r>
              <w:rPr>
                <w:rFonts w:ascii="Times New Roman"/>
                <w:b w:val="false"/>
                <w:i w:val="false"/>
                <w:color w:val="000000"/>
                <w:sz w:val="20"/>
              </w:rPr>
              <w:t>
бередi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Нашақорлыққа және есірткі бизнесiне қарсы күрестiң 2005-2006 жылдарға арналған Бағдарламасы (бұдан әрi - Бағдарлама) нашақорлыққа және есірткі бизнесіне қарсы күрес Қазақстан Республикасының 1998 жылғы 10 шiлдедегi "Есiрткi, психотроптық заттар, прекурсорлар және олардың заңсыз айналымы мен терiс пайдаланылуына қарсы іс-қимыл шаралары туралы"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Үкiметiнiң басым ретiнде  айқындалған Елбасының Қазақстан халқына "Қазақстан 2030" "Барлық Қазақстандықтардың өсiп-өркендеуi, қауіпсiздiгi және әл-ауқатының жақсаруы" деген 
</w:t>
      </w:r>
      <w:r>
        <w:rPr>
          <w:rFonts w:ascii="Times New Roman"/>
          <w:b w:val="false"/>
          <w:i w:val="false"/>
          <w:color w:val="000000"/>
          <w:sz w:val="28"/>
        </w:rPr>
        <w:t xml:space="preserve"> Жолдауына </w:t>
      </w:r>
      <w:r>
        <w:rPr>
          <w:rFonts w:ascii="Times New Roman"/>
          <w:b w:val="false"/>
          <w:i w:val="false"/>
          <w:color w:val="000000"/>
          <w:sz w:val="28"/>
        </w:rPr>
        <w:t>
 сәйкес әзірлендi.
</w:t>
      </w:r>
      <w:r>
        <w:br/>
      </w:r>
      <w:r>
        <w:rPr>
          <w:rFonts w:ascii="Times New Roman"/>
          <w:b w:val="false"/>
          <w:i w:val="false"/>
          <w:color w:val="000000"/>
          <w:sz w:val="28"/>
        </w:rPr>
        <w:t>
      Бағдарлама Қазақстан Республикасы Президентінiң 2000 жылғы 16 мамырдағы N 394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Республикасында нашақорлыққа және есiрткi бизнесiне қарсы күрестiң 2001-2005 жылдарға арналған Стратегиясының негiзiнде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Проблеманың қазiргi жай-күйiн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Қазiргi уақытта Павлодар облысындағы, есiрткi қылмыстылығы қатаң маңызды мәселе болып табылады. Соңғы бес жыл iшiнде есiрткi құралдары мен психотроптық заттарды тұтыну айтарлықтай көбейдi.  Статистикалық деректерге сәйкес, нашақорлықтан емделген адамдардың саны 6 есе көбейдi; 1999 жылы нашақорлықтан 53 адам, 2004 жылдың 12 айында 425 адам емделдi. Есiрткi құралдарын медициналық емес пайдаланатын адамдардың саны да арта түстi: 1999 жылы нашақорлық бойынша 2356 адам есепте тұрған болса, ал қазiргi  уақытта олардың саны 3554 адам құрайды.
</w:t>
      </w:r>
      <w:r>
        <w:br/>
      </w:r>
      <w:r>
        <w:rPr>
          <w:rFonts w:ascii="Times New Roman"/>
          <w:b w:val="false"/>
          <w:i w:val="false"/>
          <w:color w:val="000000"/>
          <w:sz w:val="28"/>
        </w:rPr>
        <w:t>
      2004 жылдың 12 айы ішінде, облыс аумағында есiрткi  қылмыстарына жасалған талдау жалпы есiрткi құралдарының,  психотроптық заттарды мен прекурсорлардың заңсыз айналымына байланысты есiрткi қылмыстарының ашулы 3,7% азайғанын, ал   олардың сату жағдайы 2,0% бойынша артқанын көрсетедi.
</w:t>
      </w:r>
      <w:r>
        <w:br/>
      </w:r>
      <w:r>
        <w:rPr>
          <w:rFonts w:ascii="Times New Roman"/>
          <w:b w:val="false"/>
          <w:i w:val="false"/>
          <w:color w:val="000000"/>
          <w:sz w:val="28"/>
        </w:rPr>
        <w:t>
      Өткен мерзiмде заңсыз айналымынан 83 кг аса түрлi есiрткi құралдары алынды, 229 материалдар сотқа жiберiлдi, қылмыстың осы түрi бойынша ағымды жылда 175 адам айқындалды, олардың iшiнде 170 адам қылмыстық жауапкершiлiкке тартылды.
</w:t>
      </w:r>
      <w:r>
        <w:br/>
      </w:r>
      <w:r>
        <w:rPr>
          <w:rFonts w:ascii="Times New Roman"/>
          <w:b w:val="false"/>
          <w:i w:val="false"/>
          <w:color w:val="000000"/>
          <w:sz w:val="28"/>
        </w:rPr>
        <w:t>
      Есiрткi қылмысы, негiзiнен, Екібастұз және Ақсу облыстық  орталық қалаларында, сондай-ақ Железин, Ертiс, Павлодар және Шарбақты облыс аудандарында көп тараған.
</w:t>
      </w:r>
      <w:r>
        <w:br/>
      </w:r>
      <w:r>
        <w:rPr>
          <w:rFonts w:ascii="Times New Roman"/>
          <w:b w:val="false"/>
          <w:i w:val="false"/>
          <w:color w:val="000000"/>
          <w:sz w:val="28"/>
        </w:rPr>
        <w:t>
      Нашақорлыққа қарсы күресуге құқық қорғау органдарын ғана емес және де оқу, медициналық, қаржыландыру мекемелерiн, ғылыми  саласының мамандарын жұмылдыру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 облыста нашақорлықтың және есiрткi бизнесiнiң одан әрi таралуына қарсы тиiмдi мемлекеттiк және қоғамдық iс-қимылдың негiзгi буындардың жүйесiн күшейту болып табылады.
</w:t>
      </w:r>
      <w:r>
        <w:br/>
      </w:r>
      <w:r>
        <w:rPr>
          <w:rFonts w:ascii="Times New Roman"/>
          <w:b w:val="false"/>
          <w:i w:val="false"/>
          <w:color w:val="000000"/>
          <w:sz w:val="28"/>
        </w:rPr>
        <w:t>
      Бағдарламаның аса маңызды мiндеттерiнiң қатарында:
</w:t>
      </w:r>
      <w:r>
        <w:br/>
      </w:r>
      <w:r>
        <w:rPr>
          <w:rFonts w:ascii="Times New Roman"/>
          <w:b w:val="false"/>
          <w:i w:val="false"/>
          <w:color w:val="000000"/>
          <w:sz w:val="28"/>
        </w:rPr>
        <w:t>
      нашақорлықтың алдын алу, одан емдеу жүйесiн нығайту және есiрткiге тәуелдi адамдарды оңалту жүйесiн құру;
</w:t>
      </w:r>
      <w:r>
        <w:br/>
      </w:r>
      <w:r>
        <w:rPr>
          <w:rFonts w:ascii="Times New Roman"/>
          <w:b w:val="false"/>
          <w:i w:val="false"/>
          <w:color w:val="000000"/>
          <w:sz w:val="28"/>
        </w:rPr>
        <w:t>
      есiрткi құралдарының, психотроптық заттар мен прекурсорлардың заңсыз айналымына қарсы іс-қимыл тетiгiн нығайту;
</w:t>
      </w:r>
      <w:r>
        <w:br/>
      </w:r>
      <w:r>
        <w:rPr>
          <w:rFonts w:ascii="Times New Roman"/>
          <w:b w:val="false"/>
          <w:i w:val="false"/>
          <w:color w:val="000000"/>
          <w:sz w:val="28"/>
        </w:rPr>
        <w:t>
      есiрткiнiң заңсыз айналымын және оларды  терiс пайдалануды бақылау саласында халықаралық ынтымақтастықты нығайту;
</w:t>
      </w:r>
      <w:r>
        <w:br/>
      </w:r>
      <w:r>
        <w:rPr>
          <w:rFonts w:ascii="Times New Roman"/>
          <w:b w:val="false"/>
          <w:i w:val="false"/>
          <w:color w:val="000000"/>
          <w:sz w:val="28"/>
        </w:rPr>
        <w:t>
      есiрткiге қарсы насихатты жетiлдiру.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Бағдарламаның iске асырудың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бағыттары мен тетiктерi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бағдарламаны iске асыру:
</w:t>
      </w:r>
      <w:r>
        <w:br/>
      </w:r>
      <w:r>
        <w:rPr>
          <w:rFonts w:ascii="Times New Roman"/>
          <w:b w:val="false"/>
          <w:i w:val="false"/>
          <w:color w:val="000000"/>
          <w:sz w:val="28"/>
        </w:rPr>
        <w:t>
      бұқаралық ақпарат құралдары арқылы облыстық деңгейде есiрткiге қарсы iс шараларды жүргiзу жолымен нашақорлыққа қоғамдық иммунитеттi қалыптастыруға;
</w:t>
      </w:r>
      <w:r>
        <w:br/>
      </w:r>
      <w:r>
        <w:rPr>
          <w:rFonts w:ascii="Times New Roman"/>
          <w:b w:val="false"/>
          <w:i w:val="false"/>
          <w:color w:val="000000"/>
          <w:sz w:val="28"/>
        </w:rPr>
        <w:t>
      есiрткi құралдары, психотроптық заттар мен прекурсорлар айналымын бақылаудың тиiмдiлiгiн көтеруге;
</w:t>
      </w:r>
      <w:r>
        <w:br/>
      </w:r>
      <w:r>
        <w:rPr>
          <w:rFonts w:ascii="Times New Roman"/>
          <w:b w:val="false"/>
          <w:i w:val="false"/>
          <w:color w:val="000000"/>
          <w:sz w:val="28"/>
        </w:rPr>
        <w:t>
      нашақорлықпен, уытқұмарлықпен ауыратын тұлғаларға медициналық-әлеуметтiк көмек ұйымдастыруды нығайтуға, оны көрсету кезiнде оңалту бағдарламаларын, алдын алу бағдарламаларын әзiрлеу мен енгiзу жолымен азаматтардың құқықтары мен бостандықтарының кепiлдiктерiн қамтамасыз етуге, облыста "сенiм телефондарын" және жұмысын ұйымдастыруға;
</w:t>
      </w:r>
      <w:r>
        <w:br/>
      </w:r>
      <w:r>
        <w:rPr>
          <w:rFonts w:ascii="Times New Roman"/>
          <w:b w:val="false"/>
          <w:i w:val="false"/>
          <w:color w:val="000000"/>
          <w:sz w:val="28"/>
        </w:rPr>
        <w:t>
      есiрткi құралдары, психотроптық заттар мен прекурсорлар айналымына,олардың заңсыз айналымы мен оларды терiс пайдалануына қарсы іс-қимыл саласында тиiмдi халықаралық ынтымақтастық орнатуға;
</w:t>
      </w:r>
      <w:r>
        <w:br/>
      </w:r>
      <w:r>
        <w:rPr>
          <w:rFonts w:ascii="Times New Roman"/>
          <w:b w:val="false"/>
          <w:i w:val="false"/>
          <w:color w:val="000000"/>
          <w:sz w:val="28"/>
        </w:rPr>
        <w:t>
      есiрткі бизнесiне қарсы күрес ақпаратымен тәжiрибесiмен және әдiстерiмен алмасу үшiн ғылыми-практикалық конференциялар, кездесулер өткізуге нашақорлықпен ауыратын адамдарды емдеудiң оңалтудың, жаңа тұжырымдадамалары және емдеу әдiстерiн практикаға кеңінен енгiзуге;
</w:t>
      </w:r>
      <w:r>
        <w:br/>
      </w:r>
      <w:r>
        <w:rPr>
          <w:rFonts w:ascii="Times New Roman"/>
          <w:b w:val="false"/>
          <w:i w:val="false"/>
          <w:color w:val="000000"/>
          <w:sz w:val="28"/>
        </w:rPr>
        <w:t>
      есiрткi құралдарының, психотроптық заттары мен прекурсорлардың айналымы саласында қызметiн жүзеге асыратын мамандарды, сондай-ақ есiрткi құралдары мен психортроптық заттарды қолданалатын және қолдануға бейiм адамдардың алдын алу, оларды емдеу мен оңалтуды ұйымдастыру саласындағы мамандарды оқытуды және олардың бiлiктiлiгiн арттыруды ұйымдастыруға;
</w:t>
      </w:r>
      <w:r>
        <w:br/>
      </w:r>
      <w:r>
        <w:rPr>
          <w:rFonts w:ascii="Times New Roman"/>
          <w:b w:val="false"/>
          <w:i w:val="false"/>
          <w:color w:val="000000"/>
          <w:sz w:val="28"/>
        </w:rPr>
        <w:t>
      облыста есiрткi ахуалының жай-күйi мен даму үрдісiн талдау нашақорлыққа және есiрткi бизнесiне қарсы күрес мәселесiнде стратегиялар мен бағдарламаларды iске асыру барысы туралы ақпараттық-талдау материалдарын дайындауға бағытталған.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Бағрламаны іске асыру жөніндегі iс-шаралар облыстық бюджет есебiнен сондай-ақ Қазақстан Республикасы заңнамасында  тыйым салынбаған басқа да көздер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iске асырудан күтiлетiн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
</w:t>
      </w:r>
      <w:r>
        <w:br/>
      </w:r>
      <w:r>
        <w:rPr>
          <w:rFonts w:ascii="Times New Roman"/>
          <w:b w:val="false"/>
          <w:i w:val="false"/>
          <w:color w:val="000000"/>
          <w:sz w:val="28"/>
        </w:rPr>
        <w:t>
      есiрткiнi тұтынатын адамдарды анықтау пайызын арттыруға және олардың саның қысқартуға, есірткінiң заңсыз кiруiне жол бермеу мақсатында облыстың кедендiк  және мемлекеттiк шекараларын бақылауды күшейтуге;
</w:t>
      </w:r>
      <w:r>
        <w:br/>
      </w:r>
      <w:r>
        <w:rPr>
          <w:rFonts w:ascii="Times New Roman"/>
          <w:b w:val="false"/>
          <w:i w:val="false"/>
          <w:color w:val="000000"/>
          <w:sz w:val="28"/>
        </w:rPr>
        <w:t>
      нашақорлықпен ауыратын адамдарды емдеу және оңалту әдістемелерiн жетiлдiруге;
</w:t>
      </w:r>
      <w:r>
        <w:br/>
      </w:r>
      <w:r>
        <w:rPr>
          <w:rFonts w:ascii="Times New Roman"/>
          <w:b w:val="false"/>
          <w:i w:val="false"/>
          <w:color w:val="000000"/>
          <w:sz w:val="28"/>
        </w:rPr>
        <w:t>
      есiрткiнi терiс  пайдаланатын  жастар, балалар  және жасөспiрiмдер арасында нашақорлықтың алдын алудың өңiраралық денешынықтыру орталықтарын, оңалту орталықтарын құруға және олардың жұмыс iстеуiн қамтасыз етуге қол жеткiзуге мүмкiндiк бередi;
</w:t>
      </w:r>
      <w:r>
        <w:br/>
      </w:r>
      <w:r>
        <w:rPr>
          <w:rFonts w:ascii="Times New Roman"/>
          <w:b w:val="false"/>
          <w:i w:val="false"/>
          <w:color w:val="000000"/>
          <w:sz w:val="28"/>
        </w:rPr>
        <w:t>
      Бағдарламада көзделген iс-шараларды орындау, барлық мүдделi  қызметтер мен ведомстволардың жергiлiктi атқарушы органдардың облыста нашақорлыққа және есiрткi бизнесiне қарсы күресетiн кешендi шараларын қамтамасыз ету жөніндегi мүмкiндiктерiн  толық көлемде  қолдануға мүмкіндiк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Облыста нашақорлыққа және есiрткi бизнесіне қарсы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күрестiң 2005-2006 жылдарға арналған бағдарламасын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iске асыру жөніндегi іс-шаралар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6"/>
        <w:gridCol w:w="3641"/>
        <w:gridCol w:w="1557"/>
        <w:gridCol w:w="2266"/>
        <w:gridCol w:w="1754"/>
        <w:gridCol w:w="1786"/>
        <w:gridCol w:w="1500"/>
      </w:tblGrid>
      <w:tr>
        <w:trPr>
          <w:trHeight w:val="90"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Iс-шаралар
</w:t>
            </w:r>
            <w:r>
              <w:rPr>
                <w:rFonts w:ascii="Times New Roman"/>
                <w:b w:val="false"/>
                <w:i w:val="false"/>
                <w:color w:val="000000"/>
                <w:sz w:val="20"/>
              </w:rPr>
              <w:t>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нысаны
</w:t>
            </w:r>
            <w:r>
              <w:rPr>
                <w:rFonts w:ascii="Times New Roman"/>
                <w:b w:val="false"/>
                <w:i w:val="false"/>
                <w:color w:val="000000"/>
                <w:sz w:val="20"/>
              </w:rPr>
              <w:t>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 жауап-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тылар
</w:t>
            </w:r>
            <w:r>
              <w:rPr>
                <w:rFonts w:ascii="Times New Roman"/>
                <w:b w:val="false"/>
                <w:i w:val="false"/>
                <w:color w:val="000000"/>
                <w:sz w:val="20"/>
              </w:rPr>
              <w:t>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мерзiмi
</w:t>
            </w:r>
            <w:r>
              <w:rPr>
                <w:rFonts w:ascii="Times New Roman"/>
                <w:b w:val="false"/>
                <w:i w:val="false"/>
                <w:color w:val="000000"/>
                <w:sz w:val="20"/>
              </w:rPr>
              <w:t>
</w:t>
            </w:r>
          </w:p>
        </w:tc>
        <w:tc>
          <w:tcPr>
            <w:tcW w:w="17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Болжам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шы
</w:t>
            </w:r>
            <w:r>
              <w:rPr>
                <w:rFonts w:ascii="Times New Roman"/>
                <w:b w:val="false"/>
                <w:i w:val="false"/>
                <w:color w:val="000000"/>
                <w:sz w:val="20"/>
              </w:rPr>
              <w:t>
</w:t>
            </w:r>
            <w:r>
              <w:rPr>
                <w:rFonts w:ascii="Times New Roman"/>
                <w:b/>
                <w:i w:val="false"/>
                <w:color w:val="000000"/>
                <w:sz w:val="20"/>
              </w:rPr>
              <w:t>
ғыс-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тар
</w:t>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ланды-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көзде-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рi
</w:t>
            </w:r>
            <w:r>
              <w:rPr>
                <w:rFonts w:ascii="Times New Roman"/>
                <w:b w:val="false"/>
                <w:i w:val="false"/>
                <w:color w:val="000000"/>
                <w:sz w:val="20"/>
              </w:rPr>
              <w:t>
</w:t>
            </w:r>
          </w:p>
        </w:tc>
      </w:tr>
      <w:tr>
        <w:trPr>
          <w:trHeight w:val="4200"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наша
</w:t>
            </w:r>
            <w:r>
              <w:br/>
            </w:r>
            <w:r>
              <w:rPr>
                <w:rFonts w:ascii="Times New Roman"/>
                <w:b w:val="false"/>
                <w:i w:val="false"/>
                <w:color w:val="000000"/>
                <w:sz w:val="20"/>
              </w:rPr>
              <w:t>
қорлыққа қарсы
</w:t>
            </w:r>
            <w:r>
              <w:br/>
            </w:r>
            <w:r>
              <w:rPr>
                <w:rFonts w:ascii="Times New Roman"/>
                <w:b w:val="false"/>
                <w:i w:val="false"/>
                <w:color w:val="000000"/>
                <w:sz w:val="20"/>
              </w:rPr>
              <w:t>
күрес күнiне
</w:t>
            </w:r>
            <w:r>
              <w:br/>
            </w:r>
            <w:r>
              <w:rPr>
                <w:rFonts w:ascii="Times New Roman"/>
                <w:b w:val="false"/>
                <w:i w:val="false"/>
                <w:color w:val="000000"/>
                <w:sz w:val="20"/>
              </w:rPr>
              <w:t>
арналған
</w:t>
            </w:r>
            <w:r>
              <w:br/>
            </w:r>
            <w:r>
              <w:rPr>
                <w:rFonts w:ascii="Times New Roman"/>
                <w:b w:val="false"/>
                <w:i w:val="false"/>
                <w:color w:val="000000"/>
                <w:sz w:val="20"/>
              </w:rPr>
              <w:t>
мәдени-бұқаралық
</w:t>
            </w:r>
            <w:r>
              <w:br/>
            </w:r>
            <w:r>
              <w:rPr>
                <w:rFonts w:ascii="Times New Roman"/>
                <w:b w:val="false"/>
                <w:i w:val="false"/>
                <w:color w:val="000000"/>
                <w:sz w:val="20"/>
              </w:rPr>
              <w:t>
және спорттық-
</w:t>
            </w:r>
            <w:r>
              <w:br/>
            </w:r>
            <w:r>
              <w:rPr>
                <w:rFonts w:ascii="Times New Roman"/>
                <w:b w:val="false"/>
                <w:i w:val="false"/>
                <w:color w:val="000000"/>
                <w:sz w:val="20"/>
              </w:rPr>
              <w:t>
сауықтыру
</w:t>
            </w:r>
            <w:r>
              <w:br/>
            </w:r>
            <w:r>
              <w:rPr>
                <w:rFonts w:ascii="Times New Roman"/>
                <w:b w:val="false"/>
                <w:i w:val="false"/>
                <w:color w:val="000000"/>
                <w:sz w:val="20"/>
              </w:rPr>
              <w:t>
iс-шараларын өткi
</w:t>
            </w:r>
            <w:r>
              <w:br/>
            </w:r>
            <w:r>
              <w:rPr>
                <w:rFonts w:ascii="Times New Roman"/>
                <w:b w:val="false"/>
                <w:i w:val="false"/>
                <w:color w:val="000000"/>
                <w:sz w:val="20"/>
              </w:rPr>
              <w:t>
зудi ұйымдастыру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w:t>
            </w:r>
            <w:r>
              <w:br/>
            </w:r>
            <w:r>
              <w:rPr>
                <w:rFonts w:ascii="Times New Roman"/>
                <w:b w:val="false"/>
                <w:i w:val="false"/>
                <w:color w:val="000000"/>
                <w:sz w:val="20"/>
              </w:rPr>
              <w:t>
істер
</w:t>
            </w:r>
            <w:r>
              <w:br/>
            </w:r>
            <w:r>
              <w:rPr>
                <w:rFonts w:ascii="Times New Roman"/>
                <w:b w:val="false"/>
                <w:i w:val="false"/>
                <w:color w:val="000000"/>
                <w:sz w:val="20"/>
              </w:rPr>
              <w:t>
басқармасы
</w:t>
            </w:r>
            <w:r>
              <w:br/>
            </w:r>
            <w:r>
              <w:rPr>
                <w:rFonts w:ascii="Times New Roman"/>
                <w:b w:val="false"/>
                <w:i w:val="false"/>
                <w:color w:val="000000"/>
                <w:sz w:val="20"/>
              </w:rPr>
              <w:t>
(келісім
</w:t>
            </w:r>
            <w:r>
              <w:br/>
            </w:r>
            <w:r>
              <w:rPr>
                <w:rFonts w:ascii="Times New Roman"/>
                <w:b w:val="false"/>
                <w:i w:val="false"/>
                <w:color w:val="000000"/>
                <w:sz w:val="20"/>
              </w:rPr>
              <w:t>
бойынша
</w:t>
            </w:r>
            <w:r>
              <w:br/>
            </w:r>
            <w:r>
              <w:rPr>
                <w:rFonts w:ascii="Times New Roman"/>
                <w:b w:val="false"/>
                <w:i w:val="false"/>
                <w:color w:val="000000"/>
                <w:sz w:val="20"/>
              </w:rPr>
              <w:t>
облыс ішкі
</w:t>
            </w:r>
            <w:r>
              <w:br/>
            </w:r>
            <w:r>
              <w:rPr>
                <w:rFonts w:ascii="Times New Roman"/>
                <w:b w:val="false"/>
                <w:i w:val="false"/>
                <w:color w:val="000000"/>
                <w:sz w:val="20"/>
              </w:rPr>
              <w:t>
саясат,
</w:t>
            </w:r>
            <w:r>
              <w:br/>
            </w:r>
            <w:r>
              <w:rPr>
                <w:rFonts w:ascii="Times New Roman"/>
                <w:b w:val="false"/>
                <w:i w:val="false"/>
                <w:color w:val="000000"/>
                <w:sz w:val="20"/>
              </w:rPr>
              <w:t>
денсаулық 
</w:t>
            </w:r>
            <w:r>
              <w:br/>
            </w:r>
            <w:r>
              <w:rPr>
                <w:rFonts w:ascii="Times New Roman"/>
                <w:b w:val="false"/>
                <w:i w:val="false"/>
                <w:color w:val="000000"/>
                <w:sz w:val="20"/>
              </w:rPr>
              <w:t>
сақтау,
</w:t>
            </w:r>
            <w:r>
              <w:br/>
            </w:r>
            <w:r>
              <w:rPr>
                <w:rFonts w:ascii="Times New Roman"/>
                <w:b w:val="false"/>
                <w:i w:val="false"/>
                <w:color w:val="000000"/>
                <w:sz w:val="20"/>
              </w:rPr>
              <w:t>
білім
</w:t>
            </w:r>
            <w:r>
              <w:br/>
            </w:r>
            <w:r>
              <w:rPr>
                <w:rFonts w:ascii="Times New Roman"/>
                <w:b w:val="false"/>
                <w:i w:val="false"/>
                <w:color w:val="000000"/>
                <w:sz w:val="20"/>
              </w:rPr>
              <w:t>
департамент
</w:t>
            </w:r>
            <w:r>
              <w:br/>
            </w:r>
            <w:r>
              <w:rPr>
                <w:rFonts w:ascii="Times New Roman"/>
                <w:b w:val="false"/>
                <w:i w:val="false"/>
                <w:color w:val="000000"/>
                <w:sz w:val="20"/>
              </w:rPr>
              <w:t>
тері, дене
</w:t>
            </w:r>
            <w:r>
              <w:br/>
            </w:r>
            <w:r>
              <w:rPr>
                <w:rFonts w:ascii="Times New Roman"/>
                <w:b w:val="false"/>
                <w:i w:val="false"/>
                <w:color w:val="000000"/>
                <w:sz w:val="20"/>
              </w:rPr>
              <w:t>
шынықтыру
</w:t>
            </w:r>
            <w:r>
              <w:br/>
            </w:r>
            <w:r>
              <w:rPr>
                <w:rFonts w:ascii="Times New Roman"/>
                <w:b w:val="false"/>
                <w:i w:val="false"/>
                <w:color w:val="000000"/>
                <w:sz w:val="20"/>
              </w:rPr>
              <w:t>
және спорт
</w:t>
            </w:r>
            <w:r>
              <w:br/>
            </w:r>
            <w:r>
              <w:rPr>
                <w:rFonts w:ascii="Times New Roman"/>
                <w:b w:val="false"/>
                <w:i w:val="false"/>
                <w:color w:val="000000"/>
                <w:sz w:val="20"/>
              </w:rPr>
              <w:t>
басқармасы,
</w:t>
            </w:r>
            <w:r>
              <w:br/>
            </w:r>
            <w:r>
              <w:rPr>
                <w:rFonts w:ascii="Times New Roman"/>
                <w:b w:val="false"/>
                <w:i w:val="false"/>
                <w:color w:val="000000"/>
                <w:sz w:val="20"/>
              </w:rPr>
              <w:t>
қалалар мен
</w:t>
            </w:r>
            <w:r>
              <w:br/>
            </w:r>
            <w:r>
              <w:rPr>
                <w:rFonts w:ascii="Times New Roman"/>
                <w:b w:val="false"/>
                <w:i w:val="false"/>
                <w:color w:val="000000"/>
                <w:sz w:val="20"/>
              </w:rPr>
              <w:t>
аудандар
</w:t>
            </w:r>
            <w:r>
              <w:br/>
            </w:r>
            <w:r>
              <w:rPr>
                <w:rFonts w:ascii="Times New Roman"/>
                <w:b w:val="false"/>
                <w:i w:val="false"/>
                <w:color w:val="000000"/>
                <w:sz w:val="20"/>
              </w:rPr>
              <w:t>
әкімдері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
</w:t>
            </w:r>
          </w:p>
        </w:tc>
        <w:tc>
          <w:tcPr>
            <w:tcW w:w="17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Тиісті
</w:t>
            </w:r>
            <w:r>
              <w:br/>
            </w:r>
            <w:r>
              <w:rPr>
                <w:rFonts w:ascii="Times New Roman"/>
                <w:b w:val="false"/>
                <w:i w:val="false"/>
                <w:color w:val="000000"/>
                <w:sz w:val="20"/>
              </w:rPr>
              <w:t>
бюджет
</w:t>
            </w:r>
            <w:r>
              <w:br/>
            </w:r>
            <w:r>
              <w:rPr>
                <w:rFonts w:ascii="Times New Roman"/>
                <w:b w:val="false"/>
                <w:i w:val="false"/>
                <w:color w:val="000000"/>
                <w:sz w:val="20"/>
              </w:rPr>
              <w:t>
терде
</w:t>
            </w:r>
            <w:r>
              <w:br/>
            </w:r>
            <w:r>
              <w:rPr>
                <w:rFonts w:ascii="Times New Roman"/>
                <w:b w:val="false"/>
                <w:i w:val="false"/>
                <w:color w:val="000000"/>
                <w:sz w:val="20"/>
              </w:rPr>
              <w:t>
көздел
</w:t>
            </w:r>
            <w:r>
              <w:br/>
            </w:r>
            <w:r>
              <w:rPr>
                <w:rFonts w:ascii="Times New Roman"/>
                <w:b w:val="false"/>
                <w:i w:val="false"/>
                <w:color w:val="000000"/>
                <w:sz w:val="20"/>
              </w:rPr>
              <w:t>
ген қара
</w:t>
            </w:r>
            <w:r>
              <w:br/>
            </w:r>
            <w:r>
              <w:rPr>
                <w:rFonts w:ascii="Times New Roman"/>
                <w:b w:val="false"/>
                <w:i w:val="false"/>
                <w:color w:val="000000"/>
                <w:sz w:val="20"/>
              </w:rPr>
              <w:t>
жат
</w:t>
            </w:r>
            <w:r>
              <w:br/>
            </w:r>
            <w:r>
              <w:rPr>
                <w:rFonts w:ascii="Times New Roman"/>
                <w:b w:val="false"/>
                <w:i w:val="false"/>
                <w:color w:val="000000"/>
                <w:sz w:val="20"/>
              </w:rPr>
              <w:t>
шегінде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және
</w:t>
            </w:r>
            <w:r>
              <w:br/>
            </w: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r>
              <w:br/>
            </w:r>
            <w:r>
              <w:rPr>
                <w:rFonts w:ascii="Times New Roman"/>
                <w:b w:val="false"/>
                <w:i w:val="false"/>
                <w:color w:val="000000"/>
                <w:sz w:val="20"/>
              </w:rPr>
              <w:t>
тер
</w:t>
            </w:r>
          </w:p>
        </w:tc>
      </w:tr>
      <w:tr>
        <w:trPr>
          <w:trHeight w:val="30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Демалыс және
</w:t>
            </w:r>
            <w:r>
              <w:br/>
            </w:r>
            <w:r>
              <w:rPr>
                <w:rFonts w:ascii="Times New Roman"/>
                <w:b w:val="false"/>
                <w:i w:val="false"/>
                <w:color w:val="000000"/>
                <w:sz w:val="20"/>
              </w:rPr>
              <w:t>
жастардың бос
</w:t>
            </w:r>
            <w:r>
              <w:br/>
            </w:r>
            <w:r>
              <w:rPr>
                <w:rFonts w:ascii="Times New Roman"/>
                <w:b w:val="false"/>
                <w:i w:val="false"/>
                <w:color w:val="000000"/>
                <w:sz w:val="20"/>
              </w:rPr>
              <w:t>
уақытын өткізу
</w:t>
            </w:r>
            <w:r>
              <w:br/>
            </w:r>
            <w:r>
              <w:rPr>
                <w:rFonts w:ascii="Times New Roman"/>
                <w:b w:val="false"/>
                <w:i w:val="false"/>
                <w:color w:val="000000"/>
                <w:sz w:val="20"/>
              </w:rPr>
              <w:t>
бұқаралық қатынас
</w:t>
            </w:r>
            <w:r>
              <w:br/>
            </w:r>
            <w:r>
              <w:rPr>
                <w:rFonts w:ascii="Times New Roman"/>
                <w:b w:val="false"/>
                <w:i w:val="false"/>
                <w:color w:val="000000"/>
                <w:sz w:val="20"/>
              </w:rPr>
              <w:t>
орындарында
</w:t>
            </w:r>
            <w:r>
              <w:br/>
            </w:r>
            <w:r>
              <w:rPr>
                <w:rFonts w:ascii="Times New Roman"/>
                <w:b w:val="false"/>
                <w:i w:val="false"/>
                <w:color w:val="000000"/>
                <w:sz w:val="20"/>
              </w:rPr>
              <w:t>
есірткі құралда-
</w:t>
            </w:r>
            <w:r>
              <w:br/>
            </w:r>
            <w:r>
              <w:rPr>
                <w:rFonts w:ascii="Times New Roman"/>
                <w:b w:val="false"/>
                <w:i w:val="false"/>
                <w:color w:val="000000"/>
                <w:sz w:val="20"/>
              </w:rPr>
              <w:t>
рын, психотроптық
</w:t>
            </w:r>
            <w:r>
              <w:br/>
            </w:r>
            <w:r>
              <w:rPr>
                <w:rFonts w:ascii="Times New Roman"/>
                <w:b w:val="false"/>
                <w:i w:val="false"/>
                <w:color w:val="000000"/>
                <w:sz w:val="20"/>
              </w:rPr>
              <w:t>
заттарды тарату
</w:t>
            </w:r>
            <w:r>
              <w:br/>
            </w:r>
            <w:r>
              <w:rPr>
                <w:rFonts w:ascii="Times New Roman"/>
                <w:b w:val="false"/>
                <w:i w:val="false"/>
                <w:color w:val="000000"/>
                <w:sz w:val="20"/>
              </w:rPr>
              <w:t>
және пайдалануды
</w:t>
            </w:r>
            <w:r>
              <w:br/>
            </w:r>
            <w:r>
              <w:rPr>
                <w:rFonts w:ascii="Times New Roman"/>
                <w:b w:val="false"/>
                <w:i w:val="false"/>
                <w:color w:val="000000"/>
                <w:sz w:val="20"/>
              </w:rPr>
              <w:t>
тоқтату
</w:t>
            </w:r>
            <w:r>
              <w:br/>
            </w:r>
            <w:r>
              <w:rPr>
                <w:rFonts w:ascii="Times New Roman"/>
                <w:b w:val="false"/>
                <w:i w:val="false"/>
                <w:color w:val="000000"/>
                <w:sz w:val="20"/>
              </w:rPr>
              <w:t>
мақсатымен
</w:t>
            </w:r>
            <w:r>
              <w:br/>
            </w:r>
            <w:r>
              <w:rPr>
                <w:rFonts w:ascii="Times New Roman"/>
                <w:b w:val="false"/>
                <w:i w:val="false"/>
                <w:color w:val="000000"/>
                <w:sz w:val="20"/>
              </w:rPr>
              <w:t>
мақсатты
</w:t>
            </w:r>
            <w:r>
              <w:br/>
            </w:r>
            <w:r>
              <w:rPr>
                <w:rFonts w:ascii="Times New Roman"/>
                <w:b w:val="false"/>
                <w:i w:val="false"/>
                <w:color w:val="000000"/>
                <w:sz w:val="20"/>
              </w:rPr>
              <w:t>
жедел сақтандыру
</w:t>
            </w:r>
            <w:r>
              <w:br/>
            </w:r>
            <w:r>
              <w:rPr>
                <w:rFonts w:ascii="Times New Roman"/>
                <w:b w:val="false"/>
                <w:i w:val="false"/>
                <w:color w:val="000000"/>
                <w:sz w:val="20"/>
              </w:rPr>
              <w:t>
іс-шараларын өткі
</w:t>
            </w:r>
            <w:r>
              <w:br/>
            </w:r>
            <w:r>
              <w:rPr>
                <w:rFonts w:ascii="Times New Roman"/>
                <w:b w:val="false"/>
                <w:i w:val="false"/>
                <w:color w:val="000000"/>
                <w:sz w:val="20"/>
              </w:rPr>
              <w:t>
зуді жалғастыру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r>
              <w:br/>
            </w:r>
            <w:r>
              <w:rPr>
                <w:rFonts w:ascii="Times New Roman"/>
                <w:b w:val="false"/>
                <w:i w:val="false"/>
                <w:color w:val="000000"/>
                <w:sz w:val="20"/>
              </w:rPr>
              <w:t>
Жеке
</w:t>
            </w:r>
            <w:r>
              <w:br/>
            </w:r>
            <w:r>
              <w:rPr>
                <w:rFonts w:ascii="Times New Roman"/>
                <w:b w:val="false"/>
                <w:i w:val="false"/>
                <w:color w:val="000000"/>
                <w:sz w:val="20"/>
              </w:rPr>
              <w:t>
жоспар
</w:t>
            </w:r>
            <w:r>
              <w:br/>
            </w:r>
            <w:r>
              <w:rPr>
                <w:rFonts w:ascii="Times New Roman"/>
                <w:b w:val="false"/>
                <w:i w:val="false"/>
                <w:color w:val="000000"/>
                <w:sz w:val="20"/>
              </w:rPr>
              <w:t>
бойынша
</w:t>
            </w:r>
            <w:r>
              <w:br/>
            </w:r>
            <w:r>
              <w:rPr>
                <w:rFonts w:ascii="Times New Roman"/>
                <w:b w:val="false"/>
                <w:i w:val="false"/>
                <w:color w:val="000000"/>
                <w:sz w:val="20"/>
              </w:rPr>
              <w:t>
тиісті
</w:t>
            </w:r>
            <w:r>
              <w:br/>
            </w:r>
            <w:r>
              <w:rPr>
                <w:rFonts w:ascii="Times New Roman"/>
                <w:b w:val="false"/>
                <w:i w:val="false"/>
                <w:color w:val="000000"/>
                <w:sz w:val="20"/>
              </w:rPr>
              <w:t>
іс-шара
</w:t>
            </w:r>
            <w:r>
              <w:br/>
            </w:r>
            <w:r>
              <w:rPr>
                <w:rFonts w:ascii="Times New Roman"/>
                <w:b w:val="false"/>
                <w:i w:val="false"/>
                <w:color w:val="000000"/>
                <w:sz w:val="20"/>
              </w:rPr>
              <w:t>
лалар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w:t>
            </w:r>
            <w:r>
              <w:br/>
            </w:r>
            <w:r>
              <w:rPr>
                <w:rFonts w:ascii="Times New Roman"/>
                <w:b w:val="false"/>
                <w:i w:val="false"/>
                <w:color w:val="000000"/>
                <w:sz w:val="20"/>
              </w:rPr>
              <w:t>
істер
</w:t>
            </w:r>
            <w:r>
              <w:br/>
            </w:r>
            <w:r>
              <w:rPr>
                <w:rFonts w:ascii="Times New Roman"/>
                <w:b w:val="false"/>
                <w:i w:val="false"/>
                <w:color w:val="000000"/>
                <w:sz w:val="20"/>
              </w:rPr>
              <w:t>
басқармасы
</w:t>
            </w:r>
            <w:r>
              <w:br/>
            </w:r>
            <w:r>
              <w:rPr>
                <w:rFonts w:ascii="Times New Roman"/>
                <w:b w:val="false"/>
                <w:i w:val="false"/>
                <w:color w:val="000000"/>
                <w:sz w:val="20"/>
              </w:rPr>
              <w:t>
(келісім
</w:t>
            </w:r>
            <w:r>
              <w:br/>
            </w:r>
            <w:r>
              <w:rPr>
                <w:rFonts w:ascii="Times New Roman"/>
                <w:b w:val="false"/>
                <w:i w:val="false"/>
                <w:color w:val="000000"/>
                <w:sz w:val="20"/>
              </w:rPr>
              <w:t>
бойынша)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21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w:t>
            </w:r>
            <w:r>
              <w:br/>
            </w:r>
            <w:r>
              <w:rPr>
                <w:rFonts w:ascii="Times New Roman"/>
                <w:b w:val="false"/>
                <w:i w:val="false"/>
                <w:color w:val="000000"/>
                <w:sz w:val="20"/>
              </w:rPr>
              <w:t>
толмағандардың
</w:t>
            </w:r>
            <w:r>
              <w:br/>
            </w:r>
            <w:r>
              <w:rPr>
                <w:rFonts w:ascii="Times New Roman"/>
                <w:b w:val="false"/>
                <w:i w:val="false"/>
                <w:color w:val="000000"/>
                <w:sz w:val="20"/>
              </w:rPr>
              <w:t>
арасында есірткі
</w:t>
            </w:r>
            <w:r>
              <w:br/>
            </w:r>
            <w:r>
              <w:rPr>
                <w:rFonts w:ascii="Times New Roman"/>
                <w:b w:val="false"/>
                <w:i w:val="false"/>
                <w:color w:val="000000"/>
                <w:sz w:val="20"/>
              </w:rPr>
              <w:t>
құралдарына
</w:t>
            </w:r>
            <w:r>
              <w:br/>
            </w:r>
            <w:r>
              <w:rPr>
                <w:rFonts w:ascii="Times New Roman"/>
                <w:b w:val="false"/>
                <w:i w:val="false"/>
                <w:color w:val="000000"/>
                <w:sz w:val="20"/>
              </w:rPr>
              <w:t>
байланысты құқық
</w:t>
            </w:r>
            <w:r>
              <w:br/>
            </w:r>
            <w:r>
              <w:rPr>
                <w:rFonts w:ascii="Times New Roman"/>
                <w:b w:val="false"/>
                <w:i w:val="false"/>
                <w:color w:val="000000"/>
                <w:sz w:val="20"/>
              </w:rPr>
              <w:t>
бұзуды анықтау
</w:t>
            </w:r>
            <w:r>
              <w:br/>
            </w:r>
            <w:r>
              <w:rPr>
                <w:rFonts w:ascii="Times New Roman"/>
                <w:b w:val="false"/>
                <w:i w:val="false"/>
                <w:color w:val="000000"/>
                <w:sz w:val="20"/>
              </w:rPr>
              <w:t>
мақсатында
</w:t>
            </w:r>
            <w:r>
              <w:br/>
            </w:r>
            <w:r>
              <w:rPr>
                <w:rFonts w:ascii="Times New Roman"/>
                <w:b w:val="false"/>
                <w:i w:val="false"/>
                <w:color w:val="000000"/>
                <w:sz w:val="20"/>
              </w:rPr>
              <w:t>
"Жасөспірім" атты
</w:t>
            </w:r>
            <w:r>
              <w:br/>
            </w:r>
            <w:r>
              <w:rPr>
                <w:rFonts w:ascii="Times New Roman"/>
                <w:b w:val="false"/>
                <w:i w:val="false"/>
                <w:color w:val="000000"/>
                <w:sz w:val="20"/>
              </w:rPr>
              <w:t>
жедел-алдын алу
</w:t>
            </w:r>
            <w:r>
              <w:br/>
            </w:r>
            <w:r>
              <w:rPr>
                <w:rFonts w:ascii="Times New Roman"/>
                <w:b w:val="false"/>
                <w:i w:val="false"/>
                <w:color w:val="000000"/>
                <w:sz w:val="20"/>
              </w:rPr>
              <w:t>
операциясын өткізу
</w:t>
            </w:r>
            <w:r>
              <w:br/>
            </w:r>
            <w:r>
              <w:rPr>
                <w:rFonts w:ascii="Times New Roman"/>
                <w:b w:val="false"/>
                <w:i w:val="false"/>
                <w:color w:val="000000"/>
                <w:sz w:val="20"/>
              </w:rPr>
              <w:t>
ді жалғастыру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w:t>
            </w:r>
            <w:r>
              <w:br/>
            </w:r>
            <w:r>
              <w:rPr>
                <w:rFonts w:ascii="Times New Roman"/>
                <w:b w:val="false"/>
                <w:i w:val="false"/>
                <w:color w:val="000000"/>
                <w:sz w:val="20"/>
              </w:rPr>
              <w:t>
істер
</w:t>
            </w:r>
            <w:r>
              <w:br/>
            </w:r>
            <w:r>
              <w:rPr>
                <w:rFonts w:ascii="Times New Roman"/>
                <w:b w:val="false"/>
                <w:i w:val="false"/>
                <w:color w:val="000000"/>
                <w:sz w:val="20"/>
              </w:rPr>
              <w:t>
басқармасы
</w:t>
            </w:r>
            <w:r>
              <w:br/>
            </w:r>
            <w:r>
              <w:rPr>
                <w:rFonts w:ascii="Times New Roman"/>
                <w:b w:val="false"/>
                <w:i w:val="false"/>
                <w:color w:val="000000"/>
                <w:sz w:val="20"/>
              </w:rPr>
              <w:t>
(келісім
</w:t>
            </w:r>
            <w:r>
              <w:br/>
            </w:r>
            <w:r>
              <w:rPr>
                <w:rFonts w:ascii="Times New Roman"/>
                <w:b w:val="false"/>
                <w:i w:val="false"/>
                <w:color w:val="000000"/>
                <w:sz w:val="20"/>
              </w:rPr>
              <w:t>
бойынша)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w:t>
            </w:r>
            <w:r>
              <w:br/>
            </w:r>
            <w:r>
              <w:rPr>
                <w:rFonts w:ascii="Times New Roman"/>
                <w:b w:val="false"/>
                <w:i w:val="false"/>
                <w:color w:val="000000"/>
                <w:sz w:val="20"/>
              </w:rPr>
              <w:t>
ұйымдарда
</w:t>
            </w:r>
            <w:r>
              <w:br/>
            </w:r>
            <w:r>
              <w:rPr>
                <w:rFonts w:ascii="Times New Roman"/>
                <w:b w:val="false"/>
                <w:i w:val="false"/>
                <w:color w:val="000000"/>
                <w:sz w:val="20"/>
              </w:rPr>
              <w:t>
және өнеркәсіптік
</w:t>
            </w:r>
            <w:r>
              <w:br/>
            </w:r>
            <w:r>
              <w:rPr>
                <w:rFonts w:ascii="Times New Roman"/>
                <w:b w:val="false"/>
                <w:i w:val="false"/>
                <w:color w:val="000000"/>
                <w:sz w:val="20"/>
              </w:rPr>
              <w:t>
кәсіпорындарында
</w:t>
            </w:r>
            <w:r>
              <w:br/>
            </w:r>
            <w:r>
              <w:rPr>
                <w:rFonts w:ascii="Times New Roman"/>
                <w:b w:val="false"/>
                <w:i w:val="false"/>
                <w:color w:val="000000"/>
                <w:sz w:val="20"/>
              </w:rPr>
              <w:t>
есірткі құралда-
</w:t>
            </w:r>
            <w:r>
              <w:br/>
            </w:r>
            <w:r>
              <w:rPr>
                <w:rFonts w:ascii="Times New Roman"/>
                <w:b w:val="false"/>
                <w:i w:val="false"/>
                <w:color w:val="000000"/>
                <w:sz w:val="20"/>
              </w:rPr>
              <w:t>
рын, психотроптық
</w:t>
            </w:r>
            <w:r>
              <w:br/>
            </w:r>
            <w:r>
              <w:rPr>
                <w:rFonts w:ascii="Times New Roman"/>
                <w:b w:val="false"/>
                <w:i w:val="false"/>
                <w:color w:val="000000"/>
                <w:sz w:val="20"/>
              </w:rPr>
              <w:t>
заттар мен
</w:t>
            </w:r>
            <w:r>
              <w:br/>
            </w:r>
            <w:r>
              <w:rPr>
                <w:rFonts w:ascii="Times New Roman"/>
                <w:b w:val="false"/>
                <w:i w:val="false"/>
                <w:color w:val="000000"/>
                <w:sz w:val="20"/>
              </w:rPr>
              <w:t>
прекурсорларды
</w:t>
            </w:r>
            <w:r>
              <w:br/>
            </w:r>
            <w:r>
              <w:rPr>
                <w:rFonts w:ascii="Times New Roman"/>
                <w:b w:val="false"/>
                <w:i w:val="false"/>
                <w:color w:val="000000"/>
                <w:sz w:val="20"/>
              </w:rPr>
              <w:t>
ұрлауды, есепке
</w:t>
            </w:r>
            <w:r>
              <w:br/>
            </w:r>
            <w:r>
              <w:rPr>
                <w:rFonts w:ascii="Times New Roman"/>
                <w:b w:val="false"/>
                <w:i w:val="false"/>
                <w:color w:val="000000"/>
                <w:sz w:val="20"/>
              </w:rPr>
              <w:t>
алу, сақтау және
</w:t>
            </w:r>
            <w:r>
              <w:br/>
            </w:r>
            <w:r>
              <w:rPr>
                <w:rFonts w:ascii="Times New Roman"/>
                <w:b w:val="false"/>
                <w:i w:val="false"/>
                <w:color w:val="000000"/>
                <w:sz w:val="20"/>
              </w:rPr>
              <w:t>
босату ережелерін
</w:t>
            </w:r>
            <w:r>
              <w:br/>
            </w:r>
            <w:r>
              <w:rPr>
                <w:rFonts w:ascii="Times New Roman"/>
                <w:b w:val="false"/>
                <w:i w:val="false"/>
                <w:color w:val="000000"/>
                <w:sz w:val="20"/>
              </w:rPr>
              <w:t>
бұзуды анықтауға
</w:t>
            </w:r>
            <w:r>
              <w:br/>
            </w:r>
            <w:r>
              <w:rPr>
                <w:rFonts w:ascii="Times New Roman"/>
                <w:b w:val="false"/>
                <w:i w:val="false"/>
                <w:color w:val="000000"/>
                <w:sz w:val="20"/>
              </w:rPr>
              <w:t>
және оның алдын
</w:t>
            </w:r>
            <w:r>
              <w:br/>
            </w:r>
            <w:r>
              <w:rPr>
                <w:rFonts w:ascii="Times New Roman"/>
                <w:b w:val="false"/>
                <w:i w:val="false"/>
                <w:color w:val="000000"/>
                <w:sz w:val="20"/>
              </w:rPr>
              <w:t>
алуға бағытталған
</w:t>
            </w:r>
            <w:r>
              <w:br/>
            </w:r>
            <w:r>
              <w:rPr>
                <w:rFonts w:ascii="Times New Roman"/>
                <w:b w:val="false"/>
                <w:i w:val="false"/>
                <w:color w:val="000000"/>
                <w:sz w:val="20"/>
              </w:rPr>
              <w:t>
"Допинг" атты
</w:t>
            </w:r>
            <w:r>
              <w:br/>
            </w:r>
            <w:r>
              <w:rPr>
                <w:rFonts w:ascii="Times New Roman"/>
                <w:b w:val="false"/>
                <w:i w:val="false"/>
                <w:color w:val="000000"/>
                <w:sz w:val="20"/>
              </w:rPr>
              <w:t>
жедел-алдын алу
</w:t>
            </w:r>
            <w:r>
              <w:br/>
            </w:r>
            <w:r>
              <w:rPr>
                <w:rFonts w:ascii="Times New Roman"/>
                <w:b w:val="false"/>
                <w:i w:val="false"/>
                <w:color w:val="000000"/>
                <w:sz w:val="20"/>
              </w:rPr>
              <w:t>
операцияларын өткі
</w:t>
            </w:r>
            <w:r>
              <w:br/>
            </w:r>
            <w:r>
              <w:rPr>
                <w:rFonts w:ascii="Times New Roman"/>
                <w:b w:val="false"/>
                <w:i w:val="false"/>
                <w:color w:val="000000"/>
                <w:sz w:val="20"/>
              </w:rPr>
              <w:t>
зуді жалғастыру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w:t>
            </w:r>
            <w:r>
              <w:br/>
            </w:r>
            <w:r>
              <w:rPr>
                <w:rFonts w:ascii="Times New Roman"/>
                <w:b w:val="false"/>
                <w:i w:val="false"/>
                <w:color w:val="000000"/>
                <w:sz w:val="20"/>
              </w:rPr>
              <w:t>
істер
</w:t>
            </w:r>
            <w:r>
              <w:br/>
            </w:r>
            <w:r>
              <w:rPr>
                <w:rFonts w:ascii="Times New Roman"/>
                <w:b w:val="false"/>
                <w:i w:val="false"/>
                <w:color w:val="000000"/>
                <w:sz w:val="20"/>
              </w:rPr>
              <w:t>
басқармасы
</w:t>
            </w:r>
            <w:r>
              <w:br/>
            </w:r>
            <w:r>
              <w:rPr>
                <w:rFonts w:ascii="Times New Roman"/>
                <w:b w:val="false"/>
                <w:i w:val="false"/>
                <w:color w:val="000000"/>
                <w:sz w:val="20"/>
              </w:rPr>
              <w:t>
(келісім
</w:t>
            </w:r>
            <w:r>
              <w:br/>
            </w:r>
            <w:r>
              <w:rPr>
                <w:rFonts w:ascii="Times New Roman"/>
                <w:b w:val="false"/>
                <w:i w:val="false"/>
                <w:color w:val="000000"/>
                <w:sz w:val="20"/>
              </w:rPr>
              <w:t>
бойынша)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Өндіруге тыйым
</w:t>
            </w:r>
            <w:r>
              <w:br/>
            </w:r>
            <w:r>
              <w:rPr>
                <w:rFonts w:ascii="Times New Roman"/>
                <w:b w:val="false"/>
                <w:i w:val="false"/>
                <w:color w:val="000000"/>
                <w:sz w:val="20"/>
              </w:rPr>
              <w:t>
салынған құрамында
</w:t>
            </w:r>
            <w:r>
              <w:br/>
            </w:r>
            <w:r>
              <w:rPr>
                <w:rFonts w:ascii="Times New Roman"/>
                <w:b w:val="false"/>
                <w:i w:val="false"/>
                <w:color w:val="000000"/>
                <w:sz w:val="20"/>
              </w:rPr>
              <w:t>
есірткі бар
</w:t>
            </w:r>
            <w:r>
              <w:br/>
            </w:r>
            <w:r>
              <w:rPr>
                <w:rFonts w:ascii="Times New Roman"/>
                <w:b w:val="false"/>
                <w:i w:val="false"/>
                <w:color w:val="000000"/>
                <w:sz w:val="20"/>
              </w:rPr>
              <w:t>
өсімдіктерді
</w:t>
            </w:r>
            <w:r>
              <w:br/>
            </w:r>
            <w:r>
              <w:rPr>
                <w:rFonts w:ascii="Times New Roman"/>
                <w:b w:val="false"/>
                <w:i w:val="false"/>
                <w:color w:val="000000"/>
                <w:sz w:val="20"/>
              </w:rPr>
              <w:t>
заңсыз өсіруімен
</w:t>
            </w:r>
            <w:r>
              <w:br/>
            </w:r>
            <w:r>
              <w:rPr>
                <w:rFonts w:ascii="Times New Roman"/>
                <w:b w:val="false"/>
                <w:i w:val="false"/>
                <w:color w:val="000000"/>
                <w:sz w:val="20"/>
              </w:rPr>
              <w:t>
айналысатын
</w:t>
            </w:r>
            <w:r>
              <w:br/>
            </w:r>
            <w:r>
              <w:rPr>
                <w:rFonts w:ascii="Times New Roman"/>
                <w:b w:val="false"/>
                <w:i w:val="false"/>
                <w:color w:val="000000"/>
                <w:sz w:val="20"/>
              </w:rPr>
              <w:t>
адамдардың
</w:t>
            </w:r>
            <w:r>
              <w:br/>
            </w:r>
            <w:r>
              <w:rPr>
                <w:rFonts w:ascii="Times New Roman"/>
                <w:b w:val="false"/>
                <w:i w:val="false"/>
                <w:color w:val="000000"/>
                <w:sz w:val="20"/>
              </w:rPr>
              <w:t>
қызметін
</w:t>
            </w:r>
            <w:r>
              <w:br/>
            </w:r>
            <w:r>
              <w:rPr>
                <w:rFonts w:ascii="Times New Roman"/>
                <w:b w:val="false"/>
                <w:i w:val="false"/>
                <w:color w:val="000000"/>
                <w:sz w:val="20"/>
              </w:rPr>
              <w:t>
айқындау мен
</w:t>
            </w:r>
            <w:r>
              <w:br/>
            </w:r>
            <w:r>
              <w:rPr>
                <w:rFonts w:ascii="Times New Roman"/>
                <w:b w:val="false"/>
                <w:i w:val="false"/>
                <w:color w:val="000000"/>
                <w:sz w:val="20"/>
              </w:rPr>
              <w:t>
тоқтату
</w:t>
            </w:r>
            <w:r>
              <w:br/>
            </w:r>
            <w:r>
              <w:rPr>
                <w:rFonts w:ascii="Times New Roman"/>
                <w:b w:val="false"/>
                <w:i w:val="false"/>
                <w:color w:val="000000"/>
                <w:sz w:val="20"/>
              </w:rPr>
              <w:t>
мақсатымен
</w:t>
            </w:r>
            <w:r>
              <w:br/>
            </w:r>
            <w:r>
              <w:rPr>
                <w:rFonts w:ascii="Times New Roman"/>
                <w:b w:val="false"/>
                <w:i w:val="false"/>
                <w:color w:val="000000"/>
                <w:sz w:val="20"/>
              </w:rPr>
              <w:t>
"Мак" атты
</w:t>
            </w:r>
            <w:r>
              <w:br/>
            </w:r>
            <w:r>
              <w:rPr>
                <w:rFonts w:ascii="Times New Roman"/>
                <w:b w:val="false"/>
                <w:i w:val="false"/>
                <w:color w:val="000000"/>
                <w:sz w:val="20"/>
              </w:rPr>
              <w:t>
жедел-алдын алу
</w:t>
            </w:r>
            <w:r>
              <w:br/>
            </w:r>
            <w:r>
              <w:rPr>
                <w:rFonts w:ascii="Times New Roman"/>
                <w:b w:val="false"/>
                <w:i w:val="false"/>
                <w:color w:val="000000"/>
                <w:sz w:val="20"/>
              </w:rPr>
              <w:t>
операциясын өткізу
</w:t>
            </w:r>
            <w:r>
              <w:br/>
            </w:r>
            <w:r>
              <w:rPr>
                <w:rFonts w:ascii="Times New Roman"/>
                <w:b w:val="false"/>
                <w:i w:val="false"/>
                <w:color w:val="000000"/>
                <w:sz w:val="20"/>
              </w:rPr>
              <w:t>
ді жалғастыру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r>
              <w:br/>
            </w:r>
            <w:r>
              <w:rPr>
                <w:rFonts w:ascii="Times New Roman"/>
                <w:b w:val="false"/>
                <w:i w:val="false"/>
                <w:color w:val="000000"/>
                <w:sz w:val="20"/>
              </w:rPr>
              <w:t>
Жеке
</w:t>
            </w:r>
            <w:r>
              <w:br/>
            </w:r>
            <w:r>
              <w:rPr>
                <w:rFonts w:ascii="Times New Roman"/>
                <w:b w:val="false"/>
                <w:i w:val="false"/>
                <w:color w:val="000000"/>
                <w:sz w:val="20"/>
              </w:rPr>
              <w:t>
жоспар
</w:t>
            </w:r>
            <w:r>
              <w:br/>
            </w:r>
            <w:r>
              <w:rPr>
                <w:rFonts w:ascii="Times New Roman"/>
                <w:b w:val="false"/>
                <w:i w:val="false"/>
                <w:color w:val="000000"/>
                <w:sz w:val="20"/>
              </w:rPr>
              <w:t>
бойынша
</w:t>
            </w:r>
            <w:r>
              <w:br/>
            </w:r>
            <w:r>
              <w:rPr>
                <w:rFonts w:ascii="Times New Roman"/>
                <w:b w:val="false"/>
                <w:i w:val="false"/>
                <w:color w:val="000000"/>
                <w:sz w:val="20"/>
              </w:rPr>
              <w:t>
тиісті
</w:t>
            </w:r>
            <w:r>
              <w:br/>
            </w:r>
            <w:r>
              <w:rPr>
                <w:rFonts w:ascii="Times New Roman"/>
                <w:b w:val="false"/>
                <w:i w:val="false"/>
                <w:color w:val="000000"/>
                <w:sz w:val="20"/>
              </w:rPr>
              <w:t>
іс-шара
</w:t>
            </w:r>
            <w:r>
              <w:br/>
            </w:r>
            <w:r>
              <w:rPr>
                <w:rFonts w:ascii="Times New Roman"/>
                <w:b w:val="false"/>
                <w:i w:val="false"/>
                <w:color w:val="000000"/>
                <w:sz w:val="20"/>
              </w:rPr>
              <w:t>
лар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w:t>
            </w:r>
            <w:r>
              <w:br/>
            </w:r>
            <w:r>
              <w:rPr>
                <w:rFonts w:ascii="Times New Roman"/>
                <w:b w:val="false"/>
                <w:i w:val="false"/>
                <w:color w:val="000000"/>
                <w:sz w:val="20"/>
              </w:rPr>
              <w:t>
істер
</w:t>
            </w:r>
            <w:r>
              <w:br/>
            </w:r>
            <w:r>
              <w:rPr>
                <w:rFonts w:ascii="Times New Roman"/>
                <w:b w:val="false"/>
                <w:i w:val="false"/>
                <w:color w:val="000000"/>
                <w:sz w:val="20"/>
              </w:rPr>
              <w:t>
басқармасы
</w:t>
            </w:r>
            <w:r>
              <w:br/>
            </w:r>
            <w:r>
              <w:rPr>
                <w:rFonts w:ascii="Times New Roman"/>
                <w:b w:val="false"/>
                <w:i w:val="false"/>
                <w:color w:val="000000"/>
                <w:sz w:val="20"/>
              </w:rPr>
              <w:t>
(келісім
</w:t>
            </w:r>
            <w:r>
              <w:br/>
            </w:r>
            <w:r>
              <w:rPr>
                <w:rFonts w:ascii="Times New Roman"/>
                <w:b w:val="false"/>
                <w:i w:val="false"/>
                <w:color w:val="000000"/>
                <w:sz w:val="20"/>
              </w:rPr>
              <w:t>
бойынша)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w:t>
            </w:r>
            <w:r>
              <w:br/>
            </w:r>
            <w:r>
              <w:rPr>
                <w:rFonts w:ascii="Times New Roman"/>
                <w:b w:val="false"/>
                <w:i w:val="false"/>
                <w:color w:val="000000"/>
                <w:sz w:val="20"/>
              </w:rPr>
              <w:t>
құралдарын, психо
</w:t>
            </w:r>
            <w:r>
              <w:br/>
            </w:r>
            <w:r>
              <w:rPr>
                <w:rFonts w:ascii="Times New Roman"/>
                <w:b w:val="false"/>
                <w:i w:val="false"/>
                <w:color w:val="000000"/>
                <w:sz w:val="20"/>
              </w:rPr>
              <w:t>
троптық заттарды
</w:t>
            </w:r>
            <w:r>
              <w:br/>
            </w:r>
            <w:r>
              <w:rPr>
                <w:rFonts w:ascii="Times New Roman"/>
                <w:b w:val="false"/>
                <w:i w:val="false"/>
                <w:color w:val="000000"/>
                <w:sz w:val="20"/>
              </w:rPr>
              <w:t>
мен
</w:t>
            </w:r>
            <w:r>
              <w:br/>
            </w:r>
            <w:r>
              <w:rPr>
                <w:rFonts w:ascii="Times New Roman"/>
                <w:b w:val="false"/>
                <w:i w:val="false"/>
                <w:color w:val="000000"/>
                <w:sz w:val="20"/>
              </w:rPr>
              <w:t>
прекурсорларды
</w:t>
            </w:r>
            <w:r>
              <w:br/>
            </w:r>
            <w:r>
              <w:rPr>
                <w:rFonts w:ascii="Times New Roman"/>
                <w:b w:val="false"/>
                <w:i w:val="false"/>
                <w:color w:val="000000"/>
                <w:sz w:val="20"/>
              </w:rPr>
              <w:t>
шекара арқылы
</w:t>
            </w:r>
            <w:r>
              <w:br/>
            </w:r>
            <w:r>
              <w:rPr>
                <w:rFonts w:ascii="Times New Roman"/>
                <w:b w:val="false"/>
                <w:i w:val="false"/>
                <w:color w:val="000000"/>
                <w:sz w:val="20"/>
              </w:rPr>
              <w:t>
заңсыз тасуды
</w:t>
            </w:r>
            <w:r>
              <w:br/>
            </w:r>
            <w:r>
              <w:rPr>
                <w:rFonts w:ascii="Times New Roman"/>
                <w:b w:val="false"/>
                <w:i w:val="false"/>
                <w:color w:val="000000"/>
                <w:sz w:val="20"/>
              </w:rPr>
              <w:t>
айқындау мен
</w:t>
            </w:r>
            <w:r>
              <w:br/>
            </w:r>
            <w:r>
              <w:rPr>
                <w:rFonts w:ascii="Times New Roman"/>
                <w:b w:val="false"/>
                <w:i w:val="false"/>
                <w:color w:val="000000"/>
                <w:sz w:val="20"/>
              </w:rPr>
              <w:t>
тоқтату мақсатымен
</w:t>
            </w:r>
            <w:r>
              <w:br/>
            </w:r>
            <w:r>
              <w:rPr>
                <w:rFonts w:ascii="Times New Roman"/>
                <w:b w:val="false"/>
                <w:i w:val="false"/>
                <w:color w:val="000000"/>
                <w:sz w:val="20"/>
              </w:rPr>
              <w:t>
"Канал" атты
</w:t>
            </w:r>
            <w:r>
              <w:br/>
            </w:r>
            <w:r>
              <w:rPr>
                <w:rFonts w:ascii="Times New Roman"/>
                <w:b w:val="false"/>
                <w:i w:val="false"/>
                <w:color w:val="000000"/>
                <w:sz w:val="20"/>
              </w:rPr>
              <w:t>
жедел-алдын алу
</w:t>
            </w:r>
            <w:r>
              <w:br/>
            </w:r>
            <w:r>
              <w:rPr>
                <w:rFonts w:ascii="Times New Roman"/>
                <w:b w:val="false"/>
                <w:i w:val="false"/>
                <w:color w:val="000000"/>
                <w:sz w:val="20"/>
              </w:rPr>
              <w:t>
операциясын өткізу
</w:t>
            </w:r>
            <w:r>
              <w:br/>
            </w:r>
            <w:r>
              <w:rPr>
                <w:rFonts w:ascii="Times New Roman"/>
                <w:b w:val="false"/>
                <w:i w:val="false"/>
                <w:color w:val="000000"/>
                <w:sz w:val="20"/>
              </w:rPr>
              <w:t>
ді жалғастыру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w:t>
            </w:r>
            <w:r>
              <w:br/>
            </w:r>
            <w:r>
              <w:rPr>
                <w:rFonts w:ascii="Times New Roman"/>
                <w:b w:val="false"/>
                <w:i w:val="false"/>
                <w:color w:val="000000"/>
                <w:sz w:val="20"/>
              </w:rPr>
              <w:t>
істер
</w:t>
            </w:r>
            <w:r>
              <w:br/>
            </w:r>
            <w:r>
              <w:rPr>
                <w:rFonts w:ascii="Times New Roman"/>
                <w:b w:val="false"/>
                <w:i w:val="false"/>
                <w:color w:val="000000"/>
                <w:sz w:val="20"/>
              </w:rPr>
              <w:t>
басқармасы
</w:t>
            </w:r>
            <w:r>
              <w:br/>
            </w:r>
            <w:r>
              <w:rPr>
                <w:rFonts w:ascii="Times New Roman"/>
                <w:b w:val="false"/>
                <w:i w:val="false"/>
                <w:color w:val="000000"/>
                <w:sz w:val="20"/>
              </w:rPr>
              <w:t>
(келісім 
</w:t>
            </w:r>
            <w:r>
              <w:br/>
            </w:r>
            <w:r>
              <w:rPr>
                <w:rFonts w:ascii="Times New Roman"/>
                <w:b w:val="false"/>
                <w:i w:val="false"/>
                <w:color w:val="000000"/>
                <w:sz w:val="20"/>
              </w:rPr>
              <w:t>
бойынша)
</w:t>
            </w:r>
            <w:r>
              <w:br/>
            </w:r>
            <w:r>
              <w:rPr>
                <w:rFonts w:ascii="Times New Roman"/>
                <w:b w:val="false"/>
                <w:i w:val="false"/>
                <w:color w:val="000000"/>
                <w:sz w:val="20"/>
              </w:rPr>
              <w:t>
облыс
</w:t>
            </w:r>
            <w:r>
              <w:br/>
            </w:r>
            <w:r>
              <w:rPr>
                <w:rFonts w:ascii="Times New Roman"/>
                <w:b w:val="false"/>
                <w:i w:val="false"/>
                <w:color w:val="000000"/>
                <w:sz w:val="20"/>
              </w:rPr>
              <w:t>
бойынша
</w:t>
            </w:r>
            <w:r>
              <w:br/>
            </w:r>
            <w:r>
              <w:rPr>
                <w:rFonts w:ascii="Times New Roman"/>
                <w:b w:val="false"/>
                <w:i w:val="false"/>
                <w:color w:val="000000"/>
                <w:sz w:val="20"/>
              </w:rPr>
              <w:t>
кедендік
</w:t>
            </w:r>
            <w:r>
              <w:br/>
            </w:r>
            <w:r>
              <w:rPr>
                <w:rFonts w:ascii="Times New Roman"/>
                <w:b w:val="false"/>
                <w:i w:val="false"/>
                <w:color w:val="000000"/>
                <w:sz w:val="20"/>
              </w:rPr>
              <w:t>
бақылау
</w:t>
            </w:r>
            <w:r>
              <w:br/>
            </w:r>
            <w:r>
              <w:rPr>
                <w:rFonts w:ascii="Times New Roman"/>
                <w:b w:val="false"/>
                <w:i w:val="false"/>
                <w:color w:val="000000"/>
                <w:sz w:val="20"/>
              </w:rPr>
              <w:t>
департамен
</w:t>
            </w:r>
            <w:r>
              <w:br/>
            </w:r>
            <w:r>
              <w:rPr>
                <w:rFonts w:ascii="Times New Roman"/>
                <w:b w:val="false"/>
                <w:i w:val="false"/>
                <w:color w:val="000000"/>
                <w:sz w:val="20"/>
              </w:rPr>
              <w:t>
ті
</w:t>
            </w:r>
            <w:r>
              <w:br/>
            </w:r>
            <w:r>
              <w:rPr>
                <w:rFonts w:ascii="Times New Roman"/>
                <w:b w:val="false"/>
                <w:i w:val="false"/>
                <w:color w:val="000000"/>
                <w:sz w:val="20"/>
              </w:rPr>
              <w:t>
(келісім
</w:t>
            </w:r>
            <w:r>
              <w:br/>
            </w:r>
            <w:r>
              <w:rPr>
                <w:rFonts w:ascii="Times New Roman"/>
                <w:b w:val="false"/>
                <w:i w:val="false"/>
                <w:color w:val="000000"/>
                <w:sz w:val="20"/>
              </w:rPr>
              <w:t>
бойынша)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w:t>
            </w:r>
            <w:r>
              <w:br/>
            </w:r>
            <w:r>
              <w:rPr>
                <w:rFonts w:ascii="Times New Roman"/>
                <w:b w:val="false"/>
                <w:i w:val="false"/>
                <w:color w:val="000000"/>
                <w:sz w:val="20"/>
              </w:rPr>
              <w:t>
және есірткі
</w:t>
            </w:r>
            <w:r>
              <w:br/>
            </w:r>
            <w:r>
              <w:rPr>
                <w:rFonts w:ascii="Times New Roman"/>
                <w:b w:val="false"/>
                <w:i w:val="false"/>
                <w:color w:val="000000"/>
                <w:sz w:val="20"/>
              </w:rPr>
              <w:t>
бизнесіне қарсы
</w:t>
            </w:r>
            <w:r>
              <w:br/>
            </w:r>
            <w:r>
              <w:rPr>
                <w:rFonts w:ascii="Times New Roman"/>
                <w:b w:val="false"/>
                <w:i w:val="false"/>
                <w:color w:val="000000"/>
                <w:sz w:val="20"/>
              </w:rPr>
              <w:t>
күрес мәселелері
</w:t>
            </w:r>
            <w:r>
              <w:br/>
            </w:r>
            <w:r>
              <w:rPr>
                <w:rFonts w:ascii="Times New Roman"/>
                <w:b w:val="false"/>
                <w:i w:val="false"/>
                <w:color w:val="000000"/>
                <w:sz w:val="20"/>
              </w:rPr>
              <w:t>
бойынша Ресей
</w:t>
            </w:r>
            <w:r>
              <w:br/>
            </w:r>
            <w:r>
              <w:rPr>
                <w:rFonts w:ascii="Times New Roman"/>
                <w:b w:val="false"/>
                <w:i w:val="false"/>
                <w:color w:val="000000"/>
                <w:sz w:val="20"/>
              </w:rPr>
              <w:t>
Федерациясының
</w:t>
            </w:r>
            <w:r>
              <w:br/>
            </w:r>
            <w:r>
              <w:rPr>
                <w:rFonts w:ascii="Times New Roman"/>
                <w:b w:val="false"/>
                <w:i w:val="false"/>
                <w:color w:val="000000"/>
                <w:sz w:val="20"/>
              </w:rPr>
              <w:t>
шекаралас арқылы
</w:t>
            </w:r>
            <w:r>
              <w:br/>
            </w:r>
            <w:r>
              <w:rPr>
                <w:rFonts w:ascii="Times New Roman"/>
                <w:b w:val="false"/>
                <w:i w:val="false"/>
                <w:color w:val="000000"/>
                <w:sz w:val="20"/>
              </w:rPr>
              <w:t>
қорғау органдары
</w:t>
            </w:r>
            <w:r>
              <w:br/>
            </w:r>
            <w:r>
              <w:rPr>
                <w:rFonts w:ascii="Times New Roman"/>
                <w:b w:val="false"/>
                <w:i w:val="false"/>
                <w:color w:val="000000"/>
                <w:sz w:val="20"/>
              </w:rPr>
              <w:t>
мен ынтымақтастық
</w:t>
            </w:r>
            <w:r>
              <w:br/>
            </w:r>
            <w:r>
              <w:rPr>
                <w:rFonts w:ascii="Times New Roman"/>
                <w:b w:val="false"/>
                <w:i w:val="false"/>
                <w:color w:val="000000"/>
                <w:sz w:val="20"/>
              </w:rPr>
              <w:t>
ты жалғастыру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w:t>
            </w:r>
            <w:r>
              <w:br/>
            </w:r>
            <w:r>
              <w:rPr>
                <w:rFonts w:ascii="Times New Roman"/>
                <w:b w:val="false"/>
                <w:i w:val="false"/>
                <w:color w:val="000000"/>
                <w:sz w:val="20"/>
              </w:rPr>
              <w:t>
істер
</w:t>
            </w:r>
            <w:r>
              <w:br/>
            </w:r>
            <w:r>
              <w:rPr>
                <w:rFonts w:ascii="Times New Roman"/>
                <w:b w:val="false"/>
                <w:i w:val="false"/>
                <w:color w:val="000000"/>
                <w:sz w:val="20"/>
              </w:rPr>
              <w:t>
басқармасы
</w:t>
            </w:r>
            <w:r>
              <w:br/>
            </w:r>
            <w:r>
              <w:rPr>
                <w:rFonts w:ascii="Times New Roman"/>
                <w:b w:val="false"/>
                <w:i w:val="false"/>
                <w:color w:val="000000"/>
                <w:sz w:val="20"/>
              </w:rPr>
              <w:t>
(келісім
</w:t>
            </w:r>
            <w:r>
              <w:br/>
            </w:r>
            <w:r>
              <w:rPr>
                <w:rFonts w:ascii="Times New Roman"/>
                <w:b w:val="false"/>
                <w:i w:val="false"/>
                <w:color w:val="000000"/>
                <w:sz w:val="20"/>
              </w:rPr>
              <w:t>
бойынша)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w:t>
            </w:r>
            <w:r>
              <w:br/>
            </w:r>
            <w:r>
              <w:rPr>
                <w:rFonts w:ascii="Times New Roman"/>
                <w:b w:val="false"/>
                <w:i w:val="false"/>
                <w:color w:val="000000"/>
                <w:sz w:val="20"/>
              </w:rPr>
              <w:t>
құралдарын
</w:t>
            </w:r>
            <w:r>
              <w:br/>
            </w:r>
            <w:r>
              <w:rPr>
                <w:rFonts w:ascii="Times New Roman"/>
                <w:b w:val="false"/>
                <w:i w:val="false"/>
                <w:color w:val="000000"/>
                <w:sz w:val="20"/>
              </w:rPr>
              <w:t>
медициналық емес
</w:t>
            </w:r>
            <w:r>
              <w:br/>
            </w:r>
            <w:r>
              <w:rPr>
                <w:rFonts w:ascii="Times New Roman"/>
                <w:b w:val="false"/>
                <w:i w:val="false"/>
                <w:color w:val="000000"/>
                <w:sz w:val="20"/>
              </w:rPr>
              <w:t>
бағытта
</w:t>
            </w:r>
            <w:r>
              <w:br/>
            </w:r>
            <w:r>
              <w:rPr>
                <w:rFonts w:ascii="Times New Roman"/>
                <w:b w:val="false"/>
                <w:i w:val="false"/>
                <w:color w:val="000000"/>
                <w:sz w:val="20"/>
              </w:rPr>
              <w:t>
пайдаланатын
</w:t>
            </w:r>
            <w:r>
              <w:br/>
            </w:r>
            <w:r>
              <w:rPr>
                <w:rFonts w:ascii="Times New Roman"/>
                <w:b w:val="false"/>
                <w:i w:val="false"/>
                <w:color w:val="000000"/>
                <w:sz w:val="20"/>
              </w:rPr>
              <w:t>
әрбір адамға,
</w:t>
            </w:r>
            <w:r>
              <w:br/>
            </w:r>
            <w:r>
              <w:rPr>
                <w:rFonts w:ascii="Times New Roman"/>
                <w:b w:val="false"/>
                <w:i w:val="false"/>
                <w:color w:val="000000"/>
                <w:sz w:val="20"/>
              </w:rPr>
              <w:t>
әлеуметтік
</w:t>
            </w:r>
            <w:r>
              <w:br/>
            </w:r>
            <w:r>
              <w:rPr>
                <w:rFonts w:ascii="Times New Roman"/>
                <w:b w:val="false"/>
                <w:i w:val="false"/>
                <w:color w:val="000000"/>
                <w:sz w:val="20"/>
              </w:rPr>
              <w:t>
паспорт,
</w:t>
            </w:r>
            <w:r>
              <w:br/>
            </w:r>
            <w:r>
              <w:rPr>
                <w:rFonts w:ascii="Times New Roman"/>
                <w:b w:val="false"/>
                <w:i w:val="false"/>
                <w:color w:val="000000"/>
                <w:sz w:val="20"/>
              </w:rPr>
              <w:t>
картотека,
</w:t>
            </w:r>
            <w:r>
              <w:br/>
            </w:r>
            <w:r>
              <w:rPr>
                <w:rFonts w:ascii="Times New Roman"/>
                <w:b w:val="false"/>
                <w:i w:val="false"/>
                <w:color w:val="000000"/>
                <w:sz w:val="20"/>
              </w:rPr>
              <w:t>
электрондық дерек
</w:t>
            </w:r>
            <w:r>
              <w:br/>
            </w:r>
            <w:r>
              <w:rPr>
                <w:rFonts w:ascii="Times New Roman"/>
                <w:b w:val="false"/>
                <w:i w:val="false"/>
                <w:color w:val="000000"/>
                <w:sz w:val="20"/>
              </w:rPr>
              <w:t>
тер базасын құру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w:t>
            </w:r>
            <w:r>
              <w:br/>
            </w:r>
            <w:r>
              <w:rPr>
                <w:rFonts w:ascii="Times New Roman"/>
                <w:b w:val="false"/>
                <w:i w:val="false"/>
                <w:color w:val="000000"/>
                <w:sz w:val="20"/>
              </w:rPr>
              <w:t>
істер
</w:t>
            </w:r>
            <w:r>
              <w:br/>
            </w:r>
            <w:r>
              <w:rPr>
                <w:rFonts w:ascii="Times New Roman"/>
                <w:b w:val="false"/>
                <w:i w:val="false"/>
                <w:color w:val="000000"/>
                <w:sz w:val="20"/>
              </w:rPr>
              <w:t>
басқармасы
</w:t>
            </w:r>
            <w:r>
              <w:br/>
            </w:r>
            <w:r>
              <w:rPr>
                <w:rFonts w:ascii="Times New Roman"/>
                <w:b w:val="false"/>
                <w:i w:val="false"/>
                <w:color w:val="000000"/>
                <w:sz w:val="20"/>
              </w:rPr>
              <w:t>
(келісім
</w:t>
            </w:r>
            <w:r>
              <w:br/>
            </w:r>
            <w:r>
              <w:rPr>
                <w:rFonts w:ascii="Times New Roman"/>
                <w:b w:val="false"/>
                <w:i w:val="false"/>
                <w:color w:val="000000"/>
                <w:sz w:val="20"/>
              </w:rPr>
              <w:t>
бойынша)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Деректер
</w:t>
            </w:r>
            <w:r>
              <w:br/>
            </w:r>
            <w:r>
              <w:rPr>
                <w:rFonts w:ascii="Times New Roman"/>
                <w:b w:val="false"/>
                <w:i w:val="false"/>
                <w:color w:val="000000"/>
                <w:sz w:val="20"/>
              </w:rPr>
              <w:t>
ді ай
</w:t>
            </w:r>
            <w:r>
              <w:br/>
            </w:r>
            <w:r>
              <w:rPr>
                <w:rFonts w:ascii="Times New Roman"/>
                <w:b w:val="false"/>
                <w:i w:val="false"/>
                <w:color w:val="000000"/>
                <w:sz w:val="20"/>
              </w:rPr>
              <w:t>
сайын
</w:t>
            </w:r>
            <w:r>
              <w:br/>
            </w:r>
            <w:r>
              <w:rPr>
                <w:rFonts w:ascii="Times New Roman"/>
                <w:b w:val="false"/>
                <w:i w:val="false"/>
                <w:color w:val="000000"/>
                <w:sz w:val="20"/>
              </w:rPr>
              <w:t>
толықты
</w:t>
            </w:r>
            <w:r>
              <w:br/>
            </w:r>
            <w:r>
              <w:rPr>
                <w:rFonts w:ascii="Times New Roman"/>
                <w:b w:val="false"/>
                <w:i w:val="false"/>
                <w:color w:val="000000"/>
                <w:sz w:val="20"/>
              </w:rPr>
              <w:t>
ру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90"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Қоғамда,
</w:t>
            </w:r>
            <w:r>
              <w:br/>
            </w:r>
            <w:r>
              <w:rPr>
                <w:rFonts w:ascii="Times New Roman"/>
                <w:b w:val="false"/>
                <w:i w:val="false"/>
                <w:color w:val="000000"/>
                <w:sz w:val="20"/>
              </w:rPr>
              <w:t>
есірткі құралда-
</w:t>
            </w:r>
            <w:r>
              <w:br/>
            </w:r>
            <w:r>
              <w:rPr>
                <w:rFonts w:ascii="Times New Roman"/>
                <w:b w:val="false"/>
                <w:i w:val="false"/>
                <w:color w:val="000000"/>
                <w:sz w:val="20"/>
              </w:rPr>
              <w:t>
рын, психотроптық
</w:t>
            </w:r>
            <w:r>
              <w:br/>
            </w:r>
            <w:r>
              <w:rPr>
                <w:rFonts w:ascii="Times New Roman"/>
                <w:b w:val="false"/>
                <w:i w:val="false"/>
                <w:color w:val="000000"/>
                <w:sz w:val="20"/>
              </w:rPr>
              <w:t>
заттарды, темекі
</w:t>
            </w:r>
            <w:r>
              <w:br/>
            </w:r>
            <w:r>
              <w:rPr>
                <w:rFonts w:ascii="Times New Roman"/>
                <w:b w:val="false"/>
                <w:i w:val="false"/>
                <w:color w:val="000000"/>
                <w:sz w:val="20"/>
              </w:rPr>
              <w:t>
мен арақты
</w:t>
            </w:r>
            <w:r>
              <w:br/>
            </w:r>
            <w:r>
              <w:rPr>
                <w:rFonts w:ascii="Times New Roman"/>
                <w:b w:val="false"/>
                <w:i w:val="false"/>
                <w:color w:val="000000"/>
                <w:sz w:val="20"/>
              </w:rPr>
              <w:t>
тұтынуды тұрақты
</w:t>
            </w:r>
            <w:r>
              <w:br/>
            </w:r>
            <w:r>
              <w:rPr>
                <w:rFonts w:ascii="Times New Roman"/>
                <w:b w:val="false"/>
                <w:i w:val="false"/>
                <w:color w:val="000000"/>
                <w:sz w:val="20"/>
              </w:rPr>
              <w:t>
жағымсыздандыру
</w:t>
            </w:r>
            <w:r>
              <w:br/>
            </w:r>
            <w:r>
              <w:rPr>
                <w:rFonts w:ascii="Times New Roman"/>
                <w:b w:val="false"/>
                <w:i w:val="false"/>
                <w:color w:val="000000"/>
                <w:sz w:val="20"/>
              </w:rPr>
              <w:t>
және айыптау
</w:t>
            </w:r>
            <w:r>
              <w:br/>
            </w:r>
            <w:r>
              <w:rPr>
                <w:rFonts w:ascii="Times New Roman"/>
                <w:b w:val="false"/>
                <w:i w:val="false"/>
                <w:color w:val="000000"/>
                <w:sz w:val="20"/>
              </w:rPr>
              <w:t>
мақсатымен
</w:t>
            </w:r>
            <w:r>
              <w:br/>
            </w:r>
            <w:r>
              <w:rPr>
                <w:rFonts w:ascii="Times New Roman"/>
                <w:b w:val="false"/>
                <w:i w:val="false"/>
                <w:color w:val="000000"/>
                <w:sz w:val="20"/>
              </w:rPr>
              <w:t>
белгілі
</w:t>
            </w:r>
            <w:r>
              <w:br/>
            </w:r>
            <w:r>
              <w:rPr>
                <w:rFonts w:ascii="Times New Roman"/>
                <w:b w:val="false"/>
                <w:i w:val="false"/>
                <w:color w:val="000000"/>
                <w:sz w:val="20"/>
              </w:rPr>
              <w:t>
спортшылармен,
</w:t>
            </w:r>
            <w:r>
              <w:br/>
            </w:r>
            <w:r>
              <w:rPr>
                <w:rFonts w:ascii="Times New Roman"/>
                <w:b w:val="false"/>
                <w:i w:val="false"/>
                <w:color w:val="000000"/>
                <w:sz w:val="20"/>
              </w:rPr>
              <w:t>
ғылым және
</w:t>
            </w:r>
            <w:r>
              <w:br/>
            </w:r>
            <w:r>
              <w:rPr>
                <w:rFonts w:ascii="Times New Roman"/>
                <w:b w:val="false"/>
                <w:i w:val="false"/>
                <w:color w:val="000000"/>
                <w:sz w:val="20"/>
              </w:rPr>
              <w:t>
мәдениет қайраткер
</w:t>
            </w:r>
            <w:r>
              <w:br/>
            </w:r>
            <w:r>
              <w:rPr>
                <w:rFonts w:ascii="Times New Roman"/>
                <w:b w:val="false"/>
                <w:i w:val="false"/>
                <w:color w:val="000000"/>
                <w:sz w:val="20"/>
              </w:rPr>
              <w:t>
лерімен
</w:t>
            </w:r>
            <w:r>
              <w:br/>
            </w:r>
            <w:r>
              <w:rPr>
                <w:rFonts w:ascii="Times New Roman"/>
                <w:b w:val="false"/>
                <w:i w:val="false"/>
                <w:color w:val="000000"/>
                <w:sz w:val="20"/>
              </w:rPr>
              <w:t>
кездесу ұйымдасты
</w:t>
            </w:r>
            <w:r>
              <w:br/>
            </w:r>
            <w:r>
              <w:rPr>
                <w:rFonts w:ascii="Times New Roman"/>
                <w:b w:val="false"/>
                <w:i w:val="false"/>
                <w:color w:val="000000"/>
                <w:sz w:val="20"/>
              </w:rPr>
              <w:t>
руды тәжірибеге
</w:t>
            </w:r>
            <w:r>
              <w:br/>
            </w:r>
            <w:r>
              <w:rPr>
                <w:rFonts w:ascii="Times New Roman"/>
                <w:b w:val="false"/>
                <w:i w:val="false"/>
                <w:color w:val="000000"/>
                <w:sz w:val="20"/>
              </w:rPr>
              <w:t>
енгізу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білім,
</w:t>
            </w:r>
            <w:r>
              <w:br/>
            </w:r>
            <w:r>
              <w:rPr>
                <w:rFonts w:ascii="Times New Roman"/>
                <w:b w:val="false"/>
                <w:i w:val="false"/>
                <w:color w:val="000000"/>
                <w:sz w:val="20"/>
              </w:rPr>
              <w:t>
ішкі
</w:t>
            </w:r>
            <w:r>
              <w:br/>
            </w:r>
            <w:r>
              <w:rPr>
                <w:rFonts w:ascii="Times New Roman"/>
                <w:b w:val="false"/>
                <w:i w:val="false"/>
                <w:color w:val="000000"/>
                <w:sz w:val="20"/>
              </w:rPr>
              <w:t>
саясат
</w:t>
            </w:r>
            <w:r>
              <w:br/>
            </w:r>
            <w:r>
              <w:rPr>
                <w:rFonts w:ascii="Times New Roman"/>
                <w:b w:val="false"/>
                <w:i w:val="false"/>
                <w:color w:val="000000"/>
                <w:sz w:val="20"/>
              </w:rPr>
              <w:t>
департамент
</w:t>
            </w:r>
            <w:r>
              <w:br/>
            </w:r>
            <w:r>
              <w:rPr>
                <w:rFonts w:ascii="Times New Roman"/>
                <w:b w:val="false"/>
                <w:i w:val="false"/>
                <w:color w:val="000000"/>
                <w:sz w:val="20"/>
              </w:rPr>
              <w:t>
тері, дене
</w:t>
            </w:r>
            <w:r>
              <w:br/>
            </w:r>
            <w:r>
              <w:rPr>
                <w:rFonts w:ascii="Times New Roman"/>
                <w:b w:val="false"/>
                <w:i w:val="false"/>
                <w:color w:val="000000"/>
                <w:sz w:val="20"/>
              </w:rPr>
              <w:t>
шынықтыру 
</w:t>
            </w:r>
            <w:r>
              <w:br/>
            </w:r>
            <w:r>
              <w:rPr>
                <w:rFonts w:ascii="Times New Roman"/>
                <w:b w:val="false"/>
                <w:i w:val="false"/>
                <w:color w:val="000000"/>
                <w:sz w:val="20"/>
              </w:rPr>
              <w:t>
және спорт
</w:t>
            </w:r>
            <w:r>
              <w:br/>
            </w:r>
            <w:r>
              <w:rPr>
                <w:rFonts w:ascii="Times New Roman"/>
                <w:b w:val="false"/>
                <w:i w:val="false"/>
                <w:color w:val="000000"/>
                <w:sz w:val="20"/>
              </w:rPr>
              <w:t>
басқармасы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r>
              <w:br/>
            </w:r>
            <w:r>
              <w:rPr>
                <w:rFonts w:ascii="Times New Roman"/>
                <w:b w:val="false"/>
                <w:i w:val="false"/>
                <w:color w:val="000000"/>
                <w:sz w:val="20"/>
              </w:rPr>
              <w:t>
сайын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w:t>
            </w:r>
            <w:r>
              <w:br/>
            </w:r>
            <w:r>
              <w:rPr>
                <w:rFonts w:ascii="Times New Roman"/>
                <w:b w:val="false"/>
                <w:i w:val="false"/>
                <w:color w:val="000000"/>
                <w:sz w:val="20"/>
              </w:rPr>
              <w:t>
беретін мектеп,
</w:t>
            </w:r>
            <w:r>
              <w:br/>
            </w:r>
            <w:r>
              <w:rPr>
                <w:rFonts w:ascii="Times New Roman"/>
                <w:b w:val="false"/>
                <w:i w:val="false"/>
                <w:color w:val="000000"/>
                <w:sz w:val="20"/>
              </w:rPr>
              <w:t>
кәсіптік  мектеп 
</w:t>
            </w:r>
            <w:r>
              <w:br/>
            </w:r>
            <w:r>
              <w:rPr>
                <w:rFonts w:ascii="Times New Roman"/>
                <w:b w:val="false"/>
                <w:i w:val="false"/>
                <w:color w:val="000000"/>
                <w:sz w:val="20"/>
              </w:rPr>
              <w:t>
(лицей) және
</w:t>
            </w:r>
            <w:r>
              <w:br/>
            </w:r>
            <w:r>
              <w:rPr>
                <w:rFonts w:ascii="Times New Roman"/>
                <w:b w:val="false"/>
                <w:i w:val="false"/>
                <w:color w:val="000000"/>
                <w:sz w:val="20"/>
              </w:rPr>
              <w:t>
колледж
</w:t>
            </w:r>
            <w:r>
              <w:br/>
            </w:r>
            <w:r>
              <w:rPr>
                <w:rFonts w:ascii="Times New Roman"/>
                <w:b w:val="false"/>
                <w:i w:val="false"/>
                <w:color w:val="000000"/>
                <w:sz w:val="20"/>
              </w:rPr>
              <w:t>
оқушыларының ара
</w:t>
            </w:r>
            <w:r>
              <w:br/>
            </w:r>
            <w:r>
              <w:rPr>
                <w:rFonts w:ascii="Times New Roman"/>
                <w:b w:val="false"/>
                <w:i w:val="false"/>
                <w:color w:val="000000"/>
                <w:sz w:val="20"/>
              </w:rPr>
              <w:t>
сында "Жастар
</w:t>
            </w:r>
            <w:r>
              <w:br/>
            </w:r>
            <w:r>
              <w:rPr>
                <w:rFonts w:ascii="Times New Roman"/>
                <w:b w:val="false"/>
                <w:i w:val="false"/>
                <w:color w:val="000000"/>
                <w:sz w:val="20"/>
              </w:rPr>
              <w:t>
және есірткі
</w:t>
            </w:r>
            <w:r>
              <w:br/>
            </w:r>
            <w:r>
              <w:rPr>
                <w:rFonts w:ascii="Times New Roman"/>
                <w:b w:val="false"/>
                <w:i w:val="false"/>
                <w:color w:val="000000"/>
                <w:sz w:val="20"/>
              </w:rPr>
              <w:t>
құралдары",
</w:t>
            </w:r>
            <w:r>
              <w:br/>
            </w:r>
            <w:r>
              <w:rPr>
                <w:rFonts w:ascii="Times New Roman"/>
                <w:b w:val="false"/>
                <w:i w:val="false"/>
                <w:color w:val="000000"/>
                <w:sz w:val="20"/>
              </w:rPr>
              <w:t>
"Бұқаралық ақпарат
</w:t>
            </w:r>
            <w:r>
              <w:br/>
            </w:r>
            <w:r>
              <w:rPr>
                <w:rFonts w:ascii="Times New Roman"/>
                <w:b w:val="false"/>
                <w:i w:val="false"/>
                <w:color w:val="000000"/>
                <w:sz w:val="20"/>
              </w:rPr>
              <w:t>
құралдарының
</w:t>
            </w:r>
            <w:r>
              <w:br/>
            </w:r>
            <w:r>
              <w:rPr>
                <w:rFonts w:ascii="Times New Roman"/>
                <w:b w:val="false"/>
                <w:i w:val="false"/>
                <w:color w:val="000000"/>
                <w:sz w:val="20"/>
              </w:rPr>
              <w:t>
әсері", "Есірткі
</w:t>
            </w:r>
            <w:r>
              <w:br/>
            </w:r>
            <w:r>
              <w:rPr>
                <w:rFonts w:ascii="Times New Roman"/>
                <w:b w:val="false"/>
                <w:i w:val="false"/>
                <w:color w:val="000000"/>
                <w:sz w:val="20"/>
              </w:rPr>
              <w:t>
және отбасы"
</w:t>
            </w:r>
            <w:r>
              <w:br/>
            </w:r>
            <w:r>
              <w:rPr>
                <w:rFonts w:ascii="Times New Roman"/>
                <w:b w:val="false"/>
                <w:i w:val="false"/>
                <w:color w:val="000000"/>
                <w:sz w:val="20"/>
              </w:rPr>
              <w:t>
тақырыбындағы
</w:t>
            </w:r>
            <w:r>
              <w:br/>
            </w:r>
            <w:r>
              <w:rPr>
                <w:rFonts w:ascii="Times New Roman"/>
                <w:b w:val="false"/>
                <w:i w:val="false"/>
                <w:color w:val="000000"/>
                <w:sz w:val="20"/>
              </w:rPr>
              <w:t>
талқылаулар,
</w:t>
            </w:r>
            <w:r>
              <w:br/>
            </w:r>
            <w:r>
              <w:rPr>
                <w:rFonts w:ascii="Times New Roman"/>
                <w:b w:val="false"/>
                <w:i w:val="false"/>
                <w:color w:val="000000"/>
                <w:sz w:val="20"/>
              </w:rPr>
              <w:t>
шығармашылық жұмыс
</w:t>
            </w:r>
            <w:r>
              <w:br/>
            </w:r>
            <w:r>
              <w:rPr>
                <w:rFonts w:ascii="Times New Roman"/>
                <w:b w:val="false"/>
                <w:i w:val="false"/>
                <w:color w:val="000000"/>
                <w:sz w:val="20"/>
              </w:rPr>
              <w:t>
байқауларын
</w:t>
            </w:r>
            <w:r>
              <w:br/>
            </w:r>
            <w:r>
              <w:rPr>
                <w:rFonts w:ascii="Times New Roman"/>
                <w:b w:val="false"/>
                <w:i w:val="false"/>
                <w:color w:val="000000"/>
                <w:sz w:val="20"/>
              </w:rPr>
              <w:t>
негізінде өткізу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білім,
</w:t>
            </w:r>
            <w:r>
              <w:br/>
            </w:r>
            <w:r>
              <w:rPr>
                <w:rFonts w:ascii="Times New Roman"/>
                <w:b w:val="false"/>
                <w:i w:val="false"/>
                <w:color w:val="000000"/>
                <w:sz w:val="20"/>
              </w:rPr>
              <w:t>
денсаулық
</w:t>
            </w:r>
            <w:r>
              <w:br/>
            </w:r>
            <w:r>
              <w:rPr>
                <w:rFonts w:ascii="Times New Roman"/>
                <w:b w:val="false"/>
                <w:i w:val="false"/>
                <w:color w:val="000000"/>
                <w:sz w:val="20"/>
              </w:rPr>
              <w:t>
сақтау
</w:t>
            </w:r>
            <w:r>
              <w:br/>
            </w:r>
            <w:r>
              <w:rPr>
                <w:rFonts w:ascii="Times New Roman"/>
                <w:b w:val="false"/>
                <w:i w:val="false"/>
                <w:color w:val="000000"/>
                <w:sz w:val="20"/>
              </w:rPr>
              <w:t>
департамент
</w:t>
            </w:r>
            <w:r>
              <w:br/>
            </w:r>
            <w:r>
              <w:rPr>
                <w:rFonts w:ascii="Times New Roman"/>
                <w:b w:val="false"/>
                <w:i w:val="false"/>
                <w:color w:val="000000"/>
                <w:sz w:val="20"/>
              </w:rPr>
              <w:t>
тері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r>
              <w:br/>
            </w:r>
            <w:r>
              <w:rPr>
                <w:rFonts w:ascii="Times New Roman"/>
                <w:b w:val="false"/>
                <w:i w:val="false"/>
                <w:color w:val="000000"/>
                <w:sz w:val="20"/>
              </w:rPr>
              <w:t>
сайын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Жасөспірімдермен
</w:t>
            </w:r>
            <w:r>
              <w:br/>
            </w:r>
            <w:r>
              <w:rPr>
                <w:rFonts w:ascii="Times New Roman"/>
                <w:b w:val="false"/>
                <w:i w:val="false"/>
                <w:color w:val="000000"/>
                <w:sz w:val="20"/>
              </w:rPr>
              <w:t>
жастардың арасында
</w:t>
            </w:r>
            <w:r>
              <w:br/>
            </w:r>
            <w:r>
              <w:rPr>
                <w:rFonts w:ascii="Times New Roman"/>
                <w:b w:val="false"/>
                <w:i w:val="false"/>
                <w:color w:val="000000"/>
                <w:sz w:val="20"/>
              </w:rPr>
              <w:t>
нашақорлықтың
</w:t>
            </w:r>
            <w:r>
              <w:br/>
            </w:r>
            <w:r>
              <w:rPr>
                <w:rFonts w:ascii="Times New Roman"/>
                <w:b w:val="false"/>
                <w:i w:val="false"/>
                <w:color w:val="000000"/>
                <w:sz w:val="20"/>
              </w:rPr>
              <w:t>
алдын алу және
</w:t>
            </w:r>
            <w:r>
              <w:br/>
            </w:r>
            <w:r>
              <w:rPr>
                <w:rFonts w:ascii="Times New Roman"/>
                <w:b w:val="false"/>
                <w:i w:val="false"/>
                <w:color w:val="000000"/>
                <w:sz w:val="20"/>
              </w:rPr>
              <w:t>
сақтандыру,
</w:t>
            </w:r>
            <w:r>
              <w:br/>
            </w:r>
            <w:r>
              <w:rPr>
                <w:rFonts w:ascii="Times New Roman"/>
                <w:b w:val="false"/>
                <w:i w:val="false"/>
                <w:color w:val="000000"/>
                <w:sz w:val="20"/>
              </w:rPr>
              <w:t>
балаларды
</w:t>
            </w:r>
            <w:r>
              <w:br/>
            </w:r>
            <w:r>
              <w:rPr>
                <w:rFonts w:ascii="Times New Roman"/>
                <w:b w:val="false"/>
                <w:i w:val="false"/>
                <w:color w:val="000000"/>
                <w:sz w:val="20"/>
              </w:rPr>
              <w:t>
тәрбиелеудегі
</w:t>
            </w:r>
            <w:r>
              <w:br/>
            </w:r>
            <w:r>
              <w:rPr>
                <w:rFonts w:ascii="Times New Roman"/>
                <w:b w:val="false"/>
                <w:i w:val="false"/>
                <w:color w:val="000000"/>
                <w:sz w:val="20"/>
              </w:rPr>
              <w:t>
облысының рөлін
</w:t>
            </w:r>
            <w:r>
              <w:br/>
            </w:r>
            <w:r>
              <w:rPr>
                <w:rFonts w:ascii="Times New Roman"/>
                <w:b w:val="false"/>
                <w:i w:val="false"/>
                <w:color w:val="000000"/>
                <w:sz w:val="20"/>
              </w:rPr>
              <w:t>
арттыру
</w:t>
            </w:r>
            <w:r>
              <w:br/>
            </w:r>
            <w:r>
              <w:rPr>
                <w:rFonts w:ascii="Times New Roman"/>
                <w:b w:val="false"/>
                <w:i w:val="false"/>
                <w:color w:val="000000"/>
                <w:sz w:val="20"/>
              </w:rPr>
              <w:t>
мақсатында
</w:t>
            </w:r>
            <w:r>
              <w:br/>
            </w:r>
            <w:r>
              <w:rPr>
                <w:rFonts w:ascii="Times New Roman"/>
                <w:b w:val="false"/>
                <w:i w:val="false"/>
                <w:color w:val="000000"/>
                <w:sz w:val="20"/>
              </w:rPr>
              <w:t>
"дөңгелек
</w:t>
            </w:r>
            <w:r>
              <w:br/>
            </w:r>
            <w:r>
              <w:rPr>
                <w:rFonts w:ascii="Times New Roman"/>
                <w:b w:val="false"/>
                <w:i w:val="false"/>
                <w:color w:val="000000"/>
                <w:sz w:val="20"/>
              </w:rPr>
              <w:t>
үстелдер",
</w:t>
            </w:r>
            <w:r>
              <w:br/>
            </w:r>
            <w:r>
              <w:rPr>
                <w:rFonts w:ascii="Times New Roman"/>
                <w:b w:val="false"/>
                <w:i w:val="false"/>
                <w:color w:val="000000"/>
                <w:sz w:val="20"/>
              </w:rPr>
              <w:t>
конференциялар,
</w:t>
            </w:r>
            <w:r>
              <w:br/>
            </w:r>
            <w:r>
              <w:rPr>
                <w:rFonts w:ascii="Times New Roman"/>
                <w:b w:val="false"/>
                <w:i w:val="false"/>
                <w:color w:val="000000"/>
                <w:sz w:val="20"/>
              </w:rPr>
              <w:t>
пікірсайыстар,
</w:t>
            </w:r>
            <w:r>
              <w:br/>
            </w:r>
            <w:r>
              <w:rPr>
                <w:rFonts w:ascii="Times New Roman"/>
                <w:b w:val="false"/>
                <w:i w:val="false"/>
                <w:color w:val="000000"/>
                <w:sz w:val="20"/>
              </w:rPr>
              <w:t>
семинарларды ұйым
</w:t>
            </w:r>
            <w:r>
              <w:br/>
            </w:r>
            <w:r>
              <w:rPr>
                <w:rFonts w:ascii="Times New Roman"/>
                <w:b w:val="false"/>
                <w:i w:val="false"/>
                <w:color w:val="000000"/>
                <w:sz w:val="20"/>
              </w:rPr>
              <w:t>
дастыру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
</w:t>
            </w:r>
            <w:r>
              <w:br/>
            </w:r>
            <w:r>
              <w:rPr>
                <w:rFonts w:ascii="Times New Roman"/>
                <w:b w:val="false"/>
                <w:i w:val="false"/>
                <w:color w:val="000000"/>
                <w:sz w:val="20"/>
              </w:rPr>
              <w:t>
рат.
</w:t>
            </w:r>
            <w:r>
              <w:br/>
            </w:r>
            <w:r>
              <w:rPr>
                <w:rFonts w:ascii="Times New Roman"/>
                <w:b w:val="false"/>
                <w:i w:val="false"/>
                <w:color w:val="000000"/>
                <w:sz w:val="20"/>
              </w:rPr>
              <w:t>
Тиісті
</w:t>
            </w:r>
            <w:r>
              <w:br/>
            </w:r>
            <w:r>
              <w:rPr>
                <w:rFonts w:ascii="Times New Roman"/>
                <w:b w:val="false"/>
                <w:i w:val="false"/>
                <w:color w:val="000000"/>
                <w:sz w:val="20"/>
              </w:rPr>
              <w:t>
іс-
</w:t>
            </w:r>
            <w:r>
              <w:br/>
            </w:r>
            <w:r>
              <w:rPr>
                <w:rFonts w:ascii="Times New Roman"/>
                <w:b w:val="false"/>
                <w:i w:val="false"/>
                <w:color w:val="000000"/>
                <w:sz w:val="20"/>
              </w:rPr>
              <w:t>
шаралар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білім,
</w:t>
            </w:r>
            <w:r>
              <w:br/>
            </w:r>
            <w:r>
              <w:rPr>
                <w:rFonts w:ascii="Times New Roman"/>
                <w:b w:val="false"/>
                <w:i w:val="false"/>
                <w:color w:val="000000"/>
                <w:sz w:val="20"/>
              </w:rPr>
              <w:t>
денсаулық
</w:t>
            </w:r>
            <w:r>
              <w:br/>
            </w:r>
            <w:r>
              <w:rPr>
                <w:rFonts w:ascii="Times New Roman"/>
                <w:b w:val="false"/>
                <w:i w:val="false"/>
                <w:color w:val="000000"/>
                <w:sz w:val="20"/>
              </w:rPr>
              <w:t>
сақтау,
</w:t>
            </w:r>
            <w:r>
              <w:br/>
            </w:r>
            <w:r>
              <w:rPr>
                <w:rFonts w:ascii="Times New Roman"/>
                <w:b w:val="false"/>
                <w:i w:val="false"/>
                <w:color w:val="000000"/>
                <w:sz w:val="20"/>
              </w:rPr>
              <w:t>
ішкі саясат
</w:t>
            </w:r>
            <w:r>
              <w:br/>
            </w:r>
            <w:r>
              <w:rPr>
                <w:rFonts w:ascii="Times New Roman"/>
                <w:b w:val="false"/>
                <w:i w:val="false"/>
                <w:color w:val="000000"/>
                <w:sz w:val="20"/>
              </w:rPr>
              <w:t>
департамент
</w:t>
            </w:r>
            <w:r>
              <w:br/>
            </w:r>
            <w:r>
              <w:rPr>
                <w:rFonts w:ascii="Times New Roman"/>
                <w:b w:val="false"/>
                <w:i w:val="false"/>
                <w:color w:val="000000"/>
                <w:sz w:val="20"/>
              </w:rPr>
              <w:t>
тері, қала
</w:t>
            </w:r>
            <w:r>
              <w:br/>
            </w:r>
            <w:r>
              <w:rPr>
                <w:rFonts w:ascii="Times New Roman"/>
                <w:b w:val="false"/>
                <w:i w:val="false"/>
                <w:color w:val="000000"/>
                <w:sz w:val="20"/>
              </w:rPr>
              <w:t>
лар мен
</w:t>
            </w:r>
            <w:r>
              <w:br/>
            </w:r>
            <w:r>
              <w:rPr>
                <w:rFonts w:ascii="Times New Roman"/>
                <w:b w:val="false"/>
                <w:i w:val="false"/>
                <w:color w:val="000000"/>
                <w:sz w:val="20"/>
              </w:rPr>
              <w:t>
аудандар
</w:t>
            </w:r>
            <w:r>
              <w:br/>
            </w:r>
            <w:r>
              <w:rPr>
                <w:rFonts w:ascii="Times New Roman"/>
                <w:b w:val="false"/>
                <w:i w:val="false"/>
                <w:color w:val="000000"/>
                <w:sz w:val="20"/>
              </w:rPr>
              <w:t>
әкімдері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
</w:t>
            </w:r>
            <w:r>
              <w:br/>
            </w:r>
            <w:r>
              <w:rPr>
                <w:rFonts w:ascii="Times New Roman"/>
                <w:b w:val="false"/>
                <w:i w:val="false"/>
                <w:color w:val="000000"/>
                <w:sz w:val="20"/>
              </w:rPr>
              <w:t>
сайын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w:t>
            </w:r>
            <w:r>
              <w:br/>
            </w:r>
            <w:r>
              <w:rPr>
                <w:rFonts w:ascii="Times New Roman"/>
                <w:b w:val="false"/>
                <w:i w:val="false"/>
                <w:color w:val="000000"/>
                <w:sz w:val="20"/>
              </w:rPr>
              <w:t>
құралдарында
</w:t>
            </w:r>
            <w:r>
              <w:br/>
            </w:r>
            <w:r>
              <w:rPr>
                <w:rFonts w:ascii="Times New Roman"/>
                <w:b w:val="false"/>
                <w:i w:val="false"/>
                <w:color w:val="000000"/>
                <w:sz w:val="20"/>
              </w:rPr>
              <w:t>
кеңінен жария
</w:t>
            </w:r>
            <w:r>
              <w:br/>
            </w:r>
            <w:r>
              <w:rPr>
                <w:rFonts w:ascii="Times New Roman"/>
                <w:b w:val="false"/>
                <w:i w:val="false"/>
                <w:color w:val="000000"/>
                <w:sz w:val="20"/>
              </w:rPr>
              <w:t>
ете отырып "Жастар
</w:t>
            </w:r>
            <w:r>
              <w:br/>
            </w:r>
            <w:r>
              <w:rPr>
                <w:rFonts w:ascii="Times New Roman"/>
                <w:b w:val="false"/>
                <w:i w:val="false"/>
                <w:color w:val="000000"/>
                <w:sz w:val="20"/>
              </w:rPr>
              <w:t>
есірткіге қарсы",
</w:t>
            </w:r>
            <w:r>
              <w:br/>
            </w:r>
            <w:r>
              <w:rPr>
                <w:rFonts w:ascii="Times New Roman"/>
                <w:b w:val="false"/>
                <w:i w:val="false"/>
                <w:color w:val="000000"/>
                <w:sz w:val="20"/>
              </w:rPr>
              <w:t>
"Мектептер,
</w:t>
            </w:r>
            <w:r>
              <w:br/>
            </w:r>
            <w:r>
              <w:rPr>
                <w:rFonts w:ascii="Times New Roman"/>
                <w:b w:val="false"/>
                <w:i w:val="false"/>
                <w:color w:val="000000"/>
                <w:sz w:val="20"/>
              </w:rPr>
              <w:t>
колледждер ,
</w:t>
            </w:r>
            <w:r>
              <w:br/>
            </w:r>
            <w:r>
              <w:rPr>
                <w:rFonts w:ascii="Times New Roman"/>
                <w:b w:val="false"/>
                <w:i w:val="false"/>
                <w:color w:val="000000"/>
                <w:sz w:val="20"/>
              </w:rPr>
              <w:t>
жоғары оқу
</w:t>
            </w:r>
            <w:r>
              <w:br/>
            </w:r>
            <w:r>
              <w:rPr>
                <w:rFonts w:ascii="Times New Roman"/>
                <w:b w:val="false"/>
                <w:i w:val="false"/>
                <w:color w:val="000000"/>
                <w:sz w:val="20"/>
              </w:rPr>
              <w:t>
орындары -
</w:t>
            </w:r>
            <w:r>
              <w:br/>
            </w:r>
            <w:r>
              <w:rPr>
                <w:rFonts w:ascii="Times New Roman"/>
                <w:b w:val="false"/>
                <w:i w:val="false"/>
                <w:color w:val="000000"/>
                <w:sz w:val="20"/>
              </w:rPr>
              <w:t>
білім, жоғары
</w:t>
            </w:r>
            <w:r>
              <w:br/>
            </w:r>
            <w:r>
              <w:rPr>
                <w:rFonts w:ascii="Times New Roman"/>
                <w:b w:val="false"/>
                <w:i w:val="false"/>
                <w:color w:val="000000"/>
                <w:sz w:val="20"/>
              </w:rPr>
              <w:t>
мәдениет пен
</w:t>
            </w:r>
            <w:r>
              <w:br/>
            </w:r>
            <w:r>
              <w:rPr>
                <w:rFonts w:ascii="Times New Roman"/>
                <w:b w:val="false"/>
                <w:i w:val="false"/>
                <w:color w:val="000000"/>
                <w:sz w:val="20"/>
              </w:rPr>
              <w:t>
адамгершіліктің
</w:t>
            </w:r>
            <w:r>
              <w:br/>
            </w:r>
            <w:r>
              <w:rPr>
                <w:rFonts w:ascii="Times New Roman"/>
                <w:b w:val="false"/>
                <w:i w:val="false"/>
                <w:color w:val="000000"/>
                <w:sz w:val="20"/>
              </w:rPr>
              <w:t>
ошақтары",
</w:t>
            </w:r>
            <w:r>
              <w:br/>
            </w:r>
            <w:r>
              <w:rPr>
                <w:rFonts w:ascii="Times New Roman"/>
                <w:b w:val="false"/>
                <w:i w:val="false"/>
                <w:color w:val="000000"/>
                <w:sz w:val="20"/>
              </w:rPr>
              <w:t>
"Есірткісіз
</w:t>
            </w:r>
            <w:r>
              <w:br/>
            </w:r>
            <w:r>
              <w:rPr>
                <w:rFonts w:ascii="Times New Roman"/>
                <w:b w:val="false"/>
                <w:i w:val="false"/>
                <w:color w:val="000000"/>
                <w:sz w:val="20"/>
              </w:rPr>
              <w:t>
болашақ үшін"
</w:t>
            </w:r>
            <w:r>
              <w:br/>
            </w:r>
            <w:r>
              <w:rPr>
                <w:rFonts w:ascii="Times New Roman"/>
                <w:b w:val="false"/>
                <w:i w:val="false"/>
                <w:color w:val="000000"/>
                <w:sz w:val="20"/>
              </w:rPr>
              <w:t>
атты
</w:t>
            </w:r>
            <w:r>
              <w:br/>
            </w:r>
            <w:r>
              <w:rPr>
                <w:rFonts w:ascii="Times New Roman"/>
                <w:b w:val="false"/>
                <w:i w:val="false"/>
                <w:color w:val="000000"/>
                <w:sz w:val="20"/>
              </w:rPr>
              <w:t>
акцияларын өткізу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
</w:t>
            </w:r>
            <w:r>
              <w:br/>
            </w:r>
            <w:r>
              <w:rPr>
                <w:rFonts w:ascii="Times New Roman"/>
                <w:b w:val="false"/>
                <w:i w:val="false"/>
                <w:color w:val="000000"/>
                <w:sz w:val="20"/>
              </w:rPr>
              <w:t>
рат.
</w:t>
            </w:r>
            <w:r>
              <w:br/>
            </w:r>
            <w:r>
              <w:rPr>
                <w:rFonts w:ascii="Times New Roman"/>
                <w:b w:val="false"/>
                <w:i w:val="false"/>
                <w:color w:val="000000"/>
                <w:sz w:val="20"/>
              </w:rPr>
              <w:t>
Тиісті
</w:t>
            </w:r>
            <w:r>
              <w:br/>
            </w:r>
            <w:r>
              <w:rPr>
                <w:rFonts w:ascii="Times New Roman"/>
                <w:b w:val="false"/>
                <w:i w:val="false"/>
                <w:color w:val="000000"/>
                <w:sz w:val="20"/>
              </w:rPr>
              <w:t>
іс-
</w:t>
            </w:r>
            <w:r>
              <w:br/>
            </w:r>
            <w:r>
              <w:rPr>
                <w:rFonts w:ascii="Times New Roman"/>
                <w:b w:val="false"/>
                <w:i w:val="false"/>
                <w:color w:val="000000"/>
                <w:sz w:val="20"/>
              </w:rPr>
              <w:t>
шаралар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білім,
</w:t>
            </w:r>
            <w:r>
              <w:br/>
            </w:r>
            <w:r>
              <w:rPr>
                <w:rFonts w:ascii="Times New Roman"/>
                <w:b w:val="false"/>
                <w:i w:val="false"/>
                <w:color w:val="000000"/>
                <w:sz w:val="20"/>
              </w:rPr>
              <w:t>
денсаулық
</w:t>
            </w:r>
            <w:r>
              <w:br/>
            </w:r>
            <w:r>
              <w:rPr>
                <w:rFonts w:ascii="Times New Roman"/>
                <w:b w:val="false"/>
                <w:i w:val="false"/>
                <w:color w:val="000000"/>
                <w:sz w:val="20"/>
              </w:rPr>
              <w:t>
сақтау,
</w:t>
            </w:r>
            <w:r>
              <w:br/>
            </w:r>
            <w:r>
              <w:rPr>
                <w:rFonts w:ascii="Times New Roman"/>
                <w:b w:val="false"/>
                <w:i w:val="false"/>
                <w:color w:val="000000"/>
                <w:sz w:val="20"/>
              </w:rPr>
              <w:t>
ішкі саясат
</w:t>
            </w:r>
            <w:r>
              <w:br/>
            </w:r>
            <w:r>
              <w:rPr>
                <w:rFonts w:ascii="Times New Roman"/>
                <w:b w:val="false"/>
                <w:i w:val="false"/>
                <w:color w:val="000000"/>
                <w:sz w:val="20"/>
              </w:rPr>
              <w:t>
департамент
</w:t>
            </w:r>
            <w:r>
              <w:br/>
            </w:r>
            <w:r>
              <w:rPr>
                <w:rFonts w:ascii="Times New Roman"/>
                <w:b w:val="false"/>
                <w:i w:val="false"/>
                <w:color w:val="000000"/>
                <w:sz w:val="20"/>
              </w:rPr>
              <w:t>
тері,
</w:t>
            </w:r>
            <w:r>
              <w:br/>
            </w:r>
            <w:r>
              <w:rPr>
                <w:rFonts w:ascii="Times New Roman"/>
                <w:b w:val="false"/>
                <w:i w:val="false"/>
                <w:color w:val="000000"/>
                <w:sz w:val="20"/>
              </w:rPr>
              <w:t>
облыстық
</w:t>
            </w:r>
            <w:r>
              <w:br/>
            </w:r>
            <w:r>
              <w:rPr>
                <w:rFonts w:ascii="Times New Roman"/>
                <w:b w:val="false"/>
                <w:i w:val="false"/>
                <w:color w:val="000000"/>
                <w:sz w:val="20"/>
              </w:rPr>
              <w:t>
қоғамдық
</w:t>
            </w:r>
            <w:r>
              <w:br/>
            </w:r>
            <w:r>
              <w:rPr>
                <w:rFonts w:ascii="Times New Roman"/>
                <w:b w:val="false"/>
                <w:i w:val="false"/>
                <w:color w:val="000000"/>
                <w:sz w:val="20"/>
              </w:rPr>
              <w:t>
бірлестік
</w:t>
            </w:r>
            <w:r>
              <w:br/>
            </w:r>
            <w:r>
              <w:rPr>
                <w:rFonts w:ascii="Times New Roman"/>
                <w:b w:val="false"/>
                <w:i w:val="false"/>
                <w:color w:val="000000"/>
                <w:sz w:val="20"/>
              </w:rPr>
              <w:t>
тері
</w:t>
            </w:r>
            <w:r>
              <w:br/>
            </w:r>
            <w:r>
              <w:rPr>
                <w:rFonts w:ascii="Times New Roman"/>
                <w:b w:val="false"/>
                <w:i w:val="false"/>
                <w:color w:val="000000"/>
                <w:sz w:val="20"/>
              </w:rPr>
              <w:t>
(келісім
</w:t>
            </w:r>
            <w:r>
              <w:br/>
            </w:r>
            <w:r>
              <w:rPr>
                <w:rFonts w:ascii="Times New Roman"/>
                <w:b w:val="false"/>
                <w:i w:val="false"/>
                <w:color w:val="000000"/>
                <w:sz w:val="20"/>
              </w:rPr>
              <w:t>
бойынша)
</w:t>
            </w:r>
            <w:r>
              <w:br/>
            </w:r>
            <w:r>
              <w:rPr>
                <w:rFonts w:ascii="Times New Roman"/>
                <w:b w:val="false"/>
                <w:i w:val="false"/>
                <w:color w:val="000000"/>
                <w:sz w:val="20"/>
              </w:rPr>
              <w:t>
қалалар
</w:t>
            </w:r>
            <w:r>
              <w:br/>
            </w:r>
            <w:r>
              <w:rPr>
                <w:rFonts w:ascii="Times New Roman"/>
                <w:b w:val="false"/>
                <w:i w:val="false"/>
                <w:color w:val="000000"/>
                <w:sz w:val="20"/>
              </w:rPr>
              <w:t>
мен
</w:t>
            </w:r>
            <w:r>
              <w:br/>
            </w:r>
            <w:r>
              <w:rPr>
                <w:rFonts w:ascii="Times New Roman"/>
                <w:b w:val="false"/>
                <w:i w:val="false"/>
                <w:color w:val="000000"/>
                <w:sz w:val="20"/>
              </w:rPr>
              <w:t>
аудандар
</w:t>
            </w:r>
            <w:r>
              <w:br/>
            </w:r>
            <w:r>
              <w:rPr>
                <w:rFonts w:ascii="Times New Roman"/>
                <w:b w:val="false"/>
                <w:i w:val="false"/>
                <w:color w:val="000000"/>
                <w:sz w:val="20"/>
              </w:rPr>
              <w:t>
әкімдері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ның
</w:t>
            </w:r>
            <w:r>
              <w:br/>
            </w:r>
            <w:r>
              <w:rPr>
                <w:rFonts w:ascii="Times New Roman"/>
                <w:b w:val="false"/>
                <w:i w:val="false"/>
                <w:color w:val="000000"/>
                <w:sz w:val="20"/>
              </w:rPr>
              <w:t>
заңнама
</w:t>
            </w:r>
            <w:r>
              <w:br/>
            </w:r>
            <w:r>
              <w:rPr>
                <w:rFonts w:ascii="Times New Roman"/>
                <w:b w:val="false"/>
                <w:i w:val="false"/>
                <w:color w:val="000000"/>
                <w:sz w:val="20"/>
              </w:rPr>
              <w:t>
сымен
</w:t>
            </w:r>
            <w:r>
              <w:br/>
            </w:r>
            <w:r>
              <w:rPr>
                <w:rFonts w:ascii="Times New Roman"/>
                <w:b w:val="false"/>
                <w:i w:val="false"/>
                <w:color w:val="000000"/>
                <w:sz w:val="20"/>
              </w:rPr>
              <w:t>
тыйым
</w:t>
            </w:r>
            <w:r>
              <w:br/>
            </w:r>
            <w:r>
              <w:rPr>
                <w:rFonts w:ascii="Times New Roman"/>
                <w:b w:val="false"/>
                <w:i w:val="false"/>
                <w:color w:val="000000"/>
                <w:sz w:val="20"/>
              </w:rPr>
              <w:t>
салынба
</w:t>
            </w:r>
            <w:r>
              <w:br/>
            </w:r>
            <w:r>
              <w:rPr>
                <w:rFonts w:ascii="Times New Roman"/>
                <w:b w:val="false"/>
                <w:i w:val="false"/>
                <w:color w:val="000000"/>
                <w:sz w:val="20"/>
              </w:rPr>
              <w:t>
ған
</w:t>
            </w:r>
            <w:r>
              <w:br/>
            </w:r>
            <w:r>
              <w:rPr>
                <w:rFonts w:ascii="Times New Roman"/>
                <w:b w:val="false"/>
                <w:i w:val="false"/>
                <w:color w:val="000000"/>
                <w:sz w:val="20"/>
              </w:rPr>
              <w:t>
көздер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w:t>
            </w:r>
            <w:r>
              <w:br/>
            </w:r>
            <w:r>
              <w:rPr>
                <w:rFonts w:ascii="Times New Roman"/>
                <w:b w:val="false"/>
                <w:i w:val="false"/>
                <w:color w:val="000000"/>
                <w:sz w:val="20"/>
              </w:rPr>
              <w:t>
және
</w:t>
            </w:r>
            <w:r>
              <w:br/>
            </w:r>
            <w:r>
              <w:rPr>
                <w:rFonts w:ascii="Times New Roman"/>
                <w:b w:val="false"/>
                <w:i w:val="false"/>
                <w:color w:val="000000"/>
                <w:sz w:val="20"/>
              </w:rPr>
              <w:t>
есірткі бизнесіне
</w:t>
            </w:r>
            <w:r>
              <w:br/>
            </w:r>
            <w:r>
              <w:rPr>
                <w:rFonts w:ascii="Times New Roman"/>
                <w:b w:val="false"/>
                <w:i w:val="false"/>
                <w:color w:val="000000"/>
                <w:sz w:val="20"/>
              </w:rPr>
              <w:t>
қарсы күрес
</w:t>
            </w:r>
            <w:r>
              <w:br/>
            </w:r>
            <w:r>
              <w:rPr>
                <w:rFonts w:ascii="Times New Roman"/>
                <w:b w:val="false"/>
                <w:i w:val="false"/>
                <w:color w:val="000000"/>
                <w:sz w:val="20"/>
              </w:rPr>
              <w:t>
мәселелері
</w:t>
            </w:r>
            <w:r>
              <w:br/>
            </w:r>
            <w:r>
              <w:rPr>
                <w:rFonts w:ascii="Times New Roman"/>
                <w:b w:val="false"/>
                <w:i w:val="false"/>
                <w:color w:val="000000"/>
                <w:sz w:val="20"/>
              </w:rPr>
              <w:t>
бойынша мектеп
</w:t>
            </w:r>
            <w:r>
              <w:br/>
            </w:r>
            <w:r>
              <w:rPr>
                <w:rFonts w:ascii="Times New Roman"/>
                <w:b w:val="false"/>
                <w:i w:val="false"/>
                <w:color w:val="000000"/>
                <w:sz w:val="20"/>
              </w:rPr>
              <w:t>
директорларының,
</w:t>
            </w:r>
            <w:r>
              <w:br/>
            </w:r>
            <w:r>
              <w:rPr>
                <w:rFonts w:ascii="Times New Roman"/>
                <w:b w:val="false"/>
                <w:i w:val="false"/>
                <w:color w:val="000000"/>
                <w:sz w:val="20"/>
              </w:rPr>
              <w:t>
директорлардың
</w:t>
            </w:r>
            <w:r>
              <w:br/>
            </w:r>
            <w:r>
              <w:rPr>
                <w:rFonts w:ascii="Times New Roman"/>
                <w:b w:val="false"/>
                <w:i w:val="false"/>
                <w:color w:val="000000"/>
                <w:sz w:val="20"/>
              </w:rPr>
              <w:t>
тәрбие жұмысы
</w:t>
            </w:r>
            <w:r>
              <w:br/>
            </w:r>
            <w:r>
              <w:rPr>
                <w:rFonts w:ascii="Times New Roman"/>
                <w:b w:val="false"/>
                <w:i w:val="false"/>
                <w:color w:val="000000"/>
                <w:sz w:val="20"/>
              </w:rPr>
              <w:t>
жөніндегі
</w:t>
            </w:r>
            <w:r>
              <w:br/>
            </w:r>
            <w:r>
              <w:rPr>
                <w:rFonts w:ascii="Times New Roman"/>
                <w:b w:val="false"/>
                <w:i w:val="false"/>
                <w:color w:val="000000"/>
                <w:sz w:val="20"/>
              </w:rPr>
              <w:t>
орынбасарларының,
</w:t>
            </w:r>
            <w:r>
              <w:br/>
            </w:r>
            <w:r>
              <w:rPr>
                <w:rFonts w:ascii="Times New Roman"/>
                <w:b w:val="false"/>
                <w:i w:val="false"/>
                <w:color w:val="000000"/>
                <w:sz w:val="20"/>
              </w:rPr>
              <w:t>
сынып
</w:t>
            </w:r>
            <w:r>
              <w:br/>
            </w:r>
            <w:r>
              <w:rPr>
                <w:rFonts w:ascii="Times New Roman"/>
                <w:b w:val="false"/>
                <w:i w:val="false"/>
                <w:color w:val="000000"/>
                <w:sz w:val="20"/>
              </w:rPr>
              <w:t>
жетекшілерінің,
</w:t>
            </w:r>
            <w:r>
              <w:br/>
            </w:r>
            <w:r>
              <w:rPr>
                <w:rFonts w:ascii="Times New Roman"/>
                <w:b w:val="false"/>
                <w:i w:val="false"/>
                <w:color w:val="000000"/>
                <w:sz w:val="20"/>
              </w:rPr>
              <w:t>
валеология
</w:t>
            </w:r>
            <w:r>
              <w:br/>
            </w:r>
            <w:r>
              <w:rPr>
                <w:rFonts w:ascii="Times New Roman"/>
                <w:b w:val="false"/>
                <w:i w:val="false"/>
                <w:color w:val="000000"/>
                <w:sz w:val="20"/>
              </w:rPr>
              <w:t>
мұғалімдерінің
</w:t>
            </w:r>
            <w:r>
              <w:br/>
            </w:r>
            <w:r>
              <w:rPr>
                <w:rFonts w:ascii="Times New Roman"/>
                <w:b w:val="false"/>
                <w:i w:val="false"/>
                <w:color w:val="000000"/>
                <w:sz w:val="20"/>
              </w:rPr>
              <w:t>
бөліктілікті
</w:t>
            </w:r>
            <w:r>
              <w:br/>
            </w:r>
            <w:r>
              <w:rPr>
                <w:rFonts w:ascii="Times New Roman"/>
                <w:b w:val="false"/>
                <w:i w:val="false"/>
                <w:color w:val="000000"/>
                <w:sz w:val="20"/>
              </w:rPr>
              <w:t>
арттыру курстарын
</w:t>
            </w:r>
            <w:r>
              <w:br/>
            </w:r>
            <w:r>
              <w:rPr>
                <w:rFonts w:ascii="Times New Roman"/>
                <w:b w:val="false"/>
                <w:i w:val="false"/>
                <w:color w:val="000000"/>
                <w:sz w:val="20"/>
              </w:rPr>
              <w:t>
да оқуын
</w:t>
            </w:r>
            <w:r>
              <w:br/>
            </w:r>
            <w:r>
              <w:rPr>
                <w:rFonts w:ascii="Times New Roman"/>
                <w:b w:val="false"/>
                <w:i w:val="false"/>
                <w:color w:val="000000"/>
                <w:sz w:val="20"/>
              </w:rPr>
              <w:t>
ұйымдастыру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
</w:t>
            </w:r>
            <w:r>
              <w:br/>
            </w:r>
            <w:r>
              <w:rPr>
                <w:rFonts w:ascii="Times New Roman"/>
                <w:b w:val="false"/>
                <w:i w:val="false"/>
                <w:color w:val="000000"/>
                <w:sz w:val="20"/>
              </w:rPr>
              <w:t>
рат.
</w:t>
            </w:r>
            <w:r>
              <w:br/>
            </w:r>
            <w:r>
              <w:rPr>
                <w:rFonts w:ascii="Times New Roman"/>
                <w:b w:val="false"/>
                <w:i w:val="false"/>
                <w:color w:val="000000"/>
                <w:sz w:val="20"/>
              </w:rPr>
              <w:t>
Тиісті
</w:t>
            </w:r>
            <w:r>
              <w:br/>
            </w:r>
            <w:r>
              <w:rPr>
                <w:rFonts w:ascii="Times New Roman"/>
                <w:b w:val="false"/>
                <w:i w:val="false"/>
                <w:color w:val="000000"/>
                <w:sz w:val="20"/>
              </w:rPr>
              <w:t>
іс-
</w:t>
            </w:r>
            <w:r>
              <w:br/>
            </w:r>
            <w:r>
              <w:rPr>
                <w:rFonts w:ascii="Times New Roman"/>
                <w:b w:val="false"/>
                <w:i w:val="false"/>
                <w:color w:val="000000"/>
                <w:sz w:val="20"/>
              </w:rPr>
              <w:t>
шаралар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денсаулық
</w:t>
            </w:r>
            <w:r>
              <w:br/>
            </w:r>
            <w:r>
              <w:rPr>
                <w:rFonts w:ascii="Times New Roman"/>
                <w:b w:val="false"/>
                <w:i w:val="false"/>
                <w:color w:val="000000"/>
                <w:sz w:val="20"/>
              </w:rPr>
              <w:t>
сақтау,
</w:t>
            </w:r>
            <w:r>
              <w:br/>
            </w:r>
            <w:r>
              <w:rPr>
                <w:rFonts w:ascii="Times New Roman"/>
                <w:b w:val="false"/>
                <w:i w:val="false"/>
                <w:color w:val="000000"/>
                <w:sz w:val="20"/>
              </w:rPr>
              <w:t>
білім
</w:t>
            </w:r>
            <w:r>
              <w:br/>
            </w:r>
            <w:r>
              <w:rPr>
                <w:rFonts w:ascii="Times New Roman"/>
                <w:b w:val="false"/>
                <w:i w:val="false"/>
                <w:color w:val="000000"/>
                <w:sz w:val="20"/>
              </w:rPr>
              <w:t>
департамент
</w:t>
            </w:r>
            <w:r>
              <w:br/>
            </w:r>
            <w:r>
              <w:rPr>
                <w:rFonts w:ascii="Times New Roman"/>
                <w:b w:val="false"/>
                <w:i w:val="false"/>
                <w:color w:val="000000"/>
                <w:sz w:val="20"/>
              </w:rPr>
              <w:t>
тері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
</w:t>
            </w:r>
          </w:p>
        </w:tc>
        <w:tc>
          <w:tcPr>
            <w:tcW w:w="17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Бюджетте  көзделген қаражаттар шегінде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есірткіге
</w:t>
            </w:r>
            <w:r>
              <w:br/>
            </w:r>
            <w:r>
              <w:rPr>
                <w:rFonts w:ascii="Times New Roman"/>
                <w:b w:val="false"/>
                <w:i w:val="false"/>
                <w:color w:val="000000"/>
                <w:sz w:val="20"/>
              </w:rPr>
              <w:t>
қарсы!" ұранымен
</w:t>
            </w:r>
            <w:r>
              <w:br/>
            </w:r>
            <w:r>
              <w:rPr>
                <w:rFonts w:ascii="Times New Roman"/>
                <w:b w:val="false"/>
                <w:i w:val="false"/>
                <w:color w:val="000000"/>
                <w:sz w:val="20"/>
              </w:rPr>
              <w:t>
оқушылар арасында
</w:t>
            </w:r>
            <w:r>
              <w:br/>
            </w:r>
            <w:r>
              <w:rPr>
                <w:rFonts w:ascii="Times New Roman"/>
                <w:b w:val="false"/>
                <w:i w:val="false"/>
                <w:color w:val="000000"/>
                <w:sz w:val="20"/>
              </w:rPr>
              <w:t>
облыстық туристік
</w:t>
            </w:r>
            <w:r>
              <w:br/>
            </w:r>
            <w:r>
              <w:rPr>
                <w:rFonts w:ascii="Times New Roman"/>
                <w:b w:val="false"/>
                <w:i w:val="false"/>
                <w:color w:val="000000"/>
                <w:sz w:val="20"/>
              </w:rPr>
              <w:t>
жарыстарын өткізу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
</w:t>
            </w:r>
            <w:r>
              <w:br/>
            </w:r>
            <w:r>
              <w:rPr>
                <w:rFonts w:ascii="Times New Roman"/>
                <w:b w:val="false"/>
                <w:i w:val="false"/>
                <w:color w:val="000000"/>
                <w:sz w:val="20"/>
              </w:rPr>
              <w:t>
рат.
</w:t>
            </w:r>
            <w:r>
              <w:br/>
            </w:r>
            <w:r>
              <w:rPr>
                <w:rFonts w:ascii="Times New Roman"/>
                <w:b w:val="false"/>
                <w:i w:val="false"/>
                <w:color w:val="000000"/>
                <w:sz w:val="20"/>
              </w:rPr>
              <w:t>
Тиісті
</w:t>
            </w:r>
            <w:r>
              <w:br/>
            </w:r>
            <w:r>
              <w:rPr>
                <w:rFonts w:ascii="Times New Roman"/>
                <w:b w:val="false"/>
                <w:i w:val="false"/>
                <w:color w:val="000000"/>
                <w:sz w:val="20"/>
              </w:rPr>
              <w:t>
іс-
</w:t>
            </w:r>
            <w:r>
              <w:br/>
            </w:r>
            <w:r>
              <w:rPr>
                <w:rFonts w:ascii="Times New Roman"/>
                <w:b w:val="false"/>
                <w:i w:val="false"/>
                <w:color w:val="000000"/>
                <w:sz w:val="20"/>
              </w:rPr>
              <w:t>
шаралар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дене
</w:t>
            </w:r>
            <w:r>
              <w:br/>
            </w:r>
            <w:r>
              <w:rPr>
                <w:rFonts w:ascii="Times New Roman"/>
                <w:b w:val="false"/>
                <w:i w:val="false"/>
                <w:color w:val="000000"/>
                <w:sz w:val="20"/>
              </w:rPr>
              <w:t>
шынықтыру
</w:t>
            </w:r>
            <w:r>
              <w:br/>
            </w:r>
            <w:r>
              <w:rPr>
                <w:rFonts w:ascii="Times New Roman"/>
                <w:b w:val="false"/>
                <w:i w:val="false"/>
                <w:color w:val="000000"/>
                <w:sz w:val="20"/>
              </w:rPr>
              <w:t>
және спорт
</w:t>
            </w:r>
            <w:r>
              <w:br/>
            </w:r>
            <w:r>
              <w:rPr>
                <w:rFonts w:ascii="Times New Roman"/>
                <w:b w:val="false"/>
                <w:i w:val="false"/>
                <w:color w:val="000000"/>
                <w:sz w:val="20"/>
              </w:rPr>
              <w:t>
басқармасы,
</w:t>
            </w:r>
            <w:r>
              <w:br/>
            </w:r>
            <w:r>
              <w:rPr>
                <w:rFonts w:ascii="Times New Roman"/>
                <w:b w:val="false"/>
                <w:i w:val="false"/>
                <w:color w:val="000000"/>
                <w:sz w:val="20"/>
              </w:rPr>
              <w:t>
алалар мен
</w:t>
            </w:r>
            <w:r>
              <w:br/>
            </w:r>
            <w:r>
              <w:rPr>
                <w:rFonts w:ascii="Times New Roman"/>
                <w:b w:val="false"/>
                <w:i w:val="false"/>
                <w:color w:val="000000"/>
                <w:sz w:val="20"/>
              </w:rPr>
              <w:t>
аудандар
</w:t>
            </w:r>
            <w:r>
              <w:br/>
            </w:r>
            <w:r>
              <w:rPr>
                <w:rFonts w:ascii="Times New Roman"/>
                <w:b w:val="false"/>
                <w:i w:val="false"/>
                <w:color w:val="000000"/>
                <w:sz w:val="20"/>
              </w:rPr>
              <w:t>
әкімдері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r>
              <w:br/>
            </w:r>
            <w:r>
              <w:rPr>
                <w:rFonts w:ascii="Times New Roman"/>
                <w:b w:val="false"/>
                <w:i w:val="false"/>
                <w:color w:val="000000"/>
                <w:sz w:val="20"/>
              </w:rPr>
              <w:t>
2006
</w:t>
            </w:r>
            <w:r>
              <w:br/>
            </w:r>
            <w:r>
              <w:rPr>
                <w:rFonts w:ascii="Times New Roman"/>
                <w:b w:val="false"/>
                <w:i w:val="false"/>
                <w:color w:val="000000"/>
                <w:sz w:val="20"/>
              </w:rPr>
              <w:t>
жылдар
</w:t>
            </w:r>
          </w:p>
        </w:tc>
        <w:tc>
          <w:tcPr>
            <w:tcW w:w="17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Бюджетте  көзделген қаражаттар шегінде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бюджет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w:t>
            </w:r>
            <w:r>
              <w:br/>
            </w:r>
            <w:r>
              <w:rPr>
                <w:rFonts w:ascii="Times New Roman"/>
                <w:b w:val="false"/>
                <w:i w:val="false"/>
                <w:color w:val="000000"/>
                <w:sz w:val="20"/>
              </w:rPr>
              <w:t>
есірткі құралда-
</w:t>
            </w:r>
            <w:r>
              <w:br/>
            </w:r>
            <w:r>
              <w:rPr>
                <w:rFonts w:ascii="Times New Roman"/>
                <w:b w:val="false"/>
                <w:i w:val="false"/>
                <w:color w:val="000000"/>
                <w:sz w:val="20"/>
              </w:rPr>
              <w:t>
рын, психотроптық
</w:t>
            </w:r>
            <w:r>
              <w:br/>
            </w:r>
            <w:r>
              <w:rPr>
                <w:rFonts w:ascii="Times New Roman"/>
                <w:b w:val="false"/>
                <w:i w:val="false"/>
                <w:color w:val="000000"/>
                <w:sz w:val="20"/>
              </w:rPr>
              <w:t>
заттар мен
</w:t>
            </w:r>
            <w:r>
              <w:br/>
            </w:r>
            <w:r>
              <w:rPr>
                <w:rFonts w:ascii="Times New Roman"/>
                <w:b w:val="false"/>
                <w:i w:val="false"/>
                <w:color w:val="000000"/>
                <w:sz w:val="20"/>
              </w:rPr>
              <w:t>
прекурсорларды
</w:t>
            </w:r>
            <w:r>
              <w:br/>
            </w:r>
            <w:r>
              <w:rPr>
                <w:rFonts w:ascii="Times New Roman"/>
                <w:b w:val="false"/>
                <w:i w:val="false"/>
                <w:color w:val="000000"/>
                <w:sz w:val="20"/>
              </w:rPr>
              <w:t>
заңсыз кіргізу,
</w:t>
            </w:r>
            <w:r>
              <w:br/>
            </w:r>
            <w:r>
              <w:rPr>
                <w:rFonts w:ascii="Times New Roman"/>
                <w:b w:val="false"/>
                <w:i w:val="false"/>
                <w:color w:val="000000"/>
                <w:sz w:val="20"/>
              </w:rPr>
              <w:t>
сақтау және сату
</w:t>
            </w:r>
            <w:r>
              <w:br/>
            </w:r>
            <w:r>
              <w:rPr>
                <w:rFonts w:ascii="Times New Roman"/>
                <w:b w:val="false"/>
                <w:i w:val="false"/>
                <w:color w:val="000000"/>
                <w:sz w:val="20"/>
              </w:rPr>
              <w:t>
жөніндегі
</w:t>
            </w:r>
            <w:r>
              <w:br/>
            </w:r>
            <w:r>
              <w:rPr>
                <w:rFonts w:ascii="Times New Roman"/>
                <w:b w:val="false"/>
                <w:i w:val="false"/>
                <w:color w:val="000000"/>
                <w:sz w:val="20"/>
              </w:rPr>
              <w:t>
іс-шараларды құқық
</w:t>
            </w:r>
            <w:r>
              <w:br/>
            </w:r>
            <w:r>
              <w:rPr>
                <w:rFonts w:ascii="Times New Roman"/>
                <w:b w:val="false"/>
                <w:i w:val="false"/>
                <w:color w:val="000000"/>
                <w:sz w:val="20"/>
              </w:rPr>
              <w:t>
қорғау
</w:t>
            </w:r>
            <w:r>
              <w:br/>
            </w:r>
            <w:r>
              <w:rPr>
                <w:rFonts w:ascii="Times New Roman"/>
                <w:b w:val="false"/>
                <w:i w:val="false"/>
                <w:color w:val="000000"/>
                <w:sz w:val="20"/>
              </w:rPr>
              <w:t>
органдарымен 
</w:t>
            </w:r>
            <w:r>
              <w:br/>
            </w:r>
            <w:r>
              <w:rPr>
                <w:rFonts w:ascii="Times New Roman"/>
                <w:b w:val="false"/>
                <w:i w:val="false"/>
                <w:color w:val="000000"/>
                <w:sz w:val="20"/>
              </w:rPr>
              <w:t>
бірлесіп 
</w:t>
            </w:r>
            <w:r>
              <w:br/>
            </w:r>
            <w:r>
              <w:rPr>
                <w:rFonts w:ascii="Times New Roman"/>
                <w:b w:val="false"/>
                <w:i w:val="false"/>
                <w:color w:val="000000"/>
                <w:sz w:val="20"/>
              </w:rPr>
              <w:t>
жалғастыру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
</w:t>
            </w:r>
            <w:r>
              <w:br/>
            </w:r>
            <w:r>
              <w:rPr>
                <w:rFonts w:ascii="Times New Roman"/>
                <w:b w:val="false"/>
                <w:i w:val="false"/>
                <w:color w:val="000000"/>
                <w:sz w:val="20"/>
              </w:rPr>
              <w:t>
рат.
</w:t>
            </w:r>
            <w:r>
              <w:br/>
            </w:r>
            <w:r>
              <w:rPr>
                <w:rFonts w:ascii="Times New Roman"/>
                <w:b w:val="false"/>
                <w:i w:val="false"/>
                <w:color w:val="000000"/>
                <w:sz w:val="20"/>
              </w:rPr>
              <w:t>
Тиісті
</w:t>
            </w:r>
            <w:r>
              <w:br/>
            </w:r>
            <w:r>
              <w:rPr>
                <w:rFonts w:ascii="Times New Roman"/>
                <w:b w:val="false"/>
                <w:i w:val="false"/>
                <w:color w:val="000000"/>
                <w:sz w:val="20"/>
              </w:rPr>
              <w:t>
іс-
</w:t>
            </w:r>
            <w:r>
              <w:br/>
            </w:r>
            <w:r>
              <w:rPr>
                <w:rFonts w:ascii="Times New Roman"/>
                <w:b w:val="false"/>
                <w:i w:val="false"/>
                <w:color w:val="000000"/>
                <w:sz w:val="20"/>
              </w:rPr>
              <w:t>
шаралар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бойынша
</w:t>
            </w:r>
            <w:r>
              <w:br/>
            </w:r>
            <w:r>
              <w:rPr>
                <w:rFonts w:ascii="Times New Roman"/>
                <w:b w:val="false"/>
                <w:i w:val="false"/>
                <w:color w:val="000000"/>
                <w:sz w:val="20"/>
              </w:rPr>
              <w:t>
кедендік
</w:t>
            </w:r>
            <w:r>
              <w:br/>
            </w:r>
            <w:r>
              <w:rPr>
                <w:rFonts w:ascii="Times New Roman"/>
                <w:b w:val="false"/>
                <w:i w:val="false"/>
                <w:color w:val="000000"/>
                <w:sz w:val="20"/>
              </w:rPr>
              <w:t>
бақылау   
</w:t>
            </w:r>
            <w:r>
              <w:br/>
            </w:r>
            <w:r>
              <w:rPr>
                <w:rFonts w:ascii="Times New Roman"/>
                <w:b w:val="false"/>
                <w:i w:val="false"/>
                <w:color w:val="000000"/>
                <w:sz w:val="20"/>
              </w:rPr>
              <w:t>
департамен
</w:t>
            </w:r>
            <w:r>
              <w:br/>
            </w:r>
            <w:r>
              <w:rPr>
                <w:rFonts w:ascii="Times New Roman"/>
                <w:b w:val="false"/>
                <w:i w:val="false"/>
                <w:color w:val="000000"/>
                <w:sz w:val="20"/>
              </w:rPr>
              <w:t>
ті
</w:t>
            </w:r>
            <w:r>
              <w:br/>
            </w:r>
            <w:r>
              <w:rPr>
                <w:rFonts w:ascii="Times New Roman"/>
                <w:b w:val="false"/>
                <w:i w:val="false"/>
                <w:color w:val="000000"/>
                <w:sz w:val="20"/>
              </w:rPr>
              <w:t>
(келісім
</w:t>
            </w:r>
            <w:r>
              <w:br/>
            </w:r>
            <w:r>
              <w:rPr>
                <w:rFonts w:ascii="Times New Roman"/>
                <w:b w:val="false"/>
                <w:i w:val="false"/>
                <w:color w:val="000000"/>
                <w:sz w:val="20"/>
              </w:rPr>
              <w:t>
бойынша),
</w:t>
            </w:r>
            <w:r>
              <w:br/>
            </w:r>
            <w:r>
              <w:rPr>
                <w:rFonts w:ascii="Times New Roman"/>
                <w:b w:val="false"/>
                <w:i w:val="false"/>
                <w:color w:val="000000"/>
                <w:sz w:val="20"/>
              </w:rPr>
              <w:t>
облыс ішкі
</w:t>
            </w:r>
            <w:r>
              <w:br/>
            </w:r>
            <w:r>
              <w:rPr>
                <w:rFonts w:ascii="Times New Roman"/>
                <w:b w:val="false"/>
                <w:i w:val="false"/>
                <w:color w:val="000000"/>
                <w:sz w:val="20"/>
              </w:rPr>
              <w:t>
істер
</w:t>
            </w:r>
            <w:r>
              <w:br/>
            </w:r>
            <w:r>
              <w:rPr>
                <w:rFonts w:ascii="Times New Roman"/>
                <w:b w:val="false"/>
                <w:i w:val="false"/>
                <w:color w:val="000000"/>
                <w:sz w:val="20"/>
              </w:rPr>
              <w:t>
басқармасы
</w:t>
            </w:r>
            <w:r>
              <w:br/>
            </w:r>
            <w:r>
              <w:rPr>
                <w:rFonts w:ascii="Times New Roman"/>
                <w:b w:val="false"/>
                <w:i w:val="false"/>
                <w:color w:val="000000"/>
                <w:sz w:val="20"/>
              </w:rPr>
              <w:t>
(келісім
</w:t>
            </w:r>
            <w:r>
              <w:br/>
            </w:r>
            <w:r>
              <w:rPr>
                <w:rFonts w:ascii="Times New Roman"/>
                <w:b w:val="false"/>
                <w:i w:val="false"/>
                <w:color w:val="000000"/>
                <w:sz w:val="20"/>
              </w:rPr>
              <w:t>
бойынша)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178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Бюджетте  көзделген қаражаттар шегінде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бюджет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"Қатерлі топтар"
</w:t>
            </w:r>
            <w:r>
              <w:br/>
            </w:r>
            <w:r>
              <w:rPr>
                <w:rFonts w:ascii="Times New Roman"/>
                <w:b w:val="false"/>
                <w:i w:val="false"/>
                <w:color w:val="000000"/>
                <w:sz w:val="20"/>
              </w:rPr>
              <w:t>
тізімдерінде
</w:t>
            </w:r>
            <w:r>
              <w:br/>
            </w:r>
            <w:r>
              <w:rPr>
                <w:rFonts w:ascii="Times New Roman"/>
                <w:b w:val="false"/>
                <w:i w:val="false"/>
                <w:color w:val="000000"/>
                <w:sz w:val="20"/>
              </w:rPr>
              <w:t>
тұрған кәмелетке
</w:t>
            </w:r>
            <w:r>
              <w:br/>
            </w:r>
            <w:r>
              <w:rPr>
                <w:rFonts w:ascii="Times New Roman"/>
                <w:b w:val="false"/>
                <w:i w:val="false"/>
                <w:color w:val="000000"/>
                <w:sz w:val="20"/>
              </w:rPr>
              <w:t>
толмағандардың
</w:t>
            </w:r>
            <w:r>
              <w:br/>
            </w:r>
            <w:r>
              <w:rPr>
                <w:rFonts w:ascii="Times New Roman"/>
                <w:b w:val="false"/>
                <w:i w:val="false"/>
                <w:color w:val="000000"/>
                <w:sz w:val="20"/>
              </w:rPr>
              <w:t>
денешынықтыру
</w:t>
            </w:r>
            <w:r>
              <w:br/>
            </w:r>
            <w:r>
              <w:rPr>
                <w:rFonts w:ascii="Times New Roman"/>
                <w:b w:val="false"/>
                <w:i w:val="false"/>
                <w:color w:val="000000"/>
                <w:sz w:val="20"/>
              </w:rPr>
              <w:t>
және спортпен
</w:t>
            </w:r>
            <w:r>
              <w:br/>
            </w:r>
            <w:r>
              <w:rPr>
                <w:rFonts w:ascii="Times New Roman"/>
                <w:b w:val="false"/>
                <w:i w:val="false"/>
                <w:color w:val="000000"/>
                <w:sz w:val="20"/>
              </w:rPr>
              <w:t>
шұғылдануын
</w:t>
            </w:r>
            <w:r>
              <w:br/>
            </w:r>
            <w:r>
              <w:rPr>
                <w:rFonts w:ascii="Times New Roman"/>
                <w:b w:val="false"/>
                <w:i w:val="false"/>
                <w:color w:val="000000"/>
                <w:sz w:val="20"/>
              </w:rPr>
              <w:t>
ұйымдастыру үшін
</w:t>
            </w:r>
            <w:r>
              <w:br/>
            </w:r>
            <w:r>
              <w:rPr>
                <w:rFonts w:ascii="Times New Roman"/>
                <w:b w:val="false"/>
                <w:i w:val="false"/>
                <w:color w:val="000000"/>
                <w:sz w:val="20"/>
              </w:rPr>
              <w:t>
облыс қалалары
</w:t>
            </w:r>
            <w:r>
              <w:br/>
            </w:r>
            <w:r>
              <w:rPr>
                <w:rFonts w:ascii="Times New Roman"/>
                <w:b w:val="false"/>
                <w:i w:val="false"/>
                <w:color w:val="000000"/>
                <w:sz w:val="20"/>
              </w:rPr>
              <w:t>
мен аудандарының
</w:t>
            </w:r>
            <w:r>
              <w:br/>
            </w:r>
            <w:r>
              <w:rPr>
                <w:rFonts w:ascii="Times New Roman"/>
                <w:b w:val="false"/>
                <w:i w:val="false"/>
                <w:color w:val="000000"/>
                <w:sz w:val="20"/>
              </w:rPr>
              <w:t>
әрбір ықшам
</w:t>
            </w:r>
            <w:r>
              <w:br/>
            </w:r>
            <w:r>
              <w:rPr>
                <w:rFonts w:ascii="Times New Roman"/>
                <w:b w:val="false"/>
                <w:i w:val="false"/>
                <w:color w:val="000000"/>
                <w:sz w:val="20"/>
              </w:rPr>
              <w:t>
ауданында жаңа
</w:t>
            </w:r>
            <w:r>
              <w:br/>
            </w:r>
            <w:r>
              <w:rPr>
                <w:rFonts w:ascii="Times New Roman"/>
                <w:b w:val="false"/>
                <w:i w:val="false"/>
                <w:color w:val="000000"/>
                <w:sz w:val="20"/>
              </w:rPr>
              <w:t>
аулалық және
</w:t>
            </w:r>
            <w:r>
              <w:br/>
            </w:r>
            <w:r>
              <w:rPr>
                <w:rFonts w:ascii="Times New Roman"/>
                <w:b w:val="false"/>
                <w:i w:val="false"/>
                <w:color w:val="000000"/>
                <w:sz w:val="20"/>
              </w:rPr>
              <w:t>
жасөспірімдер
</w:t>
            </w:r>
            <w:r>
              <w:br/>
            </w:r>
            <w:r>
              <w:rPr>
                <w:rFonts w:ascii="Times New Roman"/>
                <w:b w:val="false"/>
                <w:i w:val="false"/>
                <w:color w:val="000000"/>
                <w:sz w:val="20"/>
              </w:rPr>
              <w:t>
клубтарын құру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w:t>
            </w:r>
            <w:r>
              <w:br/>
            </w:r>
            <w:r>
              <w:rPr>
                <w:rFonts w:ascii="Times New Roman"/>
                <w:b w:val="false"/>
                <w:i w:val="false"/>
                <w:color w:val="000000"/>
                <w:sz w:val="20"/>
              </w:rPr>
              <w:t>
мен
</w:t>
            </w:r>
            <w:r>
              <w:br/>
            </w:r>
            <w:r>
              <w:rPr>
                <w:rFonts w:ascii="Times New Roman"/>
                <w:b w:val="false"/>
                <w:i w:val="false"/>
                <w:color w:val="000000"/>
                <w:sz w:val="20"/>
              </w:rPr>
              <w:t>
аудандар
</w:t>
            </w:r>
            <w:r>
              <w:br/>
            </w:r>
            <w:r>
              <w:rPr>
                <w:rFonts w:ascii="Times New Roman"/>
                <w:b w:val="false"/>
                <w:i w:val="false"/>
                <w:color w:val="000000"/>
                <w:sz w:val="20"/>
              </w:rPr>
              <w:t>
әкімдері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Рес
</w:t>
            </w:r>
            <w:r>
              <w:br/>
            </w:r>
            <w:r>
              <w:rPr>
                <w:rFonts w:ascii="Times New Roman"/>
                <w:b w:val="false"/>
                <w:i w:val="false"/>
                <w:color w:val="000000"/>
                <w:sz w:val="20"/>
              </w:rPr>
              <w:t>
публика
</w:t>
            </w:r>
            <w:r>
              <w:br/>
            </w:r>
            <w:r>
              <w:rPr>
                <w:rFonts w:ascii="Times New Roman"/>
                <w:b w:val="false"/>
                <w:i w:val="false"/>
                <w:color w:val="000000"/>
                <w:sz w:val="20"/>
              </w:rPr>
              <w:t>
сының
</w:t>
            </w:r>
            <w:r>
              <w:br/>
            </w:r>
            <w:r>
              <w:rPr>
                <w:rFonts w:ascii="Times New Roman"/>
                <w:b w:val="false"/>
                <w:i w:val="false"/>
                <w:color w:val="000000"/>
                <w:sz w:val="20"/>
              </w:rPr>
              <w:t>
заңна
</w:t>
            </w:r>
            <w:r>
              <w:br/>
            </w:r>
            <w:r>
              <w:rPr>
                <w:rFonts w:ascii="Times New Roman"/>
                <w:b w:val="false"/>
                <w:i w:val="false"/>
                <w:color w:val="000000"/>
                <w:sz w:val="20"/>
              </w:rPr>
              <w:t>
масымен
</w:t>
            </w:r>
            <w:r>
              <w:br/>
            </w:r>
            <w:r>
              <w:rPr>
                <w:rFonts w:ascii="Times New Roman"/>
                <w:b w:val="false"/>
                <w:i w:val="false"/>
                <w:color w:val="000000"/>
                <w:sz w:val="20"/>
              </w:rPr>
              <w:t>
тыйым
</w:t>
            </w:r>
            <w:r>
              <w:br/>
            </w:r>
            <w:r>
              <w:rPr>
                <w:rFonts w:ascii="Times New Roman"/>
                <w:b w:val="false"/>
                <w:i w:val="false"/>
                <w:color w:val="000000"/>
                <w:sz w:val="20"/>
              </w:rPr>
              <w:t>
салын
</w:t>
            </w:r>
            <w:r>
              <w:br/>
            </w:r>
            <w:r>
              <w:rPr>
                <w:rFonts w:ascii="Times New Roman"/>
                <w:b w:val="false"/>
                <w:i w:val="false"/>
                <w:color w:val="000000"/>
                <w:sz w:val="20"/>
              </w:rPr>
              <w:t>
баған
</w:t>
            </w:r>
            <w:r>
              <w:br/>
            </w:r>
            <w:r>
              <w:rPr>
                <w:rFonts w:ascii="Times New Roman"/>
                <w:b w:val="false"/>
                <w:i w:val="false"/>
                <w:color w:val="000000"/>
                <w:sz w:val="20"/>
              </w:rPr>
              <w:t>
көздер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Тұрғылықты жері 
</w:t>
            </w:r>
            <w:r>
              <w:br/>
            </w:r>
            <w:r>
              <w:rPr>
                <w:rFonts w:ascii="Times New Roman"/>
                <w:b w:val="false"/>
                <w:i w:val="false"/>
                <w:color w:val="000000"/>
                <w:sz w:val="20"/>
              </w:rPr>
              <w:t>
бойынша қарапайым 
</w:t>
            </w:r>
            <w:r>
              <w:br/>
            </w:r>
            <w:r>
              <w:rPr>
                <w:rFonts w:ascii="Times New Roman"/>
                <w:b w:val="false"/>
                <w:i w:val="false"/>
                <w:color w:val="000000"/>
                <w:sz w:val="20"/>
              </w:rPr>
              <w:t>
спорт алаңдарын
</w:t>
            </w:r>
            <w:r>
              <w:br/>
            </w:r>
            <w:r>
              <w:rPr>
                <w:rFonts w:ascii="Times New Roman"/>
                <w:b w:val="false"/>
                <w:i w:val="false"/>
                <w:color w:val="000000"/>
                <w:sz w:val="20"/>
              </w:rPr>
              <w:t>
қайта құру, құрылы
</w:t>
            </w:r>
            <w:r>
              <w:br/>
            </w:r>
            <w:r>
              <w:rPr>
                <w:rFonts w:ascii="Times New Roman"/>
                <w:b w:val="false"/>
                <w:i w:val="false"/>
                <w:color w:val="000000"/>
                <w:sz w:val="20"/>
              </w:rPr>
              <w:t>
сын ұйымдастыру,
</w:t>
            </w:r>
            <w:r>
              <w:br/>
            </w:r>
            <w:r>
              <w:rPr>
                <w:rFonts w:ascii="Times New Roman"/>
                <w:b w:val="false"/>
                <w:i w:val="false"/>
                <w:color w:val="000000"/>
                <w:sz w:val="20"/>
              </w:rPr>
              <w:t>
оларды қажетті
</w:t>
            </w:r>
            <w:r>
              <w:br/>
            </w:r>
            <w:r>
              <w:rPr>
                <w:rFonts w:ascii="Times New Roman"/>
                <w:b w:val="false"/>
                <w:i w:val="false"/>
                <w:color w:val="000000"/>
                <w:sz w:val="20"/>
              </w:rPr>
              <w:t>
спорт мүккәмалы
</w:t>
            </w:r>
            <w:r>
              <w:br/>
            </w:r>
            <w:r>
              <w:rPr>
                <w:rFonts w:ascii="Times New Roman"/>
                <w:b w:val="false"/>
                <w:i w:val="false"/>
                <w:color w:val="000000"/>
                <w:sz w:val="20"/>
              </w:rPr>
              <w:t>
және
</w:t>
            </w:r>
            <w:r>
              <w:br/>
            </w:r>
            <w:r>
              <w:rPr>
                <w:rFonts w:ascii="Times New Roman"/>
                <w:b w:val="false"/>
                <w:i w:val="false"/>
                <w:color w:val="000000"/>
                <w:sz w:val="20"/>
              </w:rPr>
              <w:t>
жабдықтарымен
</w:t>
            </w:r>
            <w:r>
              <w:br/>
            </w:r>
            <w:r>
              <w:rPr>
                <w:rFonts w:ascii="Times New Roman"/>
                <w:b w:val="false"/>
                <w:i w:val="false"/>
                <w:color w:val="000000"/>
                <w:sz w:val="20"/>
              </w:rPr>
              <w:t>
жарақтандыру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w:t>
            </w:r>
            <w:r>
              <w:br/>
            </w:r>
            <w:r>
              <w:rPr>
                <w:rFonts w:ascii="Times New Roman"/>
                <w:b w:val="false"/>
                <w:i w:val="false"/>
                <w:color w:val="000000"/>
                <w:sz w:val="20"/>
              </w:rPr>
              <w:t>
мен
</w:t>
            </w:r>
            <w:r>
              <w:br/>
            </w:r>
            <w:r>
              <w:rPr>
                <w:rFonts w:ascii="Times New Roman"/>
                <w:b w:val="false"/>
                <w:i w:val="false"/>
                <w:color w:val="000000"/>
                <w:sz w:val="20"/>
              </w:rPr>
              <w:t>
аудандар
</w:t>
            </w:r>
            <w:r>
              <w:br/>
            </w:r>
            <w:r>
              <w:rPr>
                <w:rFonts w:ascii="Times New Roman"/>
                <w:b w:val="false"/>
                <w:i w:val="false"/>
                <w:color w:val="000000"/>
                <w:sz w:val="20"/>
              </w:rPr>
              <w:t>
әкімдері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Рес
</w:t>
            </w:r>
            <w:r>
              <w:br/>
            </w:r>
            <w:r>
              <w:rPr>
                <w:rFonts w:ascii="Times New Roman"/>
                <w:b w:val="false"/>
                <w:i w:val="false"/>
                <w:color w:val="000000"/>
                <w:sz w:val="20"/>
              </w:rPr>
              <w:t>
публика
</w:t>
            </w:r>
            <w:r>
              <w:br/>
            </w:r>
            <w:r>
              <w:rPr>
                <w:rFonts w:ascii="Times New Roman"/>
                <w:b w:val="false"/>
                <w:i w:val="false"/>
                <w:color w:val="000000"/>
                <w:sz w:val="20"/>
              </w:rPr>
              <w:t>
сының
</w:t>
            </w:r>
            <w:r>
              <w:br/>
            </w:r>
            <w:r>
              <w:rPr>
                <w:rFonts w:ascii="Times New Roman"/>
                <w:b w:val="false"/>
                <w:i w:val="false"/>
                <w:color w:val="000000"/>
                <w:sz w:val="20"/>
              </w:rPr>
              <w:t>
заңна
</w:t>
            </w:r>
            <w:r>
              <w:br/>
            </w:r>
            <w:r>
              <w:rPr>
                <w:rFonts w:ascii="Times New Roman"/>
                <w:b w:val="false"/>
                <w:i w:val="false"/>
                <w:color w:val="000000"/>
                <w:sz w:val="20"/>
              </w:rPr>
              <w:t>
масымен
</w:t>
            </w:r>
            <w:r>
              <w:br/>
            </w:r>
            <w:r>
              <w:rPr>
                <w:rFonts w:ascii="Times New Roman"/>
                <w:b w:val="false"/>
                <w:i w:val="false"/>
                <w:color w:val="000000"/>
                <w:sz w:val="20"/>
              </w:rPr>
              <w:t>
тыйым
</w:t>
            </w:r>
            <w:r>
              <w:br/>
            </w:r>
            <w:r>
              <w:rPr>
                <w:rFonts w:ascii="Times New Roman"/>
                <w:b w:val="false"/>
                <w:i w:val="false"/>
                <w:color w:val="000000"/>
                <w:sz w:val="20"/>
              </w:rPr>
              <w:t>
салын
</w:t>
            </w:r>
            <w:r>
              <w:br/>
            </w:r>
            <w:r>
              <w:rPr>
                <w:rFonts w:ascii="Times New Roman"/>
                <w:b w:val="false"/>
                <w:i w:val="false"/>
                <w:color w:val="000000"/>
                <w:sz w:val="20"/>
              </w:rPr>
              <w:t>
баған
</w:t>
            </w:r>
            <w:r>
              <w:br/>
            </w:r>
            <w:r>
              <w:rPr>
                <w:rFonts w:ascii="Times New Roman"/>
                <w:b w:val="false"/>
                <w:i w:val="false"/>
                <w:color w:val="000000"/>
                <w:sz w:val="20"/>
              </w:rPr>
              <w:t>
көздер
</w:t>
            </w:r>
          </w:p>
        </w:tc>
      </w:tr>
      <w:tr>
        <w:trPr>
          <w:trHeight w:val="34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Есірткіні алғашқы
</w:t>
            </w:r>
            <w:r>
              <w:br/>
            </w:r>
            <w:r>
              <w:rPr>
                <w:rFonts w:ascii="Times New Roman"/>
                <w:b w:val="false"/>
                <w:i w:val="false"/>
                <w:color w:val="000000"/>
                <w:sz w:val="20"/>
              </w:rPr>
              <w:t>
пайдалануын және
</w:t>
            </w:r>
            <w:r>
              <w:br/>
            </w:r>
            <w:r>
              <w:rPr>
                <w:rFonts w:ascii="Times New Roman"/>
                <w:b w:val="false"/>
                <w:i w:val="false"/>
                <w:color w:val="000000"/>
                <w:sz w:val="20"/>
              </w:rPr>
              <w:t>
жастардың есірткі
</w:t>
            </w:r>
            <w:r>
              <w:br/>
            </w:r>
            <w:r>
              <w:rPr>
                <w:rFonts w:ascii="Times New Roman"/>
                <w:b w:val="false"/>
                <w:i w:val="false"/>
                <w:color w:val="000000"/>
                <w:sz w:val="20"/>
              </w:rPr>
              <w:t>
нің зияны
</w:t>
            </w:r>
            <w:r>
              <w:br/>
            </w:r>
            <w:r>
              <w:rPr>
                <w:rFonts w:ascii="Times New Roman"/>
                <w:b w:val="false"/>
                <w:i w:val="false"/>
                <w:color w:val="000000"/>
                <w:sz w:val="20"/>
              </w:rPr>
              <w:t>
жөніндегі
</w:t>
            </w:r>
            <w:r>
              <w:br/>
            </w:r>
            <w:r>
              <w:rPr>
                <w:rFonts w:ascii="Times New Roman"/>
                <w:b w:val="false"/>
                <w:i w:val="false"/>
                <w:color w:val="000000"/>
                <w:sz w:val="20"/>
              </w:rPr>
              <w:t>
хабардар болуын
</w:t>
            </w:r>
            <w:r>
              <w:br/>
            </w:r>
            <w:r>
              <w:rPr>
                <w:rFonts w:ascii="Times New Roman"/>
                <w:b w:val="false"/>
                <w:i w:val="false"/>
                <w:color w:val="000000"/>
                <w:sz w:val="20"/>
              </w:rPr>
              <w:t>
анықтау
</w:t>
            </w:r>
            <w:r>
              <w:br/>
            </w:r>
            <w:r>
              <w:rPr>
                <w:rFonts w:ascii="Times New Roman"/>
                <w:b w:val="false"/>
                <w:i w:val="false"/>
                <w:color w:val="000000"/>
                <w:sz w:val="20"/>
              </w:rPr>
              <w:t>
мақсатында облыс
</w:t>
            </w:r>
            <w:r>
              <w:br/>
            </w:r>
            <w:r>
              <w:rPr>
                <w:rFonts w:ascii="Times New Roman"/>
                <w:b w:val="false"/>
                <w:i w:val="false"/>
                <w:color w:val="000000"/>
                <w:sz w:val="20"/>
              </w:rPr>
              <w:t>
оқу орындарында
</w:t>
            </w:r>
            <w:r>
              <w:br/>
            </w:r>
            <w:r>
              <w:rPr>
                <w:rFonts w:ascii="Times New Roman"/>
                <w:b w:val="false"/>
                <w:i w:val="false"/>
                <w:color w:val="000000"/>
                <w:sz w:val="20"/>
              </w:rPr>
              <w:t>
жасырын
</w:t>
            </w:r>
            <w:r>
              <w:br/>
            </w:r>
            <w:r>
              <w:rPr>
                <w:rFonts w:ascii="Times New Roman"/>
                <w:b w:val="false"/>
                <w:i w:val="false"/>
                <w:color w:val="000000"/>
                <w:sz w:val="20"/>
              </w:rPr>
              <w:t>
сауалнама өткізу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денсаулық
</w:t>
            </w:r>
            <w:r>
              <w:br/>
            </w:r>
            <w:r>
              <w:rPr>
                <w:rFonts w:ascii="Times New Roman"/>
                <w:b w:val="false"/>
                <w:i w:val="false"/>
                <w:color w:val="000000"/>
                <w:sz w:val="20"/>
              </w:rPr>
              <w:t>
сақтау,
</w:t>
            </w:r>
            <w:r>
              <w:br/>
            </w:r>
            <w:r>
              <w:rPr>
                <w:rFonts w:ascii="Times New Roman"/>
                <w:b w:val="false"/>
                <w:i w:val="false"/>
                <w:color w:val="000000"/>
                <w:sz w:val="20"/>
              </w:rPr>
              <w:t>
білім
</w:t>
            </w:r>
            <w:r>
              <w:br/>
            </w:r>
            <w:r>
              <w:rPr>
                <w:rFonts w:ascii="Times New Roman"/>
                <w:b w:val="false"/>
                <w:i w:val="false"/>
                <w:color w:val="000000"/>
                <w:sz w:val="20"/>
              </w:rPr>
              <w:t>
департамент
</w:t>
            </w:r>
            <w:r>
              <w:br/>
            </w:r>
            <w:r>
              <w:rPr>
                <w:rFonts w:ascii="Times New Roman"/>
                <w:b w:val="false"/>
                <w:i w:val="false"/>
                <w:color w:val="000000"/>
                <w:sz w:val="20"/>
              </w:rPr>
              <w:t>
тері
</w:t>
            </w:r>
          </w:p>
        </w:tc>
        <w:tc>
          <w:tcPr>
            <w:tcW w:w="1754"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
</w:t>
            </w:r>
            <w:r>
              <w:br/>
            </w:r>
            <w:r>
              <w:rPr>
                <w:rFonts w:ascii="Times New Roman"/>
                <w:b w:val="false"/>
                <w:i w:val="false"/>
                <w:color w:val="000000"/>
                <w:sz w:val="20"/>
              </w:rPr>
              <w:t>
руды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r>
        <w:trPr>
          <w:trHeight w:val="4815" w:hRule="atLeast"/>
        </w:trPr>
        <w:tc>
          <w:tcPr>
            <w:tcW w:w="57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641"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Тұрғындардан
</w:t>
            </w:r>
            <w:r>
              <w:br/>
            </w:r>
            <w:r>
              <w:rPr>
                <w:rFonts w:ascii="Times New Roman"/>
                <w:b w:val="false"/>
                <w:i w:val="false"/>
                <w:color w:val="000000"/>
                <w:sz w:val="20"/>
              </w:rPr>
              <w:t>
есірткіні сату,
</w:t>
            </w:r>
            <w:r>
              <w:br/>
            </w:r>
            <w:r>
              <w:rPr>
                <w:rFonts w:ascii="Times New Roman"/>
                <w:b w:val="false"/>
                <w:i w:val="false"/>
                <w:color w:val="000000"/>
                <w:sz w:val="20"/>
              </w:rPr>
              <w:t>
есірткіні
</w:t>
            </w:r>
            <w:r>
              <w:br/>
            </w:r>
            <w:r>
              <w:rPr>
                <w:rFonts w:ascii="Times New Roman"/>
                <w:b w:val="false"/>
                <w:i w:val="false"/>
                <w:color w:val="000000"/>
                <w:sz w:val="20"/>
              </w:rPr>
              <w:t>
сатушылардың
</w:t>
            </w:r>
            <w:r>
              <w:br/>
            </w:r>
            <w:r>
              <w:rPr>
                <w:rFonts w:ascii="Times New Roman"/>
                <w:b w:val="false"/>
                <w:i w:val="false"/>
                <w:color w:val="000000"/>
                <w:sz w:val="20"/>
              </w:rPr>
              <w:t>
шоғырланған жері
</w:t>
            </w:r>
            <w:r>
              <w:br/>
            </w:r>
            <w:r>
              <w:rPr>
                <w:rFonts w:ascii="Times New Roman"/>
                <w:b w:val="false"/>
                <w:i w:val="false"/>
                <w:color w:val="000000"/>
                <w:sz w:val="20"/>
              </w:rPr>
              <w:t>
жөніндегі
</w:t>
            </w:r>
            <w:r>
              <w:br/>
            </w:r>
            <w:r>
              <w:rPr>
                <w:rFonts w:ascii="Times New Roman"/>
                <w:b w:val="false"/>
                <w:i w:val="false"/>
                <w:color w:val="000000"/>
                <w:sz w:val="20"/>
              </w:rPr>
              <w:t>
ақпаратты алу
</w:t>
            </w:r>
            <w:r>
              <w:br/>
            </w:r>
            <w:r>
              <w:rPr>
                <w:rFonts w:ascii="Times New Roman"/>
                <w:b w:val="false"/>
                <w:i w:val="false"/>
                <w:color w:val="000000"/>
                <w:sz w:val="20"/>
              </w:rPr>
              <w:t>
мәселелерінде қо-
</w:t>
            </w:r>
            <w:r>
              <w:br/>
            </w:r>
            <w:r>
              <w:rPr>
                <w:rFonts w:ascii="Times New Roman"/>
                <w:b w:val="false"/>
                <w:i w:val="false"/>
                <w:color w:val="000000"/>
                <w:sz w:val="20"/>
              </w:rPr>
              <w:t>
ғамдық бірлестік-
</w:t>
            </w:r>
            <w:r>
              <w:br/>
            </w:r>
            <w:r>
              <w:rPr>
                <w:rFonts w:ascii="Times New Roman"/>
                <w:b w:val="false"/>
                <w:i w:val="false"/>
                <w:color w:val="000000"/>
                <w:sz w:val="20"/>
              </w:rPr>
              <w:t>
тердің мүмкіндікте
</w:t>
            </w:r>
            <w:r>
              <w:br/>
            </w:r>
            <w:r>
              <w:rPr>
                <w:rFonts w:ascii="Times New Roman"/>
                <w:b w:val="false"/>
                <w:i w:val="false"/>
                <w:color w:val="000000"/>
                <w:sz w:val="20"/>
              </w:rPr>
              <w:t>
рін пайдалану. 
</w:t>
            </w:r>
            <w:r>
              <w:br/>
            </w:r>
            <w:r>
              <w:rPr>
                <w:rFonts w:ascii="Times New Roman"/>
                <w:b w:val="false"/>
                <w:i w:val="false"/>
                <w:color w:val="000000"/>
                <w:sz w:val="20"/>
              </w:rPr>
              <w:t>
Қоғамдық бірлестік
</w:t>
            </w:r>
            <w:r>
              <w:br/>
            </w:r>
            <w:r>
              <w:rPr>
                <w:rFonts w:ascii="Times New Roman"/>
                <w:b w:val="false"/>
                <w:i w:val="false"/>
                <w:color w:val="000000"/>
                <w:sz w:val="20"/>
              </w:rPr>
              <w:t>
тер мен құқық
</w:t>
            </w:r>
            <w:r>
              <w:br/>
            </w:r>
            <w:r>
              <w:rPr>
                <w:rFonts w:ascii="Times New Roman"/>
                <w:b w:val="false"/>
                <w:i w:val="false"/>
                <w:color w:val="000000"/>
                <w:sz w:val="20"/>
              </w:rPr>
              <w:t>
қорғау
</w:t>
            </w:r>
            <w:r>
              <w:br/>
            </w:r>
            <w:r>
              <w:rPr>
                <w:rFonts w:ascii="Times New Roman"/>
                <w:b w:val="false"/>
                <w:i w:val="false"/>
                <w:color w:val="000000"/>
                <w:sz w:val="20"/>
              </w:rPr>
              <w:t>
органдарының наша
</w:t>
            </w:r>
            <w:r>
              <w:br/>
            </w:r>
            <w:r>
              <w:rPr>
                <w:rFonts w:ascii="Times New Roman"/>
                <w:b w:val="false"/>
                <w:i w:val="false"/>
                <w:color w:val="000000"/>
                <w:sz w:val="20"/>
              </w:rPr>
              <w:t>
қорлыққа және
</w:t>
            </w:r>
            <w:r>
              <w:br/>
            </w:r>
            <w:r>
              <w:rPr>
                <w:rFonts w:ascii="Times New Roman"/>
                <w:b w:val="false"/>
                <w:i w:val="false"/>
                <w:color w:val="000000"/>
                <w:sz w:val="20"/>
              </w:rPr>
              <w:t>
есірткі бизнесіне
</w:t>
            </w:r>
            <w:r>
              <w:br/>
            </w:r>
            <w:r>
              <w:rPr>
                <w:rFonts w:ascii="Times New Roman"/>
                <w:b w:val="false"/>
                <w:i w:val="false"/>
                <w:color w:val="000000"/>
                <w:sz w:val="20"/>
              </w:rPr>
              <w:t>
қарсы күрес
</w:t>
            </w:r>
            <w:r>
              <w:br/>
            </w:r>
            <w:r>
              <w:rPr>
                <w:rFonts w:ascii="Times New Roman"/>
                <w:b w:val="false"/>
                <w:i w:val="false"/>
                <w:color w:val="000000"/>
                <w:sz w:val="20"/>
              </w:rPr>
              <w:t>
мәселелерінде өза
</w:t>
            </w:r>
            <w:r>
              <w:br/>
            </w:r>
            <w:r>
              <w:rPr>
                <w:rFonts w:ascii="Times New Roman"/>
                <w:b w:val="false"/>
                <w:i w:val="false"/>
                <w:color w:val="000000"/>
                <w:sz w:val="20"/>
              </w:rPr>
              <w:t>
ра іс-қимыл
</w:t>
            </w:r>
            <w:r>
              <w:br/>
            </w:r>
            <w:r>
              <w:rPr>
                <w:rFonts w:ascii="Times New Roman"/>
                <w:b w:val="false"/>
                <w:i w:val="false"/>
                <w:color w:val="000000"/>
                <w:sz w:val="20"/>
              </w:rPr>
              <w:t>
жасасуын, жұмыс
</w:t>
            </w:r>
            <w:r>
              <w:br/>
            </w:r>
            <w:r>
              <w:rPr>
                <w:rFonts w:ascii="Times New Roman"/>
                <w:b w:val="false"/>
                <w:i w:val="false"/>
                <w:color w:val="000000"/>
                <w:sz w:val="20"/>
              </w:rPr>
              <w:t>
жасалған
</w:t>
            </w:r>
            <w:r>
              <w:br/>
            </w:r>
            <w:r>
              <w:rPr>
                <w:rFonts w:ascii="Times New Roman"/>
                <w:b w:val="false"/>
                <w:i w:val="false"/>
                <w:color w:val="000000"/>
                <w:sz w:val="20"/>
              </w:rPr>
              <w:t>
материалдардың бұ
</w:t>
            </w:r>
            <w:r>
              <w:br/>
            </w:r>
            <w:r>
              <w:rPr>
                <w:rFonts w:ascii="Times New Roman"/>
                <w:b w:val="false"/>
                <w:i w:val="false"/>
                <w:color w:val="000000"/>
                <w:sz w:val="20"/>
              </w:rPr>
              <w:t>
қаралық ақпарат құ
</w:t>
            </w:r>
            <w:r>
              <w:br/>
            </w:r>
            <w:r>
              <w:rPr>
                <w:rFonts w:ascii="Times New Roman"/>
                <w:b w:val="false"/>
                <w:i w:val="false"/>
                <w:color w:val="000000"/>
                <w:sz w:val="20"/>
              </w:rPr>
              <w:t>
ралдарында
</w:t>
            </w:r>
            <w:r>
              <w:br/>
            </w:r>
            <w:r>
              <w:rPr>
                <w:rFonts w:ascii="Times New Roman"/>
                <w:b w:val="false"/>
                <w:i w:val="false"/>
                <w:color w:val="000000"/>
                <w:sz w:val="20"/>
              </w:rPr>
              <w:t>
көрініс
</w:t>
            </w:r>
            <w:r>
              <w:br/>
            </w:r>
            <w:r>
              <w:rPr>
                <w:rFonts w:ascii="Times New Roman"/>
                <w:b w:val="false"/>
                <w:i w:val="false"/>
                <w:color w:val="000000"/>
                <w:sz w:val="20"/>
              </w:rPr>
              <w:t>
табуын қамтамасыз
</w:t>
            </w:r>
            <w:r>
              <w:br/>
            </w:r>
            <w:r>
              <w:rPr>
                <w:rFonts w:ascii="Times New Roman"/>
                <w:b w:val="false"/>
                <w:i w:val="false"/>
                <w:color w:val="000000"/>
                <w:sz w:val="20"/>
              </w:rPr>
              <w:t>
ету 
</w:t>
            </w:r>
          </w:p>
        </w:tc>
        <w:tc>
          <w:tcPr>
            <w:tcW w:w="1557"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әкіміне
</w:t>
            </w:r>
            <w:r>
              <w:br/>
            </w:r>
            <w:r>
              <w:rPr>
                <w:rFonts w:ascii="Times New Roman"/>
                <w:b w:val="false"/>
                <w:i w:val="false"/>
                <w:color w:val="000000"/>
                <w:sz w:val="20"/>
              </w:rPr>
              <w:t>
ақпарат
</w:t>
            </w:r>
          </w:p>
        </w:tc>
        <w:tc>
          <w:tcPr>
            <w:tcW w:w="2266"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w:t>
            </w:r>
            <w:r>
              <w:br/>
            </w:r>
            <w:r>
              <w:rPr>
                <w:rFonts w:ascii="Times New Roman"/>
                <w:b w:val="false"/>
                <w:i w:val="false"/>
                <w:color w:val="000000"/>
                <w:sz w:val="20"/>
              </w:rPr>
              <w:t>
істер
</w:t>
            </w:r>
            <w:r>
              <w:br/>
            </w:r>
            <w:r>
              <w:rPr>
                <w:rFonts w:ascii="Times New Roman"/>
                <w:b w:val="false"/>
                <w:i w:val="false"/>
                <w:color w:val="000000"/>
                <w:sz w:val="20"/>
              </w:rPr>
              <w:t>
басқармасы
</w:t>
            </w:r>
            <w:r>
              <w:br/>
            </w:r>
            <w:r>
              <w:rPr>
                <w:rFonts w:ascii="Times New Roman"/>
                <w:b w:val="false"/>
                <w:i w:val="false"/>
                <w:color w:val="000000"/>
                <w:sz w:val="20"/>
              </w:rPr>
              <w:t>
ның есірткі
</w:t>
            </w:r>
            <w:r>
              <w:br/>
            </w:r>
            <w:r>
              <w:rPr>
                <w:rFonts w:ascii="Times New Roman"/>
                <w:b w:val="false"/>
                <w:i w:val="false"/>
                <w:color w:val="000000"/>
                <w:sz w:val="20"/>
              </w:rPr>
              <w:t>
бизнесіне
</w:t>
            </w:r>
            <w:r>
              <w:br/>
            </w:r>
            <w:r>
              <w:rPr>
                <w:rFonts w:ascii="Times New Roman"/>
                <w:b w:val="false"/>
                <w:i w:val="false"/>
                <w:color w:val="000000"/>
                <w:sz w:val="20"/>
              </w:rPr>
              <w:t>
қарсы
</w:t>
            </w:r>
            <w:r>
              <w:br/>
            </w:r>
            <w:r>
              <w:rPr>
                <w:rFonts w:ascii="Times New Roman"/>
                <w:b w:val="false"/>
                <w:i w:val="false"/>
                <w:color w:val="000000"/>
                <w:sz w:val="20"/>
              </w:rPr>
              <w:t>
күрес
</w:t>
            </w:r>
            <w:r>
              <w:br/>
            </w:r>
            <w:r>
              <w:rPr>
                <w:rFonts w:ascii="Times New Roman"/>
                <w:b w:val="false"/>
                <w:i w:val="false"/>
                <w:color w:val="000000"/>
                <w:sz w:val="20"/>
              </w:rPr>
              <w:t>
басқармасы
</w:t>
            </w:r>
            <w:r>
              <w:br/>
            </w:r>
            <w:r>
              <w:rPr>
                <w:rFonts w:ascii="Times New Roman"/>
                <w:b w:val="false"/>
                <w:i w:val="false"/>
                <w:color w:val="000000"/>
                <w:sz w:val="20"/>
              </w:rPr>
              <w:t>
(келісім
</w:t>
            </w:r>
            <w:r>
              <w:br/>
            </w:r>
            <w:r>
              <w:rPr>
                <w:rFonts w:ascii="Times New Roman"/>
                <w:b w:val="false"/>
                <w:i w:val="false"/>
                <w:color w:val="000000"/>
                <w:sz w:val="20"/>
              </w:rPr>
              <w:t>
бойынша),
</w:t>
            </w:r>
            <w:r>
              <w:br/>
            </w:r>
            <w:r>
              <w:rPr>
                <w:rFonts w:ascii="Times New Roman"/>
                <w:b w:val="false"/>
                <w:i w:val="false"/>
                <w:color w:val="000000"/>
                <w:sz w:val="20"/>
              </w:rPr>
              <w:t>
облыс ішкі
</w:t>
            </w:r>
            <w:r>
              <w:br/>
            </w:r>
            <w:r>
              <w:rPr>
                <w:rFonts w:ascii="Times New Roman"/>
                <w:b w:val="false"/>
                <w:i w:val="false"/>
                <w:color w:val="000000"/>
                <w:sz w:val="20"/>
              </w:rPr>
              <w:t>
саясат
</w:t>
            </w:r>
            <w:r>
              <w:br/>
            </w:r>
            <w:r>
              <w:rPr>
                <w:rFonts w:ascii="Times New Roman"/>
                <w:b w:val="false"/>
                <w:i w:val="false"/>
                <w:color w:val="000000"/>
                <w:sz w:val="20"/>
              </w:rPr>
              <w:t>
департамен
</w:t>
            </w:r>
            <w:r>
              <w:br/>
            </w:r>
            <w:r>
              <w:rPr>
                <w:rFonts w:ascii="Times New Roman"/>
                <w:b w:val="false"/>
                <w:i w:val="false"/>
                <w:color w:val="000000"/>
                <w:sz w:val="20"/>
              </w:rPr>
              <w:t>
ті, қоғам-
</w:t>
            </w:r>
            <w:r>
              <w:br/>
            </w:r>
            <w:r>
              <w:rPr>
                <w:rFonts w:ascii="Times New Roman"/>
                <w:b w:val="false"/>
                <w:i w:val="false"/>
                <w:color w:val="000000"/>
                <w:sz w:val="20"/>
              </w:rPr>
              <w:t>
дық бірлес-
</w:t>
            </w:r>
            <w:r>
              <w:br/>
            </w:r>
            <w:r>
              <w:rPr>
                <w:rFonts w:ascii="Times New Roman"/>
                <w:b w:val="false"/>
                <w:i w:val="false"/>
                <w:color w:val="000000"/>
                <w:sz w:val="20"/>
              </w:rPr>
              <w:t>
тіктер
</w:t>
            </w:r>
            <w:r>
              <w:br/>
            </w:r>
            <w:r>
              <w:rPr>
                <w:rFonts w:ascii="Times New Roman"/>
                <w:b w:val="false"/>
                <w:i w:val="false"/>
                <w:color w:val="000000"/>
                <w:sz w:val="20"/>
              </w:rPr>
              <w:t>
(келісім
</w:t>
            </w:r>
            <w:r>
              <w:br/>
            </w:r>
            <w:r>
              <w:rPr>
                <w:rFonts w:ascii="Times New Roman"/>
                <w:b w:val="false"/>
                <w:i w:val="false"/>
                <w:color w:val="000000"/>
                <w:sz w:val="20"/>
              </w:rPr>
              <w:t>
бойынша)
</w:t>
            </w:r>
          </w:p>
        </w:tc>
        <w:tc>
          <w:tcPr>
            <w:tcW w:w="1754"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w:t>
            </w:r>
            <w:r>
              <w:br/>
            </w:r>
            <w:r>
              <w:rPr>
                <w:rFonts w:ascii="Times New Roman"/>
                <w:b w:val="false"/>
                <w:i w:val="false"/>
                <w:color w:val="000000"/>
                <w:sz w:val="20"/>
              </w:rPr>
              <w:t>
ланды
</w:t>
            </w:r>
            <w:r>
              <w:br/>
            </w:r>
            <w:r>
              <w:rPr>
                <w:rFonts w:ascii="Times New Roman"/>
                <w:b w:val="false"/>
                <w:i w:val="false"/>
                <w:color w:val="000000"/>
                <w:sz w:val="20"/>
              </w:rPr>
              <w:t>
руды
</w:t>
            </w:r>
            <w:r>
              <w:br/>
            </w:r>
            <w:r>
              <w:rPr>
                <w:rFonts w:ascii="Times New Roman"/>
                <w:b w:val="false"/>
                <w:i w:val="false"/>
                <w:color w:val="000000"/>
                <w:sz w:val="20"/>
              </w:rPr>
              <w:t>
қажет
</w:t>
            </w:r>
            <w:r>
              <w:br/>
            </w:r>
            <w:r>
              <w:rPr>
                <w:rFonts w:ascii="Times New Roman"/>
                <w:b w:val="false"/>
                <w:i w:val="false"/>
                <w:color w:val="000000"/>
                <w:sz w:val="20"/>
              </w:rPr>
              <w:t>
етпейді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