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5312c" w14:textId="22531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деңгейде мүгедектерді әлеуметтік қолдау жөніндегі кейбір мәселелер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әкімдігінің 2005 жылғы 4 сәуірдегі N 110/3 қаулысы. Павлодар облысының әділет департаментінде 2005 жылғы 8 сәуірде N 2985 тіркелді. Күші жойылды - Павлодар облыстық әкімдігінің 2014 жылғы 17 шілдедегі N 245/7 қаулысымен</w:t>
      </w:r>
    </w:p>
    <w:p>
      <w:pPr>
        <w:spacing w:after="0"/>
        <w:ind w:left="0"/>
        <w:jc w:val="both"/>
      </w:pPr>
      <w:r>
        <w:rPr>
          <w:rFonts w:ascii="Times New Roman"/>
          <w:b w:val="false"/>
          <w:i w:val="false"/>
          <w:color w:val="ff0000"/>
          <w:sz w:val="28"/>
        </w:rPr>
        <w:t>      Ескерту. Күші жойылды - Павлодар облыстық әкімдігінің 17.07.2014 N 245/7 қаулысымен.</w:t>
      </w:r>
    </w:p>
    <w:bookmarkStart w:name="z1" w:id="0"/>
    <w:p>
      <w:pPr>
        <w:spacing w:after="0"/>
        <w:ind w:left="0"/>
        <w:jc w:val="both"/>
      </w:pPr>
      <w:r>
        <w:rPr>
          <w:rFonts w:ascii="Times New Roman"/>
          <w:b w:val="false"/>
          <w:i w:val="false"/>
          <w:color w:val="000000"/>
          <w:sz w:val="28"/>
        </w:rPr>
        <w:t>
      Қазақстан Республикасының 2001 жылқы 23 қаңтардағы "Қазақстан Республикасындағы жергiлiктi мемлекеттiк басқару туралы" </w:t>
      </w:r>
      <w:r>
        <w:rPr>
          <w:rFonts w:ascii="Times New Roman"/>
          <w:b w:val="false"/>
          <w:i w:val="false"/>
          <w:color w:val="000000"/>
          <w:sz w:val="28"/>
        </w:rPr>
        <w:t>Заңның</w:t>
      </w:r>
      <w:r>
        <w:rPr>
          <w:rFonts w:ascii="Times New Roman"/>
          <w:b w:val="false"/>
          <w:i w:val="false"/>
          <w:color w:val="000000"/>
          <w:sz w:val="28"/>
        </w:rPr>
        <w:t xml:space="preserve">  27-бабы 1-тармағының 17-тармақшасына сәйкес, облыс мүгедектерiн әлеуметтiк қорғау мақсатында облыс әкiмдiгi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1. Қоса берiлiп отырған:</w:t>
      </w:r>
      <w:r>
        <w:br/>
      </w:r>
      <w:r>
        <w:rPr>
          <w:rFonts w:ascii="Times New Roman"/>
          <w:b w:val="false"/>
          <w:i w:val="false"/>
          <w:color w:val="000000"/>
          <w:sz w:val="28"/>
        </w:rPr>
        <w:t>
      мүгедектерге санаториялық-курорттық емделу жөнiндегi жеңiлдiктер, әлеуметтiк төлемдер беру тәртiбi туралы нұсқаулығы;мүгедек балаларды үйде тәрбиелейтiн және оқытатын отбасыларына жәрдемақы тағайындау мен төлеу тәртiбi туралы нұсқаулығы бекiтiлсiн.</w:t>
      </w:r>
      <w:r>
        <w:br/>
      </w:r>
      <w:r>
        <w:rPr>
          <w:rFonts w:ascii="Times New Roman"/>
          <w:b w:val="false"/>
          <w:i w:val="false"/>
          <w:color w:val="000000"/>
          <w:sz w:val="28"/>
        </w:rPr>
        <w:t>
      2. Облыс жұмыспен қамтуды үйлестiру және әлеуметтiк бағдарламалар басқармасы мүгедектерге санаториялық-курорттық емделу жөнiндегi жеңiлдiктер, әлеуметтiк төлемдер мен мүгедек балаларды үйде тәрбиелейтiн және оқытатын отбасыларына жәрдемақы берудi уақытында қамтамасыз етсiн.</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Павлодар облыстық әкімдігінің 2012.12.27 </w:t>
      </w:r>
      <w:r>
        <w:rPr>
          <w:rFonts w:ascii="Times New Roman"/>
          <w:b w:val="false"/>
          <w:i w:val="false"/>
          <w:color w:val="000000"/>
          <w:sz w:val="28"/>
        </w:rPr>
        <w:t>N 372/12</w:t>
      </w:r>
      <w:r>
        <w:rPr>
          <w:rFonts w:ascii="Times New Roman"/>
          <w:b w:val="false"/>
          <w:i w:val="false"/>
          <w:color w:val="ff0000"/>
          <w:sz w:val="28"/>
        </w:rPr>
        <w:t xml:space="preserve"> (жарияланған күннен кейін он күнтізбелік күн өткен соң қолданысқа енгізіледі) қаулысымен.</w:t>
      </w:r>
      <w:r>
        <w:br/>
      </w:r>
      <w:r>
        <w:rPr>
          <w:rFonts w:ascii="Times New Roman"/>
          <w:b w:val="false"/>
          <w:i w:val="false"/>
          <w:color w:val="000000"/>
          <w:sz w:val="28"/>
        </w:rPr>
        <w:t xml:space="preserve">
      3. Қалалар мен аудандар әкiмдерi осы қаулыны орындау жөнiнде қажеттi шаралар қолдансын. </w:t>
      </w:r>
      <w:r>
        <w:br/>
      </w:r>
      <w:r>
        <w:rPr>
          <w:rFonts w:ascii="Times New Roman"/>
          <w:b w:val="false"/>
          <w:i w:val="false"/>
          <w:color w:val="000000"/>
          <w:sz w:val="28"/>
        </w:rPr>
        <w:t>
      3-1. Осы қаулының 1, 2, 3-тармақтары 2005 жылғы 1 қаңтардан бастап күшiне енедi.</w:t>
      </w:r>
      <w:r>
        <w:br/>
      </w:r>
      <w:r>
        <w:rPr>
          <w:rFonts w:ascii="Times New Roman"/>
          <w:b w:val="false"/>
          <w:i w:val="false"/>
          <w:color w:val="000000"/>
          <w:sz w:val="28"/>
        </w:rPr>
        <w:t xml:space="preserve">
       </w:t>
      </w:r>
      <w:r>
        <w:rPr>
          <w:rFonts w:ascii="Times New Roman"/>
          <w:b w:val="false"/>
          <w:i w:val="false"/>
          <w:color w:val="ff0000"/>
          <w:sz w:val="28"/>
        </w:rPr>
        <w:t xml:space="preserve">Ескерту. 3-1-тармақпен толықтырылды - Павлодар облысы әкімиятының 2005 жылғы 29 маусымдағы N 237/6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4. Осы қаулының орындалуын бақылау облыс әкiмiнiң орынбасары Р.М. Жұмабековаға жүктелсiн.</w:t>
      </w:r>
    </w:p>
    <w:bookmarkEnd w:id="0"/>
    <w:p>
      <w:pPr>
        <w:spacing w:after="0"/>
        <w:ind w:left="0"/>
        <w:jc w:val="both"/>
      </w:pPr>
      <w:r>
        <w:rPr>
          <w:rFonts w:ascii="Times New Roman"/>
          <w:b w:val="false"/>
          <w:i/>
          <w:color w:val="000000"/>
          <w:sz w:val="28"/>
        </w:rPr>
        <w:t xml:space="preserve">      Облыс әкiмi                                Қ. Нұрпейiсов </w:t>
      </w:r>
    </w:p>
    <w:bookmarkStart w:name="z2" w:id="1"/>
    <w:p>
      <w:pPr>
        <w:spacing w:after="0"/>
        <w:ind w:left="0"/>
        <w:jc w:val="both"/>
      </w:pPr>
      <w:r>
        <w:rPr>
          <w:rFonts w:ascii="Times New Roman"/>
          <w:b w:val="false"/>
          <w:i w:val="false"/>
          <w:color w:val="000000"/>
          <w:sz w:val="28"/>
        </w:rPr>
        <w:t xml:space="preserve">
Павлодар облысы әкiмдiгiнiң    </w:t>
      </w:r>
      <w:r>
        <w:br/>
      </w:r>
      <w:r>
        <w:rPr>
          <w:rFonts w:ascii="Times New Roman"/>
          <w:b w:val="false"/>
          <w:i w:val="false"/>
          <w:color w:val="000000"/>
          <w:sz w:val="28"/>
        </w:rPr>
        <w:t xml:space="preserve">
2005 жылғы 4 сәуірдегі       </w:t>
      </w:r>
      <w:r>
        <w:br/>
      </w:r>
      <w:r>
        <w:rPr>
          <w:rFonts w:ascii="Times New Roman"/>
          <w:b w:val="false"/>
          <w:i w:val="false"/>
          <w:color w:val="000000"/>
          <w:sz w:val="28"/>
        </w:rPr>
        <w:t xml:space="preserve">
"Жергiлiктi деңгейде мүгедектердi </w:t>
      </w:r>
      <w:r>
        <w:br/>
      </w:r>
      <w:r>
        <w:rPr>
          <w:rFonts w:ascii="Times New Roman"/>
          <w:b w:val="false"/>
          <w:i w:val="false"/>
          <w:color w:val="000000"/>
          <w:sz w:val="28"/>
        </w:rPr>
        <w:t xml:space="preserve">
әлеуметтiк қолдау жөнiндегi    </w:t>
      </w:r>
      <w:r>
        <w:br/>
      </w:r>
      <w:r>
        <w:rPr>
          <w:rFonts w:ascii="Times New Roman"/>
          <w:b w:val="false"/>
          <w:i w:val="false"/>
          <w:color w:val="000000"/>
          <w:sz w:val="28"/>
        </w:rPr>
        <w:t xml:space="preserve">
кейбiр мәселелер туралы"      </w:t>
      </w:r>
      <w:r>
        <w:br/>
      </w:r>
      <w:r>
        <w:rPr>
          <w:rFonts w:ascii="Times New Roman"/>
          <w:b w:val="false"/>
          <w:i w:val="false"/>
          <w:color w:val="000000"/>
          <w:sz w:val="28"/>
        </w:rPr>
        <w:t xml:space="preserve">
N 110/3 қаулысымен         </w:t>
      </w:r>
      <w:r>
        <w:br/>
      </w:r>
      <w:r>
        <w:rPr>
          <w:rFonts w:ascii="Times New Roman"/>
          <w:b w:val="false"/>
          <w:i w:val="false"/>
          <w:color w:val="000000"/>
          <w:sz w:val="28"/>
        </w:rPr>
        <w:t xml:space="preserve">
бекiтiлдi             </w:t>
      </w:r>
    </w:p>
    <w:bookmarkEnd w:id="1"/>
    <w:p>
      <w:pPr>
        <w:spacing w:after="0"/>
        <w:ind w:left="0"/>
        <w:jc w:val="left"/>
      </w:pPr>
      <w:r>
        <w:rPr>
          <w:rFonts w:ascii="Times New Roman"/>
          <w:b/>
          <w:i w:val="false"/>
          <w:color w:val="000000"/>
        </w:rPr>
        <w:t xml:space="preserve"> Мүгедектерге санаторлық-курорттық емделу жөнiндегi</w:t>
      </w:r>
      <w:r>
        <w:br/>
      </w:r>
      <w:r>
        <w:rPr>
          <w:rFonts w:ascii="Times New Roman"/>
          <w:b/>
          <w:i w:val="false"/>
          <w:color w:val="000000"/>
        </w:rPr>
        <w:t>
жеңiлдiктер, әлеуметтiк төлемдер беру тәртiбi</w:t>
      </w:r>
      <w:r>
        <w:br/>
      </w:r>
      <w:r>
        <w:rPr>
          <w:rFonts w:ascii="Times New Roman"/>
          <w:b/>
          <w:i w:val="false"/>
          <w:color w:val="000000"/>
        </w:rPr>
        <w:t>
туралы Нұсқаулығы</w:t>
      </w:r>
    </w:p>
    <w:bookmarkStart w:name="z3"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ff0000"/>
          <w:sz w:val="28"/>
        </w:rPr>
        <w:t xml:space="preserve">      Ескерту. 1 бөлім жаңа редакцияда - Павлодар облысы әкімиятының 2006 жылғы 30 наурыздағы N 116/4 </w:t>
      </w:r>
      <w:r>
        <w:rPr>
          <w:rFonts w:ascii="Times New Roman"/>
          <w:b w:val="false"/>
          <w:i w:val="false"/>
          <w:color w:val="ff0000"/>
          <w:sz w:val="28"/>
        </w:rPr>
        <w:t>қаулысымен;</w:t>
      </w:r>
    </w:p>
    <w:p>
      <w:pPr>
        <w:spacing w:after="0"/>
        <w:ind w:left="0"/>
        <w:jc w:val="both"/>
      </w:pPr>
      <w:r>
        <w:rPr>
          <w:rFonts w:ascii="Times New Roman"/>
          <w:b w:val="false"/>
          <w:i w:val="false"/>
          <w:color w:val="000000"/>
          <w:sz w:val="28"/>
        </w:rPr>
        <w:t>      1. Нұсқаулық Қазақстан Республикасының 2001 жылғы 23 қаңтардағы "</w:t>
      </w:r>
      <w:r>
        <w:rPr>
          <w:rFonts w:ascii="Times New Roman"/>
          <w:b w:val="false"/>
          <w:i w:val="false"/>
          <w:color w:val="000000"/>
          <w:sz w:val="28"/>
        </w:rPr>
        <w:t>Қазақстан Республикасындағы жергiлiктi мемлекеттiк басқару «және өзін-өзі басқару туралы</w:t>
      </w:r>
      <w:r>
        <w:rPr>
          <w:rFonts w:ascii="Times New Roman"/>
          <w:b w:val="false"/>
          <w:i w:val="false"/>
          <w:color w:val="000000"/>
          <w:sz w:val="28"/>
        </w:rPr>
        <w:t>", 2005 жылғы 13 сәуiрдегi "</w:t>
      </w:r>
      <w:r>
        <w:rPr>
          <w:rFonts w:ascii="Times New Roman"/>
          <w:b w:val="false"/>
          <w:i w:val="false"/>
          <w:color w:val="000000"/>
          <w:sz w:val="28"/>
        </w:rPr>
        <w:t xml:space="preserve">Қазақстан Республикасында мүгедектердi әлеуметтiк қорғау туралы </w:t>
      </w:r>
      <w:r>
        <w:rPr>
          <w:rFonts w:ascii="Times New Roman"/>
          <w:b w:val="false"/>
          <w:i w:val="false"/>
          <w:color w:val="000000"/>
          <w:sz w:val="28"/>
        </w:rPr>
        <w:t>", 1995 жылғы 28 сәуiрдегi "</w:t>
      </w:r>
      <w:r>
        <w:rPr>
          <w:rFonts w:ascii="Times New Roman"/>
          <w:b w:val="false"/>
          <w:i w:val="false"/>
          <w:color w:val="000000"/>
          <w:sz w:val="28"/>
        </w:rPr>
        <w:t xml:space="preserve">Ұлы Отан соғысының </w:t>
      </w:r>
      <w:r>
        <w:rPr>
          <w:rFonts w:ascii="Times New Roman"/>
          <w:b w:val="false"/>
          <w:i w:val="false"/>
          <w:color w:val="000000"/>
          <w:sz w:val="28"/>
        </w:rPr>
        <w:t>қатысушылары мен мүгедектерiне және соларға теңестiрiлген адамдарға берiлетiн жеңiлдiктер мен оларды әлеуметтiк қорғау туралы" заңдары негiзiнде әзiрлендi.</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Павлодар облыстық әкімдігінің 2012.12.27 </w:t>
      </w:r>
      <w:r>
        <w:rPr>
          <w:rFonts w:ascii="Times New Roman"/>
          <w:b w:val="false"/>
          <w:i w:val="false"/>
          <w:color w:val="000000"/>
          <w:sz w:val="28"/>
        </w:rPr>
        <w:t>N 372/12</w:t>
      </w:r>
      <w:r>
        <w:rPr>
          <w:rFonts w:ascii="Times New Roman"/>
          <w:b w:val="false"/>
          <w:i w:val="false"/>
          <w:color w:val="ff0000"/>
          <w:sz w:val="28"/>
        </w:rPr>
        <w:t xml:space="preserve"> (жарияланған күннен кейін он күнтізбелік күн өткен соң қолданысқа енгізіледі) қаулысымен.</w:t>
      </w:r>
    </w:p>
    <w:bookmarkStart w:name="z4" w:id="3"/>
    <w:p>
      <w:pPr>
        <w:spacing w:after="0"/>
        <w:ind w:left="0"/>
        <w:jc w:val="left"/>
      </w:pPr>
      <w:r>
        <w:rPr>
          <w:rFonts w:ascii="Times New Roman"/>
          <w:b/>
          <w:i w:val="false"/>
          <w:color w:val="000000"/>
        </w:rPr>
        <w:t xml:space="preserve"> 
2. Санаторлық-курорттық жолдама және әлеуметтiк</w:t>
      </w:r>
      <w:r>
        <w:br/>
      </w:r>
      <w:r>
        <w:rPr>
          <w:rFonts w:ascii="Times New Roman"/>
          <w:b/>
          <w:i w:val="false"/>
          <w:color w:val="000000"/>
        </w:rPr>
        <w:t>
төлемдер алуға құқығы бар мүгедектер санаттары</w:t>
      </w:r>
    </w:p>
    <w:bookmarkEnd w:id="3"/>
    <w:p>
      <w:pPr>
        <w:spacing w:after="0"/>
        <w:ind w:left="0"/>
        <w:jc w:val="both"/>
      </w:pPr>
      <w:r>
        <w:rPr>
          <w:rFonts w:ascii="Times New Roman"/>
          <w:b w:val="false"/>
          <w:i w:val="false"/>
          <w:color w:val="000000"/>
          <w:sz w:val="28"/>
        </w:rPr>
        <w:t xml:space="preserve">      2. Санаторлық-курорттық жолдама және әлеуметтiк төлемдер алуға құқығы бар мүгедектер санаттары: </w:t>
      </w:r>
      <w:r>
        <w:br/>
      </w:r>
      <w:r>
        <w:rPr>
          <w:rFonts w:ascii="Times New Roman"/>
          <w:b w:val="false"/>
          <w:i w:val="false"/>
          <w:color w:val="000000"/>
          <w:sz w:val="28"/>
        </w:rPr>
        <w:t xml:space="preserve">
      1) еңбек жарақатын немесе өндiрiсте жарақат алған мүгедектерден басқа, медициналық мекемелердiң қорытындысы бойынша санаториялық - курорттық емделудi қажет ететiн мүгедектер; </w:t>
      </w:r>
      <w:r>
        <w:br/>
      </w:r>
      <w:r>
        <w:rPr>
          <w:rFonts w:ascii="Times New Roman"/>
          <w:b w:val="false"/>
          <w:i w:val="false"/>
          <w:color w:val="000000"/>
          <w:sz w:val="28"/>
        </w:rPr>
        <w:t xml:space="preserve">
      2) бiреудiң көмегiн қажет ететiн жалғызiлiктi мүгедектер; </w:t>
      </w:r>
      <w:r>
        <w:br/>
      </w:r>
      <w:r>
        <w:rPr>
          <w:rFonts w:ascii="Times New Roman"/>
          <w:b w:val="false"/>
          <w:i w:val="false"/>
          <w:color w:val="000000"/>
          <w:sz w:val="28"/>
        </w:rPr>
        <w:t>
      3) еңбек жарақатын немесе өндiрiсте жарақат алған мүгедектерден басқа, жеке сауықтыру бағдарламасына сәйкес облыстағы жоғары және орта арнаулы оқу орындарында оқытуға жататын 1, 2, 3 - топтағы мүгедектер, бала кезiнен мүгедектер.</w:t>
      </w:r>
    </w:p>
    <w:bookmarkStart w:name="z5" w:id="4"/>
    <w:p>
      <w:pPr>
        <w:spacing w:after="0"/>
        <w:ind w:left="0"/>
        <w:jc w:val="left"/>
      </w:pPr>
      <w:r>
        <w:rPr>
          <w:rFonts w:ascii="Times New Roman"/>
          <w:b/>
          <w:i w:val="false"/>
          <w:color w:val="000000"/>
        </w:rPr>
        <w:t xml:space="preserve"> 
3. Ұсыну тәртiбi, мөлшерлерi және мерзiмдерi</w:t>
      </w:r>
    </w:p>
    <w:bookmarkEnd w:id="4"/>
    <w:p>
      <w:pPr>
        <w:spacing w:after="0"/>
        <w:ind w:left="0"/>
        <w:jc w:val="both"/>
      </w:pPr>
      <w:r>
        <w:rPr>
          <w:rFonts w:ascii="Times New Roman"/>
          <w:b w:val="false"/>
          <w:i w:val="false"/>
          <w:color w:val="000000"/>
          <w:sz w:val="28"/>
        </w:rPr>
        <w:t xml:space="preserve">      3. Нұсқаулықтың 2-тармағы 1)-тармақшасында көрсетiлген санаттағы мүгедектерге санаториялық - курорттық жолдамалар жылына бiр рет берiледi. </w:t>
      </w:r>
      <w:r>
        <w:br/>
      </w:r>
      <w:r>
        <w:rPr>
          <w:rFonts w:ascii="Times New Roman"/>
          <w:b w:val="false"/>
          <w:i w:val="false"/>
          <w:color w:val="000000"/>
          <w:sz w:val="28"/>
        </w:rPr>
        <w:t>
      4. Әлеуметтiк төлемдер:</w:t>
      </w:r>
      <w:r>
        <w:br/>
      </w:r>
      <w:r>
        <w:rPr>
          <w:rFonts w:ascii="Times New Roman"/>
          <w:b w:val="false"/>
          <w:i w:val="false"/>
          <w:color w:val="000000"/>
          <w:sz w:val="28"/>
        </w:rPr>
        <w:t>
      1) 6.2.256.003. "Мүгедектердi әлеуметтiк қолдау" облыстық бюджеттiк бағдарламасының 101 "Қажет етушi мүгедектерге арналған әлеуметтiк көмектiң қосымша түрлерi" кiшi бағдарламасына сәйкес бiр айлық есептiк көрсеткiш мөлшерiнде жыл бойы ай сайын Нұсқаулықтың 2-тармағы 2)-тармақшасында көрсетiлген санаттағылар үшiн ағымдағы ай үшiн, алғашқы рет өтiнiш бергендерге - өтiнiш берген күннен;</w:t>
      </w:r>
      <w:r>
        <w:br/>
      </w:r>
      <w:r>
        <w:rPr>
          <w:rFonts w:ascii="Times New Roman"/>
          <w:b w:val="false"/>
          <w:i w:val="false"/>
          <w:color w:val="000000"/>
          <w:sz w:val="28"/>
        </w:rPr>
        <w:t>
      2) 6.2.256.003. "Мүгедектердi әлеуметтiк қолдау" облыстық бюджеттiк бағдарламасының 105 кiшi бағдарламасына сәйкес жоғары оқу орындарында бiр оқу жылында оқуын төлеу үшiн 95056 теңгеден аспайтын, арнаулы орта оқу орындарында оқуын төлеу үшiн 46969 теңгеден аспайтын құнын жартылай өтеу үшiн бiр жолғы төлем Нұсқаулықтың 2-тармағы 3)-тармақшасында көрсетiлген санаттағылар үшiн тағайындалады кейіннен тұтыну бағалар индексін пайдаланумен.</w:t>
      </w:r>
      <w:r>
        <w:br/>
      </w:r>
      <w:r>
        <w:rPr>
          <w:rFonts w:ascii="Times New Roman"/>
          <w:b w:val="false"/>
          <w:i w:val="false"/>
          <w:color w:val="000000"/>
          <w:sz w:val="28"/>
        </w:rPr>
        <w:t>
      Осы әлеуметтiк төлемдер қалалық және аудандық жұмыспен қамту және әлеуметтiк бағдарламалар бөлiмдерi ағымдағы айдың 25 күнiне дейiн ұсынған бiрiншi басшылары, бас бухгалтерi және орындаушы растаған тiзiмдер негiзiнде Павлодар облысының жұмыспен қамтуды үйлестiру және әлеуметтiк бағдарламалар басқармасымен екінші деңгейдегі банктерде, сондай-ақ банк операцияларының жекелеген түрлерін жүзеге асыруға тиісті лицензиясы бар ұйымдарда алушылардың жеке есеп шоттарына есептеу жолымен төленетiн болады. Тiзiмдер қажеттi құжаттарды қоса берген азаматтардың өтiнiштерi негiзiнде қалыптастырылады, олардың есебi қалалық және аудандық жұмыспен қамту және әлеуметтiк бағдарламалар бөлiмдерiнде жүргiзiледi.</w:t>
      </w:r>
      <w:r>
        <w:br/>
      </w:r>
      <w:r>
        <w:rPr>
          <w:rFonts w:ascii="Times New Roman"/>
          <w:b w:val="false"/>
          <w:i w:val="false"/>
          <w:color w:val="000000"/>
          <w:sz w:val="28"/>
        </w:rPr>
        <w:t>
      Ұсынған мәлiметтердiң растығы үшiн жауапкершiлiгi қалалық және аудандық жұмыспен қамту және әлеуметтiк бағдарламалар бөлiмдерiне жүктеледi.</w:t>
      </w:r>
      <w:r>
        <w:br/>
      </w:r>
      <w:r>
        <w:rPr>
          <w:rFonts w:ascii="Times New Roman"/>
          <w:b w:val="false"/>
          <w:i w:val="false"/>
          <w:color w:val="000000"/>
          <w:sz w:val="28"/>
        </w:rPr>
        <w:t xml:space="preserve">
       </w:t>
      </w:r>
      <w:r>
        <w:rPr>
          <w:rFonts w:ascii="Times New Roman"/>
          <w:b w:val="false"/>
          <w:i w:val="false"/>
          <w:color w:val="ff0000"/>
          <w:sz w:val="28"/>
        </w:rPr>
        <w:t xml:space="preserve">Ескерту. 4-тармаққа өзгерістер енгізілді - Павлодар облысы әкімиятының 2005 жылғы 29 маусымдағы N 237/6 </w:t>
      </w:r>
      <w:r>
        <w:rPr>
          <w:rFonts w:ascii="Times New Roman"/>
          <w:b w:val="false"/>
          <w:i w:val="false"/>
          <w:color w:val="000000"/>
          <w:sz w:val="28"/>
        </w:rPr>
        <w:t>қаулысымен</w:t>
      </w:r>
      <w:r>
        <w:rPr>
          <w:rFonts w:ascii="Times New Roman"/>
          <w:b w:val="false"/>
          <w:i w:val="false"/>
          <w:color w:val="ff0000"/>
          <w:sz w:val="28"/>
        </w:rPr>
        <w:t>, 2006 жылғы 30 наурыздағы N 116/4</w:t>
      </w:r>
      <w:r>
        <w:rPr>
          <w:rFonts w:ascii="Times New Roman"/>
          <w:b w:val="false"/>
          <w:i w:val="false"/>
          <w:color w:val="000000"/>
          <w:sz w:val="28"/>
        </w:rPr>
        <w:t xml:space="preserve"> қаулысымен</w:t>
      </w:r>
      <w:r>
        <w:rPr>
          <w:rFonts w:ascii="Times New Roman"/>
          <w:b w:val="false"/>
          <w:i w:val="false"/>
          <w:color w:val="ff0000"/>
          <w:sz w:val="28"/>
        </w:rPr>
        <w:t xml:space="preserve">, 2007 жылғы 7 ақпандағы N 36/2 </w:t>
      </w:r>
      <w:r>
        <w:rPr>
          <w:rFonts w:ascii="Times New Roman"/>
          <w:b w:val="false"/>
          <w:i w:val="false"/>
          <w:color w:val="000000"/>
          <w:sz w:val="28"/>
        </w:rPr>
        <w:t>қаулысымен;</w:t>
      </w:r>
      <w:r>
        <w:rPr>
          <w:rFonts w:ascii="Times New Roman"/>
          <w:b w:val="false"/>
          <w:i w:val="false"/>
          <w:color w:val="000000"/>
          <w:sz w:val="28"/>
        </w:rPr>
        <w:t> </w:t>
      </w:r>
      <w:r>
        <w:rPr>
          <w:rFonts w:ascii="Times New Roman"/>
          <w:b w:val="false"/>
          <w:i w:val="false"/>
          <w:color w:val="ff0000"/>
          <w:sz w:val="28"/>
        </w:rPr>
        <w:t xml:space="preserve">2012 жылғы 27 желтоқсандағы </w:t>
      </w:r>
      <w:r>
        <w:rPr>
          <w:rFonts w:ascii="Times New Roman"/>
          <w:b w:val="false"/>
          <w:i w:val="false"/>
          <w:color w:val="000000"/>
          <w:sz w:val="28"/>
        </w:rPr>
        <w:t>N 372/12</w:t>
      </w:r>
      <w:r>
        <w:rPr>
          <w:rFonts w:ascii="Times New Roman"/>
          <w:b w:val="false"/>
          <w:i w:val="false"/>
          <w:color w:val="ff0000"/>
          <w:sz w:val="28"/>
        </w:rPr>
        <w:t> </w:t>
      </w:r>
      <w:r>
        <w:rPr>
          <w:rFonts w:ascii="Times New Roman"/>
          <w:b w:val="false"/>
          <w:i w:val="false"/>
          <w:color w:val="ff0000"/>
          <w:sz w:val="28"/>
        </w:rPr>
        <w:t>қаулысымен.</w:t>
      </w:r>
    </w:p>
    <w:bookmarkStart w:name="z6" w:id="5"/>
    <w:p>
      <w:pPr>
        <w:spacing w:after="0"/>
        <w:ind w:left="0"/>
        <w:jc w:val="left"/>
      </w:pPr>
      <w:r>
        <w:rPr>
          <w:rFonts w:ascii="Times New Roman"/>
          <w:b/>
          <w:i w:val="false"/>
          <w:color w:val="000000"/>
        </w:rPr>
        <w:t xml:space="preserve"> 
4. Қажеттi құжаттар тiзбесi</w:t>
      </w:r>
    </w:p>
    <w:bookmarkEnd w:id="5"/>
    <w:p>
      <w:pPr>
        <w:spacing w:after="0"/>
        <w:ind w:left="0"/>
        <w:jc w:val="both"/>
      </w:pPr>
      <w:r>
        <w:rPr>
          <w:rFonts w:ascii="Times New Roman"/>
          <w:b w:val="false"/>
          <w:i w:val="false"/>
          <w:color w:val="000000"/>
          <w:sz w:val="28"/>
        </w:rPr>
        <w:t>     5. Жоғарыда аталған мүгедектер санаттарына әлеуметтiк төлемдердi және әлеуметтiк көмектiң басқа түрлерiн төлеу үшiн мынадай құжаттар қажет:</w:t>
      </w:r>
      <w:r>
        <w:br/>
      </w:r>
      <w:r>
        <w:rPr>
          <w:rFonts w:ascii="Times New Roman"/>
          <w:b w:val="false"/>
          <w:i w:val="false"/>
          <w:color w:val="000000"/>
          <w:sz w:val="28"/>
        </w:rPr>
        <w:t>
      1) Нұсқаулықтың 2-тармағы 1)-тармақшасында көрсетiлген санаттағылар үшiн - мүгедектiң өтiнiшi, санаторлық - курорттық емделудiң қажеттiгiн растайтын медициналық мекемеден анықтама, мүгедектiгiн растайтын медициналық-әлеуметтiк сараптама анықтамасының көшiрмесi;</w:t>
      </w:r>
      <w:r>
        <w:br/>
      </w:r>
      <w:r>
        <w:rPr>
          <w:rFonts w:ascii="Times New Roman"/>
          <w:b w:val="false"/>
          <w:i w:val="false"/>
          <w:color w:val="000000"/>
          <w:sz w:val="28"/>
        </w:rPr>
        <w:t>
      2) Нұсқаулықтың 2-тармағы 2)-тармақшасында көрсетiлген санаттағылар үшiн - жалғызiлiктi мүгедектiң өтiнiшi, жеке сауықтыру бағдарламасына сәйкес мүгедектiң шеттен көмектi қажет ететiндiгiн растайтын медициналық-әлеуметтiк сараптаманың қорытындысы, үйде әлеуметтiк көмек көрсету бөлiмшесi қызметкерi немесе қызметi жасаған жалғызiлiктiнiң материалдық-тұрмыстық жағдайы туралы актiсi, азаматтарды тіркеу кітабы (көшірме);</w:t>
      </w:r>
      <w:r>
        <w:br/>
      </w:r>
      <w:r>
        <w:rPr>
          <w:rFonts w:ascii="Times New Roman"/>
          <w:b w:val="false"/>
          <w:i w:val="false"/>
          <w:color w:val="000000"/>
          <w:sz w:val="28"/>
        </w:rPr>
        <w:t>
      3) Нұсқаулықтың 2-тармағы 3)-тармақшасында көрсетiлген санаттағылар үшiн - мүгедектiң зейнеткерлiк шоты көрсетiлген өтiнiшi, салық төлеушiнiң тiркеу нөмiрi (СТТН), жеке әлеуметтiк коды (ЖӘК), мүгедектiң оқуына арналған жоғары оқу орны немесе арнаулы орта оқу орнымен екi жақты келiсiмнiң көшiрмесi, мүгедектiгiн куәландыратын медициналық-әлеуметтiк сараптама анықтамасының көшiрмесi, мүгедектi жеке сауықтыру бағдарламасына туралы медициналық-әлеуметтiк сараптама қорытындысының көшiрмесi, азаматтарды тіркеу кітабы (көшірме), Бірыңғай ұлттық тестілеу сертификатының көшірмесі.</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Павлодар облысы әкімиятының 2007 жылғы 7 ақпандағы N 36/2 </w:t>
      </w:r>
      <w:r>
        <w:rPr>
          <w:rFonts w:ascii="Times New Roman"/>
          <w:b w:val="false"/>
          <w:i w:val="false"/>
          <w:color w:val="000000"/>
          <w:sz w:val="28"/>
        </w:rPr>
        <w:t>қаулысымен.</w:t>
      </w:r>
    </w:p>
    <w:bookmarkStart w:name="z7" w:id="6"/>
    <w:p>
      <w:pPr>
        <w:spacing w:after="0"/>
        <w:ind w:left="0"/>
        <w:jc w:val="left"/>
      </w:pPr>
      <w:r>
        <w:rPr>
          <w:rFonts w:ascii="Times New Roman"/>
          <w:b/>
          <w:i w:val="false"/>
          <w:color w:val="000000"/>
        </w:rPr>
        <w:t xml:space="preserve"> 
5. Есеп және есеп беру</w:t>
      </w:r>
    </w:p>
    <w:bookmarkEnd w:id="6"/>
    <w:p>
      <w:pPr>
        <w:spacing w:after="0"/>
        <w:ind w:left="0"/>
        <w:jc w:val="both"/>
      </w:pPr>
      <w:r>
        <w:rPr>
          <w:rFonts w:ascii="Times New Roman"/>
          <w:b w:val="false"/>
          <w:i w:val="false"/>
          <w:color w:val="000000"/>
          <w:sz w:val="28"/>
        </w:rPr>
        <w:t>      6. Өтініш беруші қалалық және аудандық жұмыспен қамту және әлеуметтік бағдарламалар бөлімдерін белгілі бір басқа төлемдерді алу құқығын іске асыруға ықпал ететін барлық өзгерістер туралы уақытылы хабардар етеді.</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Павлодар облыстық әкімдігінің 2009.12.25 </w:t>
      </w:r>
      <w:r>
        <w:rPr>
          <w:rFonts w:ascii="Times New Roman"/>
          <w:b w:val="false"/>
          <w:i w:val="false"/>
          <w:color w:val="000000"/>
          <w:sz w:val="28"/>
        </w:rPr>
        <w:t>N 237/18</w:t>
      </w:r>
      <w:r>
        <w:rPr>
          <w:rFonts w:ascii="Times New Roman"/>
          <w:b w:val="false"/>
          <w:i w:val="false"/>
          <w:color w:val="ff0000"/>
          <w:sz w:val="28"/>
        </w:rPr>
        <w:t xml:space="preserve"> қаулысымен.</w:t>
      </w:r>
      <w:r>
        <w:br/>
      </w:r>
      <w:r>
        <w:rPr>
          <w:rFonts w:ascii="Times New Roman"/>
          <w:b w:val="false"/>
          <w:i w:val="false"/>
          <w:color w:val="000000"/>
          <w:sz w:val="28"/>
        </w:rPr>
        <w:t>
      7. Нұсқаулықтың 2-тармағының 2) және 3)-тармақшаларында көрсетiлген әлеуметтiк төлемдердi Павлодар облысының жұмыспен қамтуды үйлестiру және әлеуметтiк бағдарламалар басқармасымен төлейтiн болады. Қалалық және аудандық жұмыспен қамту және әлеуметтiк бағдарламалар бөлiмдерi ұсынған тiзiмдерi негiзiнде екінші деңгейдегі банктерде, сондай-ақбанк операцияларыныңжекелеген түрлерін жүзеге асыруға тиісті лицензиясы бар ұйымдарда алушылардың жеке есеп шоттарына есептеу жолымен жүзеге асыратын болады. Қажеттi құжаттар негiзiнде санаторлық-курорттық жолдамалар берiлетiн болады.</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Павлодар облыстық әкімдігінің 2012.12.27 </w:t>
      </w:r>
      <w:r>
        <w:rPr>
          <w:rFonts w:ascii="Times New Roman"/>
          <w:b w:val="false"/>
          <w:i w:val="false"/>
          <w:color w:val="000000"/>
          <w:sz w:val="28"/>
        </w:rPr>
        <w:t>N 372/12</w:t>
      </w:r>
      <w:r>
        <w:rPr>
          <w:rFonts w:ascii="Times New Roman"/>
          <w:b w:val="false"/>
          <w:i w:val="false"/>
          <w:color w:val="ff0000"/>
          <w:sz w:val="28"/>
        </w:rPr>
        <w:t xml:space="preserve"> (жарияланған күннен кейін он күнтізбелік күн өткен соң қолданысқа енгізіледі) қаулысымен.</w:t>
      </w:r>
      <w:r>
        <w:br/>
      </w:r>
      <w:r>
        <w:rPr>
          <w:rFonts w:ascii="Times New Roman"/>
          <w:b w:val="false"/>
          <w:i w:val="false"/>
          <w:color w:val="000000"/>
          <w:sz w:val="28"/>
        </w:rPr>
        <w:t xml:space="preserve">
      8. </w:t>
      </w:r>
      <w:r>
        <w:rPr>
          <w:rFonts w:ascii="Times New Roman"/>
          <w:b w:val="false"/>
          <w:i w:val="false"/>
          <w:color w:val="ff0000"/>
          <w:sz w:val="28"/>
        </w:rPr>
        <w:t>Алынып тасталды.</w:t>
      </w:r>
      <w:r>
        <w:br/>
      </w:r>
      <w:r>
        <w:rPr>
          <w:rFonts w:ascii="Times New Roman"/>
          <w:b w:val="false"/>
          <w:i w:val="false"/>
          <w:color w:val="000000"/>
          <w:sz w:val="28"/>
        </w:rPr>
        <w:t>
</w:t>
      </w:r>
      <w:r>
        <w:rPr>
          <w:rFonts w:ascii="Times New Roman"/>
          <w:b w:val="false"/>
          <w:i w:val="false"/>
          <w:color w:val="ff0000"/>
          <w:sz w:val="28"/>
        </w:rPr>
        <w:t xml:space="preserve">      Ескерту. 8-тармақ алынып тасталды - Павлодар облыстық әкімдігінің 2012.12.27 </w:t>
      </w:r>
      <w:r>
        <w:rPr>
          <w:rFonts w:ascii="Times New Roman"/>
          <w:b w:val="false"/>
          <w:i w:val="false"/>
          <w:color w:val="000000"/>
          <w:sz w:val="28"/>
        </w:rPr>
        <w:t>N 372/12</w:t>
      </w:r>
      <w:r>
        <w:rPr>
          <w:rFonts w:ascii="Times New Roman"/>
          <w:b w:val="false"/>
          <w:i w:val="false"/>
          <w:color w:val="ff0000"/>
          <w:sz w:val="28"/>
        </w:rPr>
        <w:t xml:space="preserve"> (жарияланған күннен кейін он күнтізбелік күн өткен соң қолданысқа енгізіледі) қаулысымен.</w:t>
      </w:r>
      <w:r>
        <w:br/>
      </w:r>
      <w:r>
        <w:rPr>
          <w:rFonts w:ascii="Times New Roman"/>
          <w:b w:val="false"/>
          <w:i w:val="false"/>
          <w:color w:val="000000"/>
          <w:sz w:val="28"/>
        </w:rPr>
        <w:t>
      9. Жыл сайын, оқу жылының басына қалалық және аудандық жұмыспен қамту және әлеуметтiк бағдарламалар бөлiмдерi Павлодар облысының жұмыспен қамтуды үйлестiру және әлеуметтiк бағдарламалар басқармасына оқу оқитын мүгедек-студенттер және аз қамтамасыз етiлген отбасыларындағы студенттерге ақпаратты және тексеру актiлерiн бередi.</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Павлодар облыстық әкімдігінің 2012.12.27 </w:t>
      </w:r>
      <w:r>
        <w:rPr>
          <w:rFonts w:ascii="Times New Roman"/>
          <w:b w:val="false"/>
          <w:i w:val="false"/>
          <w:color w:val="000000"/>
          <w:sz w:val="28"/>
        </w:rPr>
        <w:t>N 372/12</w:t>
      </w:r>
      <w:r>
        <w:rPr>
          <w:rFonts w:ascii="Times New Roman"/>
          <w:b w:val="false"/>
          <w:i w:val="false"/>
          <w:color w:val="ff0000"/>
          <w:sz w:val="28"/>
        </w:rPr>
        <w:t xml:space="preserve"> (жарияланған күннен кейін он күнтізбелік күн өткен соң қолданысқа енгізіледі) қаулысымен.</w:t>
      </w:r>
      <w:r>
        <w:br/>
      </w:r>
      <w:r>
        <w:rPr>
          <w:rFonts w:ascii="Times New Roman"/>
          <w:b w:val="false"/>
          <w:i w:val="false"/>
          <w:color w:val="000000"/>
          <w:sz w:val="28"/>
        </w:rPr>
        <w:t>
      10. Павлодар облысының жұмыспен қамтуды үйлестiру және әлеуметтiк бағдарламалар басқармасы тоқсан сайын, есеп берiлетiн айының 10-на қарай, облыстық бюджеттен қаржыландырылу бойынша төленген сомалары жөнiнде Павлодар облысының қаржы басқармасына есеп бередi.</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Павлодар облыстық әкімдігінің 2012.12.27 </w:t>
      </w:r>
      <w:r>
        <w:rPr>
          <w:rFonts w:ascii="Times New Roman"/>
          <w:b w:val="false"/>
          <w:i w:val="false"/>
          <w:color w:val="000000"/>
          <w:sz w:val="28"/>
        </w:rPr>
        <w:t>N 372/12</w:t>
      </w:r>
      <w:r>
        <w:rPr>
          <w:rFonts w:ascii="Times New Roman"/>
          <w:b w:val="false"/>
          <w:i w:val="false"/>
          <w:color w:val="ff0000"/>
          <w:sz w:val="28"/>
        </w:rPr>
        <w:t xml:space="preserve"> (жарияланған күннен кейін он күнтізбелік күн өткен соң қолданысқа енгізіледі) қаулысымен.</w:t>
      </w:r>
    </w:p>
    <w:bookmarkStart w:name="z8" w:id="7"/>
    <w:p>
      <w:pPr>
        <w:spacing w:after="0"/>
        <w:ind w:left="0"/>
        <w:jc w:val="both"/>
      </w:pPr>
      <w:r>
        <w:rPr>
          <w:rFonts w:ascii="Times New Roman"/>
          <w:b w:val="false"/>
          <w:i w:val="false"/>
          <w:color w:val="000000"/>
          <w:sz w:val="28"/>
        </w:rPr>
        <w:t xml:space="preserve">
Павлодар облысы әкiмдiгiнiң  </w:t>
      </w:r>
      <w:r>
        <w:br/>
      </w:r>
      <w:r>
        <w:rPr>
          <w:rFonts w:ascii="Times New Roman"/>
          <w:b w:val="false"/>
          <w:i w:val="false"/>
          <w:color w:val="000000"/>
          <w:sz w:val="28"/>
        </w:rPr>
        <w:t xml:space="preserve">
2005 жылғы 4 сәуірдегі     </w:t>
      </w:r>
      <w:r>
        <w:br/>
      </w:r>
      <w:r>
        <w:rPr>
          <w:rFonts w:ascii="Times New Roman"/>
          <w:b w:val="false"/>
          <w:i w:val="false"/>
          <w:color w:val="000000"/>
          <w:sz w:val="28"/>
        </w:rPr>
        <w:t>
"Жергiлiктi деңгейде мүгедектердi</w:t>
      </w:r>
      <w:r>
        <w:br/>
      </w:r>
      <w:r>
        <w:rPr>
          <w:rFonts w:ascii="Times New Roman"/>
          <w:b w:val="false"/>
          <w:i w:val="false"/>
          <w:color w:val="000000"/>
          <w:sz w:val="28"/>
        </w:rPr>
        <w:t xml:space="preserve">
әлеуметтiк қолдау жөнiндегi  </w:t>
      </w:r>
      <w:r>
        <w:br/>
      </w:r>
      <w:r>
        <w:rPr>
          <w:rFonts w:ascii="Times New Roman"/>
          <w:b w:val="false"/>
          <w:i w:val="false"/>
          <w:color w:val="000000"/>
          <w:sz w:val="28"/>
        </w:rPr>
        <w:t xml:space="preserve">
кейбiр мәселелер туралы"    </w:t>
      </w:r>
      <w:r>
        <w:br/>
      </w:r>
      <w:r>
        <w:rPr>
          <w:rFonts w:ascii="Times New Roman"/>
          <w:b w:val="false"/>
          <w:i w:val="false"/>
          <w:color w:val="000000"/>
          <w:sz w:val="28"/>
        </w:rPr>
        <w:t>
N 110/3 қаулысымен бекiтiлдi</w:t>
      </w:r>
    </w:p>
    <w:bookmarkEnd w:id="7"/>
    <w:p>
      <w:pPr>
        <w:spacing w:after="0"/>
        <w:ind w:left="0"/>
        <w:jc w:val="left"/>
      </w:pPr>
      <w:r>
        <w:rPr>
          <w:rFonts w:ascii="Times New Roman"/>
          <w:b/>
          <w:i w:val="false"/>
          <w:color w:val="000000"/>
        </w:rPr>
        <w:t xml:space="preserve"> Мүгедек балаларды үйде тәрбиелейтiн және оқытатын </w:t>
      </w:r>
      <w:r>
        <w:br/>
      </w:r>
      <w:r>
        <w:rPr>
          <w:rFonts w:ascii="Times New Roman"/>
          <w:b/>
          <w:i w:val="false"/>
          <w:color w:val="000000"/>
        </w:rPr>
        <w:t xml:space="preserve">
отбасыларына жәрдемақы тағайындау және төлеу </w:t>
      </w:r>
      <w:r>
        <w:br/>
      </w:r>
      <w:r>
        <w:rPr>
          <w:rFonts w:ascii="Times New Roman"/>
          <w:b/>
          <w:i w:val="false"/>
          <w:color w:val="000000"/>
        </w:rPr>
        <w:t>
тәртiбi туралы нұсқаулығы</w:t>
      </w:r>
    </w:p>
    <w:bookmarkStart w:name="z9" w:id="8"/>
    <w:p>
      <w:pPr>
        <w:spacing w:after="0"/>
        <w:ind w:left="0"/>
        <w:jc w:val="left"/>
      </w:pPr>
      <w:r>
        <w:rPr>
          <w:rFonts w:ascii="Times New Roman"/>
          <w:b/>
          <w:i w:val="false"/>
          <w:color w:val="000000"/>
        </w:rPr>
        <w:t xml:space="preserve"> 
1. Жалпы ережелер</w:t>
      </w:r>
    </w:p>
    <w:bookmarkEnd w:id="8"/>
    <w:p>
      <w:pPr>
        <w:spacing w:after="0"/>
        <w:ind w:left="0"/>
        <w:jc w:val="both"/>
      </w:pPr>
      <w:r>
        <w:rPr>
          <w:rFonts w:ascii="Times New Roman"/>
          <w:b w:val="false"/>
          <w:i w:val="false"/>
          <w:color w:val="000000"/>
          <w:sz w:val="28"/>
        </w:rPr>
        <w:t>      1. Мүгедек балаларды үйде тәрбиелейтiн және оқытатын отбасыларына жәрдемақы (бұдан әрi - Жәрдемақы) тағайындау мен төлеу олардың 18 жасқа толғанға дейiн жүргiзiледi.</w:t>
      </w:r>
      <w:r>
        <w:br/>
      </w:r>
      <w:r>
        <w:rPr>
          <w:rFonts w:ascii="Times New Roman"/>
          <w:b w:val="false"/>
          <w:i w:val="false"/>
          <w:color w:val="000000"/>
          <w:sz w:val="28"/>
        </w:rPr>
        <w:t>
      2. Жәрдемақы жәрдемақының басқа түрлерiн алуына байланыссыз тағайындалады және төленедi.</w:t>
      </w:r>
      <w:r>
        <w:br/>
      </w:r>
      <w:r>
        <w:rPr>
          <w:rFonts w:ascii="Times New Roman"/>
          <w:b w:val="false"/>
          <w:i w:val="false"/>
          <w:color w:val="000000"/>
          <w:sz w:val="28"/>
        </w:rPr>
        <w:t>
      3. Жәрдемақы тағайындау туралы өтiнiш қалалық және аудандық жұмыспен қамту және әлеуметтiк бағдарламалар бөлiмдерiнiң Комиссияларымен (бұдан әрi - Комиссия) түскен күнiнен бастап 10 күн iшiнде қаралады.</w:t>
      </w:r>
      <w:r>
        <w:br/>
      </w:r>
      <w:r>
        <w:rPr>
          <w:rFonts w:ascii="Times New Roman"/>
          <w:b w:val="false"/>
          <w:i w:val="false"/>
          <w:color w:val="000000"/>
          <w:sz w:val="28"/>
        </w:rPr>
        <w:t xml:space="preserve">
      4. Жәрдемақы тағайындау туралы өтiнiш барлық ұсынған құжаттармен, сондай-ақ Жәрдемақы тағайындау туралы шешiмiмен Комиссия хаттамалары алушының жеке iсiнде сақталады. </w:t>
      </w:r>
      <w:r>
        <w:br/>
      </w:r>
      <w:r>
        <w:rPr>
          <w:rFonts w:ascii="Times New Roman"/>
          <w:b w:val="false"/>
          <w:i w:val="false"/>
          <w:color w:val="000000"/>
          <w:sz w:val="28"/>
        </w:rPr>
        <w:t>
      5. Жәрдемақы тағайындаудан бас тартылған жағдайда, Комиссия өтiнiш берушiнi бас тартылған себебiн көрсетiп жазбаша түрде хабардар етедi.</w:t>
      </w:r>
      <w:r>
        <w:br/>
      </w:r>
      <w:r>
        <w:rPr>
          <w:rFonts w:ascii="Times New Roman"/>
          <w:b w:val="false"/>
          <w:i w:val="false"/>
          <w:color w:val="000000"/>
          <w:sz w:val="28"/>
        </w:rPr>
        <w:t xml:space="preserve">
      6. Өтiнiш берушi қалалық және аудандық жұмыспен қамту және әлеуметтiк бағдарламалар бөлiмдерiн осы немесе басқа әлеуметтiк төлемдердi алу құқығына ықпал ететiн барлық өзгерiстермен таныстырып отыруға мiндеттi. </w:t>
      </w:r>
      <w:r>
        <w:br/>
      </w:r>
      <w:r>
        <w:rPr>
          <w:rFonts w:ascii="Times New Roman"/>
          <w:b w:val="false"/>
          <w:i w:val="false"/>
          <w:color w:val="000000"/>
          <w:sz w:val="28"/>
        </w:rPr>
        <w:t xml:space="preserve">
      7. Жәрдемақы төлемi Қазақстан Республикасының қолданыстағы заңнамасына және осы Нұсқаулыққа сәйкес жүзеге асырылады. </w:t>
      </w:r>
      <w:r>
        <w:br/>
      </w:r>
      <w:r>
        <w:rPr>
          <w:rFonts w:ascii="Times New Roman"/>
          <w:b w:val="false"/>
          <w:i w:val="false"/>
          <w:color w:val="000000"/>
          <w:sz w:val="28"/>
        </w:rPr>
        <w:t>
      8. Жәрдемақы төлеу жөнiнде дау туған жағдайда, мәселе Қазақстан Республикасының қолданыстағы заңнамамен белгiленген тәртiпте шешiледi.</w:t>
      </w:r>
    </w:p>
    <w:bookmarkStart w:name="z10" w:id="9"/>
    <w:p>
      <w:pPr>
        <w:spacing w:after="0"/>
        <w:ind w:left="0"/>
        <w:jc w:val="left"/>
      </w:pPr>
      <w:r>
        <w:rPr>
          <w:rFonts w:ascii="Times New Roman"/>
          <w:b/>
          <w:i w:val="false"/>
          <w:color w:val="000000"/>
        </w:rPr>
        <w:t xml:space="preserve"> 
2. Жәрдемақы тағайындау</w:t>
      </w:r>
    </w:p>
    <w:bookmarkEnd w:id="9"/>
    <w:p>
      <w:pPr>
        <w:spacing w:after="0"/>
        <w:ind w:left="0"/>
        <w:jc w:val="both"/>
      </w:pPr>
      <w:r>
        <w:rPr>
          <w:rFonts w:ascii="Times New Roman"/>
          <w:b w:val="false"/>
          <w:i w:val="false"/>
          <w:color w:val="000000"/>
          <w:sz w:val="28"/>
        </w:rPr>
        <w:t>      9. Жәрдемақы ата-анасының бiреуi немесе оның орнындағы адамның өтiнiшi бойынша тағайындалады.</w:t>
      </w:r>
      <w:r>
        <w:br/>
      </w:r>
      <w:r>
        <w:rPr>
          <w:rFonts w:ascii="Times New Roman"/>
          <w:b w:val="false"/>
          <w:i w:val="false"/>
          <w:color w:val="000000"/>
          <w:sz w:val="28"/>
        </w:rPr>
        <w:t>
      10. Жәрдемақы тағайындау туралы өтiнiш ата-анасының бiреуi немесе оның орнындағы адаммен жұмыспен қамту және әлеуметтiк бағдарламалар бөлiмiне берiледi.</w:t>
      </w:r>
      <w:r>
        <w:br/>
      </w:r>
      <w:r>
        <w:rPr>
          <w:rFonts w:ascii="Times New Roman"/>
          <w:b w:val="false"/>
          <w:i w:val="false"/>
          <w:color w:val="000000"/>
          <w:sz w:val="28"/>
        </w:rPr>
        <w:t xml:space="preserve">
      11. Мүгедек балаларды үйде тәрбиелеу және оқыту қажетi туғанда жәрдемақы облыстық, қалалық психологиялық-медициналық- </w:t>
      </w:r>
      <w:r>
        <w:br/>
      </w:r>
      <w:r>
        <w:rPr>
          <w:rFonts w:ascii="Times New Roman"/>
          <w:b w:val="false"/>
          <w:i w:val="false"/>
          <w:color w:val="000000"/>
          <w:sz w:val="28"/>
        </w:rPr>
        <w:t>
педагогикалық кеңестiң берген қорытындысы негiзiнде бiр жылға тағайындалады және тоқсан сайын төленiп отырады.</w:t>
      </w:r>
      <w:r>
        <w:br/>
      </w:r>
      <w:r>
        <w:rPr>
          <w:rFonts w:ascii="Times New Roman"/>
          <w:b w:val="false"/>
          <w:i w:val="false"/>
          <w:color w:val="000000"/>
          <w:sz w:val="28"/>
        </w:rPr>
        <w:t>
      12. Мүгедек балаларды үйде тәрбиелеу және оқыту қажетi туғанын анықтаған күннен бастап, жәрдемақы тағайындау мен төлеудiң мерзiмi бiр жыл болады.</w:t>
      </w:r>
      <w:r>
        <w:br/>
      </w:r>
      <w:r>
        <w:rPr>
          <w:rFonts w:ascii="Times New Roman"/>
          <w:b w:val="false"/>
          <w:i w:val="false"/>
          <w:color w:val="000000"/>
          <w:sz w:val="28"/>
        </w:rPr>
        <w:t>
      13. Жәрдемақы тағайындау мен төлеуге мерзiмi бiткенге бiр ай қалғанда мiндеттi түрде құжаттар жаңартылады.</w:t>
      </w:r>
      <w:r>
        <w:br/>
      </w:r>
      <w:r>
        <w:rPr>
          <w:rFonts w:ascii="Times New Roman"/>
          <w:b w:val="false"/>
          <w:i w:val="false"/>
          <w:color w:val="000000"/>
          <w:sz w:val="28"/>
        </w:rPr>
        <w:t>
      14. Жәрдемақы тағайындау үшiн мынадай құжаттар ұсыну қажет:</w:t>
      </w:r>
      <w:r>
        <w:br/>
      </w:r>
      <w:r>
        <w:rPr>
          <w:rFonts w:ascii="Times New Roman"/>
          <w:b w:val="false"/>
          <w:i w:val="false"/>
          <w:color w:val="000000"/>
          <w:sz w:val="28"/>
        </w:rPr>
        <w:t>
      1) онда банктiң атауы мен есеп шоты көрсетiлген ата-анасының бiрiнiң, немесе оның орнындағы адамның өтiнiшi;</w:t>
      </w:r>
      <w:r>
        <w:br/>
      </w:r>
      <w:r>
        <w:rPr>
          <w:rFonts w:ascii="Times New Roman"/>
          <w:b w:val="false"/>
          <w:i w:val="false"/>
          <w:color w:val="000000"/>
          <w:sz w:val="28"/>
        </w:rPr>
        <w:t xml:space="preserve">
      2) салық төлеушiнiң тiркеу нөмiрi; </w:t>
      </w:r>
      <w:r>
        <w:br/>
      </w:r>
      <w:r>
        <w:rPr>
          <w:rFonts w:ascii="Times New Roman"/>
          <w:b w:val="false"/>
          <w:i w:val="false"/>
          <w:color w:val="000000"/>
          <w:sz w:val="28"/>
        </w:rPr>
        <w:t>
      3) облыстық, қалалық психологиялық-медициналық-педагогикалық кеңестiң берген қорытындысы;</w:t>
      </w:r>
      <w:r>
        <w:br/>
      </w:r>
      <w:r>
        <w:rPr>
          <w:rFonts w:ascii="Times New Roman"/>
          <w:b w:val="false"/>
          <w:i w:val="false"/>
          <w:color w:val="000000"/>
          <w:sz w:val="28"/>
        </w:rPr>
        <w:t>
      4) дәрiгерлiк-кеңестiк комиссияның хаттама үзiндiсiнiң көшiрмесi;</w:t>
      </w:r>
      <w:r>
        <w:br/>
      </w:r>
      <w:r>
        <w:rPr>
          <w:rFonts w:ascii="Times New Roman"/>
          <w:b w:val="false"/>
          <w:i w:val="false"/>
          <w:color w:val="000000"/>
          <w:sz w:val="28"/>
        </w:rPr>
        <w:t>
      5) медициналық-әлеуметтiк сараптама анықтамасының көшiрмесi;</w:t>
      </w:r>
      <w:r>
        <w:br/>
      </w:r>
      <w:r>
        <w:rPr>
          <w:rFonts w:ascii="Times New Roman"/>
          <w:b w:val="false"/>
          <w:i w:val="false"/>
          <w:color w:val="000000"/>
          <w:sz w:val="28"/>
        </w:rPr>
        <w:t>
      6) отбасы құрамын растайтын құжат;</w:t>
      </w:r>
      <w:r>
        <w:br/>
      </w:r>
      <w:r>
        <w:rPr>
          <w:rFonts w:ascii="Times New Roman"/>
          <w:b w:val="false"/>
          <w:i w:val="false"/>
          <w:color w:val="000000"/>
          <w:sz w:val="28"/>
        </w:rPr>
        <w:t>
      7) баланың туу туралы куәлiгiнiң көшiрмесi.</w:t>
      </w:r>
      <w:r>
        <w:br/>
      </w:r>
      <w:r>
        <w:rPr>
          <w:rFonts w:ascii="Times New Roman"/>
          <w:b w:val="false"/>
          <w:i w:val="false"/>
          <w:color w:val="000000"/>
          <w:sz w:val="28"/>
        </w:rPr>
        <w:t>
      15. Жәрдемақы бiрiншi рет тағайындалғанда, өтiнiш берген күннен бастап төленедi.</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Павлодар облысы әкімиятының 2007 жылғы 7 ақпандағы N 36/2 </w:t>
      </w:r>
      <w:r>
        <w:rPr>
          <w:rFonts w:ascii="Times New Roman"/>
          <w:b w:val="false"/>
          <w:i w:val="false"/>
          <w:color w:val="000000"/>
          <w:sz w:val="28"/>
        </w:rPr>
        <w:t>қаулысымен.</w:t>
      </w:r>
    </w:p>
    <w:bookmarkStart w:name="z11" w:id="10"/>
    <w:p>
      <w:pPr>
        <w:spacing w:after="0"/>
        <w:ind w:left="0"/>
        <w:jc w:val="left"/>
      </w:pPr>
      <w:r>
        <w:rPr>
          <w:rFonts w:ascii="Times New Roman"/>
          <w:b/>
          <w:i w:val="false"/>
          <w:color w:val="000000"/>
        </w:rPr>
        <w:t xml:space="preserve"> 
3. Жәрдемақы төлеу тәртiбi</w:t>
      </w:r>
    </w:p>
    <w:bookmarkEnd w:id="10"/>
    <w:p>
      <w:pPr>
        <w:spacing w:after="0"/>
        <w:ind w:left="0"/>
        <w:jc w:val="both"/>
      </w:pPr>
      <w:r>
        <w:rPr>
          <w:rFonts w:ascii="Times New Roman"/>
          <w:b w:val="false"/>
          <w:i w:val="false"/>
          <w:color w:val="000000"/>
          <w:sz w:val="28"/>
        </w:rPr>
        <w:t>      16. Облыс аудандар, қалалар бюджеттерiне жұмыспен қамтуды үйлестiру және әлеуметтiк бағдарламалар басқармасы жiберетiн мақсатты ағымдағы трансферттер түрiндегi "үйде тәрбиеленiп және оқытылатын мүгедек балаларды материалдық қамтамасыз ету үшiн аудандар бюджеттерiне (облыстық маңызы бар қалаларына) мақсатты ағымдағы трансферттер" бағдарламасы бойынша Павлодар облысының бюджетiнiң қаржысы және облыс қалалары мен аудандарының (жанадан тағайындалатын төлемдер бойынша) бюджет қаржысы алушыға материалдық көмектi қаржыландыру көзi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Павлодар облыстық әкімдігінің 2012.12.27 </w:t>
      </w:r>
      <w:r>
        <w:rPr>
          <w:rFonts w:ascii="Times New Roman"/>
          <w:b w:val="false"/>
          <w:i w:val="false"/>
          <w:color w:val="000000"/>
          <w:sz w:val="28"/>
        </w:rPr>
        <w:t>N 372/12</w:t>
      </w:r>
      <w:r>
        <w:rPr>
          <w:rFonts w:ascii="Times New Roman"/>
          <w:b w:val="false"/>
          <w:i w:val="false"/>
          <w:color w:val="ff0000"/>
          <w:sz w:val="28"/>
        </w:rPr>
        <w:t xml:space="preserve"> (жарияланған күннен кейін он күнтізбелік күн өткен соң қолданысқа енгізіледі) қаулысымен.</w:t>
      </w:r>
      <w:r>
        <w:br/>
      </w:r>
      <w:r>
        <w:rPr>
          <w:rFonts w:ascii="Times New Roman"/>
          <w:b w:val="false"/>
          <w:i w:val="false"/>
          <w:color w:val="000000"/>
          <w:sz w:val="28"/>
        </w:rPr>
        <w:t>
      17. Павлодар облысының жұмыспен қамтуды үйлестiру және әлеуметтiк бағдарламалар басқармасы жұмыспен қамту және әлеуметтiк бағдарламалар департаментiнiң қалалар мен аудандар бөлiмдерiмен есептi тоқсаннан кейiнгi айдың 1-нен кешiктiрмей жiберiлетiн өтiнiмдерi бойынша олардың есептерiне тоқсан сайын  қаражат аударып отырады.</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Павлодар облыстық әкімдігінің 2012.12.27 </w:t>
      </w:r>
      <w:r>
        <w:rPr>
          <w:rFonts w:ascii="Times New Roman"/>
          <w:b w:val="false"/>
          <w:i w:val="false"/>
          <w:color w:val="000000"/>
          <w:sz w:val="28"/>
        </w:rPr>
        <w:t>N 372/12</w:t>
      </w:r>
      <w:r>
        <w:rPr>
          <w:rFonts w:ascii="Times New Roman"/>
          <w:b w:val="false"/>
          <w:i w:val="false"/>
          <w:color w:val="ff0000"/>
          <w:sz w:val="28"/>
        </w:rPr>
        <w:t xml:space="preserve"> (жарияланған күннен кейін он күнтізбелік күн өткен соң қолданысқа енгізіледі) қаулысымен.</w:t>
      </w:r>
      <w:r>
        <w:br/>
      </w:r>
      <w:r>
        <w:rPr>
          <w:rFonts w:ascii="Times New Roman"/>
          <w:b w:val="false"/>
          <w:i w:val="false"/>
          <w:color w:val="000000"/>
          <w:sz w:val="28"/>
        </w:rPr>
        <w:t>
      18. Жәрдемақы төлеудi (өткен тоқсан үшiн) қалалар мен аудандардың жұмыспен қамту және әлеуметтiк бағдарламалар бөлiмдерi тоқсан сайын 6-айлық есептiк көрсеткiш мөлшерiнде жүргiзедi.</w:t>
      </w:r>
      <w:r>
        <w:br/>
      </w:r>
      <w:r>
        <w:rPr>
          <w:rFonts w:ascii="Times New Roman"/>
          <w:b w:val="false"/>
          <w:i w:val="false"/>
          <w:color w:val="000000"/>
          <w:sz w:val="28"/>
        </w:rPr>
        <w:t>
      19. Алушылар жалған мәлiметтi ұсынғанның салдарынан артық төленген сомалар кiнәлi адамнан Қазақстан Республикасының заңдарымен белгiленген тәртiпте қайтарылып алынады".</w:t>
      </w:r>
      <w:r>
        <w:br/>
      </w:r>
      <w:r>
        <w:rPr>
          <w:rFonts w:ascii="Times New Roman"/>
          <w:b w:val="false"/>
          <w:i w:val="false"/>
          <w:color w:val="000000"/>
          <w:sz w:val="28"/>
        </w:rPr>
        <w:t xml:space="preserve">
       </w:t>
      </w:r>
      <w:r>
        <w:rPr>
          <w:rFonts w:ascii="Times New Roman"/>
          <w:b w:val="false"/>
          <w:i w:val="false"/>
          <w:color w:val="ff0000"/>
          <w:sz w:val="28"/>
        </w:rPr>
        <w:t xml:space="preserve">Ескерту. 3 бөлім жаңа редакцияда - Павлодар облысы әкімиятының 2006 жылғы 30 наурыздағы N 116/4 </w:t>
      </w:r>
      <w:r>
        <w:rPr>
          <w:rFonts w:ascii="Times New Roman"/>
          <w:b w:val="false"/>
          <w:i w:val="false"/>
          <w:color w:val="000000"/>
          <w:sz w:val="28"/>
        </w:rPr>
        <w:t>қаулысымен</w:t>
      </w:r>
      <w:r>
        <w:rPr>
          <w:rFonts w:ascii="Times New Roman"/>
          <w:b w:val="false"/>
          <w:i w:val="false"/>
          <w:color w:val="000000"/>
          <w:sz w:val="28"/>
        </w:rPr>
        <w:t>.</w:t>
      </w:r>
    </w:p>
    <w:bookmarkStart w:name="z12" w:id="11"/>
    <w:p>
      <w:pPr>
        <w:spacing w:after="0"/>
        <w:ind w:left="0"/>
        <w:jc w:val="left"/>
      </w:pPr>
      <w:r>
        <w:rPr>
          <w:rFonts w:ascii="Times New Roman"/>
          <w:b/>
          <w:i w:val="false"/>
          <w:color w:val="000000"/>
        </w:rPr>
        <w:t xml:space="preserve"> 
4. Қорытынды ережелер</w:t>
      </w:r>
    </w:p>
    <w:bookmarkEnd w:id="11"/>
    <w:p>
      <w:pPr>
        <w:spacing w:after="0"/>
        <w:ind w:left="0"/>
        <w:jc w:val="both"/>
      </w:pPr>
      <w:r>
        <w:rPr>
          <w:rFonts w:ascii="Times New Roman"/>
          <w:b w:val="false"/>
          <w:i w:val="false"/>
          <w:color w:val="ff0000"/>
          <w:sz w:val="28"/>
        </w:rPr>
        <w:t xml:space="preserve">      Ескерту. 4 бөлім жаңа редакцияда - Павлодар облысы әкімиятының 2006 жылғы 30 наурыздағы N 116/4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20. Ұсынған мәлiметтердiң дұрыстығы үшiн жауапкершiлiк қалалық пен аудандық әлеуметтiк бағдарламалар бөлiмдерiне жүктеледi. </w:t>
      </w:r>
      <w:r>
        <w:br/>
      </w:r>
      <w:r>
        <w:rPr>
          <w:rFonts w:ascii="Times New Roman"/>
          <w:b w:val="false"/>
          <w:i w:val="false"/>
          <w:color w:val="000000"/>
          <w:sz w:val="28"/>
        </w:rPr>
        <w:t>
      21. Облыс қалалары мен аудандарының жұмыспен қамту және әлеуметтiк бағдарламалар бөлiмдерi әр айдың 3-не қарай облыс жұмыспен қамтуды үйлестiру және әлеуметтiк бағдарламалар басқармасына үйде тәрбиеленiп және оқытылатын мүгедек балаларды материалдық қамтамасыз ету үшiн бөлiнген қаржыны пайдалану туралы есеп бередi.</w:t>
      </w:r>
      <w:r>
        <w:br/>
      </w:r>
      <w:r>
        <w:rPr>
          <w:rFonts w:ascii="Times New Roman"/>
          <w:b w:val="false"/>
          <w:i w:val="false"/>
          <w:color w:val="000000"/>
          <w:sz w:val="28"/>
        </w:rPr>
        <w:t>
</w:t>
      </w:r>
      <w:r>
        <w:rPr>
          <w:rFonts w:ascii="Times New Roman"/>
          <w:b w:val="false"/>
          <w:i w:val="false"/>
          <w:color w:val="ff0000"/>
          <w:sz w:val="28"/>
        </w:rPr>
        <w:t xml:space="preserve">      Ескерту. 21-тармаққа өзгеріс енгізілді - Павлодар облыстық әкімдігінің 2012.12.27 </w:t>
      </w:r>
      <w:r>
        <w:rPr>
          <w:rFonts w:ascii="Times New Roman"/>
          <w:b w:val="false"/>
          <w:i w:val="false"/>
          <w:color w:val="000000"/>
          <w:sz w:val="28"/>
        </w:rPr>
        <w:t>N 372/12</w:t>
      </w:r>
      <w:r>
        <w:rPr>
          <w:rFonts w:ascii="Times New Roman"/>
          <w:b w:val="false"/>
          <w:i w:val="false"/>
          <w:color w:val="ff0000"/>
          <w:sz w:val="28"/>
        </w:rPr>
        <w:t xml:space="preserve"> (жарияланған күннен кейін он күнтізбелік күн өткен соң қолданысқа енгізіледі) қаулысымен.</w:t>
      </w:r>
      <w:r>
        <w:br/>
      </w:r>
      <w:r>
        <w:rPr>
          <w:rFonts w:ascii="Times New Roman"/>
          <w:b w:val="false"/>
          <w:i w:val="false"/>
          <w:color w:val="000000"/>
          <w:sz w:val="28"/>
        </w:rPr>
        <w:t>
      22. Жұмыспен қамтуды үйлестiру және әлеуметтiк бағдарламалар  басқармасына сайын әр айдың 5-не қарай облыстық бюджеттен қаржыландыру бойынша төленген сомалар жөнiнде Павлодар облысының қаржы басқармасына есеп.</w:t>
      </w:r>
      <w:r>
        <w:br/>
      </w: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Павлодар облыстық әкімдігінің 2012.12.27 </w:t>
      </w:r>
      <w:r>
        <w:rPr>
          <w:rFonts w:ascii="Times New Roman"/>
          <w:b w:val="false"/>
          <w:i w:val="false"/>
          <w:color w:val="000000"/>
          <w:sz w:val="28"/>
        </w:rPr>
        <w:t>N 372/12</w:t>
      </w:r>
      <w:r>
        <w:rPr>
          <w:rFonts w:ascii="Times New Roman"/>
          <w:b w:val="false"/>
          <w:i w:val="false"/>
          <w:color w:val="ff0000"/>
          <w:sz w:val="28"/>
        </w:rPr>
        <w:t xml:space="preserve"> (жарияланған күннен кейін он күнтізбелік күн өткен соң қолданысқа енгізіледі)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