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1f95a" w14:textId="e01f9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Қала бюджетінің қаражатынан шағын кәсіпкерлік субъектілерін несиелеу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қаласы Әкімшілігінің 2005 жылғы 9 наурыздағы N 1/130 қаулысы. Алматы қалалық Әділет департаментінде 2005 жылғы 29 сәуірде N 651 тіркелді. Күші жойылды - Алматы қаласы әкімдігінің 2007 жылғы 27 маусымдағы N 4/723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Күші жойылды - Алматы қаласы әкімдігінің 2007 жылғы 27 маусымдағы N 4/723 қаулысымен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Шағын бизнесті дамытуға мемлекеттік қолдау көрсету мақсатында және Қазақстан Республикасының 2001 жылдың 23 қаңтардағы "Қазақстан Республикасындағы жергілікті мемлекеттік басқару туралы" N 148-II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Заңына </w:t>
      </w:r>
      <w:r>
        <w:rPr>
          <w:rFonts w:ascii="Times New Roman"/>
          <w:b w:val="false"/>
          <w:i w:val="false"/>
          <w:color w:val="000000"/>
          <w:sz w:val="28"/>
        </w:rPr>
        <w:t>
, Қазақстан Республикасы Үкіметінің 2005 жылғы 05 ақпанындағы "Республикалық және жергілікті бюджеттердің орындалу Ережесін бекіту туралы" N 110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>
 сәйкес Алматы қалалық әкімдігі 
</w:t>
      </w:r>
      <w:r>
        <w:rPr>
          <w:rFonts w:ascii="Times New Roman"/>
          <w:b/>
          <w:i w:val="false"/>
          <w:color w:val="000000"/>
          <w:sz w:val="28"/>
        </w:rPr>
        <w:t>
ҚАУЛЫ ЕТЕДІ: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Шағын бизнес субъектілері үшін қысқа мерзімді несиелердің шарттары бекітілсін (1 қосымша).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Шағын кәсіпкерлік субъектілерін қалалық бюджет қаражатынан несиелеу үшін заемшы-банктерді таңдау үшін конкурстық комиссия құрылсын (2 қосымша).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Шағын кәсіпкерлік субъектілерін қалалық бюджет қаражатынан несиелеу үшін заемшы-банктерді таңдау үшін құрылған конкурстық комиссия, ашық конкурсты ұйымдастырып, өткізіп жеңімпаз банкіні анықтасын.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Алматы қаласы әкімдігінің 2002 жылғы 8 тамыздағы N 4/520 "Қала бюджеті қаражатынан шағын кәсіпкерлік субъектілерін несиелеу туралы", (Әділет Басқармасында 2002 жылғы 6 қыркүйекте N 467 болып тіркелген, "Алматы Ақшамы", "Вечерний Алматы" газеттерінде 2002 жылғы 17 қыркүйекте жарияланған), Алматы қаласы әкімдігінің 2002 жылғы 23 желтоқсанындағы N№5/814 "Алматы қаласы әкімдігінің 2002 жылғы 08 тамыздағы "Шағын кәсіпкерлік субъектілеріне қалалық бюджеттің қаражатынан несие беру туралы" 08 тамыздағы N№4/520 қаулысына өзгерістер енгізу жөнінде" (Әділет Басқармасында 2003 жылдың 17 қаңтарында N 509 болып тіркелген, "Вечерний Алматы", "Алматы Ақшамы" газеттерінде 2003 жылғы қаңтарда жарияланған), Алматы қаласы әкімшілігінің 2004 жылғы 11 қарашадағы N 4/926 "Қала бюджеті қаражатынан шағын кәсіпкерлік субъектілерін несиелеу туралы" қаулыларының күші жойылды деп танылсын.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қаулының орындалуын бақылау Алматы қаласы Әкімінің бірінші орынбасары Қ.А. Бүкеновке жүктелсін.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Алматы қаласының Әкімі            И. Тасмағамбетов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Әкімдік хатшысы                  К.Тәжиева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Алматы қаласы Әкімдігінің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2005 жылғы "9" наурыздағы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"Қала бюджетінің қаражатынан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шағын кәсіпкерлік субъектілерін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несиелеу туралы" N 1/130 қаулысына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 қосымша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Шағын бизнес субъектілерін қалалық бюджет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қорынан несиелеудің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шарттары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Бюджет несиесінің беру үлгісі - жедел несие, заемшы-банкінің есеп шотына барлық бюджет несиесінің сомасы бір жақты аударым жолымен беріледі.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Бюджет несиесінің берілу мерзімі өндіріспен айналысу және бұқаралық қызмет көрсету сферасын дамыту үшін бір жылға дейін;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Ең соңғы заемшыға сыйлық ставкасы жылдық теңгемен - 6,42 %.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Ең соңғы заемшыға берілетін бюджет несиесінің мөлшері 5 000 000 (бес миллион) теңге.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Несие валютасы - теңге.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Әкімдік хатшысы                  К.Тәжиева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Алматы қаласы Әкімдігінің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2005 жылғы "9" наурыздағы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"Қала бюджетінің қаражатынан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шағын кәсіпкерлік субъектілерін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несиелеу туралы" N 1/130 қаулысына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 қосымша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Шағын кәсіпкерлік субъектілерін қала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бюджетінен несиелендіру үшін несие-банк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анықтау жөніндегі конкурстық Комиссиясының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ҚҰРАМЫ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Бүкенов Қайрат          Алматы қаласы әкімінің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Ахмадиұлы                  Бірінші орынбасары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Комиссия Төрағасы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Жүнісбеков Серік        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Балапашұлы                 Ұлттық банкісі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қаласы филиалының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бастығы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Комиссия төрағасының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орынбасары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Комиссия мүшелері: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Ибрагимов Әли           Қалалық қаржы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Хамзатұлы                  Департаменті бастығының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орынбасары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Мұхамбетов Мәлік        Кәсіпкерлік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Айсағалиұлы                өнеркәсіп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Департаменті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директорының міндетін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атқарушы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Тастемірова Жанат       Алматы қаласы бойынша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Өрнекқызы                  Салық комитеті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төрағасының орынбасары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Бексұлтанов Азамат      Қазына Департаменті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Иммұханбетұлы              бастығының орынбасары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Қабдулов Сардар         Экономика және бюджеттік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Серікұлы                   жоспарлау Департаменті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бастығының орынбасары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Әкімдік хатшысы                  К.Тәжиева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