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fe9c7" w14:textId="06fe9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"2005 жылға арналған облыстық бюджет туралы" облыстық мәслихаттың 2004 жылғы 21 желтоқсандағы N 12/2 шешiмiне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облыстық мәслихатының 2005 жылғы 19 қазандағы N 19/1 шешімі. Солтүстік Қазақстан облысының Әділет департаментінде 2005 жылғы 03 қарашада N 1600 тіркелді. Күші жойылды - Солтүстік Қазақстан облысы мәслихатының 2010 жылғы 23 шілдеде N 27/10 Шешімімен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мәслихатының 2010.07.23 N 27/10 Шешімімен</w:t>
      </w:r>
    </w:p>
    <w:bookmarkEnd w:id="0"/>
    <w:bookmarkStart w:name="z9" w:id="1"/>
    <w:p>
      <w:pPr>
        <w:spacing w:after="0"/>
        <w:ind w:left="0"/>
        <w:jc w:val="both"/>
      </w:pPr>
      <w:r>
        <w:rPr>
          <w:rFonts w:ascii="Times New Roman"/>
          <w:b w:val="false"/>
          <w:i w:val="false"/>
          <w:color w:val="000000"/>
          <w:sz w:val="28"/>
        </w:rPr>
        <w:t xml:space="preserve">
      Қазақстан Республикасының 2004 жылғы 24 сәуiрдегi </w:t>
      </w:r>
      <w:r>
        <w:rPr>
          <w:rFonts w:ascii="Times New Roman"/>
          <w:b w:val="false"/>
          <w:i w:val="false"/>
          <w:color w:val="000000"/>
          <w:sz w:val="28"/>
        </w:rPr>
        <w:t>N 548-П</w:t>
      </w:r>
      <w:r>
        <w:rPr>
          <w:rFonts w:ascii="Times New Roman"/>
          <w:b w:val="false"/>
          <w:i w:val="false"/>
          <w:color w:val="000000"/>
          <w:sz w:val="28"/>
        </w:rPr>
        <w:t xml:space="preserve"> Бюджеттiк кодексiне, "Қазақстан Республикасындағы жергiлiктi мемлекеттiк басқару туралы" Қазақстан Республикасының 2001 жылғы 23 қаңтардағы </w:t>
      </w:r>
      <w:r>
        <w:rPr>
          <w:rFonts w:ascii="Times New Roman"/>
          <w:b w:val="false"/>
          <w:i w:val="false"/>
          <w:color w:val="000000"/>
          <w:sz w:val="28"/>
        </w:rPr>
        <w:t>N 148</w:t>
      </w:r>
      <w:r>
        <w:rPr>
          <w:rFonts w:ascii="Times New Roman"/>
          <w:b w:val="false"/>
          <w:i w:val="false"/>
          <w:color w:val="000000"/>
          <w:sz w:val="28"/>
        </w:rPr>
        <w:t xml:space="preserve"> Заңына сәйкес, облыстық мәслихаттың "2005 жылға арналған облыстық бюджет туралы" (2005 жылғы 10 ақпандағы т/н N 1476, 2005 жылғы 21 ақпандағы "Солтүстiк Қазақстан", "Северный Казахстан" газеттерi), облыстық мәслихаттың 2004 жылғы 21 желтоқсандағы </w:t>
      </w:r>
      <w:r>
        <w:rPr>
          <w:rFonts w:ascii="Times New Roman"/>
          <w:b w:val="false"/>
          <w:i w:val="false"/>
          <w:color w:val="000000"/>
          <w:sz w:val="28"/>
        </w:rPr>
        <w:t>N 12/2</w:t>
      </w:r>
      <w:r>
        <w:rPr>
          <w:rFonts w:ascii="Times New Roman"/>
          <w:b w:val="false"/>
          <w:i w:val="false"/>
          <w:color w:val="000000"/>
          <w:sz w:val="28"/>
        </w:rPr>
        <w:t xml:space="preserve"> шешiмiне өзгерiстер мен толықтырулар енгiзу туралы" 2005 жылғы 24 қаңтардағы </w:t>
      </w:r>
      <w:r>
        <w:rPr>
          <w:rFonts w:ascii="Times New Roman"/>
          <w:b w:val="false"/>
          <w:i w:val="false"/>
          <w:color w:val="000000"/>
          <w:sz w:val="28"/>
        </w:rPr>
        <w:t>N 13/1</w:t>
      </w:r>
      <w:r>
        <w:rPr>
          <w:rFonts w:ascii="Times New Roman"/>
          <w:b w:val="false"/>
          <w:i w:val="false"/>
          <w:color w:val="000000"/>
          <w:sz w:val="28"/>
        </w:rPr>
        <w:t xml:space="preserve">, "2005 жылға арналған облыстық бюджет туралы" (2005 жылғы 8 сәуiрдегi т/н N 1572, 2005 жылғы 13 сәуiрдегi "Солтүстiк Қазақстан", "Северный Казахстан" газеттерi) облыстық мәслихаттың 2004 жылғы 21 желтоқсандағы, N 12/2 шешiмiне өзгерiстер мен толықтырулар енгiзу туралы" 2005 жылғы 29 наурыздағы </w:t>
      </w:r>
      <w:r>
        <w:rPr>
          <w:rFonts w:ascii="Times New Roman"/>
          <w:b w:val="false"/>
          <w:i w:val="false"/>
          <w:color w:val="000000"/>
          <w:sz w:val="28"/>
        </w:rPr>
        <w:t>N 14/1</w:t>
      </w:r>
      <w:r>
        <w:rPr>
          <w:rFonts w:ascii="Times New Roman"/>
          <w:b w:val="false"/>
          <w:i w:val="false"/>
          <w:color w:val="000000"/>
          <w:sz w:val="28"/>
        </w:rPr>
        <w:t xml:space="preserve">, "2005 жылға арналған облыстық бюджет туралы" (2005 жылғы 25 сәуiрдегi т/н N 1579, 2005 жылғы 1 мамырдағы "Солтүстiк Қазақстан", 2005 жылғы 2 мамырдағы "Северный Казахстан" газеттерi) 2004 жылғы 21 желтоқсандағы N 12/2 шешiмiне өзгерiстер мен толықтырулар енгiзу туралы" 2005 жылғы 12 сәуiрдегi </w:t>
      </w:r>
      <w:r>
        <w:rPr>
          <w:rFonts w:ascii="Times New Roman"/>
          <w:b w:val="false"/>
          <w:i w:val="false"/>
          <w:color w:val="000000"/>
          <w:sz w:val="28"/>
        </w:rPr>
        <w:t>N 15/2</w:t>
      </w:r>
      <w:r>
        <w:rPr>
          <w:rFonts w:ascii="Times New Roman"/>
          <w:b w:val="false"/>
          <w:i w:val="false"/>
          <w:color w:val="000000"/>
          <w:sz w:val="28"/>
        </w:rPr>
        <w:t xml:space="preserve"> "2005 жылға арналған облыстық бюджет туралы" (2005 жылғы 13 маусымдағы т/н N 1587, 2005 жылғы 20 маусымдағы "Солтүстiк Қазақстан", "Северный Казахстан" газеттерi) облыстық мәслихаттың 2004 жылғы 21 желтоқсандағы N 12/2 шешiмiне өзгерiстер мен толықтырулар енгiзу туралы" 2005 жылғы 12 сәуiрдегi </w:t>
      </w:r>
      <w:r>
        <w:rPr>
          <w:rFonts w:ascii="Times New Roman"/>
          <w:b w:val="false"/>
          <w:i w:val="false"/>
          <w:color w:val="000000"/>
          <w:sz w:val="28"/>
        </w:rPr>
        <w:t>N 16/1</w:t>
      </w:r>
      <w:r>
        <w:rPr>
          <w:rFonts w:ascii="Times New Roman"/>
          <w:b w:val="false"/>
          <w:i w:val="false"/>
          <w:color w:val="000000"/>
          <w:sz w:val="28"/>
        </w:rPr>
        <w:t xml:space="preserve">, "2005 жылға арналған облыстық бюджет туралы" (2005 жылғы 26 шiлдедегi т/н N 1592, 2005 жылғы 26 шiлдедегi "Солтүстiк Қазақстан", 2005 жылғы 1 тамыздағы "Северный Казахстан" газеттерi) облыстық мәслихаттың 2004 жылғы 21 желтоқсандағы N 12/2 шешiмiне өзгерiстер мен толықтырулар енгiзу туралы" 2005 жылғы 12 шiлдедегi </w:t>
      </w:r>
      <w:r>
        <w:rPr>
          <w:rFonts w:ascii="Times New Roman"/>
          <w:b w:val="false"/>
          <w:i w:val="false"/>
          <w:color w:val="000000"/>
          <w:sz w:val="28"/>
        </w:rPr>
        <w:t>N 17/1</w:t>
      </w:r>
      <w:r>
        <w:rPr>
          <w:rFonts w:ascii="Times New Roman"/>
          <w:b w:val="false"/>
          <w:i w:val="false"/>
          <w:color w:val="000000"/>
          <w:sz w:val="28"/>
        </w:rPr>
        <w:t xml:space="preserve">, </w:t>
      </w:r>
      <w:r>
        <w:rPr>
          <w:rFonts w:ascii="Times New Roman"/>
          <w:b w:val="false"/>
          <w:i w:val="false"/>
          <w:color w:val="000000"/>
          <w:sz w:val="28"/>
        </w:rPr>
        <w:t>N 18/1</w:t>
      </w:r>
      <w:r>
        <w:rPr>
          <w:rFonts w:ascii="Times New Roman"/>
          <w:b w:val="false"/>
          <w:i w:val="false"/>
          <w:color w:val="000000"/>
          <w:sz w:val="28"/>
        </w:rPr>
        <w:t xml:space="preserve"> "2005 жылға арналған облыстық бюджет туралы" облыстық мәслихаттың 2004 жылғы 21 желтоқсандағы N 12/2 шешiмiне өзгертулер енгiзу туралы" (т/н 1596 2005 жылғы 7 қыркүйек, 2005 жылғы 21 қыркүйектегi "Солтүстiк Қазақстан", 2005 жылғы 29 қыркүйектегi "Северный Казахстан" газеттерi") 2005 жылғы 26 тамыздағы шешiмдерiмен нақтыланулары ескерiле отырып, "2005 жылға арналған облыстық бюджет туралы" облыстық мәслихаттың 2004 жылғы 21 желтоқсандағы N 12/2 (2004 жылғы 24 желтоқсандағы т/н N 1436, 2005 жылғы 10 қаңтардағы "Солтүстiк Қазақстан", "Северный Казахстан" газеттерi) шешiмiне келесi өзгерiстер мен толықтырулар енгiзiлсiн:  </w:t>
      </w:r>
    </w:p>
    <w:bookmarkEnd w:id="1"/>
    <w:bookmarkStart w:name="z2" w:id="2"/>
    <w:p>
      <w:pPr>
        <w:spacing w:after="0"/>
        <w:ind w:left="0"/>
        <w:jc w:val="both"/>
      </w:pPr>
      <w:r>
        <w:rPr>
          <w:rFonts w:ascii="Times New Roman"/>
          <w:b w:val="false"/>
          <w:i w:val="false"/>
          <w:color w:val="000000"/>
          <w:sz w:val="28"/>
        </w:rPr>
        <w:t xml:space="preserve">
      1. 1 тармақта:  </w:t>
      </w:r>
      <w:r>
        <w:br/>
      </w:r>
      <w:r>
        <w:rPr>
          <w:rFonts w:ascii="Times New Roman"/>
          <w:b w:val="false"/>
          <w:i w:val="false"/>
          <w:color w:val="000000"/>
          <w:sz w:val="28"/>
        </w:rPr>
        <w:t xml:space="preserve">
      бөлiм </w:t>
      </w:r>
      <w:r>
        <w:br/>
      </w:r>
      <w:r>
        <w:rPr>
          <w:rFonts w:ascii="Times New Roman"/>
          <w:b w:val="false"/>
          <w:i w:val="false"/>
          <w:color w:val="000000"/>
          <w:sz w:val="28"/>
        </w:rPr>
        <w:t xml:space="preserve">
      "23 295 299" цифрлары "23 678 022" цифрларымен ауыстырылсын; </w:t>
      </w:r>
      <w:r>
        <w:br/>
      </w:r>
      <w:r>
        <w:rPr>
          <w:rFonts w:ascii="Times New Roman"/>
          <w:b w:val="false"/>
          <w:i w:val="false"/>
          <w:color w:val="000000"/>
          <w:sz w:val="28"/>
        </w:rPr>
        <w:t xml:space="preserve">
      "5 558 302" цифрлары "5 553 165" цифрларымен ауыстырылсын. </w:t>
      </w:r>
      <w:r>
        <w:br/>
      </w:r>
      <w:r>
        <w:rPr>
          <w:rFonts w:ascii="Times New Roman"/>
          <w:b w:val="false"/>
          <w:i w:val="false"/>
          <w:color w:val="000000"/>
          <w:sz w:val="28"/>
        </w:rPr>
        <w:t xml:space="preserve">
      "19 216" цифрлары "24 353" цифрларымен ауыстырылсын;      </w:t>
      </w:r>
      <w:r>
        <w:br/>
      </w:r>
      <w:r>
        <w:rPr>
          <w:rFonts w:ascii="Times New Roman"/>
          <w:b w:val="false"/>
          <w:i w:val="false"/>
          <w:color w:val="000000"/>
          <w:sz w:val="28"/>
        </w:rPr>
        <w:t xml:space="preserve">
      бөлiм  </w:t>
      </w:r>
      <w:r>
        <w:br/>
      </w:r>
      <w:r>
        <w:rPr>
          <w:rFonts w:ascii="Times New Roman"/>
          <w:b w:val="false"/>
          <w:i w:val="false"/>
          <w:color w:val="000000"/>
          <w:sz w:val="28"/>
        </w:rPr>
        <w:t xml:space="preserve">
      "23 604 550" цифрлары "24 042 273" цифрларымен ауыстырылсын; </w:t>
      </w:r>
    </w:p>
    <w:bookmarkEnd w:id="2"/>
    <w:bookmarkStart w:name="z3" w:id="3"/>
    <w:p>
      <w:pPr>
        <w:spacing w:after="0"/>
        <w:ind w:left="0"/>
        <w:jc w:val="both"/>
      </w:pPr>
      <w:r>
        <w:rPr>
          <w:rFonts w:ascii="Times New Roman"/>
          <w:b w:val="false"/>
          <w:i w:val="false"/>
          <w:color w:val="000000"/>
          <w:sz w:val="28"/>
        </w:rPr>
        <w:t xml:space="preserve">
      2. 10 тармақта: </w:t>
      </w:r>
      <w:r>
        <w:br/>
      </w:r>
      <w:r>
        <w:rPr>
          <w:rFonts w:ascii="Times New Roman"/>
          <w:b w:val="false"/>
          <w:i w:val="false"/>
          <w:color w:val="000000"/>
          <w:sz w:val="28"/>
        </w:rPr>
        <w:t xml:space="preserve">
      "59 300" цифрлары "57 911" цифрларымен ауыстырылсын; </w:t>
      </w:r>
      <w:r>
        <w:br/>
      </w:r>
      <w:r>
        <w:rPr>
          <w:rFonts w:ascii="Times New Roman"/>
          <w:b w:val="false"/>
          <w:i w:val="false"/>
          <w:color w:val="000000"/>
          <w:sz w:val="28"/>
        </w:rPr>
        <w:t xml:space="preserve">
      "57 300" цифрлары "56 411" цифрларымен ауыстырылсын. </w:t>
      </w:r>
    </w:p>
    <w:bookmarkEnd w:id="3"/>
    <w:bookmarkStart w:name="z4" w:id="4"/>
    <w:p>
      <w:pPr>
        <w:spacing w:after="0"/>
        <w:ind w:left="0"/>
        <w:jc w:val="both"/>
      </w:pPr>
      <w:r>
        <w:rPr>
          <w:rFonts w:ascii="Times New Roman"/>
          <w:b w:val="false"/>
          <w:i w:val="false"/>
          <w:color w:val="000000"/>
          <w:sz w:val="28"/>
        </w:rPr>
        <w:t xml:space="preserve">
      3. 11 тармақта: </w:t>
      </w:r>
      <w:r>
        <w:br/>
      </w:r>
      <w:r>
        <w:rPr>
          <w:rFonts w:ascii="Times New Roman"/>
          <w:b w:val="false"/>
          <w:i w:val="false"/>
          <w:color w:val="000000"/>
          <w:sz w:val="28"/>
        </w:rPr>
        <w:t xml:space="preserve">
      "6 141 644" цифрлары "6 151 644" цифрларымен ауыстырылсын; </w:t>
      </w:r>
      <w:r>
        <w:br/>
      </w:r>
      <w:r>
        <w:rPr>
          <w:rFonts w:ascii="Times New Roman"/>
          <w:b w:val="false"/>
          <w:i w:val="false"/>
          <w:color w:val="000000"/>
          <w:sz w:val="28"/>
        </w:rPr>
        <w:t xml:space="preserve">
      "67 850" цифрлары "77 850" цифрларымен ауыстырылсын.  </w:t>
      </w:r>
    </w:p>
    <w:bookmarkEnd w:id="4"/>
    <w:bookmarkStart w:name="z5" w:id="5"/>
    <w:p>
      <w:pPr>
        <w:spacing w:after="0"/>
        <w:ind w:left="0"/>
        <w:jc w:val="both"/>
      </w:pPr>
      <w:r>
        <w:rPr>
          <w:rFonts w:ascii="Times New Roman"/>
          <w:b w:val="false"/>
          <w:i w:val="false"/>
          <w:color w:val="000000"/>
          <w:sz w:val="28"/>
        </w:rPr>
        <w:t xml:space="preserve">
      4. 11-4 тармақта: </w:t>
      </w:r>
      <w:r>
        <w:br/>
      </w:r>
      <w:r>
        <w:rPr>
          <w:rFonts w:ascii="Times New Roman"/>
          <w:b w:val="false"/>
          <w:i w:val="false"/>
          <w:color w:val="000000"/>
          <w:sz w:val="28"/>
        </w:rPr>
        <w:t xml:space="preserve">
      "955 614" цифрлары "943 914" цифрларымен ауыстырылсын; </w:t>
      </w:r>
      <w:r>
        <w:br/>
      </w:r>
      <w:r>
        <w:rPr>
          <w:rFonts w:ascii="Times New Roman"/>
          <w:b w:val="false"/>
          <w:i w:val="false"/>
          <w:color w:val="000000"/>
          <w:sz w:val="28"/>
        </w:rPr>
        <w:t xml:space="preserve">
      "50 856" цифрлары "54 456" цифрларымен ауыстырылсын; </w:t>
      </w:r>
      <w:r>
        <w:br/>
      </w:r>
      <w:r>
        <w:rPr>
          <w:rFonts w:ascii="Times New Roman"/>
          <w:b w:val="false"/>
          <w:i w:val="false"/>
          <w:color w:val="000000"/>
          <w:sz w:val="28"/>
        </w:rPr>
        <w:t xml:space="preserve">
      "72 607" цифрлары "79 407" цифрларымен ауыстырылсын; </w:t>
      </w:r>
      <w:r>
        <w:br/>
      </w:r>
      <w:r>
        <w:rPr>
          <w:rFonts w:ascii="Times New Roman"/>
          <w:b w:val="false"/>
          <w:i w:val="false"/>
          <w:color w:val="000000"/>
          <w:sz w:val="28"/>
        </w:rPr>
        <w:t xml:space="preserve">
      "69 703" цифрлары "67 903" цифрларымен ауыстырылсын; </w:t>
      </w:r>
      <w:r>
        <w:br/>
      </w:r>
      <w:r>
        <w:rPr>
          <w:rFonts w:ascii="Times New Roman"/>
          <w:b w:val="false"/>
          <w:i w:val="false"/>
          <w:color w:val="000000"/>
          <w:sz w:val="28"/>
        </w:rPr>
        <w:t xml:space="preserve">
      "137 218" цифрлары "116 918" цифрларымен ауыстырылсын.  </w:t>
      </w:r>
    </w:p>
    <w:bookmarkEnd w:id="5"/>
    <w:bookmarkStart w:name="z6" w:id="6"/>
    <w:p>
      <w:pPr>
        <w:spacing w:after="0"/>
        <w:ind w:left="0"/>
        <w:jc w:val="both"/>
      </w:pPr>
      <w:r>
        <w:rPr>
          <w:rFonts w:ascii="Times New Roman"/>
          <w:b w:val="false"/>
          <w:i w:val="false"/>
          <w:color w:val="000000"/>
          <w:sz w:val="28"/>
        </w:rPr>
        <w:t xml:space="preserve">
      5. Көрсетiлген шешiмнiң 1, 2 қосымшалары жаңа редакцияда берiлсiн (қоса берiледi). </w:t>
      </w:r>
    </w:p>
    <w:bookmarkEnd w:id="6"/>
    <w:p>
      <w:pPr>
        <w:spacing w:after="0"/>
        <w:ind w:left="0"/>
        <w:jc w:val="both"/>
      </w:pPr>
      <w:r>
        <w:rPr>
          <w:rFonts w:ascii="Times New Roman"/>
          <w:b w:val="false"/>
          <w:i/>
          <w:color w:val="000000"/>
          <w:sz w:val="28"/>
        </w:rPr>
        <w:t xml:space="preserve">       Облыстық мәслихат сессиясының төрағасы </w:t>
      </w:r>
    </w:p>
    <w:p>
      <w:pPr>
        <w:spacing w:after="0"/>
        <w:ind w:left="0"/>
        <w:jc w:val="both"/>
      </w:pPr>
      <w:r>
        <w:rPr>
          <w:rFonts w:ascii="Times New Roman"/>
          <w:b w:val="false"/>
          <w:i/>
          <w:color w:val="000000"/>
          <w:sz w:val="28"/>
        </w:rPr>
        <w:t xml:space="preserve">      Облыстық мәслихаттың хатшысы </w:t>
      </w:r>
    </w:p>
    <w:p>
      <w:pPr>
        <w:spacing w:after="0"/>
        <w:ind w:left="0"/>
        <w:jc w:val="both"/>
      </w:pPr>
      <w:r>
        <w:rPr>
          <w:rFonts w:ascii="Times New Roman"/>
          <w:b w:val="false"/>
          <w:i w:val="false"/>
          <w:color w:val="000000"/>
          <w:sz w:val="28"/>
        </w:rPr>
        <w:t xml:space="preserve">2005 жылғы 19 қазандағы N 19/1 облыстық </w:t>
      </w:r>
      <w:r>
        <w:br/>
      </w:r>
      <w:r>
        <w:rPr>
          <w:rFonts w:ascii="Times New Roman"/>
          <w:b w:val="false"/>
          <w:i w:val="false"/>
          <w:color w:val="000000"/>
          <w:sz w:val="28"/>
        </w:rPr>
        <w:t xml:space="preserve">
мәслихат сессиясы шешіміне 1 қосымша  </w:t>
      </w:r>
    </w:p>
    <w:bookmarkStart w:name="z7" w:id="7"/>
    <w:p>
      <w:pPr>
        <w:spacing w:after="0"/>
        <w:ind w:left="0"/>
        <w:jc w:val="both"/>
      </w:pPr>
      <w:r>
        <w:rPr>
          <w:rFonts w:ascii="Times New Roman"/>
          <w:b w:val="false"/>
          <w:i w:val="false"/>
          <w:color w:val="000000"/>
          <w:sz w:val="28"/>
        </w:rPr>
        <w:t>
</w:t>
      </w:r>
      <w:r>
        <w:rPr>
          <w:rFonts w:ascii="Times New Roman"/>
          <w:b/>
          <w:i w:val="false"/>
          <w:color w:val="000000"/>
          <w:sz w:val="28"/>
        </w:rPr>
        <w:t xml:space="preserve">    2005 жылға арналған Солтүстік Қазақстан облысының бюджеті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773"/>
        <w:gridCol w:w="1333"/>
        <w:gridCol w:w="7333"/>
        <w:gridCol w:w="2333"/>
      </w:tblGrid>
      <w:tr>
        <w:trPr>
          <w:trHeight w:val="27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Санат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Сомасы  мың теңге </w:t>
            </w:r>
          </w:p>
        </w:tc>
      </w:tr>
      <w:tr>
        <w:trPr>
          <w:trHeight w:val="27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Сынып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Кіші сынып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2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Кіріс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23 699 855 </w:t>
            </w:r>
          </w:p>
        </w:tc>
      </w:tr>
      <w:tr>
        <w:trPr>
          <w:trHeight w:val="2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САЛЫҚТЫҚ ТYСІМДЕР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5 553 165 </w:t>
            </w:r>
          </w:p>
        </w:tc>
      </w:tr>
      <w:tr>
        <w:trPr>
          <w:trHeight w:val="27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5 024 518 </w:t>
            </w:r>
          </w:p>
        </w:tc>
      </w:tr>
      <w:tr>
        <w:trPr>
          <w:trHeight w:val="27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5 024 518 </w:t>
            </w:r>
          </w:p>
        </w:tc>
      </w:tr>
      <w:tr>
        <w:trPr>
          <w:trHeight w:val="5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Тауарларға, жұмыстарға және қызметтер көрсетуге салынатын ішкі салықтар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528 647 </w:t>
            </w:r>
          </w:p>
        </w:tc>
      </w:tr>
      <w:tr>
        <w:trPr>
          <w:trHeight w:val="5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басқа ресурстарды пайдаланғаны үшін түсетін түсімдер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528 647 </w:t>
            </w:r>
          </w:p>
        </w:tc>
      </w:tr>
      <w:tr>
        <w:trPr>
          <w:trHeight w:val="2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Салыққа жатпайтын түсімдер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24 353 </w:t>
            </w:r>
          </w:p>
        </w:tc>
      </w:tr>
      <w:tr>
        <w:trPr>
          <w:trHeight w:val="27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меншіктен түсетін кірістер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20 272 </w:t>
            </w:r>
          </w:p>
        </w:tc>
      </w:tr>
      <w:tr>
        <w:trPr>
          <w:trHeight w:val="27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кәсіпорындардың  таза кіріс бөлігінің түсімі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 </w:t>
            </w:r>
          </w:p>
        </w:tc>
      </w:tr>
      <w:tr>
        <w:trPr>
          <w:trHeight w:val="5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меншіктегі мүліктерді жалға беруден түскен кірістер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18 485 </w:t>
            </w:r>
          </w:p>
        </w:tc>
      </w:tr>
      <w:tr>
        <w:trPr>
          <w:trHeight w:val="5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кредиттер бойынша сыйақылар (мүдделер)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1 500 </w:t>
            </w:r>
          </w:p>
        </w:tc>
      </w:tr>
      <w:tr>
        <w:trPr>
          <w:trHeight w:val="138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Республикасының Ұлттық банкі бюджетінен қамтамасыз етілетін  және қаржыландырылатын  (шығыс сметалары) мемлекеттік мекемелермен салынатын айыппұлдар, өсімпұл, санкциялар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2 581 </w:t>
            </w:r>
          </w:p>
        </w:tc>
      </w:tr>
      <w:tr>
        <w:trPr>
          <w:trHeight w:val="138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Республикасының Ұлттық банкі бюджетінен қамтамасыз етілетін  және қаржыландырылатын  (шығыс сметалары) мемлекеттік мекемелермен салынатын айыппұлдар, өсімпұл, санкциялар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2 581 </w:t>
            </w:r>
          </w:p>
        </w:tc>
      </w:tr>
      <w:tr>
        <w:trPr>
          <w:trHeight w:val="27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Салыққа жатпайтын басқа да түсімдер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1 500 </w:t>
            </w:r>
          </w:p>
        </w:tc>
      </w:tr>
      <w:tr>
        <w:trPr>
          <w:trHeight w:val="27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Салыққа жатпайтын басқа да түсімдер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1 500 </w:t>
            </w:r>
          </w:p>
        </w:tc>
      </w:tr>
      <w:tr>
        <w:trPr>
          <w:trHeight w:val="2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Алынған ресми трансферттер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18 122 337 </w:t>
            </w:r>
          </w:p>
        </w:tc>
      </w:tr>
      <w:tr>
        <w:trPr>
          <w:trHeight w:val="5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Төмен тұрған мемлекеттік басқару органдарынан алынатын трансферттер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270 322 </w:t>
            </w:r>
          </w:p>
        </w:tc>
      </w:tr>
      <w:tr>
        <w:trPr>
          <w:trHeight w:val="27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бюджеттен түсетін трансферттер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270 322 </w:t>
            </w:r>
          </w:p>
        </w:tc>
      </w:tr>
      <w:tr>
        <w:trPr>
          <w:trHeight w:val="49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басқарудың жоғарғы органдарынан түсетін  трансферттер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17 852 015 </w:t>
            </w:r>
          </w:p>
        </w:tc>
      </w:tr>
      <w:tr>
        <w:trPr>
          <w:trHeight w:val="8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бюджеттің трансферттері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17 852 015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1033"/>
        <w:gridCol w:w="1093"/>
        <w:gridCol w:w="7333"/>
        <w:gridCol w:w="2313"/>
      </w:tblGrid>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Функционалдық топ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      мың.теңге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Әкімші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Бағдарлама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В 
</w:t>
            </w:r>
          </w:p>
        </w:tc>
      </w:tr>
      <w:tr>
        <w:trPr>
          <w:trHeight w:val="27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Шығындар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24 064 106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мемлекеттік қызмет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436 496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аппараты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19 761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Мәслихаттың қызметін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19 761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аппараты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279 764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Әкімнің қызметін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279 764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81 056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департаментінің қызметін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51 906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Біржолғы талондарды беруді ұйымдастыру және біржолға талондарды өткізуден түсетін сомаларды толық жиналуын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23 107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меншікті жекешелендіруді ұйымдастыру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5 377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меншікке түскен мүлікті есепке алу, сақтау, бағалау және сату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666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экономика және бюджеттік жоспарлау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55 915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және бюджеттік жоспарлау департаментінің (басқармасының) қызметін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55 915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Қорғаныс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76 022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жұмылдыру дайындығы және төтенше жағдайлар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76 022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Жұмылдыру дайындығы және төтенше жағдайлар департаментінің (басқармасының) қызметін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14 422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іс-шаралар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12 469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ауқымдағы жұмылдыру дайындығы және жұмылдыру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39 257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ауқымдағы төтенше жағдайлардың алдын алу және оларды жою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9 874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Қоғамдық тәртіп, қауіпсіздік, құқық, сот, қылмыстық-атқару қызметі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1 157 000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қаржыландырылатын ішкі істердің атқарушы органы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1 157 000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қаржыландырылатын ішкі істердің атқарушы органы қызметін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1 109 617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тәртіпті қорғау және қоғамдық қауіпсіздікті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46 522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861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Білім беру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3 230 456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қаржыландырылатын ішкі істердің атқарушы органы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13 277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Кадрлардың біліктілігін арттыру және оларды қайта даярлау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13 277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денсаулық сақтау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44 060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кәсіптік білімді мамандарды даярлау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34 604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Кадрлардың біліктілігін арттыру және оларды қайта даярлау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9 456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дене шынықтыру және спорт басқармасы (бөлімі)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336 387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спорт бойынша қосымша білім беру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266 395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білім беру ұйымдарында дарынды балаларға жалпы білім беру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69 992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білім беру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2 240 125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департаментінің (басқармасының) қызметін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30 460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органдар аппараты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460 638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білім жүйесін ақпараттандыру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2 349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берудің мемлекеттік облыстық ұйымдары үшін оқулықтар сатып алу және жеткізу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3 272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білім беру ұйымдарында дарынды балаларға жалпы білім беру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121 094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 мектеп олимпиадаларын өткізу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40 580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 кәсіптік білім беру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372 639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кәсіптік білімі бар мамандар даярлау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262 242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Кадрлардың біліктілігін арттыру және оларды қайта даярлау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47 784 </w:t>
            </w:r>
          </w:p>
        </w:tc>
      </w:tr>
      <w:tr>
        <w:trPr>
          <w:trHeight w:val="70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жасөспірімдердің психикалық денсаулығын зерттеу және халыққа психологиялық-медициналық-педагогикалық консультациялық көмек көрсету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8 236 </w:t>
            </w:r>
          </w:p>
        </w:tc>
      </w:tr>
      <w:tr>
        <w:trPr>
          <w:trHeight w:val="70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 мемлекеттік мекемелерінің үлгі штаттарын ұстауды қамтамасыз ету үшін аудандардың бюджеттеріне (облыстық маңызы бар қалалар) арналған ағымдағы нысаналы трансферттер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287 803 </w:t>
            </w:r>
          </w:p>
        </w:tc>
      </w:tr>
      <w:tr>
        <w:trPr>
          <w:trHeight w:val="70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енгізілген білім беру объектілерін ұстау үшін аудандардың бюджеттеріне (облыстық маңызы бар қалалар) арналған ағымдағы нысаналы трансферттер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409 009 </w:t>
            </w:r>
          </w:p>
        </w:tc>
      </w:tr>
      <w:tr>
        <w:trPr>
          <w:trHeight w:val="70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 мемлекеттік мекемелерінің Интернетке қосылуын және трафикке төлеуді қамтамасыз ету үшін аудандардың бюджеттеріне (облыстық маңызы бар қалалар) арналған ағымдағы нысаналы трансферттер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58 442 </w:t>
            </w:r>
          </w:p>
        </w:tc>
      </w:tr>
      <w:tr>
        <w:trPr>
          <w:trHeight w:val="9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 мемлекеттік мекемелеріне кітапхана қорын жаңарту үшін оқулықтар мен оқу-әдістемелік комплекстерді сатып алу үшін аудандардың бюджеттеріне (облыстық маңызы бар қалалар) арналған ағымдағы нысаналы трансферттер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83 853 </w:t>
            </w:r>
          </w:p>
        </w:tc>
      </w:tr>
      <w:tr>
        <w:trPr>
          <w:trHeight w:val="70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 мемлекеттік мекемелеріне линганофондық және мультимедиялық кабинеттер жасау үшін аудандардың бюджеттеріне (облыстық маңызы бар қалалар) арналған ағымдағы нысаналы трансферттер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51 724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сәулет, қала құрылысы және құрылыс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596 607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дамыту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596 607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05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Денсаулық сақтау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7 644 764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оқыту бағдарламалары бойынша жалпы білім беру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6 693 404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департаментінің (басқармасының) қызметін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45 868 </w:t>
            </w:r>
          </w:p>
        </w:tc>
      </w:tr>
      <w:tr>
        <w:trPr>
          <w:trHeight w:val="70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 санитарлық-медициналық көмек және денсаулық сақтау ұйымдары мамандарының бағыты бойынша стационарлық медициналық көмек көрсету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3 049 784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денсаулық сақтау ұйымдары үшін қан, оның компоненттері мен препараттарын өндіру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66 731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 мен баланы қорғау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42 182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Салауатты өмір сүруді насихаттау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3 552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Аурулар жеке түрлері бойынша халықты дәрілік заттармен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308 052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Айналадағылар үшін қауіп төндіретін және әлеуметтік-елеулі аурулармен ауыратын адамдарға медициналық көмек көрсету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1 250 783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бастапқы медициналық-санитралық көмек көрсету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1 785 933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жағдайларда халыққа медициналық көмекті көрсету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126 933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Патологоанатомиялық союды жүргізу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7 616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 шегінен тыс жерлерге жазылуға тегін және жеңілдетілген жол жүрумен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5 970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сәулет, қала құрылысы және құрылыс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597 346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Санитарлық-эпидемиологиялық қызмет объектілерін дамыту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11 400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объектілерін дамыту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585 946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мемлекеттік санитарлық-эпидемиологиялық қадағалау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354 014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санитарлық-эпидемиологиялық қадағалау департаментінің (басқармасының) қызметін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176 682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санитарлық-эпидемиологиялық салауаттылығы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174 218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Індетке қарсы күрес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3 114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Әлеуметтік көмек және әлеуметтік қамсыздандыру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899 032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жұмыспен қамтылу мен әлеуметтік бағдарламаларды үйлестіру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601 489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Азаматтарды елді мекеннің шегінен тыс емделуге тегін және жеңілдетілген жол жүрумен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47 487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үлгідегі мүгедектер мен қарттарды әлеуметтік қамтамсыз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411 317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Мүгедектерге  әлеуметтік қолдау көрсету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66 217 </w:t>
            </w:r>
          </w:p>
        </w:tc>
      </w:tr>
      <w:tr>
        <w:trPr>
          <w:trHeight w:val="70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 Отан соғысына қатысушылар мен мүгедектеріне бір жолғы көмек төлеу үшін аудандардың бюджеттеріне (облыстық маңызы бар қалалар) арналған ағымдағы нысаналы трансферттер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67 344 </w:t>
            </w:r>
          </w:p>
        </w:tc>
      </w:tr>
      <w:tr>
        <w:trPr>
          <w:trHeight w:val="9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Қалалық телекоммуникация желілерінің абоненттері болып табылатын, әлеуметтік жағынан қорғалатын азаматтардың телефон үшін абоненттік төлем тарифінің көтерілуін өтеуге аудандар (облыстық маңызы бар қалалар) бюджеттеріне ағымдағы нысаналы трансферттер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1 977 </w:t>
            </w:r>
          </w:p>
        </w:tc>
      </w:tr>
      <w:tr>
        <w:trPr>
          <w:trHeight w:val="70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 Отан соғысының мүгедектері мен қатысушыларының жол жүруін қамтамасыз ету. Облыстық бюджеттен ресми трансферттер есебінен бағдарламаны іске асыру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7 067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Жәрдемақыларды есептеу, төлеу мен жеткізу және басқа да әлеуметтік төлемдер бойынша қызметтерді төлеу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білім беру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244 549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Жетім балаларды, ата-анасының қамқорлығынсыз қалған балаларды әлеуметтік қамсыздандыру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244 549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сәулет, қала құрылысы және құрылыс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52 994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қамтамасыз ету объектілерін дамыту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52 994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07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Тұрғын үй-коммуналдық шаруашылық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1 015 284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сәулет, қала құрылысы және құрылыс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1 015 284 </w:t>
            </w:r>
          </w:p>
        </w:tc>
      </w:tr>
      <w:tr>
        <w:trPr>
          <w:trHeight w:val="70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салуға аудандар (облыстық маңызы бар қалалар) бюджеттеріне нысаналы даму трансферттер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393 750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 дамытуға аудандар (облыстық маңызы бар қалалар) бюджеттеріне нысаналы даму трансферттер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621 534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Мәдениет, спорт, туризм және ақпараттық кеңістік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681 778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мұрағат және құжаттама басқармасы (бөлімі)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49 757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және құжаттама басқармасының (бөлімінің) қызметін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8 931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қорының сақталуын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40 826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дене шынықтыру және спорт басқармасы (бөлімі)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157 040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басқармасының (бөлімінің) қызметін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14 026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деңгейде спорт жарыстарын өткізу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6 738 </w:t>
            </w:r>
          </w:p>
        </w:tc>
      </w:tr>
      <w:tr>
        <w:trPr>
          <w:trHeight w:val="70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және халықаралық спорт жарыстарына әртүрлі спорт түрлері бойынша облыстық құрама командаларының мүшелерін дайындау және олардың қатысуы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136 276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мәдениет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272 673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департаментінің (басқармасының) қызметін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15 878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Мәдени-демалыс жұмысын қолдау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74 957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маңызы бар тарихи-мәдени мұралардың сақталуын және оған қол жетімді болуын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43 835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маңызы бар театр және музыка өнерін қолдау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91 012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кітапханалардың жұмыс істеуін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46 991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ішкі саясат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150 735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саясат департаментінің (басқармасының) қызметін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39 689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Бұқаралық ақпарат құралдары арқылы мемлекеттік ақпарат саясатын жүргізу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108 129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 саясаты саласында өңірлік бағдарламаларды іске асыру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2 917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тілдерді дамыту жөніндегі басқарма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16 661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Тілдерді дамыту жөніндегі басқарманың қызметін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11 153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тілді және Қазақстан халықтарының басқа да тілдерін дамыту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5 508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кәсіпкерлік және өнеркәсіп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қызметті реттеу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сәулет, қала құрылысы және құрылыс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34 600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объектілерін дамыту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34 600 </w:t>
            </w:r>
          </w:p>
        </w:tc>
      </w:tr>
      <w:tr>
        <w:trPr>
          <w:trHeight w:val="70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1 145 451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жер қатынастарын басқару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15 526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қатынастарын басқармасының қызметін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15 526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табиғи ресурстар және табиғатты пайдалануды реттеу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189 902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ресурстар және табиғатты пайдалануды реттеу департаментінің (басқармасының) қызметін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24 893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Ормандарды сақтау, қорғау, молайту және орман өсіру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159 726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әлемін қорғау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3 283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жөнінде іс-шаралар өткізу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2 000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ауыл шаруашылығы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44 069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департаментінің (басқармасының) қызметін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34 351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Асыл тұқымды мал шаруашылығы мен құс шаруашылығын дамыту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7 368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меншікке жатпайтын ауыл шаруашылығы ұйымдарының банкроттық рәсімдерін жүргізу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2 350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сәулет, қала құрылысы және құрылыс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895 954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026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объектілерін дамыту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895 954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Өнеркәсіп, сәулет, қала құрылысы және құрылыс қызметі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46 645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сәулет, қала құрылысы және құрылыс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30 333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қала құрылысы және құрылыс департаментінің (басқармасының) қызметін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28 999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 құрылысының бас жоспарын әзірлеу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1 334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мемлекеттік сәулет-құрылыстық бақылау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16 312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сәулет-құрылыстық бақылау департаментінің (басқармасының) қызметін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16 312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Көлік және коммуникациялар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434 217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жолаушылар көлігі және автомобиль жолдары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434 217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 көлігі және автомобиль жолдары департаментінің (басқармасының) қызметін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21 187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жолдарының жұмыс істеуін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413 030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Басқалары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1 111 695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аппараты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56 200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құру немесе арттыру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56 200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қаржы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1 001 825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Шұғыл шығындарға арналған облыстық жергілікті атқарушы органының резерві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56 411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техногендік сипаттағы төтенше жағдайларды жою үшін облыстың жергілікті атқарушы органының төтенше резерві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1 500 </w:t>
            </w:r>
          </w:p>
        </w:tc>
      </w:tr>
      <w:tr>
        <w:trPr>
          <w:trHeight w:val="9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қызметшілердің, мемлекеттік қызметші емес мемлекеттік мекеме қызметшілерінің және қазыналық кәсіпорын қызметкерлерінің жалақысын көтеру үшін аудандық бюджеттердің (облыстық маңызы бар қалалар) ағымдағы нысаналы трансферттері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943 914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және бюджеттік жоспарлау департаментінің (басқармасының) қызметін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10 867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инвестициялық жобалардың (бағдарламалар) техникалық-экономикалық негіздемесін әзірлеу және оның экспертизасын жасау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10 867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кәсіпкерлік және өнеркәсіп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31 485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және өнеркәсіп департаментінің (басқармасының) қызметін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28 708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қызметті қолдау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2 777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табиғи монополиялар қызметін реттеу және бәсекелестікті қорғау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11 318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монополиялар қызметін реттеу және бәсекелестікті қорғау департаментінің (басқармасының) қызметін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11 318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Ресми трансферттер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6 185 266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қаржы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6 185 266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 трансферттері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361 682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Субвенциялар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5 789 962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трансферттерді қайтару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33 622 </w:t>
            </w:r>
          </w:p>
        </w:tc>
      </w:tr>
      <w:tr>
        <w:trPr>
          <w:trHeight w:val="27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Операциялық сальдо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-364 251 </w:t>
            </w:r>
          </w:p>
        </w:tc>
      </w:tr>
      <w:tr>
        <w:trPr>
          <w:trHeight w:val="27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Таза бюджеттік кредиттеу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1 065 000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кредиттер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1 093 000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Облыс сәулет, қала құрылысы және құрылыс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1 065 000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құрылысына арналған аудандардың (облыстық маңызы бар) бюджеттерін кредиттеу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1 065 000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Басқалар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28 000 </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кәсіпкерлік және өнеркәсіп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28 000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кәсіпкерлікті дамыту үшін кредит беру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28 000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Санат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Аталуы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Сумма, </w:t>
            </w:r>
            <w:r>
              <w:br/>
            </w:r>
            <w:r>
              <w:rPr>
                <w:rFonts w:ascii="Times New Roman"/>
                <w:b/>
                <w:i w:val="false"/>
                <w:color w:val="000000"/>
                <w:sz w:val="20"/>
              </w:rPr>
              <w:t>
мың.теңге 
</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Сынып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Кіші сынып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кредиттерді өтеу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28 000 </w:t>
            </w:r>
          </w:p>
        </w:tc>
      </w:tr>
      <w:tr>
        <w:trPr>
          <w:trHeight w:val="27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кредиттерді өтеу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28 000 </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кредиттерді өтеу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28 000 </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кредиттерді өтеу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28 000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Қаржылық активтермен операция бойынша сальдо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-105 601 </w:t>
            </w:r>
          </w:p>
        </w:tc>
      </w:tr>
      <w:tr>
        <w:trPr>
          <w:trHeight w:val="27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қаржылық активтерді сатып алу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мемлекеттің қаржылық активтерін сатудан түсім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105 601 </w:t>
            </w:r>
          </w:p>
        </w:tc>
      </w:tr>
      <w:tr>
        <w:trPr>
          <w:trHeight w:val="22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қаржылық активтерін сатудан түсім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105 601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активтерді мемлекеттің ішінде сатудан түсім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105 601 </w:t>
            </w:r>
          </w:p>
        </w:tc>
      </w:tr>
      <w:tr>
        <w:trPr>
          <w:trHeight w:val="22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Бюджет тапшылығы (профицит)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-1 323 650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Бюджет тапшылығын қаржыландыру (профицитті пайдалану)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1 323 650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займдардың түсуі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1 065 000 </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займдарды өтеу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қаражаттары қалдықтарының қозғалысы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258 650 </w:t>
            </w:r>
          </w:p>
        </w:tc>
      </w:tr>
    </w:tbl>
    <w:p>
      <w:pPr>
        <w:spacing w:after="0"/>
        <w:ind w:left="0"/>
        <w:jc w:val="both"/>
      </w:pPr>
      <w:r>
        <w:rPr>
          <w:rFonts w:ascii="Times New Roman"/>
          <w:b w:val="false"/>
          <w:i w:val="false"/>
          <w:color w:val="000000"/>
          <w:sz w:val="28"/>
        </w:rPr>
        <w:t xml:space="preserve">        2005 жылғы 19 қазандағы N 19/1 облыстық мәслихат </w:t>
      </w:r>
      <w:r>
        <w:br/>
      </w:r>
      <w:r>
        <w:rPr>
          <w:rFonts w:ascii="Times New Roman"/>
          <w:b w:val="false"/>
          <w:i w:val="false"/>
          <w:color w:val="000000"/>
          <w:sz w:val="28"/>
        </w:rPr>
        <w:t xml:space="preserve">
сессиясы шешіміне 2 қосымша </w:t>
      </w:r>
    </w:p>
    <w:bookmarkStart w:name="z8" w:id="8"/>
    <w:p>
      <w:pPr>
        <w:spacing w:after="0"/>
        <w:ind w:left="0"/>
        <w:jc w:val="both"/>
      </w:pPr>
      <w:r>
        <w:rPr>
          <w:rFonts w:ascii="Times New Roman"/>
          <w:b w:val="false"/>
          <w:i w:val="false"/>
          <w:color w:val="000000"/>
          <w:sz w:val="28"/>
        </w:rPr>
        <w:t>
</w:t>
      </w:r>
      <w:r>
        <w:rPr>
          <w:rFonts w:ascii="Times New Roman"/>
          <w:b/>
          <w:i w:val="false"/>
          <w:color w:val="000000"/>
          <w:sz w:val="28"/>
        </w:rPr>
        <w:t xml:space="preserve">         2005 жылға арналған облыстық бюджетті бюджеттік </w:t>
      </w:r>
      <w:r>
        <w:br/>
      </w:r>
      <w:r>
        <w:rPr>
          <w:rFonts w:ascii="Times New Roman"/>
          <w:b w:val="false"/>
          <w:i w:val="false"/>
          <w:color w:val="000000"/>
          <w:sz w:val="28"/>
        </w:rPr>
        <w:t>
</w:t>
      </w:r>
      <w:r>
        <w:rPr>
          <w:rFonts w:ascii="Times New Roman"/>
          <w:b/>
          <w:i w:val="false"/>
          <w:color w:val="000000"/>
          <w:sz w:val="28"/>
        </w:rPr>
        <w:t xml:space="preserve"> инвестициялық жобаларына және бағдарламаларына бөлінуімен </w:t>
      </w:r>
      <w:r>
        <w:br/>
      </w:r>
      <w:r>
        <w:rPr>
          <w:rFonts w:ascii="Times New Roman"/>
          <w:b w:val="false"/>
          <w:i w:val="false"/>
          <w:color w:val="000000"/>
          <w:sz w:val="28"/>
        </w:rPr>
        <w:t>
</w:t>
      </w:r>
      <w:r>
        <w:rPr>
          <w:rFonts w:ascii="Times New Roman"/>
          <w:b/>
          <w:i w:val="false"/>
          <w:color w:val="000000"/>
          <w:sz w:val="28"/>
        </w:rPr>
        <w:t xml:space="preserve">          дамудың бюджеттік бағдарламалар тізбесі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1013"/>
        <w:gridCol w:w="1093"/>
        <w:gridCol w:w="7333"/>
        <w:gridCol w:w="2313"/>
      </w:tblGrid>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Функционалдық топ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      мың.теңге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Әкімші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Бағдарлама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В 
</w:t>
            </w:r>
          </w:p>
        </w:tc>
      </w:tr>
      <w:tr>
        <w:trPr>
          <w:trHeight w:val="27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4 582 631 </w:t>
            </w:r>
          </w:p>
        </w:tc>
      </w:tr>
      <w:tr>
        <w:trPr>
          <w:trHeight w:val="27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Инвестициялық жобалар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3 192 785 </w:t>
            </w:r>
          </w:p>
        </w:tc>
      </w:tr>
      <w:tr>
        <w:trPr>
          <w:trHeight w:val="27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Білім беру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596 607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сәулет, қала құрылысы және құрылыс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596 607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дамыту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596 607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жергілікті бюджет есебінен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206 107 </w:t>
            </w:r>
          </w:p>
        </w:tc>
      </w:tr>
      <w:tr>
        <w:trPr>
          <w:trHeight w:val="70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Мамлют ауданы, Мамлютка қаласында Мамлют санаторлық-мектеп интернатына 150 орын жатын корпусы 32 орын оқу корпусымен салу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53 426 </w:t>
            </w:r>
          </w:p>
        </w:tc>
      </w:tr>
      <w:tr>
        <w:trPr>
          <w:trHeight w:val="70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қаласындағы Ә. Досмұхамбетов атындағы дарынды балаларға арналған қазақ мектеп интернатының монша құрылысын салу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11 233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Тимирязов ауданы Мичурино селосында 180 орындық орта мектеп салу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111 780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Уәлиханов ауданындағы Жасқайра селосында 90 орындық қазақ тілінде оқытылатын орта мектеп салу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29 668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бюджеттің ресми трансферттері есебінен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390 500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қаласындағы 19 шағын ауданында сауықтыру комплексімен мемлекеттік тілде оқыту 1100 орындық орта мектеп салу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150 000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Қызылжар ауданы, Бескөл селосында 360 орындық орта мектептің құрылысын аяқтау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70 500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Тимирязев ауданы, Тимирязево селосында қазақ тілінде оқыту 400 орындық мектеп - интернатының құрылысына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170 000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05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Денсаулық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597 346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сәулет, қала құрылысы және құрылыс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597 346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Санитарлық-эпидемиологиялық қызмет объектілерін дамыту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11 400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ауданында санэпидемқызмет үй-жайының құрылысы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11 400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объектілерін дамыту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585 946 </w:t>
            </w:r>
          </w:p>
        </w:tc>
      </w:tr>
      <w:tr>
        <w:trPr>
          <w:trHeight w:val="70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Ақжар ауданындағы Ленинград селосында аудандық туберкулез ауруханасының аумағында қазанды, 5 орындық монша, кір жуатын орын, хлораториялық орын құрылысы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21 500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Ақжар ауданы Талшық селосындағы 200 келім-кетім емханасымен 100 койкалық орталық аудандық аурухана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100 000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Ильинка селосында селолық дәрігерлік амбулатория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36 300 </w:t>
            </w:r>
          </w:p>
        </w:tc>
      </w:tr>
      <w:tr>
        <w:trPr>
          <w:trHeight w:val="70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Благовещенка селосындағы 350 койкалық (АЕПМ) арнайы емдеу-профилакториялық мекеме етіп аудандық аурухана ғимаратын қайта құру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53 438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М.Жұмабаев ауданы Булаево қаласындағы 90 келім-кетім емханасымен 50 койкалық тубкркулезге қарсы диспансер салу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100 000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Кызылжар ауданы Знамен селосында селолық дәрігерлік амбулатория салу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47 697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Мамлют ауданындағы Новомихайловка селосының селолық дәрігерлік амбулатория салу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37 154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Ғ.Мүсірепов ауданы Новоишимка селосында селолық дәрігерлік амбулатория салу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49 623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Уәлиханов ауданы Бидайық селолық дәрігерлік амбулатория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16 820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қаласындағы облтубдиспансердің 100 койкалық емдеу корпусын салу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123 414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Әлеуметтік көмек және әлеуметтік қамсыздандыру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52 994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сәулет, қала құрылысы және құрылыс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52 994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қамтамасыз ету объектілерін дамыту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52 994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жергілікті бюджет есебінен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ауданы Тайынша қаласындағы әкімшілік үйін 81 орындық қарттар мен мүгедектерге арналған үй-интернатын реконструкциялау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52 994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07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Тұрғын үй-коммуналдық шаруашылық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1 015 284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сәулет, қала құрылысы және құрылыс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1 015 284 </w:t>
            </w:r>
          </w:p>
        </w:tc>
      </w:tr>
      <w:tr>
        <w:trPr>
          <w:trHeight w:val="70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салуға аудандар (облыстық маңызы бар қалалар) бюджеттеріне нысаналы даму трансферттер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393 750 </w:t>
            </w:r>
          </w:p>
        </w:tc>
      </w:tr>
      <w:tr>
        <w:trPr>
          <w:trHeight w:val="70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 дамыту үшін аудандардың бюджеттеріне арналған (облыстық маңызы бар қалалар) нысаналы даму трансферттер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621 534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Уәлиханов және Ақжар аудандары елдімекендерін сумен жабдықтау (2 кезекте);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79 237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ауданында жүйелі скважиналық су дуалдары құрылысы (2 кезекте);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80 000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поселкесіне су тарту (1 және 2 қабат) (Қиялы поселкесі, Чермошнянка поселкесі, Тайынша поселкесі)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462 297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Мәдениет, спорт, туризм және ақпараттық кеңістік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34 600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сәулет, қала құрылысы және құрылыс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34 600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объектілерін дамыту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34 600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БЖСМ "Бокс" спорт залының құрылысына ЖСҚ дайындау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r>
      <w:tr>
        <w:trPr>
          <w:trHeight w:val="72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Петропавл қаласында Ж.Жабаев көшесі, 175 балалар бассейіні мен спорт залына арналған "Дельфин" жүзу бассейіні ғимаратына қосымша құрылыс салу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34 469 </w:t>
            </w:r>
          </w:p>
        </w:tc>
      </w:tr>
      <w:tr>
        <w:trPr>
          <w:trHeight w:val="70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895 954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сәулет, қала құрылысы және құрылыс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895 954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026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объектілерін дамыту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895 954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Қызылжар ауданында Бескөл селосындағы тазарту құрылысын қайта құруға арналған жобалық сметалық құжаттарды әзірлеу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1 900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Айыртау ауданы Саумал көл селосындағы тазарту құрылысын қайта құру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35 452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ауданы Сергеевка қаласында тегеурін коллекторын реконструкциялау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 </w:t>
            </w:r>
          </w:p>
        </w:tc>
      </w:tr>
      <w:tr>
        <w:trPr>
          <w:trHeight w:val="70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облысының аумағында улы қалдықтар және ядохимикаттарды қоймаларға қою және көму полигондарының құрылысына жобалық-іздену жұмыстары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өзенінен тазарту арналары құрылғыларына дейін қысымдық коллекторларды қайта жөндеу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101 252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қаласында жауын суы арналарының тазарту құрылғыларының құрылысы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518 216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 МК-5 солтүстік бөлігінде жүйелік суағарларды жинау және тасымалдау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182 515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қаласының тазарту арналары құрылғыларын қосу-жөндеу жұмыстарын жасай отырып техникалық қайта қаруландыру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51 374 </w:t>
            </w:r>
          </w:p>
        </w:tc>
      </w:tr>
      <w:tr>
        <w:trPr>
          <w:trHeight w:val="27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Инвестициялық бағдарламалар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1 389 846 </w:t>
            </w:r>
          </w:p>
        </w:tc>
      </w:tr>
      <w:tr>
        <w:trPr>
          <w:trHeight w:val="27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Білім беру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296 846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34 604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кәсіптік білімі бар мамандар дайындау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34 604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262 242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кәсіптік білімі бар мамандар дайындау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262 242 </w:t>
            </w:r>
          </w:p>
        </w:tc>
      </w:tr>
      <w:tr>
        <w:trPr>
          <w:trHeight w:val="27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07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Тұрғын үй-коммуналдық шаруашылық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1 065 000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сәулет, қала құрылысы және құрылыс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1 065 000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салуға аудандар (облыстық маңызы бар қалалар) бюджеттеріне кредит беру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1 065 000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Басқалары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28 000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кәсіпкерлік және өндіріс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28 000 </w:t>
            </w:r>
          </w:p>
        </w:tc>
      </w:tr>
      <w:tr>
        <w:trPr>
          <w:trHeight w:val="8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кәсіпкерлікті дамытуды кредиттеу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28 000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