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4564" w14:textId="5844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Облыстың сауда, қоғамдық тамақтану, тамақ өнеркәсiбi кәсiпорындарының, базарлардың 2005 жылдың көктемгi-жазғы кезеңдегi жұмысқа дайындығы байқауын өткiзу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2005 жылғы 14 наурыздағы N 95 қаулысы Атырау облыстық Әділет департаментінде 2005 жылғы 29 наурызда N 2394 тіркелді. Күші жойылды - Атырау облыстық Мәслихатының 2011 жылғы 3 қазандағы № 275/1711/-МШ хатына сәйкес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2011.10.03 № 275/1711/-МШ хатына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Тамақ объектілерінің санитарлық-техникалық жағдайын жақсарту, оларды көктемгi-жазғы кезеңдегi жұмысқа сапалы дайындау, тамақпен жаппай уланудың алдын-алу мақсатында, Қазақстан Республикасының 2002 жылғы 4 желтоқсандағы N 361-ІІ "Халықтың санитарлық-эпидемиологиялық салауаттылығы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8-бабына және Қазақстан Республикасының 2001 жылғы 21 қаңтардағы N 148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сәйкес облыс әкiмияты қаулы етеді 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сауда, қоғамдық тамақтану, тамақ өнеркәсiбi кәсiпорындарының, базарлардың 2005 жылдың көктемгi-жазғы кезеңдегi жұмысқа дайындығының облыстық байқауы 2005 жылғы 1-30 сәуiр аралығында өткiзiлсiн (бұдан әрi - Айлық).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қаласы және аудандар әкiмдерi: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объектілердің сыртқы келбетiн тиiстi санитарлық жағдайға сәйкес келтiру жөнiнде шаралар алсын (сыртқы жөндеу, безендiру, iргелес аумақты көрiктендiру, маңдайша жазуларының, контейнерлiк алаңдардың, урналардың болуы);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 iстеп тұрған рыноктарды Қазақстан Республикасы Үкiметiнiң 2003 жылғы 5 ақпандағы N 131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сауда рыноктарының қызметiн ұйымдастыру Ережесiнiң талаптарына сәйкес келтiрсiн;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көше саудасының берекесіз орындарын жоюды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Тамақ өнеркәсiбi, қоғамдық тамақтану, сауда, базарлар объектілері, коммерциялық құрылымдар басшыларына ұсынылсын: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тамақ объектілерінің санитарлық-техникалық жағдайын, олар өндiретiн өнiмдердiң сапасын жақсарту жөнiндегi нақты iс-шаралар жасақтау;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объектілерді тиiстi санитарлық жағдайға келтiру жөнiнде шаралар алу, ағымдағы жөндеу жүргізу, су-канализация жүйелерiн, тоңазытқыш жабдықтарын тексерудi, өндiрiліп өткізілетін өнiмдердiң сұрыпталым тiзбесiн келiсу және мемлекеттiк санитарлық қызмет органдарының олардың жұмыс жасауына ресми рұқсатын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Атырау облысы Мемлекеттiк санитарлық-эпидемиологиялық қадағалау департаментi, Атырау облысы Iшкi iстер басқармасы (келiсiм бойынша) Айлық өткiзу барысына үнемі бақылау жүргiзсiн.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"Атырау-Ақпарат" мемлекеттiк коммуналдық кәсiпорыны, "Қазақстан" республикалық телерадиокорпорациясы акционерлiк қоғамының Атырау облыстық филиалы (келiсiм бойынша) байқау жүргiзу барысын жүйелi түрде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Атырау қаласы және аудандар әкiмдерi, Атырау облысы Мемлекеттiк санитарлық-эпидемиологиялық қадағалау департаментi, Атырау облысы Iшкi iстер басқармасы (келiсiм бойынша) Айлық өткiзу қорытындылары туралы облыс әкiмиятына 2005 жылғы 6 мамырға дейiн ақпарат берсiн.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облыс әкiмiнiң орынбасары Б.С. Рысқалиевқа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