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e38fc" w14:textId="21e3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халқын жұмыспен қамтудың 2005-2007 жылдарға арналған өңірлік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2005 жылғы 27 сәуірдегі N№210-ІII шешімі. Атырау облыстық әділет департаментінде 2005 жылғы 31 мамырда N 2427 тіркелді. ҚР Атырау облысы әділет департаментінің 2006 жылғы 23 мамыр 3-2185/06 хаты негізінде мемлекеттік тіркелуге жатпайды. Күші жойылды - Атырау облыстық Мәслихатының 2011 жылғы 3 қазандағы № 275/1711/-МШ хатымен</w:t>
      </w:r>
    </w:p>
    <w:p>
      <w:pPr>
        <w:spacing w:after="0"/>
        <w:ind w:left="0"/>
        <w:jc w:val="both"/>
      </w:pPr>
      <w:bookmarkStart w:name="z38" w:id="0"/>
      <w:r>
        <w:rPr>
          <w:rFonts w:ascii="Times New Roman"/>
          <w:b w:val="false"/>
          <w:i w:val="false"/>
          <w:color w:val="ff0000"/>
          <w:sz w:val="28"/>
        </w:rPr>
        <w:t>      Ескерту. Күші жойылды - Атырау облыстық Мәслихатының 2011.10.03 № 275/1711/-МШ хатымен.</w:t>
      </w:r>
      <w:r>
        <w:br/>
      </w:r>
      <w:r>
        <w:rPr>
          <w:rFonts w:ascii="Times New Roman"/>
          <w:b w:val="false"/>
          <w:i w:val="false"/>
          <w:color w:val="ff0000"/>
          <w:sz w:val="28"/>
        </w:rPr>
        <w:t>
ҚР Атырау облысы әділет департаментінің 2006 жылғы 23 мамыр 3-2185/06 хатынан үзінді:</w:t>
      </w:r>
    </w:p>
    <w:bookmarkEnd w:id="0"/>
    <w:p>
      <w:pPr>
        <w:spacing w:after="0"/>
        <w:ind w:left="0"/>
        <w:jc w:val="both"/>
      </w:pPr>
      <w:r>
        <w:rPr>
          <w:rFonts w:ascii="Times New Roman"/>
          <w:b w:val="false"/>
          <w:i w:val="false"/>
          <w:color w:val="ff0000"/>
          <w:sz w:val="28"/>
        </w:rPr>
        <w:t xml:space="preserve">      Атырау облыстық әділет департаменті ертеде тіркелген нормативтік құқықтық актілеріне қайта тексеріс жүргізілген қорытындысы бойынша және Қазақстан Республикасы Әділет министрлігінің нормативтік құқықтық актілерді тіркеу департаментінің 2006 жылғы 31 наурыздағы N 4-2-1/и623 хатына сәйкес, Сізге Қазақстан Республикасының "Нормативтік құқықтық актілер туралы" Заңының 38-бабының талаптарына сәйкес келмейтін тіркелген нормативтік құқықтық актілердің тізімін, "Заң" деректер базасына тиісті жазбаларды енгізу үшін, жолдайды. </w:t>
      </w:r>
      <w:r>
        <w:br/>
      </w:r>
      <w:r>
        <w:rPr>
          <w:rFonts w:ascii="Times New Roman"/>
          <w:b w:val="false"/>
          <w:i w:val="false"/>
          <w:color w:val="ff0000"/>
          <w:sz w:val="28"/>
        </w:rPr>
        <w:t xml:space="preserve">
      Қосымша 2 бетте. </w:t>
      </w:r>
    </w:p>
    <w:p>
      <w:pPr>
        <w:spacing w:after="0"/>
        <w:ind w:left="0"/>
        <w:jc w:val="both"/>
      </w:pPr>
      <w:r>
        <w:rPr>
          <w:rFonts w:ascii="Times New Roman"/>
          <w:b w:val="false"/>
          <w:i w:val="false"/>
          <w:color w:val="ff0000"/>
          <w:sz w:val="28"/>
        </w:rPr>
        <w:t xml:space="preserve">      АОӘД бастығы </w:t>
      </w:r>
      <w:r>
        <w:br/>
      </w:r>
      <w:r>
        <w:rPr>
          <w:rFonts w:ascii="Times New Roman"/>
          <w:b w:val="false"/>
          <w:i w:val="false"/>
          <w:color w:val="ff0000"/>
          <w:sz w:val="28"/>
        </w:rPr>
        <w:t xml:space="preserve">
      Қосымша: </w:t>
      </w:r>
      <w:r>
        <w:br/>
      </w:r>
      <w:r>
        <w:rPr>
          <w:rFonts w:ascii="Times New Roman"/>
          <w:b w:val="false"/>
          <w:i w:val="false"/>
          <w:color w:val="ff0000"/>
          <w:sz w:val="28"/>
        </w:rPr>
        <w:t>
      7) Атырау облыстық мәслихатының 2005 жылғы 27 сәуірдегі N 210-ІІІ "Атырау облысы халқын жұмыспен қамтудың 2005-2007 жылдарға арналған өңірлік бағдарламасы туралы" шешімі (Атырау облыстық әділет департаментінде 2005 жылғы 31 мамырда N 2427 тіркелді)</w:t>
      </w:r>
    </w:p>
    <w:p>
      <w:pPr>
        <w:spacing w:after="0"/>
        <w:ind w:left="0"/>
        <w:jc w:val="both"/>
      </w:pPr>
      <w:r>
        <w:rPr>
          <w:rFonts w:ascii="Times New Roman"/>
          <w:b w:val="false"/>
          <w:i w:val="false"/>
          <w:color w:val="000000"/>
          <w:sz w:val="28"/>
        </w:rPr>
        <w:t>      Қазақстан Республикасы 2001 жылғы 23 қаңтардағы № 148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6 бабына сәйкес, облыстық мәслихат кезектен тыс ХІІ сессиясында шешім етті</w:t>
      </w:r>
      <w:r>
        <w:rPr>
          <w:rFonts w:ascii="Times New Roman"/>
          <w:b/>
          <w:i w:val="false"/>
          <w:color w:val="000000"/>
          <w:sz w:val="28"/>
        </w:rPr>
        <w:t>:</w:t>
      </w:r>
    </w:p>
    <w:bookmarkStart w:name="z20" w:id="1"/>
    <w:p>
      <w:pPr>
        <w:spacing w:after="0"/>
        <w:ind w:left="0"/>
        <w:jc w:val="both"/>
      </w:pPr>
      <w:r>
        <w:rPr>
          <w:rFonts w:ascii="Times New Roman"/>
          <w:b w:val="false"/>
          <w:i w:val="false"/>
          <w:color w:val="000000"/>
          <w:sz w:val="28"/>
        </w:rPr>
        <w:t>
      1. Облыс әкімиятының 2005 жылғы 31 наурыздағы N 125 "Атырау облысы халқын жұмыспен қамтудың 2005-2007 жылдарға арналған өңірлік бағдарламасы туралы" қаулысымен ұсынылған Атырау облысы халқын жұмыспен қамтудың 2005-2007 жылдарға арналған өңірлік бағдарламасы бекітілсін (жалғанды).</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облыстық мәслихаттың халықты әлеуметтік қорғау, денсаулық сақтау, білім, мәдениет және жастар істері жөніндегі тұрақты комиссиясына (Ж.Б.Өмірбекова) жүктелсін.</w:t>
      </w:r>
    </w:p>
    <w:bookmarkEnd w:id="1"/>
    <w:p>
      <w:pPr>
        <w:spacing w:after="0"/>
        <w:ind w:left="0"/>
        <w:jc w:val="both"/>
      </w:pPr>
      <w:r>
        <w:rPr>
          <w:rFonts w:ascii="Times New Roman"/>
          <w:b w:val="false"/>
          <w:i w:val="false"/>
          <w:color w:val="000000"/>
          <w:sz w:val="28"/>
        </w:rPr>
        <w:t xml:space="preserve">      Облыстық мәслихат  </w:t>
      </w:r>
      <w:r>
        <w:br/>
      </w:r>
      <w:r>
        <w:rPr>
          <w:rFonts w:ascii="Times New Roman"/>
          <w:b w:val="false"/>
          <w:i w:val="false"/>
          <w:color w:val="000000"/>
          <w:sz w:val="28"/>
        </w:rPr>
        <w:t xml:space="preserve">
      ХІІ сессиясының төрағасы </w:t>
      </w:r>
    </w:p>
    <w:p>
      <w:pPr>
        <w:spacing w:after="0"/>
        <w:ind w:left="0"/>
        <w:jc w:val="both"/>
      </w:pPr>
      <w:r>
        <w:rPr>
          <w:rFonts w:ascii="Times New Roman"/>
          <w:b w:val="false"/>
          <w:i w:val="false"/>
          <w:color w:val="000000"/>
          <w:sz w:val="28"/>
        </w:rPr>
        <w:t xml:space="preserve">      Облыстық мәслихат хатшысы </w:t>
      </w:r>
    </w:p>
    <w:bookmarkStart w:name="z22" w:id="2"/>
    <w:p>
      <w:pPr>
        <w:spacing w:after="0"/>
        <w:ind w:left="0"/>
        <w:jc w:val="both"/>
      </w:pPr>
      <w:r>
        <w:rPr>
          <w:rFonts w:ascii="Times New Roman"/>
          <w:b w:val="false"/>
          <w:i w:val="false"/>
          <w:color w:val="000000"/>
          <w:sz w:val="28"/>
        </w:rPr>
        <w:t>
Атырау облыстық әкімиятының қаулысы 2005 жылғы 31 наурыз N 125</w:t>
      </w:r>
    </w:p>
    <w:bookmarkEnd w:id="2"/>
    <w:p>
      <w:pPr>
        <w:spacing w:after="0"/>
        <w:ind w:left="0"/>
        <w:jc w:val="left"/>
      </w:pPr>
      <w:r>
        <w:rPr>
          <w:rFonts w:ascii="Times New Roman"/>
          <w:b/>
          <w:i w:val="false"/>
          <w:color w:val="000000"/>
        </w:rPr>
        <w:t xml:space="preserve"> Атырау облысы халқын жұмыспен қамтудың 2005-2007 жылдарға арналған өңірлік бағдарламасы туралы</w:t>
      </w:r>
    </w:p>
    <w:bookmarkStart w:name="z23" w:id="3"/>
    <w:p>
      <w:pPr>
        <w:spacing w:after="0"/>
        <w:ind w:left="0"/>
        <w:jc w:val="both"/>
      </w:pPr>
      <w:r>
        <w:rPr>
          <w:rFonts w:ascii="Times New Roman"/>
          <w:b w:val="false"/>
          <w:i w:val="false"/>
          <w:color w:val="000000"/>
          <w:sz w:val="28"/>
        </w:rPr>
        <w:t xml:space="preserve">      Қазақстан Республикасы Үкіметінің 2003 жылғы 5 қыркүйектегі N№903 "Қазақстан Республикасы Үкіметінің 2003-2006 жылдарға арналған </w:t>
      </w:r>
      <w:r>
        <w:br/>
      </w:r>
      <w:r>
        <w:rPr>
          <w:rFonts w:ascii="Times New Roman"/>
          <w:b w:val="false"/>
          <w:i w:val="false"/>
          <w:color w:val="000000"/>
          <w:sz w:val="28"/>
        </w:rPr>
        <w:t>
Бағдарламасын іске асыру жөніндегі шаралар жоспары туралы" </w:t>
      </w:r>
      <w:r>
        <w:rPr>
          <w:rFonts w:ascii="Times New Roman"/>
          <w:b w:val="false"/>
          <w:i w:val="false"/>
          <w:color w:val="000000"/>
          <w:sz w:val="28"/>
        </w:rPr>
        <w:t xml:space="preserve">қаулысын </w:t>
      </w:r>
      <w:r>
        <w:rPr>
          <w:rFonts w:ascii="Times New Roman"/>
          <w:b w:val="false"/>
          <w:i w:val="false"/>
          <w:color w:val="000000"/>
          <w:sz w:val="28"/>
        </w:rPr>
        <w:t>облыс әкімиятының 2003 жылғы 8 қазандағы N№213 "Қазақстан Республикасы Үкіметінің 2003-2006 жылдарға арналған Бағдарламасын жүзеге асыру жөніндегі Атырау облысының іс-шаралар жоспарын бекіту туралы" қаулысын орындау мақсатында облыс әкімияты 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Атырау облысы халқын жұмыспен қамтудың 2005-2007 жылдарға арналған өңірлік бағдарламасы (бұдан әрі - Бағдарлама) мақұлдасын және облыстық мәслихаттың кезекті сессиясына бекітуге ұсынылсын.</w:t>
      </w:r>
      <w:r>
        <w:br/>
      </w:r>
      <w:r>
        <w:rPr>
          <w:rFonts w:ascii="Times New Roman"/>
          <w:b w:val="false"/>
          <w:i w:val="false"/>
          <w:color w:val="000000"/>
          <w:sz w:val="28"/>
        </w:rPr>
        <w:t>
</w:t>
      </w:r>
      <w:r>
        <w:rPr>
          <w:rFonts w:ascii="Times New Roman"/>
          <w:b w:val="false"/>
          <w:i w:val="false"/>
          <w:color w:val="000000"/>
          <w:sz w:val="28"/>
        </w:rPr>
        <w:t xml:space="preserve">
      2. Аудандар және Атырау қаласы әкімдері, жергілікті бюджеттен </w:t>
      </w:r>
      <w:r>
        <w:br/>
      </w:r>
      <w:r>
        <w:rPr>
          <w:rFonts w:ascii="Times New Roman"/>
          <w:b w:val="false"/>
          <w:i w:val="false"/>
          <w:color w:val="000000"/>
          <w:sz w:val="28"/>
        </w:rPr>
        <w:t>
қаржыландырылатын атқарушы органдар Бағдарламаны іске асыру жөніндегі шаралар қабылдансын.</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облыс әкімінің орынбасары </w:t>
      </w:r>
      <w:r>
        <w:br/>
      </w:r>
      <w:r>
        <w:rPr>
          <w:rFonts w:ascii="Times New Roman"/>
          <w:b w:val="false"/>
          <w:i w:val="false"/>
          <w:color w:val="000000"/>
          <w:sz w:val="28"/>
        </w:rPr>
        <w:t>
Б.С. Рысқалиевке жүктелсін.</w:t>
      </w:r>
    </w:p>
    <w:bookmarkEnd w:id="3"/>
    <w:p>
      <w:pPr>
        <w:spacing w:after="0"/>
        <w:ind w:left="0"/>
        <w:jc w:val="both"/>
      </w:pPr>
      <w:r>
        <w:rPr>
          <w:rFonts w:ascii="Times New Roman"/>
          <w:b w:val="false"/>
          <w:i/>
          <w:color w:val="000000"/>
          <w:sz w:val="28"/>
        </w:rPr>
        <w:t>      Облыс әкімі</w:t>
      </w:r>
    </w:p>
    <w:bookmarkStart w:name="z26" w:id="4"/>
    <w:p>
      <w:pPr>
        <w:spacing w:after="0"/>
        <w:ind w:left="0"/>
        <w:jc w:val="both"/>
      </w:pPr>
      <w:r>
        <w:rPr>
          <w:rFonts w:ascii="Times New Roman"/>
          <w:b w:val="false"/>
          <w:i w:val="false"/>
          <w:color w:val="000000"/>
          <w:sz w:val="28"/>
        </w:rPr>
        <w:t xml:space="preserve">
Облыс әкімиятының       </w:t>
      </w:r>
      <w:r>
        <w:br/>
      </w:r>
      <w:r>
        <w:rPr>
          <w:rFonts w:ascii="Times New Roman"/>
          <w:b w:val="false"/>
          <w:i w:val="false"/>
          <w:color w:val="000000"/>
          <w:sz w:val="28"/>
        </w:rPr>
        <w:t xml:space="preserve">
2005 жылғы 31 наурыздағы N 125 </w:t>
      </w:r>
      <w:r>
        <w:br/>
      </w:r>
      <w:r>
        <w:rPr>
          <w:rFonts w:ascii="Times New Roman"/>
          <w:b w:val="false"/>
          <w:i w:val="false"/>
          <w:color w:val="000000"/>
          <w:sz w:val="28"/>
        </w:rPr>
        <w:t xml:space="preserve">
қаулысына қосымша      </w:t>
      </w:r>
    </w:p>
    <w:bookmarkEnd w:id="4"/>
    <w:p>
      <w:pPr>
        <w:spacing w:after="0"/>
        <w:ind w:left="0"/>
        <w:jc w:val="left"/>
      </w:pPr>
      <w:r>
        <w:rPr>
          <w:rFonts w:ascii="Times New Roman"/>
          <w:b/>
          <w:i w:val="false"/>
          <w:color w:val="000000"/>
        </w:rPr>
        <w:t xml:space="preserve"> Атырау облысы халқын жұмыспен қамтудың 2005-2007 жылдарға арналған өңірлік бағдарламасы</w:t>
      </w:r>
      <w:r>
        <w:br/>
      </w:r>
      <w:r>
        <w:rPr>
          <w:rFonts w:ascii="Times New Roman"/>
          <w:b/>
          <w:i w:val="false"/>
          <w:color w:val="000000"/>
        </w:rPr>
        <w:t>
Мазмұны</w:t>
      </w:r>
    </w:p>
    <w:p>
      <w:pPr>
        <w:spacing w:after="0"/>
        <w:ind w:left="0"/>
        <w:jc w:val="both"/>
      </w:pPr>
      <w:r>
        <w:rPr>
          <w:rFonts w:ascii="Times New Roman"/>
          <w:b w:val="false"/>
          <w:i w:val="false"/>
          <w:color w:val="000000"/>
          <w:sz w:val="28"/>
        </w:rPr>
        <w:t xml:space="preserve">1. Бағдарламаның паспорты </w:t>
      </w:r>
      <w:r>
        <w:br/>
      </w:r>
      <w:r>
        <w:rPr>
          <w:rFonts w:ascii="Times New Roman"/>
          <w:b w:val="false"/>
          <w:i w:val="false"/>
          <w:color w:val="000000"/>
          <w:sz w:val="28"/>
        </w:rPr>
        <w:t xml:space="preserve">
2. Кіріспе </w:t>
      </w:r>
      <w:r>
        <w:br/>
      </w:r>
      <w:r>
        <w:rPr>
          <w:rFonts w:ascii="Times New Roman"/>
          <w:b w:val="false"/>
          <w:i w:val="false"/>
          <w:color w:val="000000"/>
          <w:sz w:val="28"/>
        </w:rPr>
        <w:t xml:space="preserve">
3. Проблеманың қазіргі жай-күйін талдау </w:t>
      </w:r>
      <w:r>
        <w:br/>
      </w:r>
      <w:r>
        <w:rPr>
          <w:rFonts w:ascii="Times New Roman"/>
          <w:b w:val="false"/>
          <w:i w:val="false"/>
          <w:color w:val="000000"/>
          <w:sz w:val="28"/>
        </w:rPr>
        <w:t xml:space="preserve">
4. Бағдарламаның мақсаты мен міндеттері </w:t>
      </w:r>
      <w:r>
        <w:br/>
      </w:r>
      <w:r>
        <w:rPr>
          <w:rFonts w:ascii="Times New Roman"/>
          <w:b w:val="false"/>
          <w:i w:val="false"/>
          <w:color w:val="000000"/>
          <w:sz w:val="28"/>
        </w:rPr>
        <w:t xml:space="preserve">
5. Бағдарламаны іске асырудың негізгі бағыттары мен тетігі </w:t>
      </w:r>
      <w:r>
        <w:br/>
      </w:r>
      <w:r>
        <w:rPr>
          <w:rFonts w:ascii="Times New Roman"/>
          <w:b w:val="false"/>
          <w:i w:val="false"/>
          <w:color w:val="000000"/>
          <w:sz w:val="28"/>
        </w:rPr>
        <w:t xml:space="preserve">
4. Қаржыландырудың қажетті ресурстары мен көздері </w:t>
      </w:r>
      <w:r>
        <w:br/>
      </w:r>
      <w:r>
        <w:rPr>
          <w:rFonts w:ascii="Times New Roman"/>
          <w:b w:val="false"/>
          <w:i w:val="false"/>
          <w:color w:val="000000"/>
          <w:sz w:val="28"/>
        </w:rPr>
        <w:t xml:space="preserve">
5. Бағдарламаны жүзеге асырудан күтілетін нәтижелер </w:t>
      </w:r>
      <w:r>
        <w:br/>
      </w:r>
      <w:r>
        <w:rPr>
          <w:rFonts w:ascii="Times New Roman"/>
          <w:b w:val="false"/>
          <w:i w:val="false"/>
          <w:color w:val="000000"/>
          <w:sz w:val="28"/>
        </w:rPr>
        <w:t>
6. Бағдарламаны іске асыру жөніндегі іс-шаралар жоспары</w:t>
      </w:r>
    </w:p>
    <w:p>
      <w:pPr>
        <w:spacing w:after="0"/>
        <w:ind w:left="0"/>
        <w:jc w:val="left"/>
      </w:pPr>
      <w:r>
        <w:rPr>
          <w:rFonts w:ascii="Times New Roman"/>
          <w:b/>
          <w:i w:val="false"/>
          <w:color w:val="000000"/>
        </w:rPr>
        <w:t xml:space="preserve"> 1. Бағдарламаның паспорты</w:t>
      </w:r>
    </w:p>
    <w:bookmarkStart w:name="z1" w:id="5"/>
    <w:p>
      <w:pPr>
        <w:spacing w:after="0"/>
        <w:ind w:left="0"/>
        <w:jc w:val="both"/>
      </w:pPr>
      <w:r>
        <w:rPr>
          <w:rFonts w:ascii="Times New Roman"/>
          <w:b w:val="false"/>
          <w:i w:val="false"/>
          <w:color w:val="000000"/>
          <w:sz w:val="28"/>
        </w:rPr>
        <w:t xml:space="preserve">
Атауы          Атырау облысы халқын жұмыспен қамтудың 2005-2007 жылдарға </w:t>
      </w:r>
      <w:r>
        <w:br/>
      </w:r>
      <w:r>
        <w:rPr>
          <w:rFonts w:ascii="Times New Roman"/>
          <w:b w:val="false"/>
          <w:i w:val="false"/>
          <w:color w:val="000000"/>
          <w:sz w:val="28"/>
        </w:rPr>
        <w:t xml:space="preserve">
               арналған өңірлік бағдарламасы </w:t>
      </w:r>
      <w:r>
        <w:br/>
      </w:r>
      <w:r>
        <w:rPr>
          <w:rFonts w:ascii="Times New Roman"/>
          <w:b w:val="false"/>
          <w:i w:val="false"/>
          <w:color w:val="000000"/>
          <w:sz w:val="28"/>
        </w:rPr>
        <w:t xml:space="preserve">
Әзірлеу үшін   Қазақстан Республикасының 2001 жылғы 23 қаңтардағы N </w:t>
      </w:r>
      <w:r>
        <w:br/>
      </w:r>
      <w:r>
        <w:rPr>
          <w:rFonts w:ascii="Times New Roman"/>
          <w:b w:val="false"/>
          <w:i w:val="false"/>
          <w:color w:val="000000"/>
          <w:sz w:val="28"/>
        </w:rPr>
        <w:t xml:space="preserve">
негіз          149 "Халықты жұмыспен қамту туралы" Заңы, Қазақстан                   Республикасы Үкіметінің 2003 жылғы 5 қыркүйектегі N                    903 "Қазақстан Республикасы Үкіметінің 2003-2006       жылдарға арналған Бағдарламасын іске асыру жөніндегі іс-шаралар жоспары туралы" қаулысы, облыс әкімиятының 2003 жылғы 8 қазандағы N 213 "Қазақстан Республикасы Үкіметінің 2003-2006 жылдарға арналған Бағдарламасын жүзеге асыру жөніндегі Атырау </w:t>
      </w:r>
      <w:r>
        <w:br/>
      </w:r>
      <w:r>
        <w:rPr>
          <w:rFonts w:ascii="Times New Roman"/>
          <w:b w:val="false"/>
          <w:i w:val="false"/>
          <w:color w:val="000000"/>
          <w:sz w:val="28"/>
        </w:rPr>
        <w:t xml:space="preserve">
               облысының іс-шаралар жоспарын бекіту туралы" қаулысы  </w:t>
      </w:r>
      <w:r>
        <w:br/>
      </w:r>
      <w:r>
        <w:rPr>
          <w:rFonts w:ascii="Times New Roman"/>
          <w:b w:val="false"/>
          <w:i w:val="false"/>
          <w:color w:val="000000"/>
          <w:sz w:val="28"/>
        </w:rPr>
        <w:t xml:space="preserve">
Негізгі        Жергілікті атқарушы органдардың қатысуымен Атырау </w:t>
      </w:r>
      <w:r>
        <w:br/>
      </w:r>
      <w:r>
        <w:rPr>
          <w:rFonts w:ascii="Times New Roman"/>
          <w:b w:val="false"/>
          <w:i w:val="false"/>
          <w:color w:val="000000"/>
          <w:sz w:val="28"/>
        </w:rPr>
        <w:t xml:space="preserve">
әзірлеушілер   облысы Жұмыспен қамтуды үйлестіру және әлеуметтік                     бағдарламалар департаменті  </w:t>
      </w:r>
      <w:r>
        <w:br/>
      </w:r>
      <w:r>
        <w:rPr>
          <w:rFonts w:ascii="Times New Roman"/>
          <w:b w:val="false"/>
          <w:i w:val="false"/>
          <w:color w:val="000000"/>
          <w:sz w:val="28"/>
        </w:rPr>
        <w:t xml:space="preserve">
Іске асыру мерзімі  2005-2007 жылдар  </w:t>
      </w:r>
      <w:r>
        <w:br/>
      </w:r>
      <w:r>
        <w:rPr>
          <w:rFonts w:ascii="Times New Roman"/>
          <w:b w:val="false"/>
          <w:i w:val="false"/>
          <w:color w:val="000000"/>
          <w:sz w:val="28"/>
        </w:rPr>
        <w:t xml:space="preserve">
Мақсаты        Тиімді жұмыспен қамтылуды қамтамасыз ету, жұмыссыздық </w:t>
      </w:r>
      <w:r>
        <w:br/>
      </w:r>
      <w:r>
        <w:rPr>
          <w:rFonts w:ascii="Times New Roman"/>
          <w:b w:val="false"/>
          <w:i w:val="false"/>
          <w:color w:val="000000"/>
          <w:sz w:val="28"/>
        </w:rPr>
        <w:t xml:space="preserve">
               деңгейін төмендету, жұмыс күшінің сапасын арттыру. </w:t>
      </w:r>
      <w:r>
        <w:br/>
      </w:r>
      <w:r>
        <w:rPr>
          <w:rFonts w:ascii="Times New Roman"/>
          <w:b w:val="false"/>
          <w:i w:val="false"/>
          <w:color w:val="000000"/>
          <w:sz w:val="28"/>
        </w:rPr>
        <w:t xml:space="preserve">
Міндеттері     жұмыспен қамтылу деңгейін ұлғайту, жұмыс күшіне                       ұсыныстың және жұмыс орындары санының теңгерімділігін                 көтеру, оқыту, қайта оқыту, кадрларды қайта даярлау                   және біліктілігін арттыру жүйесін жетілдіру жолымен                   кадрлар әлеуетін дамыту, кәсіпкерлік қызметті және                    өзін-өзі жұмыспен қамтуды қолдау. </w:t>
      </w:r>
      <w:r>
        <w:br/>
      </w:r>
      <w:r>
        <w:rPr>
          <w:rFonts w:ascii="Times New Roman"/>
          <w:b w:val="false"/>
          <w:i w:val="false"/>
          <w:color w:val="000000"/>
          <w:sz w:val="28"/>
        </w:rPr>
        <w:t xml:space="preserve">
Қаржыландыру   Бағдарламаны қаржыландыру жергілікті бюджет қаржысы </w:t>
      </w:r>
      <w:r>
        <w:br/>
      </w:r>
      <w:r>
        <w:rPr>
          <w:rFonts w:ascii="Times New Roman"/>
          <w:b w:val="false"/>
          <w:i w:val="false"/>
          <w:color w:val="000000"/>
          <w:sz w:val="28"/>
        </w:rPr>
        <w:t xml:space="preserve">
көздері        есебінен, сонымен қатар Қазақстан Республикасының                     заңдарымен тиым </w:t>
      </w:r>
      <w:r>
        <w:br/>
      </w:r>
      <w:r>
        <w:rPr>
          <w:rFonts w:ascii="Times New Roman"/>
          <w:b w:val="false"/>
          <w:i w:val="false"/>
          <w:color w:val="000000"/>
          <w:sz w:val="28"/>
        </w:rPr>
        <w:t xml:space="preserve">
               салынбаған басқа да көздерден жүзеге асырылады. </w:t>
      </w:r>
      <w:r>
        <w:br/>
      </w:r>
      <w:r>
        <w:rPr>
          <w:rFonts w:ascii="Times New Roman"/>
          <w:b w:val="false"/>
          <w:i w:val="false"/>
          <w:color w:val="000000"/>
          <w:sz w:val="28"/>
        </w:rPr>
        <w:t xml:space="preserve">
               2005 жылы - 294,1 миллион теңге; </w:t>
      </w:r>
      <w:r>
        <w:br/>
      </w:r>
      <w:r>
        <w:rPr>
          <w:rFonts w:ascii="Times New Roman"/>
          <w:b w:val="false"/>
          <w:i w:val="false"/>
          <w:color w:val="000000"/>
          <w:sz w:val="28"/>
        </w:rPr>
        <w:t xml:space="preserve">
               2006 жылы - 313,0 миллион теңге; </w:t>
      </w:r>
      <w:r>
        <w:br/>
      </w:r>
      <w:r>
        <w:rPr>
          <w:rFonts w:ascii="Times New Roman"/>
          <w:b w:val="false"/>
          <w:i w:val="false"/>
          <w:color w:val="000000"/>
          <w:sz w:val="28"/>
        </w:rPr>
        <w:t xml:space="preserve">
               2007 жылы - 318,0 миллион теңге. </w:t>
      </w:r>
      <w:r>
        <w:br/>
      </w:r>
      <w:r>
        <w:rPr>
          <w:rFonts w:ascii="Times New Roman"/>
          <w:b w:val="false"/>
          <w:i w:val="false"/>
          <w:color w:val="000000"/>
          <w:sz w:val="28"/>
        </w:rPr>
        <w:t xml:space="preserve">
Күтілетін      Бағдарламаны іске асыру 22200 мың жаңа жұмыс орындарын нәтижелер      енгізу, 14700 мың жұмыссызды жұмысқа орналастыруға </w:t>
      </w:r>
      <w:r>
        <w:br/>
      </w:r>
      <w:r>
        <w:rPr>
          <w:rFonts w:ascii="Times New Roman"/>
          <w:b w:val="false"/>
          <w:i w:val="false"/>
          <w:color w:val="000000"/>
          <w:sz w:val="28"/>
        </w:rPr>
        <w:t xml:space="preserve">
               жәрдемдесу, 22800 мың адам үшін қоғамдық жұмыстар </w:t>
      </w:r>
      <w:r>
        <w:br/>
      </w:r>
      <w:r>
        <w:rPr>
          <w:rFonts w:ascii="Times New Roman"/>
          <w:b w:val="false"/>
          <w:i w:val="false"/>
          <w:color w:val="000000"/>
          <w:sz w:val="28"/>
        </w:rPr>
        <w:t>
               ұйымдастыру, 5550 мың адамды кәсіптік оқыту және                      қайта даярлауға жіберу есебінен еңбек рыногындағы                     кернеулікті төмендетуге және 2007 жылдық аяғында                      жұмыссыздық деңгейін 1,5%-ға дейін жеткізуге мүмкіндік                 береді.</w:t>
      </w:r>
    </w:p>
    <w:bookmarkEnd w:id="5"/>
    <w:bookmarkStart w:name="z10" w:id="6"/>
    <w:p>
      <w:pPr>
        <w:spacing w:after="0"/>
        <w:ind w:left="0"/>
        <w:jc w:val="left"/>
      </w:pPr>
      <w:r>
        <w:rPr>
          <w:rFonts w:ascii="Times New Roman"/>
          <w:b/>
          <w:i w:val="false"/>
          <w:color w:val="000000"/>
        </w:rPr>
        <w:t xml:space="preserve"> 
2. Кіріспе</w:t>
      </w:r>
    </w:p>
    <w:bookmarkEnd w:id="6"/>
    <w:p>
      <w:pPr>
        <w:spacing w:after="0"/>
        <w:ind w:left="0"/>
        <w:jc w:val="both"/>
      </w:pPr>
      <w:r>
        <w:rPr>
          <w:rFonts w:ascii="Times New Roman"/>
          <w:b w:val="false"/>
          <w:i w:val="false"/>
          <w:color w:val="000000"/>
          <w:sz w:val="28"/>
        </w:rPr>
        <w:t>      Атырау облысы халқын жұмыспен қамтудың 2005-2007 жылдарға арналған өңірлік бағдарламасы (бұдан әрі - Бағдарлама) Қазақстан Республикасының 2001 жылғы 23 қаңтардағы N 149 "Халықты жұмыспен қамту туралы" </w:t>
      </w:r>
      <w:r>
        <w:rPr>
          <w:rFonts w:ascii="Times New Roman"/>
          <w:b w:val="false"/>
          <w:i w:val="false"/>
          <w:color w:val="000000"/>
          <w:sz w:val="28"/>
        </w:rPr>
        <w:t xml:space="preserve">Заңына </w:t>
      </w:r>
      <w:r>
        <w:rPr>
          <w:rFonts w:ascii="Times New Roman"/>
          <w:b w:val="false"/>
          <w:i w:val="false"/>
          <w:color w:val="000000"/>
          <w:sz w:val="28"/>
        </w:rPr>
        <w:t>, облыс әкімиятының 2003 жылғы 6 қазандағы N 213 "Қазақстан Республикасы Үкіметінің 2003-2006 жылдарға арналған Бағдарламасын жүзеге асыру жөніндегі Атырау облысының іс-шаралар жоспарын бекіту туралы" </w:t>
      </w:r>
      <w:r>
        <w:rPr>
          <w:rFonts w:ascii="Times New Roman"/>
          <w:b w:val="false"/>
          <w:i w:val="false"/>
          <w:color w:val="000000"/>
          <w:sz w:val="28"/>
        </w:rPr>
        <w:t xml:space="preserve">қаулысына </w:t>
      </w:r>
      <w:r>
        <w:rPr>
          <w:rFonts w:ascii="Times New Roman"/>
          <w:b w:val="false"/>
          <w:i w:val="false"/>
          <w:color w:val="000000"/>
          <w:sz w:val="28"/>
        </w:rPr>
        <w:t>сәйкес әзірленді.</w:t>
      </w:r>
      <w:r>
        <w:br/>
      </w:r>
      <w:r>
        <w:rPr>
          <w:rFonts w:ascii="Times New Roman"/>
          <w:b w:val="false"/>
          <w:i w:val="false"/>
          <w:color w:val="000000"/>
          <w:sz w:val="28"/>
        </w:rPr>
        <w:t>
      Бағдарламаны дайындау Атырау облысының 2005-2007 жылдарға арналған әлеуметтік-экономикалық дамуының орта мерзімді даму жоспарын болжау есебімен жүзеге асырылды. Бағдарламаны әзірлеуде әлеуметтік-еңбек саласын реттейтін басқа да облыстық бағдарламалар  ескерілді. Бағдарлама 2005-2007 жылдарға арналған Үкімет саясатының негізгі бағыттары мен басымдылықтарын анықтайды. Бағдарлама ережесін жүзеге асыру қалалық және аудандық жұмыспен қамту бағдарламаларын әзірлеу және орындау жолымен іске  асырылады.</w:t>
      </w:r>
      <w:r>
        <w:br/>
      </w:r>
      <w:r>
        <w:rPr>
          <w:rFonts w:ascii="Times New Roman"/>
          <w:b w:val="false"/>
          <w:i w:val="false"/>
          <w:color w:val="000000"/>
          <w:sz w:val="28"/>
        </w:rPr>
        <w:t xml:space="preserve">
      Бағдарламада халықты жұмыспен қамтуға жәрдемдесу мақсаты мен </w:t>
      </w:r>
      <w:r>
        <w:br/>
      </w:r>
      <w:r>
        <w:rPr>
          <w:rFonts w:ascii="Times New Roman"/>
          <w:b w:val="false"/>
          <w:i w:val="false"/>
          <w:color w:val="000000"/>
          <w:sz w:val="28"/>
        </w:rPr>
        <w:t xml:space="preserve">
міндеттері анықталды, сонымен қатар оны іске асырудың негізгі бағыттары мен тетігі белгіленді. </w:t>
      </w:r>
    </w:p>
    <w:bookmarkStart w:name="z11" w:id="7"/>
    <w:p>
      <w:pPr>
        <w:spacing w:after="0"/>
        <w:ind w:left="0"/>
        <w:jc w:val="left"/>
      </w:pPr>
      <w:r>
        <w:rPr>
          <w:rFonts w:ascii="Times New Roman"/>
          <w:b/>
          <w:i w:val="false"/>
          <w:color w:val="000000"/>
        </w:rPr>
        <w:t xml:space="preserve"> 
3. Проблеманың қазіргі жағдайын талдау</w:t>
      </w:r>
    </w:p>
    <w:bookmarkEnd w:id="7"/>
    <w:bookmarkStart w:name="z12" w:id="8"/>
    <w:p>
      <w:pPr>
        <w:spacing w:after="0"/>
        <w:ind w:left="0"/>
        <w:jc w:val="both"/>
      </w:pPr>
      <w:r>
        <w:rPr>
          <w:rFonts w:ascii="Times New Roman"/>
          <w:b w:val="false"/>
          <w:i w:val="false"/>
          <w:color w:val="000000"/>
          <w:sz w:val="28"/>
        </w:rPr>
        <w:t xml:space="preserve">      Экономикадағы өзгерістер және меншік құрылымының өзгеруі, </w:t>
      </w:r>
      <w:r>
        <w:br/>
      </w:r>
      <w:r>
        <w:rPr>
          <w:rFonts w:ascii="Times New Roman"/>
          <w:b w:val="false"/>
          <w:i w:val="false"/>
          <w:color w:val="000000"/>
          <w:sz w:val="28"/>
        </w:rPr>
        <w:t xml:space="preserve">
республикадағыдай Атырау облысында да, жұмыспен қамтылу саласындағы және еңбек рыногындағы нақты өзгерістерге әкелуде. </w:t>
      </w:r>
      <w:r>
        <w:br/>
      </w:r>
      <w:r>
        <w:rPr>
          <w:rFonts w:ascii="Times New Roman"/>
          <w:b w:val="false"/>
          <w:i w:val="false"/>
          <w:color w:val="000000"/>
          <w:sz w:val="28"/>
        </w:rPr>
        <w:t xml:space="preserve">
      Атырау облысындағы экономикалық белсенді халық саны 2005 жылғы 1 қаңтарда 227,0 мың адамды құрады. Олардың қатарында 206,4 мың адам </w:t>
      </w:r>
      <w:r>
        <w:br/>
      </w:r>
      <w:r>
        <w:rPr>
          <w:rFonts w:ascii="Times New Roman"/>
          <w:b w:val="false"/>
          <w:i w:val="false"/>
          <w:color w:val="000000"/>
          <w:sz w:val="28"/>
        </w:rPr>
        <w:t xml:space="preserve">
экономикалық қызметтің барлық түрлерімен қамтылған және 20,5 мың адам кәсіпсіз, яғни жұмыссыздар ретінде топтастырылады. </w:t>
      </w:r>
      <w:r>
        <w:br/>
      </w:r>
      <w:r>
        <w:rPr>
          <w:rFonts w:ascii="Times New Roman"/>
          <w:b w:val="false"/>
          <w:i w:val="false"/>
          <w:color w:val="000000"/>
          <w:sz w:val="28"/>
        </w:rPr>
        <w:t xml:space="preserve">
      Атырау облысының әлеуметтік-экономикалық дамуының сипатты ерекшелігі соңғы жылдары жұмыссыздық деңгейінің төмендеуі болып табылады. Ресми жұмыссыздар үлесі 2002 жылдан бергі кезеңде 2004 жылдық аяғында 10,1 мың адамнан 4,2 мың адамға, ал жұмыссыздық деңгейі тиісінше 4,9%-дан 1,8%-ға төмендеді. </w:t>
      </w:r>
      <w:r>
        <w:br/>
      </w:r>
      <w:r>
        <w:rPr>
          <w:rFonts w:ascii="Times New Roman"/>
          <w:b w:val="false"/>
          <w:i w:val="false"/>
          <w:color w:val="000000"/>
          <w:sz w:val="28"/>
        </w:rPr>
        <w:t>
      Жұмыссыздардың білім деңгейі төмен болып қалуда, жұмыссыздардың тек қана 5 %-ының жоғары, 30%-ының орта-кәсіптік білімі бар.  Жұмыссыздардың негізгі санатын кәсіптік білімі жоқтар құрайды, жалпы орта білімі барлар - 65%. Жұмыссыздардың 70% бір жылдан аса жұмыс жасамағандар. Жұмыссыздардың құрамында әйелдер (50%) басымдық жағдайда орын алады, әрбір екінші жұмыссыз ауылдық жерде тұрады. Барлық жұмыссыздардың жартысынан көбі соңғы жұмыс орындарынан өз еріктерімен есеп айырысқан. Әртүрлі оқу орындарын бітірушілер жұмыссыздардың 24%-ын құрайды.</w:t>
      </w:r>
      <w:r>
        <w:br/>
      </w:r>
      <w:r>
        <w:rPr>
          <w:rFonts w:ascii="Times New Roman"/>
          <w:b w:val="false"/>
          <w:i w:val="false"/>
          <w:color w:val="000000"/>
          <w:sz w:val="28"/>
        </w:rPr>
        <w:t xml:space="preserve">
      Қазіргі заманғы еңбек рыногына жасалған талдау соңғы жылдары жалпы және тіркелген жұмыссыздардың сапалық мінездемесінің, жұмыс күшіне сұраным пен ұсыным құрылымының өзгергенін көрсетеді. Жұмыс тәжірибесі бар білікті жұмысшы кадрлар көп талап етілуде. Ұзақ уақыт жұмыс жасамағандар қолданыс таба алмауда, олар еңбек рыногын қалыптастыратын қалыптасқан жұмыссыздардың негізгі санатын құрайды. </w:t>
      </w:r>
      <w:r>
        <w:br/>
      </w:r>
      <w:r>
        <w:rPr>
          <w:rFonts w:ascii="Times New Roman"/>
          <w:b w:val="false"/>
          <w:i w:val="false"/>
          <w:color w:val="000000"/>
          <w:sz w:val="28"/>
        </w:rPr>
        <w:t xml:space="preserve">
      Бұрын жұмыс жасамаған жұмыссыздар саны өсуде, көбінесе бұлар оқуын жалғастыруға материалдық мүмкіндіктері жоқ мектеп бітірушілер, оқу орындарын бітірушілер де жұмысқа орналасуда қиындықтар көруде. </w:t>
      </w:r>
      <w:r>
        <w:br/>
      </w:r>
      <w:r>
        <w:rPr>
          <w:rFonts w:ascii="Times New Roman"/>
          <w:b w:val="false"/>
          <w:i w:val="false"/>
          <w:color w:val="000000"/>
          <w:sz w:val="28"/>
        </w:rPr>
        <w:t xml:space="preserve">
      1. Еңбек рыногындағы шешуші мәселелер болып табылатындар:/ </w:t>
      </w:r>
      <w:r>
        <w:br/>
      </w:r>
      <w:r>
        <w:rPr>
          <w:rFonts w:ascii="Times New Roman"/>
          <w:b w:val="false"/>
          <w:i w:val="false"/>
          <w:color w:val="000000"/>
          <w:sz w:val="28"/>
        </w:rPr>
        <w:t>
      1) тиімсіз жұмыспен қамтылудың басымдылығы;</w:t>
      </w:r>
      <w:r>
        <w:br/>
      </w:r>
      <w:r>
        <w:rPr>
          <w:rFonts w:ascii="Times New Roman"/>
          <w:b w:val="false"/>
          <w:i w:val="false"/>
          <w:color w:val="000000"/>
          <w:sz w:val="28"/>
        </w:rPr>
        <w:t xml:space="preserve">
      2) жұмыс күшіне сұраным мен ұсынымның біліктілік-кәсіптік құрылымының сәйкессіздігі; </w:t>
      </w:r>
      <w:r>
        <w:br/>
      </w:r>
      <w:r>
        <w:rPr>
          <w:rFonts w:ascii="Times New Roman"/>
          <w:b w:val="false"/>
          <w:i w:val="false"/>
          <w:color w:val="000000"/>
          <w:sz w:val="28"/>
        </w:rPr>
        <w:t xml:space="preserve">
      3) білікті кадрлардың еңбек әлеуетін жоғалтуы; </w:t>
      </w:r>
      <w:r>
        <w:br/>
      </w:r>
      <w:r>
        <w:rPr>
          <w:rFonts w:ascii="Times New Roman"/>
          <w:b w:val="false"/>
          <w:i w:val="false"/>
          <w:color w:val="000000"/>
          <w:sz w:val="28"/>
        </w:rPr>
        <w:t xml:space="preserve">
      4) кадрларды даярлаудың экономиканың қажеттілігіне сәйкес келмеуі; </w:t>
      </w:r>
      <w:r>
        <w:br/>
      </w:r>
      <w:r>
        <w:rPr>
          <w:rFonts w:ascii="Times New Roman"/>
          <w:b w:val="false"/>
          <w:i w:val="false"/>
          <w:color w:val="000000"/>
          <w:sz w:val="28"/>
        </w:rPr>
        <w:t xml:space="preserve">
      5) халықтың жекелеген әлеуметтік-демографиялық тобын (жастар, </w:t>
      </w:r>
      <w:r>
        <w:br/>
      </w:r>
      <w:r>
        <w:rPr>
          <w:rFonts w:ascii="Times New Roman"/>
          <w:b w:val="false"/>
          <w:i w:val="false"/>
          <w:color w:val="000000"/>
          <w:sz w:val="28"/>
        </w:rPr>
        <w:t xml:space="preserve">
әйелдер, мүгедектер, оралмандар және т.б.) жұмысқа орналастырудағы төтенше күрделі жағдай; </w:t>
      </w:r>
      <w:r>
        <w:br/>
      </w:r>
      <w:r>
        <w:rPr>
          <w:rFonts w:ascii="Times New Roman"/>
          <w:b w:val="false"/>
          <w:i w:val="false"/>
          <w:color w:val="000000"/>
          <w:sz w:val="28"/>
        </w:rPr>
        <w:t xml:space="preserve">
      6) халықтың жекелеген топтарының еңбек тәртібі мен еңбекті қорғау туралы еңбек заңдарының нормаларын толық деңгейде сақтамауы; </w:t>
      </w:r>
      <w:r>
        <w:br/>
      </w:r>
      <w:r>
        <w:rPr>
          <w:rFonts w:ascii="Times New Roman"/>
          <w:b w:val="false"/>
          <w:i w:val="false"/>
          <w:color w:val="000000"/>
          <w:sz w:val="28"/>
        </w:rPr>
        <w:t xml:space="preserve">
      7) ауылшаруашылығы аудандарында жұмыссыздықтың жоғары деңгейі. </w:t>
      </w:r>
      <w:r>
        <w:br/>
      </w:r>
      <w:r>
        <w:rPr>
          <w:rFonts w:ascii="Times New Roman"/>
          <w:b w:val="false"/>
          <w:i w:val="false"/>
          <w:color w:val="000000"/>
          <w:sz w:val="28"/>
        </w:rPr>
        <w:t xml:space="preserve">
      2. 2005-2007 жылдары жұмыс күшіне болжалған сұраныс. </w:t>
      </w:r>
      <w:r>
        <w:br/>
      </w:r>
      <w:r>
        <w:rPr>
          <w:rFonts w:ascii="Times New Roman"/>
          <w:b w:val="false"/>
          <w:i w:val="false"/>
          <w:color w:val="000000"/>
          <w:sz w:val="28"/>
        </w:rPr>
        <w:t xml:space="preserve">
      2005-2007 жылдардағы кезеңге жасалған болжамдар бойынша экономиканың құрылымында және тиісінше еңбек рыногы мен халықты жұмыспен қамту саласында іргелі өзгерістер болады. </w:t>
      </w:r>
      <w:r>
        <w:br/>
      </w:r>
      <w:r>
        <w:rPr>
          <w:rFonts w:ascii="Times New Roman"/>
          <w:b w:val="false"/>
          <w:i w:val="false"/>
          <w:color w:val="000000"/>
          <w:sz w:val="28"/>
        </w:rPr>
        <w:t xml:space="preserve">
      2004-2007 жылдарға арналған индустриялды-инновациялық даму аймақтық Бағдарламасын іске асыруды; </w:t>
      </w:r>
      <w:r>
        <w:br/>
      </w:r>
      <w:r>
        <w:rPr>
          <w:rFonts w:ascii="Times New Roman"/>
          <w:b w:val="false"/>
          <w:i w:val="false"/>
          <w:color w:val="000000"/>
          <w:sz w:val="28"/>
        </w:rPr>
        <w:t xml:space="preserve">
      2005-2007 жылдарға арналған тұрғын-үй құрылысы Бағдарламасын іске асыруды; </w:t>
      </w:r>
      <w:r>
        <w:br/>
      </w:r>
      <w:r>
        <w:rPr>
          <w:rFonts w:ascii="Times New Roman"/>
          <w:b w:val="false"/>
          <w:i w:val="false"/>
          <w:color w:val="000000"/>
          <w:sz w:val="28"/>
        </w:rPr>
        <w:t xml:space="preserve">
      Каспий теңізінің Қазақстандық бөлігін игеру Мемлекеттік бағдарламасын орындауды; </w:t>
      </w:r>
      <w:r>
        <w:br/>
      </w:r>
      <w:r>
        <w:rPr>
          <w:rFonts w:ascii="Times New Roman"/>
          <w:b w:val="false"/>
          <w:i w:val="false"/>
          <w:color w:val="000000"/>
          <w:sz w:val="28"/>
        </w:rPr>
        <w:t xml:space="preserve">
      селолық аумақтарды дамыту бағдарламасын және Агроөнеркәсіптік </w:t>
      </w:r>
      <w:r>
        <w:br/>
      </w:r>
      <w:r>
        <w:rPr>
          <w:rFonts w:ascii="Times New Roman"/>
          <w:b w:val="false"/>
          <w:i w:val="false"/>
          <w:color w:val="000000"/>
          <w:sz w:val="28"/>
        </w:rPr>
        <w:t xml:space="preserve">
Бағдарламаны жүзеге асыруды; </w:t>
      </w:r>
      <w:r>
        <w:br/>
      </w:r>
      <w:r>
        <w:rPr>
          <w:rFonts w:ascii="Times New Roman"/>
          <w:b w:val="false"/>
          <w:i w:val="false"/>
          <w:color w:val="000000"/>
          <w:sz w:val="28"/>
        </w:rPr>
        <w:t xml:space="preserve">
      шағын және орта бизнесті дамыту және қолдау Бағдарламасын іске </w:t>
      </w:r>
      <w:r>
        <w:br/>
      </w:r>
      <w:r>
        <w:rPr>
          <w:rFonts w:ascii="Times New Roman"/>
          <w:b w:val="false"/>
          <w:i w:val="false"/>
          <w:color w:val="000000"/>
          <w:sz w:val="28"/>
        </w:rPr>
        <w:t xml:space="preserve">
асыруды; </w:t>
      </w:r>
      <w:r>
        <w:br/>
      </w:r>
      <w:r>
        <w:rPr>
          <w:rFonts w:ascii="Times New Roman"/>
          <w:b w:val="false"/>
          <w:i w:val="false"/>
          <w:color w:val="000000"/>
          <w:sz w:val="28"/>
        </w:rPr>
        <w:t>
      білім беру және денсаулық сақтаудың материалдық-техникалық базасын, сапасын және қол жетімділігін нығайтуды қамтамасыз ететін кешенді шараларды іске асыру қарастырылуда.</w:t>
      </w:r>
      <w:r>
        <w:br/>
      </w:r>
      <w:r>
        <w:rPr>
          <w:rFonts w:ascii="Times New Roman"/>
          <w:b w:val="false"/>
          <w:i w:val="false"/>
          <w:color w:val="000000"/>
          <w:sz w:val="28"/>
        </w:rPr>
        <w:t xml:space="preserve">
      3. Барлық бағдарламаларды орындау барысында жоспарланған мерзімде </w:t>
      </w:r>
      <w:r>
        <w:br/>
      </w:r>
      <w:r>
        <w:rPr>
          <w:rFonts w:ascii="Times New Roman"/>
          <w:b w:val="false"/>
          <w:i w:val="false"/>
          <w:color w:val="000000"/>
          <w:sz w:val="28"/>
        </w:rPr>
        <w:t xml:space="preserve">
келесі міндеттер шешілетін болады: </w:t>
      </w:r>
      <w:r>
        <w:br/>
      </w:r>
      <w:r>
        <w:rPr>
          <w:rFonts w:ascii="Times New Roman"/>
          <w:b w:val="false"/>
          <w:i w:val="false"/>
          <w:color w:val="000000"/>
          <w:sz w:val="28"/>
        </w:rPr>
        <w:t xml:space="preserve">
      1) шығарылатын өнімнің бәсекеге қабілеттілігін көтеруге мүмкіндік беретін алдыңғы қатарлы технологияларды енгізу негізінде жаңа өндірістерді құру және қолданыстағы өндірістерді кеңейту және халықтың жұмыспен қамтылуын арттыру; </w:t>
      </w:r>
      <w:r>
        <w:br/>
      </w:r>
      <w:r>
        <w:rPr>
          <w:rFonts w:ascii="Times New Roman"/>
          <w:b w:val="false"/>
          <w:i w:val="false"/>
          <w:color w:val="000000"/>
          <w:sz w:val="28"/>
        </w:rPr>
        <w:t>
      2) ауылшаруашылық өндірісінің бәсекеге қабілеттілігін көтеру үшін жағдай жасау, селодағы жұмыспен қамтылуды көтеруге мүмкіндік беретін селоның өндірістік және әлеуметтік инфрақұрылымын дамыту деңгейін жақсарту;</w:t>
      </w:r>
      <w:r>
        <w:br/>
      </w:r>
      <w:r>
        <w:rPr>
          <w:rFonts w:ascii="Times New Roman"/>
          <w:b w:val="false"/>
          <w:i w:val="false"/>
          <w:color w:val="000000"/>
          <w:sz w:val="28"/>
        </w:rPr>
        <w:t xml:space="preserve">
      3) халықты өнімді жұмыспен қамту және табысын көбейту есебінен </w:t>
      </w:r>
      <w:r>
        <w:br/>
      </w:r>
      <w:r>
        <w:rPr>
          <w:rFonts w:ascii="Times New Roman"/>
          <w:b w:val="false"/>
          <w:i w:val="false"/>
          <w:color w:val="000000"/>
          <w:sz w:val="28"/>
        </w:rPr>
        <w:t xml:space="preserve">
кедейлікті қысқарту, халықтың денсаулық сақтау және білім беруде сапалы қызметтерге қол жетімділігін арттыру, аз қамтылған азаматтарды атаулы әлеуметтік қорғауды жақсарту. </w:t>
      </w:r>
      <w:r>
        <w:br/>
      </w:r>
      <w:r>
        <w:rPr>
          <w:rFonts w:ascii="Times New Roman"/>
          <w:b w:val="false"/>
          <w:i w:val="false"/>
          <w:color w:val="000000"/>
          <w:sz w:val="28"/>
        </w:rPr>
        <w:t>
      Жоғарыда келтірілген барлық іс-шараларды жүзеге асыру 2005-2007 жылдардағы кезеңде экономикалық қызметтің барлық салаларында 22200 мыңға жуық жұмыс орындарын құруға мүмкіндік береді.</w:t>
      </w:r>
    </w:p>
    <w:bookmarkEnd w:id="8"/>
    <w:p>
      <w:pPr>
        <w:spacing w:after="0"/>
        <w:ind w:left="0"/>
        <w:jc w:val="left"/>
      </w:pPr>
      <w:r>
        <w:rPr>
          <w:rFonts w:ascii="Times New Roman"/>
          <w:b/>
          <w:i w:val="false"/>
          <w:color w:val="000000"/>
        </w:rPr>
        <w:t xml:space="preserve"> Мемлекеттік және салалық бағдарламалар бойынша 2005-2007 жылдардағы кезеңде құрылатын жұмыс орындарының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293"/>
        <w:gridCol w:w="1633"/>
        <w:gridCol w:w="1893"/>
        <w:gridCol w:w="1893"/>
        <w:gridCol w:w="191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салалары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0" w:type="auto"/>
            <w:vMerge/>
            <w:tcBorders>
              <w:top w:val="nil"/>
              <w:left w:val="single" w:color="cfcfcf" w:sz="5"/>
              <w:bottom w:val="single" w:color="cfcfcf" w:sz="5"/>
              <w:right w:val="single" w:color="cfcfcf" w:sz="5"/>
            </w:tcBorders>
          </w:tcP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және спорт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салалар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барлығы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22200 </w:t>
            </w:r>
          </w:p>
        </w:tc>
      </w:tr>
    </w:tbl>
    <w:bookmarkStart w:name="z4" w:id="9"/>
    <w:p>
      <w:pPr>
        <w:spacing w:after="0"/>
        <w:ind w:left="0"/>
        <w:jc w:val="both"/>
      </w:pPr>
      <w:r>
        <w:rPr>
          <w:rFonts w:ascii="Times New Roman"/>
          <w:b w:val="false"/>
          <w:i w:val="false"/>
          <w:color w:val="000000"/>
          <w:sz w:val="28"/>
        </w:rPr>
        <w:t>
      Экономикада болжалған оң қозғалыстар 2005-2007 жылдары жұмыспен қамтылғандар санын көбейтуге мүмкіндік береді. Жұмыспен қамтылудың ұлғаюы болжам бойынша мұнай-газ кешенінде, әсіресе мұнайгаз ғимараттары құрылысында күтілуде. Мұнай газ өндірудің дамуы қолайлы инвестициялық ахуалдың болуымен, бәсекелес ортаның дамуымен, мұнай-газ өндіруші салада мемлекеттің қатысуымен және кен пайдалануда заңдардың сақталуына мемлекеттік бақылау жүйесін жетілдірумен анықталатын болады. Бағдарламаны іске асыру сонымен қатар, машина жасау және металл өңдеу, құрылыс, құрылыс материалдары өнеркәсібінде және т.б. экономиканың шектес салаларында өндірісті жандандыруға мүмкіндік береді. Мұнай газ кешені және құрылыста қызмет көрсететін (инженер-жылу техниктері, газ кәсібінің мамандары, инженер-механиктер, прорабтар, автокөлік жүргізушілері, бұрғылаушылар, тас қалаушылар, ауыр салмақты машина машинистері, темір бетон құрастыру монтаждаушылары, автокөлік жөндеу темір ұсталары, ақаутапқыштар, дәнекерлеушілер, электромонтерлер және электриктер т.б.) жоғары-білікті мамандар мен жұмысшыларға сұраныс артады.</w:t>
      </w:r>
      <w:r>
        <w:br/>
      </w:r>
      <w:r>
        <w:rPr>
          <w:rFonts w:ascii="Times New Roman"/>
          <w:b w:val="false"/>
          <w:i w:val="false"/>
          <w:color w:val="000000"/>
          <w:sz w:val="28"/>
        </w:rPr>
        <w:t>
      Облыстың шағын кәсіпкерлігінде жұмыс күшінің болжалған сұранымы облыстың экономикалық жағдайы және ең алдымен экономиканың мемлекеттік емес секторындағы кәсіпорындардың шаруашылық қызметін реттейтін барлық заңнамалары тұрақталған жағдайда ғана болжалған мерзімде 3,5 мыңнан кем емес адамды құрауы қажет. Сонымен қатар, шағын кәсіпкерлікте жұмыспен қамтылғандар санының едәуір өсуі құрылыс материалдарын өндіру және шығару, сауда және қоғамдық тамақтану, халыққа қызмет көрсету және тұрмыстық қызмет көрсету салаларында күтілуде.</w:t>
      </w:r>
      <w:r>
        <w:br/>
      </w:r>
      <w:r>
        <w:rPr>
          <w:rFonts w:ascii="Times New Roman"/>
          <w:b w:val="false"/>
          <w:i w:val="false"/>
          <w:color w:val="000000"/>
          <w:sz w:val="28"/>
        </w:rPr>
        <w:t xml:space="preserve">
      Облыс экономикасының болашақта білікті кадрларға қажеттілігі </w:t>
      </w:r>
      <w:r>
        <w:br/>
      </w:r>
      <w:r>
        <w:rPr>
          <w:rFonts w:ascii="Times New Roman"/>
          <w:b w:val="false"/>
          <w:i w:val="false"/>
          <w:color w:val="000000"/>
          <w:sz w:val="28"/>
        </w:rPr>
        <w:t xml:space="preserve">
басшылар, басқару жүйесі және әкімшілік-өндірістік қамтамасыз ету мамандары (орта және жоғары топ меңгерушілері, экономистер, маркетологтар, сату жөніндегі менеджерлер және тағы басқа) санының өсуімен сипатталатын болады. </w:t>
      </w:r>
      <w:r>
        <w:br/>
      </w:r>
      <w:r>
        <w:rPr>
          <w:rFonts w:ascii="Times New Roman"/>
          <w:b w:val="false"/>
          <w:i w:val="false"/>
          <w:color w:val="000000"/>
          <w:sz w:val="28"/>
        </w:rPr>
        <w:t xml:space="preserve">
      Ақпараттандыру саласындағы даму процестеріне байланысты компьютерлік </w:t>
      </w:r>
      <w:r>
        <w:br/>
      </w:r>
      <w:r>
        <w:rPr>
          <w:rFonts w:ascii="Times New Roman"/>
          <w:b w:val="false"/>
          <w:i w:val="false"/>
          <w:color w:val="000000"/>
          <w:sz w:val="28"/>
        </w:rPr>
        <w:t xml:space="preserve">
технологияларды игерген білікті мамандарға сұраныс артады.  </w:t>
      </w:r>
      <w:r>
        <w:br/>
      </w:r>
      <w:r>
        <w:rPr>
          <w:rFonts w:ascii="Times New Roman"/>
          <w:b w:val="false"/>
          <w:i w:val="false"/>
          <w:color w:val="000000"/>
          <w:sz w:val="28"/>
        </w:rPr>
        <w:t>
      Облыс бойынша облыс экономикасының 2005-2015 жылдардағы мерзімде өнеркәсіп саласында, 2004-2008 жылдары бюджеттік салада, 2005-2010 жылдары ауыл шаруашылығында мамандарға қажеттілігі анықталды. Жұмыс күшіне сұранысты анықтау мониторингі жүйелі жүргізілетін болады.</w:t>
      </w:r>
      <w:r>
        <w:br/>
      </w:r>
      <w:r>
        <w:rPr>
          <w:rFonts w:ascii="Times New Roman"/>
          <w:b w:val="false"/>
          <w:i w:val="false"/>
          <w:color w:val="000000"/>
          <w:sz w:val="28"/>
        </w:rPr>
        <w:t>
</w:t>
      </w:r>
      <w:r>
        <w:rPr>
          <w:rFonts w:ascii="Times New Roman"/>
          <w:b w:val="false"/>
          <w:i w:val="false"/>
          <w:color w:val="000000"/>
          <w:sz w:val="28"/>
        </w:rPr>
        <w:t xml:space="preserve">
      4. Жұмыстан босатылған қызметкерлерді тиімді қолдауды жүзеге асыру мақсатында Бағдарламада келесі шаралар қарастырылды: </w:t>
      </w:r>
      <w:r>
        <w:br/>
      </w:r>
      <w:r>
        <w:rPr>
          <w:rFonts w:ascii="Times New Roman"/>
          <w:b w:val="false"/>
          <w:i w:val="false"/>
          <w:color w:val="000000"/>
          <w:sz w:val="28"/>
        </w:rPr>
        <w:t xml:space="preserve">
      1) жұмыс орнынан босатылу тәуекелінде тұрған қызметкерлерді озық оқытуды ұйымдастыруды қолдау; </w:t>
      </w:r>
      <w:r>
        <w:br/>
      </w:r>
      <w:r>
        <w:rPr>
          <w:rFonts w:ascii="Times New Roman"/>
          <w:b w:val="false"/>
          <w:i w:val="false"/>
          <w:color w:val="000000"/>
          <w:sz w:val="28"/>
        </w:rPr>
        <w:t>
      2) азаматтардың жұмыстан босатылған жағдайда бәсекеге қабілеттілігін арттыру үшін үздіксіз кәсіптік білім беру жүйесін жетілдіру;</w:t>
      </w:r>
      <w:r>
        <w:br/>
      </w:r>
      <w:r>
        <w:rPr>
          <w:rFonts w:ascii="Times New Roman"/>
          <w:b w:val="false"/>
          <w:i w:val="false"/>
          <w:color w:val="000000"/>
          <w:sz w:val="28"/>
        </w:rPr>
        <w:t>
      3) жұмыстан босатылған қызметкерлердің жұмыспен қамтылуына жәрдемдесу жөніндегі белсенді бағдарламаны іске асыру мақсатында еңбек рыногында әлеуметтік әріптестікті дамыту (кәсіпорындарда кеңестік пункттер құру және жұмыстан босатылатын қызметкерлерді жұмысқа орналастыруға жәрдемдесу жөнінде кеңестер беруді ұйымдастыру);</w:t>
      </w:r>
      <w:r>
        <w:br/>
      </w:r>
      <w:r>
        <w:rPr>
          <w:rFonts w:ascii="Times New Roman"/>
          <w:b w:val="false"/>
          <w:i w:val="false"/>
          <w:color w:val="000000"/>
          <w:sz w:val="28"/>
        </w:rPr>
        <w:t xml:space="preserve">
      4) жергілікті атқарушы органдардың, кәсіптік одақтардың, жұмыс </w:t>
      </w:r>
      <w:r>
        <w:br/>
      </w:r>
      <w:r>
        <w:rPr>
          <w:rFonts w:ascii="Times New Roman"/>
          <w:b w:val="false"/>
          <w:i w:val="false"/>
          <w:color w:val="000000"/>
          <w:sz w:val="28"/>
        </w:rPr>
        <w:t xml:space="preserve">
берушілердің салалық және аймақтық қауымдастығы мен бірлестіктерінің </w:t>
      </w:r>
      <w:r>
        <w:br/>
      </w:r>
      <w:r>
        <w:rPr>
          <w:rFonts w:ascii="Times New Roman"/>
          <w:b w:val="false"/>
          <w:i w:val="false"/>
          <w:color w:val="000000"/>
          <w:sz w:val="28"/>
        </w:rPr>
        <w:t>
жергілікті еңбек рыногында қызметкерлердің жұмыстан босатылу және жұмыспен қамтылуын қолдау процестерін реттеу жөніндегі өзара байланыс механизмін әзірлеу.</w:t>
      </w:r>
    </w:p>
    <w:bookmarkEnd w:id="9"/>
    <w:bookmarkStart w:name="z14" w:id="10"/>
    <w:p>
      <w:pPr>
        <w:spacing w:after="0"/>
        <w:ind w:left="0"/>
        <w:jc w:val="left"/>
      </w:pPr>
      <w:r>
        <w:rPr>
          <w:rFonts w:ascii="Times New Roman"/>
          <w:b/>
          <w:i w:val="false"/>
          <w:color w:val="000000"/>
        </w:rPr>
        <w:t xml:space="preserve"> 
4. Бағдарламаның мақсаты мен міндеттері</w:t>
      </w:r>
    </w:p>
    <w:bookmarkEnd w:id="10"/>
    <w:p>
      <w:pPr>
        <w:spacing w:after="0"/>
        <w:ind w:left="0"/>
        <w:jc w:val="both"/>
      </w:pPr>
      <w:r>
        <w:rPr>
          <w:rFonts w:ascii="Times New Roman"/>
          <w:b w:val="false"/>
          <w:i w:val="false"/>
          <w:color w:val="000000"/>
          <w:sz w:val="28"/>
        </w:rPr>
        <w:t xml:space="preserve">      Бағдарламаның мақсаты - жұмыссыздық деңгейін төмендету, жұмыс күшінің сапасын көтеру, тиімді жұмыспен қамтылуды қамтамасыз ету. </w:t>
      </w:r>
      <w:r>
        <w:br/>
      </w:r>
      <w:r>
        <w:rPr>
          <w:rFonts w:ascii="Times New Roman"/>
          <w:b w:val="false"/>
          <w:i w:val="false"/>
          <w:color w:val="000000"/>
          <w:sz w:val="28"/>
        </w:rPr>
        <w:t>
      5. Бағдарламаның міндеттері:</w:t>
      </w:r>
      <w:r>
        <w:br/>
      </w:r>
      <w:r>
        <w:rPr>
          <w:rFonts w:ascii="Times New Roman"/>
          <w:b w:val="false"/>
          <w:i w:val="false"/>
          <w:color w:val="000000"/>
          <w:sz w:val="28"/>
        </w:rPr>
        <w:t>
      1) жұмыспен қамтылу деңгейін арттыру;</w:t>
      </w:r>
      <w:r>
        <w:br/>
      </w:r>
      <w:r>
        <w:rPr>
          <w:rFonts w:ascii="Times New Roman"/>
          <w:b w:val="false"/>
          <w:i w:val="false"/>
          <w:color w:val="000000"/>
          <w:sz w:val="28"/>
        </w:rPr>
        <w:t xml:space="preserve">
      2) жұмыс күшінің және жұмыс орындары санының үйлестірілген ұсынысын көтеру; </w:t>
      </w:r>
      <w:r>
        <w:br/>
      </w:r>
      <w:r>
        <w:rPr>
          <w:rFonts w:ascii="Times New Roman"/>
          <w:b w:val="false"/>
          <w:i w:val="false"/>
          <w:color w:val="000000"/>
          <w:sz w:val="28"/>
        </w:rPr>
        <w:t xml:space="preserve">
      3) кадрлар әлеуетін кадрларды оқыту, қайта оқыту, қайта даярлау және біліктілігін арттыру жүйесін жетілдіру жолымен дамыту; </w:t>
      </w:r>
      <w:r>
        <w:br/>
      </w:r>
      <w:r>
        <w:rPr>
          <w:rFonts w:ascii="Times New Roman"/>
          <w:b w:val="false"/>
          <w:i w:val="false"/>
          <w:color w:val="000000"/>
          <w:sz w:val="28"/>
        </w:rPr>
        <w:t>
      4) кәсіпкерлік қызметті және өзін-өзі жұмыспен қамтуды қолдау.</w:t>
      </w:r>
    </w:p>
    <w:bookmarkStart w:name="z27" w:id="11"/>
    <w:p>
      <w:pPr>
        <w:spacing w:after="0"/>
        <w:ind w:left="0"/>
        <w:jc w:val="both"/>
      </w:pPr>
      <w:r>
        <w:rPr>
          <w:rFonts w:ascii="Times New Roman"/>
          <w:b w:val="false"/>
          <w:i w:val="false"/>
          <w:color w:val="000000"/>
          <w:sz w:val="28"/>
        </w:rPr>
        <w:t>
</w:t>
      </w:r>
      <w:r>
        <w:rPr>
          <w:rFonts w:ascii="Times New Roman"/>
          <w:b/>
          <w:i w:val="false"/>
          <w:color w:val="000000"/>
          <w:sz w:val="28"/>
        </w:rPr>
        <w:t>5. Бағдарламаның негізгі бағыттары мен оны іске асыру тетігі</w:t>
      </w:r>
    </w:p>
    <w:bookmarkEnd w:id="11"/>
    <w:p>
      <w:pPr>
        <w:spacing w:after="0"/>
        <w:ind w:left="0"/>
        <w:jc w:val="both"/>
      </w:pPr>
      <w:r>
        <w:rPr>
          <w:rFonts w:ascii="Times New Roman"/>
          <w:b w:val="false"/>
          <w:i w:val="false"/>
          <w:color w:val="000000"/>
          <w:sz w:val="28"/>
        </w:rPr>
        <w:t>      Жұмыссыздардың жұмысқа орналасу деңгейін және тиімділігін арттыру-жұмыспен қамту уәкілетті органдарының негізгі міндеттерінің бірі. Оның табысты шешілуі салалық және секторлық бағдарламалар шеңберінде қосымша жұмыс орындарын құрумен анықталады.</w:t>
      </w:r>
    </w:p>
    <w:bookmarkStart w:name="z15" w:id="12"/>
    <w:p>
      <w:pPr>
        <w:spacing w:after="0"/>
        <w:ind w:left="0"/>
        <w:jc w:val="left"/>
      </w:pPr>
      <w:r>
        <w:rPr>
          <w:rFonts w:ascii="Times New Roman"/>
          <w:b/>
          <w:i w:val="false"/>
          <w:color w:val="000000"/>
        </w:rPr>
        <w:t xml:space="preserve"> 
5-1. Жұмыспен қамтылуға жәрдемдесу</w:t>
      </w:r>
    </w:p>
    <w:bookmarkEnd w:id="12"/>
    <w:bookmarkStart w:name="z28" w:id="13"/>
    <w:p>
      <w:pPr>
        <w:spacing w:after="0"/>
        <w:ind w:left="0"/>
        <w:jc w:val="both"/>
      </w:pPr>
      <w:r>
        <w:rPr>
          <w:rFonts w:ascii="Times New Roman"/>
          <w:b w:val="false"/>
          <w:i w:val="false"/>
          <w:color w:val="000000"/>
          <w:sz w:val="28"/>
        </w:rPr>
        <w:t>      Халықты жұмыспен қамту органдарының негізгі күші жұмыс берушілермен өзара іс-қимыл нысанын жетілдіруге және бос жұмыс орындары дерекқорын толықтыруға, оны тиімді пайдалануға, азаматтардың ыңғайлы жұмыс іздеу уақытын және ұзақ уақыт жұмыссыздық кезеңін қысқартуға бағытталатын болады.</w:t>
      </w:r>
      <w:r>
        <w:br/>
      </w:r>
      <w:r>
        <w:rPr>
          <w:rFonts w:ascii="Times New Roman"/>
          <w:b w:val="false"/>
          <w:i w:val="false"/>
          <w:color w:val="000000"/>
          <w:sz w:val="28"/>
        </w:rPr>
        <w:t>
      Бос жұмыс орындары туралы ақпараттарды жинау, бос жұмыс орындарын жасырған және азаматтардың (мақсатты топтарды қосқанда) құқығын шектеген жұмыс берушілерді Қазақстан Республикасының заңдарына сәйкес жауапкершілікке тарту жөніндегі жұмыстар жетілдірілетін болады.</w:t>
      </w:r>
      <w:r>
        <w:br/>
      </w:r>
      <w:r>
        <w:rPr>
          <w:rFonts w:ascii="Times New Roman"/>
          <w:b w:val="false"/>
          <w:i w:val="false"/>
          <w:color w:val="000000"/>
          <w:sz w:val="28"/>
        </w:rPr>
        <w:t xml:space="preserve">
      Кестеге сәйкес бос жұмыс орындарының жәрмеңкесі және бос жұмыс </w:t>
      </w:r>
      <w:r>
        <w:br/>
      </w:r>
      <w:r>
        <w:rPr>
          <w:rFonts w:ascii="Times New Roman"/>
          <w:b w:val="false"/>
          <w:i w:val="false"/>
          <w:color w:val="000000"/>
          <w:sz w:val="28"/>
        </w:rPr>
        <w:t>
орындарының шағын жәрмеңкелері, Ашық есік күндері ұйымдастырылады. Түскен бос орындарға жұмыспен қамту мәселелері жөніндегі бөлім мамандарын шақыру арқылы ашық тестілеу жүргізіледі. Ақпараттық мәліметтер банкі негізінде халықты еңбек нарығындағы сұраным мен ұсыным жағдайы туралы ақпараттандыру жүйесін дамыту жөніндегі шаралар алынатын болады.</w:t>
      </w:r>
      <w:r>
        <w:br/>
      </w:r>
      <w:r>
        <w:rPr>
          <w:rFonts w:ascii="Times New Roman"/>
          <w:b w:val="false"/>
          <w:i w:val="false"/>
          <w:color w:val="000000"/>
          <w:sz w:val="28"/>
        </w:rPr>
        <w:t>
      2005 жылы барлығы 4800 мың адам, 2006-2007 жылдары 10 мыңға жуық адам жұмысқа орналастырылатын болады деп топшылануда.</w:t>
      </w:r>
      <w:r>
        <w:br/>
      </w:r>
      <w:r>
        <w:rPr>
          <w:rFonts w:ascii="Times New Roman"/>
          <w:b w:val="false"/>
          <w:i w:val="false"/>
          <w:color w:val="000000"/>
          <w:sz w:val="28"/>
        </w:rPr>
        <w:t xml:space="preserve">
      6. Өтініш білдірген азаматтарды жұмысқа орналастыру келесі ірі </w:t>
      </w:r>
      <w:r>
        <w:br/>
      </w:r>
      <w:r>
        <w:rPr>
          <w:rFonts w:ascii="Times New Roman"/>
          <w:b w:val="false"/>
          <w:i w:val="false"/>
          <w:color w:val="000000"/>
          <w:sz w:val="28"/>
        </w:rPr>
        <w:t xml:space="preserve">
жобаларға қатысты жүзеге асырылатын болады: </w:t>
      </w:r>
      <w:r>
        <w:br/>
      </w:r>
      <w:r>
        <w:rPr>
          <w:rFonts w:ascii="Times New Roman"/>
          <w:b w:val="false"/>
          <w:i w:val="false"/>
          <w:color w:val="000000"/>
          <w:sz w:val="28"/>
        </w:rPr>
        <w:t xml:space="preserve">
      1) екінші буынды Жоба құрылысына және өңделмеген газды айдауға - 2000 адам; </w:t>
      </w:r>
      <w:r>
        <w:br/>
      </w:r>
      <w:r>
        <w:rPr>
          <w:rFonts w:ascii="Times New Roman"/>
          <w:b w:val="false"/>
          <w:i w:val="false"/>
          <w:color w:val="000000"/>
          <w:sz w:val="28"/>
        </w:rPr>
        <w:t xml:space="preserve">
      2) "Аджип ККО" компаниясының газ өңдеу зауыты құрылысын салуға - 2000 адам; </w:t>
      </w:r>
      <w:r>
        <w:br/>
      </w:r>
      <w:r>
        <w:rPr>
          <w:rFonts w:ascii="Times New Roman"/>
          <w:b w:val="false"/>
          <w:i w:val="false"/>
          <w:color w:val="000000"/>
          <w:sz w:val="28"/>
        </w:rPr>
        <w:t xml:space="preserve">
      3) аймақтың инфрақұрылым нысандары құрылысын салуға - 2000 адам. </w:t>
      </w:r>
      <w:r>
        <w:br/>
      </w:r>
      <w:r>
        <w:rPr>
          <w:rFonts w:ascii="Times New Roman"/>
          <w:b w:val="false"/>
          <w:i w:val="false"/>
          <w:color w:val="000000"/>
          <w:sz w:val="28"/>
        </w:rPr>
        <w:t>
      Қазіргі уақытта осы жобалар үшін жұмыс күшіне сұраныс анықталды және құрылыс мамандықтары бойынша сәйкесті жұмысшы кадрларды дайындау жұмыстары басталды.</w:t>
      </w:r>
      <w:r>
        <w:br/>
      </w:r>
      <w:r>
        <w:rPr>
          <w:rFonts w:ascii="Times New Roman"/>
          <w:b w:val="false"/>
          <w:i w:val="false"/>
          <w:color w:val="000000"/>
          <w:sz w:val="28"/>
        </w:rPr>
        <w:t>
      Шағын және орта бизнесті дамыту салаларында жаңадан құрылатын жұмыс орындарына 1000 адам жұмысқа орналастырылатын болады.</w:t>
      </w:r>
    </w:p>
    <w:bookmarkEnd w:id="13"/>
    <w:bookmarkStart w:name="z9" w:id="14"/>
    <w:p>
      <w:pPr>
        <w:spacing w:after="0"/>
        <w:ind w:left="0"/>
        <w:jc w:val="left"/>
      </w:pPr>
      <w:r>
        <w:rPr>
          <w:rFonts w:ascii="Times New Roman"/>
          <w:b/>
          <w:i w:val="false"/>
          <w:color w:val="000000"/>
        </w:rPr>
        <w:t xml:space="preserve"> 
5-2. Қоғамдық жұмыстар</w:t>
      </w:r>
    </w:p>
    <w:bookmarkEnd w:id="14"/>
    <w:p>
      <w:pPr>
        <w:spacing w:after="0"/>
        <w:ind w:left="0"/>
        <w:jc w:val="both"/>
      </w:pPr>
      <w:r>
        <w:rPr>
          <w:rFonts w:ascii="Times New Roman"/>
          <w:b w:val="false"/>
          <w:i w:val="false"/>
          <w:color w:val="000000"/>
          <w:sz w:val="28"/>
        </w:rPr>
        <w:t xml:space="preserve">      Еңбек нарығындағы белсенді саясат белгілерінің бірі қоғамдық жұмыстар 2005-2007 жылдары басым дамитын болады. </w:t>
      </w:r>
      <w:r>
        <w:br/>
      </w:r>
      <w:r>
        <w:rPr>
          <w:rFonts w:ascii="Times New Roman"/>
          <w:b w:val="false"/>
          <w:i w:val="false"/>
          <w:color w:val="000000"/>
          <w:sz w:val="28"/>
        </w:rPr>
        <w:t xml:space="preserve">
      Қоғамдық жұмыс түрлері кеңейеді, соның ішінде арнайы жобаларды жүзеге асыру бойынша үкіметтік емес ұйымдармен өзара байланыс жасау есебінен олардың әлеуметтік маңыздылығы артады. Қоғамдық жұмыстар "Жолдар құрылысын салу", "Курьер", "Кітапқа екінші өмір", "Село", "Күзет", "Жастар тәжірибесі", "Медицина",  "Орман"  жоба бойынша жүзеге асырылады. </w:t>
      </w:r>
      <w:r>
        <w:br/>
      </w:r>
      <w:r>
        <w:rPr>
          <w:rFonts w:ascii="Times New Roman"/>
          <w:b w:val="false"/>
          <w:i w:val="false"/>
          <w:color w:val="000000"/>
          <w:sz w:val="28"/>
        </w:rPr>
        <w:t xml:space="preserve">
      Қоғамдық жұмыстарға қатысуда басым құқыққа атаулы әлеуметтік көмек алудан үміткер жұмыссыздар және халықтың мақсатты топтарындағылар ие болады. </w:t>
      </w:r>
    </w:p>
    <w:bookmarkStart w:name="z16" w:id="15"/>
    <w:p>
      <w:pPr>
        <w:spacing w:after="0"/>
        <w:ind w:left="0"/>
        <w:jc w:val="left"/>
      </w:pPr>
      <w:r>
        <w:rPr>
          <w:rFonts w:ascii="Times New Roman"/>
          <w:b/>
          <w:i w:val="false"/>
          <w:color w:val="000000"/>
        </w:rPr>
        <w:t xml:space="preserve"> 
5-3. Мақсатты топтардың жұмыспен қамтылуын арттыру жөніндегі шаралар</w:t>
      </w:r>
    </w:p>
    <w:bookmarkEnd w:id="15"/>
    <w:bookmarkStart w:name="z29" w:id="16"/>
    <w:p>
      <w:pPr>
        <w:spacing w:after="0"/>
        <w:ind w:left="0"/>
        <w:jc w:val="both"/>
      </w:pPr>
      <w:r>
        <w:rPr>
          <w:rFonts w:ascii="Times New Roman"/>
          <w:b w:val="false"/>
          <w:i w:val="false"/>
          <w:color w:val="000000"/>
          <w:sz w:val="28"/>
        </w:rPr>
        <w:t xml:space="preserve">      Жұмыспен қамту туралы заңнамаларға сәйкес мақсатты топтардың жұмыспен қамтылуына жәрдемдесу жөніндегі шаралар қарастырылуда. Оларға 21 жасқа дейінгі жастар, балалар үйлерінің тәрбиеленушілері, жетім балалар және ата-анасының қамқорлығынсыз қалған 23 жасқа дейінгі балалар, жас балалар тәрбиелеп отырған жалғыз басты және көп балалы ата-аналар, зейнеталды жасындағылар, оралмандар, бас бостандығынан айыру орындарынан босағандар, аз қамтылғандар жатады. </w:t>
      </w:r>
      <w:r>
        <w:br/>
      </w:r>
      <w:r>
        <w:rPr>
          <w:rFonts w:ascii="Times New Roman"/>
          <w:b w:val="false"/>
          <w:i w:val="false"/>
          <w:color w:val="000000"/>
          <w:sz w:val="28"/>
        </w:rPr>
        <w:t>
      Еңбек рыногында бәсекеге қабілетсіз азаматтарды әлеуметтік қорғауды жүзеге асыру үшін бейімделу, жұмысқа орналасу, кәсіптік бағдар беру және кәсіптік оқыту арнайы бағдарламалары әзірленіп, жүзеге асырылатын болады.</w:t>
      </w:r>
      <w:r>
        <w:br/>
      </w:r>
      <w:r>
        <w:rPr>
          <w:rFonts w:ascii="Times New Roman"/>
          <w:b w:val="false"/>
          <w:i w:val="false"/>
          <w:color w:val="000000"/>
          <w:sz w:val="28"/>
        </w:rPr>
        <w:t xml:space="preserve">
      Жастардың жұмысқа орналасуына жәрдемдесу </w:t>
      </w:r>
      <w:r>
        <w:br/>
      </w:r>
      <w:r>
        <w:rPr>
          <w:rFonts w:ascii="Times New Roman"/>
          <w:b w:val="false"/>
          <w:i w:val="false"/>
          <w:color w:val="000000"/>
          <w:sz w:val="28"/>
        </w:rPr>
        <w:t>
      Жастардың жұмысқа орналасу мәселесі қазіргі жұмыс күшіне сұраныс есебінен ғана емес, перспективалық міндеттер есебінен шешілетін болады.</w:t>
      </w:r>
      <w:r>
        <w:br/>
      </w:r>
      <w:r>
        <w:rPr>
          <w:rFonts w:ascii="Times New Roman"/>
          <w:b w:val="false"/>
          <w:i w:val="false"/>
          <w:color w:val="000000"/>
          <w:sz w:val="28"/>
        </w:rPr>
        <w:t xml:space="preserve">
      7. Бірінші кезектегі міндеттер қатарына: </w:t>
      </w:r>
      <w:r>
        <w:br/>
      </w:r>
      <w:r>
        <w:rPr>
          <w:rFonts w:ascii="Times New Roman"/>
          <w:b w:val="false"/>
          <w:i w:val="false"/>
          <w:color w:val="000000"/>
          <w:sz w:val="28"/>
        </w:rPr>
        <w:t xml:space="preserve">
      1) еңбек жолын алғаш бастаған жастарды жұмысқа орналастыру үшін жағдай туғызу; </w:t>
      </w:r>
      <w:r>
        <w:br/>
      </w:r>
      <w:r>
        <w:rPr>
          <w:rFonts w:ascii="Times New Roman"/>
          <w:b w:val="false"/>
          <w:i w:val="false"/>
          <w:color w:val="000000"/>
          <w:sz w:val="28"/>
        </w:rPr>
        <w:t xml:space="preserve">
      2)  жұмыссыз жастар үшін жұмыс іздеу мерзімін қысқарту; </w:t>
      </w:r>
      <w:r>
        <w:br/>
      </w:r>
      <w:r>
        <w:rPr>
          <w:rFonts w:ascii="Times New Roman"/>
          <w:b w:val="false"/>
          <w:i w:val="false"/>
          <w:color w:val="000000"/>
          <w:sz w:val="28"/>
        </w:rPr>
        <w:t xml:space="preserve">
      3) жұмыспен қамтылмаған жастарды қоғамдық жұмыстарға, басқа да </w:t>
      </w:r>
      <w:r>
        <w:br/>
      </w:r>
      <w:r>
        <w:rPr>
          <w:rFonts w:ascii="Times New Roman"/>
          <w:b w:val="false"/>
          <w:i w:val="false"/>
          <w:color w:val="000000"/>
          <w:sz w:val="28"/>
        </w:rPr>
        <w:t xml:space="preserve">
уақытша жұмыс түрлеріне тарту; </w:t>
      </w:r>
      <w:r>
        <w:br/>
      </w:r>
      <w:r>
        <w:rPr>
          <w:rFonts w:ascii="Times New Roman"/>
          <w:b w:val="false"/>
          <w:i w:val="false"/>
          <w:color w:val="000000"/>
          <w:sz w:val="28"/>
        </w:rPr>
        <w:t xml:space="preserve">
      4) екі-үш түрлі аралас мамандықтарға оқыту жолымен жұмыспен </w:t>
      </w:r>
      <w:r>
        <w:br/>
      </w:r>
      <w:r>
        <w:rPr>
          <w:rFonts w:ascii="Times New Roman"/>
          <w:b w:val="false"/>
          <w:i w:val="false"/>
          <w:color w:val="000000"/>
          <w:sz w:val="28"/>
        </w:rPr>
        <w:t xml:space="preserve">
қамтылмаған жастардың бәсекеге қабілеттілігін арттыру; </w:t>
      </w:r>
      <w:r>
        <w:br/>
      </w:r>
      <w:r>
        <w:rPr>
          <w:rFonts w:ascii="Times New Roman"/>
          <w:b w:val="false"/>
          <w:i w:val="false"/>
          <w:color w:val="000000"/>
          <w:sz w:val="28"/>
        </w:rPr>
        <w:t xml:space="preserve">
      5) жастардың өз ісін, шағын бизнесін±ұйымдастыруына белсенді  </w:t>
      </w:r>
      <w:r>
        <w:br/>
      </w:r>
      <w:r>
        <w:rPr>
          <w:rFonts w:ascii="Times New Roman"/>
          <w:b w:val="false"/>
          <w:i w:val="false"/>
          <w:color w:val="000000"/>
          <w:sz w:val="28"/>
        </w:rPr>
        <w:t xml:space="preserve">
жәрдемдесу, жастардың еңбек биржасын, бос жұмыс орындарының жәрмеңкесін ұйымдастыру; </w:t>
      </w:r>
      <w:r>
        <w:br/>
      </w:r>
      <w:r>
        <w:rPr>
          <w:rFonts w:ascii="Times New Roman"/>
          <w:b w:val="false"/>
          <w:i w:val="false"/>
          <w:color w:val="000000"/>
          <w:sz w:val="28"/>
        </w:rPr>
        <w:t xml:space="preserve">
      6) жұмыспен қамту уәкілетті органдары арқылы алға қарай жұмысқа орналастыру мақсатында "Жастар тәжірибесін" ұйымдастыру. </w:t>
      </w:r>
    </w:p>
    <w:bookmarkEnd w:id="16"/>
    <w:bookmarkStart w:name="z32" w:id="17"/>
    <w:p>
      <w:pPr>
        <w:spacing w:after="0"/>
        <w:ind w:left="0"/>
        <w:jc w:val="both"/>
      </w:pPr>
      <w:r>
        <w:rPr>
          <w:rFonts w:ascii="Times New Roman"/>
          <w:b w:val="false"/>
          <w:i w:val="false"/>
          <w:color w:val="000000"/>
          <w:sz w:val="28"/>
        </w:rPr>
        <w:t xml:space="preserve">
      8.ҒӘйелдердің жұмыспен қамтылуына жәрдемдесу </w:t>
      </w:r>
      <w:r>
        <w:br/>
      </w:r>
      <w:r>
        <w:rPr>
          <w:rFonts w:ascii="Times New Roman"/>
          <w:b w:val="false"/>
          <w:i w:val="false"/>
          <w:color w:val="000000"/>
          <w:sz w:val="28"/>
        </w:rPr>
        <w:t xml:space="preserve">
      Жұмыссыз әйелдерді жұмыспен қамту және әлеуметтік қолдау бағытында белсенді шаралар қатарын жүзеге асыру қарастырылуда. Жекелеп алғанда, әйелдердің жұмыс күшінің бәсекеге қабілеттілігін арттыру жөнінде жағдайлар туғызылатын болады: </w:t>
      </w:r>
      <w:r>
        <w:br/>
      </w:r>
      <w:r>
        <w:rPr>
          <w:rFonts w:ascii="Times New Roman"/>
          <w:b w:val="false"/>
          <w:i w:val="false"/>
          <w:color w:val="000000"/>
          <w:sz w:val="28"/>
        </w:rPr>
        <w:t xml:space="preserve">
      1) кәсіпкерлер есебінде олардың белсенді қызмет мүмкіндіктерін </w:t>
      </w:r>
      <w:r>
        <w:br/>
      </w:r>
      <w:r>
        <w:rPr>
          <w:rFonts w:ascii="Times New Roman"/>
          <w:b w:val="false"/>
          <w:i w:val="false"/>
          <w:color w:val="000000"/>
          <w:sz w:val="28"/>
        </w:rPr>
        <w:t xml:space="preserve">
анықтау мақсатында жұмыспен қамтылмаған әйелдерге кеңестер және кәсіптік бағдар беру; кәсіпкерлік қызметтің негізіне оқыту, оларға өз ісін және т.б. қалыптастыру және дамыту сатысында құқықтық, қаржылық, және ұйымдастырушылық қолдау көрсету; </w:t>
      </w:r>
      <w:r>
        <w:br/>
      </w:r>
      <w:r>
        <w:rPr>
          <w:rFonts w:ascii="Times New Roman"/>
          <w:b w:val="false"/>
          <w:i w:val="false"/>
          <w:color w:val="000000"/>
          <w:sz w:val="28"/>
        </w:rPr>
        <w:t xml:space="preserve">
      2) жұмыспен қамтылмаған азаматтарды өз ісін ұйымдастыруға дайындау мақсатында шағын кәсіпкерліктің дамуына жәрдемдесуші ұйымдармен және </w:t>
      </w:r>
      <w:r>
        <w:br/>
      </w:r>
      <w:r>
        <w:rPr>
          <w:rFonts w:ascii="Times New Roman"/>
          <w:b w:val="false"/>
          <w:i w:val="false"/>
          <w:color w:val="000000"/>
          <w:sz w:val="28"/>
        </w:rPr>
        <w:t xml:space="preserve">
үкіметтік емес ұйымдармен бірлесіп жұмыс істеу; </w:t>
      </w:r>
      <w:r>
        <w:br/>
      </w:r>
      <w:r>
        <w:rPr>
          <w:rFonts w:ascii="Times New Roman"/>
          <w:b w:val="false"/>
          <w:i w:val="false"/>
          <w:color w:val="000000"/>
          <w:sz w:val="28"/>
        </w:rPr>
        <w:t xml:space="preserve">
      3) жұмыссыз әйелдерді кәсіптік даярлау және қайта даярлауға </w:t>
      </w:r>
      <w:r>
        <w:br/>
      </w:r>
      <w:r>
        <w:rPr>
          <w:rFonts w:ascii="Times New Roman"/>
          <w:b w:val="false"/>
          <w:i w:val="false"/>
          <w:color w:val="000000"/>
          <w:sz w:val="28"/>
        </w:rPr>
        <w:t xml:space="preserve">
жәрдемдесу, әсіресе шағын бизнес саласында; қоғамдық жұмыстарға кең көлемде тарту. </w:t>
      </w:r>
    </w:p>
    <w:bookmarkEnd w:id="17"/>
    <w:bookmarkStart w:name="z30" w:id="18"/>
    <w:p>
      <w:pPr>
        <w:spacing w:after="0"/>
        <w:ind w:left="0"/>
        <w:jc w:val="both"/>
      </w:pPr>
      <w:r>
        <w:rPr>
          <w:rFonts w:ascii="Times New Roman"/>
          <w:b w:val="false"/>
          <w:i w:val="false"/>
          <w:color w:val="000000"/>
          <w:sz w:val="28"/>
        </w:rPr>
        <w:t xml:space="preserve">
      9. Мүгедектердің жұмыспен қамтылуына жәрдемдесу </w:t>
      </w:r>
      <w:r>
        <w:br/>
      </w:r>
      <w:r>
        <w:rPr>
          <w:rFonts w:ascii="Times New Roman"/>
          <w:b w:val="false"/>
          <w:i w:val="false"/>
          <w:color w:val="000000"/>
          <w:sz w:val="28"/>
        </w:rPr>
        <w:t xml:space="preserve">
      Еңбек қабілеті шектеулі азаматтарды қолдау саласындағы мемлекеттік саясат олардың әлеуетті мүмкіндіктерін іске асыру үшін қажетті жағдайлар жасауға бағытталған. </w:t>
      </w:r>
      <w:r>
        <w:br/>
      </w:r>
      <w:r>
        <w:rPr>
          <w:rFonts w:ascii="Times New Roman"/>
          <w:b w:val="false"/>
          <w:i w:val="false"/>
          <w:color w:val="000000"/>
          <w:sz w:val="28"/>
        </w:rPr>
        <w:t xml:space="preserve">
      Бұл мақсаттарға жету үшін қосымша шаралар болып: </w:t>
      </w:r>
      <w:r>
        <w:br/>
      </w:r>
      <w:r>
        <w:rPr>
          <w:rFonts w:ascii="Times New Roman"/>
          <w:b w:val="false"/>
          <w:i w:val="false"/>
          <w:color w:val="000000"/>
          <w:sz w:val="28"/>
        </w:rPr>
        <w:t xml:space="preserve">
      1) мүгедектердің жұмыспен қамтылуына, олардың кәсіптік бағдарлануына, кәсіптік оқуына және қайта даярлануына, еңбек қызметіне бейімделуіне себепші болатын жағдайлар жасау; </w:t>
      </w:r>
      <w:r>
        <w:br/>
      </w:r>
      <w:r>
        <w:rPr>
          <w:rFonts w:ascii="Times New Roman"/>
          <w:b w:val="false"/>
          <w:i w:val="false"/>
          <w:color w:val="000000"/>
          <w:sz w:val="28"/>
        </w:rPr>
        <w:t xml:space="preserve">
      2) мамандандырылған кәсіпорындар базасын нығайту; </w:t>
      </w:r>
      <w:r>
        <w:br/>
      </w:r>
      <w:r>
        <w:rPr>
          <w:rFonts w:ascii="Times New Roman"/>
          <w:b w:val="false"/>
          <w:i w:val="false"/>
          <w:color w:val="000000"/>
          <w:sz w:val="28"/>
        </w:rPr>
        <w:t xml:space="preserve">
      3) мүгедектердің жұмыспен қамтылуына жәрдемдесу саласында мемлекеттік </w:t>
      </w:r>
      <w:r>
        <w:br/>
      </w:r>
      <w:r>
        <w:rPr>
          <w:rFonts w:ascii="Times New Roman"/>
          <w:b w:val="false"/>
          <w:i w:val="false"/>
          <w:color w:val="000000"/>
          <w:sz w:val="28"/>
        </w:rPr>
        <w:t xml:space="preserve">
және қоғамдық бірлестіктердің қызметін үйлестіру. </w:t>
      </w:r>
      <w:r>
        <w:br/>
      </w:r>
      <w:r>
        <w:rPr>
          <w:rFonts w:ascii="Times New Roman"/>
          <w:b w:val="false"/>
          <w:i w:val="false"/>
          <w:color w:val="000000"/>
          <w:sz w:val="28"/>
        </w:rPr>
        <w:t xml:space="preserve">
      Мүгедектер үшін әлеуметтік жұмыс орындарын квоталауды қалпына </w:t>
      </w:r>
      <w:r>
        <w:br/>
      </w:r>
      <w:r>
        <w:rPr>
          <w:rFonts w:ascii="Times New Roman"/>
          <w:b w:val="false"/>
          <w:i w:val="false"/>
          <w:color w:val="000000"/>
          <w:sz w:val="28"/>
        </w:rPr>
        <w:t>
келтіру, әлеуметтік жұмыс орындарын құру, қоғамдық жұмыстар ұйымдастыру қарастырылуда.</w:t>
      </w:r>
      <w:r>
        <w:br/>
      </w:r>
      <w:r>
        <w:rPr>
          <w:rFonts w:ascii="Times New Roman"/>
          <w:b w:val="false"/>
          <w:i w:val="false"/>
          <w:color w:val="000000"/>
          <w:sz w:val="28"/>
        </w:rPr>
        <w:t xml:space="preserve">
      Әскери-сынақ полигондары әсерінен зардап шеккен тұрғындар үшін арнайы әзірленген бағдарламаға сәйкес әлеуметтік қорғау шаралары жоспарлануда. </w:t>
      </w:r>
    </w:p>
    <w:bookmarkEnd w:id="18"/>
    <w:bookmarkStart w:name="z31" w:id="19"/>
    <w:p>
      <w:pPr>
        <w:spacing w:after="0"/>
        <w:ind w:left="0"/>
        <w:jc w:val="left"/>
      </w:pPr>
      <w:r>
        <w:rPr>
          <w:rFonts w:ascii="Times New Roman"/>
          <w:b/>
          <w:i w:val="false"/>
          <w:color w:val="000000"/>
        </w:rPr>
        <w:t xml:space="preserve"> 
5-4. Әлеуметтік жұмыс орындары</w:t>
      </w:r>
    </w:p>
    <w:bookmarkEnd w:id="19"/>
    <w:p>
      <w:pPr>
        <w:spacing w:after="0"/>
        <w:ind w:left="0"/>
        <w:jc w:val="both"/>
      </w:pPr>
      <w:r>
        <w:rPr>
          <w:rFonts w:ascii="Times New Roman"/>
          <w:b w:val="false"/>
          <w:i w:val="false"/>
          <w:color w:val="000000"/>
          <w:sz w:val="28"/>
        </w:rPr>
        <w:t>      Әлеуметтік жұмыс орындары - жұмыс берушілердің халықтың мақсатты топтарындағы жұмыссыздарды жұмысқа орналастыру үшін қабылданған жұмыссыздар еңбегіне жұмыс берушінің жекелеген өтемақы шығындарымен жергілікті бюджет қаражаты есебінен ақы төлеу құрған немесе ұсынған жұмыс орны.</w:t>
      </w:r>
      <w:r>
        <w:br/>
      </w:r>
      <w:r>
        <w:rPr>
          <w:rFonts w:ascii="Times New Roman"/>
          <w:b w:val="false"/>
          <w:i w:val="false"/>
          <w:color w:val="000000"/>
          <w:sz w:val="28"/>
        </w:rPr>
        <w:t xml:space="preserve">
      2005 жылы әлеуметтік жұмыс орындарын ұйымдастыруға жергілікті </w:t>
      </w:r>
      <w:r>
        <w:br/>
      </w:r>
      <w:r>
        <w:rPr>
          <w:rFonts w:ascii="Times New Roman"/>
          <w:b w:val="false"/>
          <w:i w:val="false"/>
          <w:color w:val="000000"/>
          <w:sz w:val="28"/>
        </w:rPr>
        <w:t>
бюджеттен 10 миллион теңге қаралды.</w:t>
      </w:r>
      <w:r>
        <w:br/>
      </w:r>
      <w:r>
        <w:rPr>
          <w:rFonts w:ascii="Times New Roman"/>
          <w:b w:val="false"/>
          <w:i w:val="false"/>
          <w:color w:val="000000"/>
          <w:sz w:val="28"/>
        </w:rPr>
        <w:t xml:space="preserve">
      Құрылған жұмыс орындарына жұмысқа орналасуда басым құқыққа зейнеталды жасындағылар, оралмандар, мүгедектер мен атаулы әлеуметтік көмек алатын аз қамтылған отбасындағы азаматтар ие болады.  </w:t>
      </w:r>
      <w:r>
        <w:br/>
      </w:r>
      <w:r>
        <w:rPr>
          <w:rFonts w:ascii="Times New Roman"/>
          <w:b w:val="false"/>
          <w:i w:val="false"/>
          <w:color w:val="000000"/>
          <w:sz w:val="28"/>
        </w:rPr>
        <w:t xml:space="preserve">
      Жергілікті жерлерде әкімдер шешімдерімен әлеуметтік жұмыс орындары құрылатын кәсіпорындар мен ұйымдар тізбесі анықталады. </w:t>
      </w:r>
    </w:p>
    <w:bookmarkStart w:name="z8" w:id="20"/>
    <w:p>
      <w:pPr>
        <w:spacing w:after="0"/>
        <w:ind w:left="0"/>
        <w:jc w:val="left"/>
      </w:pPr>
      <w:r>
        <w:rPr>
          <w:rFonts w:ascii="Times New Roman"/>
          <w:b/>
          <w:i w:val="false"/>
          <w:color w:val="000000"/>
        </w:rPr>
        <w:t xml:space="preserve"> 
5-5. Еңбек ресурстарының сапасын арттыру және азаматтардың   еңбек рыногындағы бәсекеге қабілеттілігінің өсуі</w:t>
      </w:r>
    </w:p>
    <w:bookmarkEnd w:id="20"/>
    <w:bookmarkStart w:name="z33" w:id="21"/>
    <w:p>
      <w:pPr>
        <w:spacing w:after="0"/>
        <w:ind w:left="0"/>
        <w:jc w:val="both"/>
      </w:pPr>
      <w:r>
        <w:rPr>
          <w:rFonts w:ascii="Times New Roman"/>
          <w:b w:val="false"/>
          <w:i w:val="false"/>
          <w:color w:val="000000"/>
          <w:sz w:val="28"/>
        </w:rPr>
        <w:t>      Жұмыссыз азаматтарды және жұмыссыз халықты кәсіптік оқытудың негізгі міндеті - азаматтарға әртүрлі білім беру қызметтерін көрсету арқылы жұмысқа орналастыру мақсатында жұмыс берушілердің сұранысы және еңбек нарығы дамуының болжамдары есебімен олардың бәсекеге қабілеттілігін және кәсіптік ұтқырлығын арттыру.</w:t>
      </w:r>
      <w:r>
        <w:br/>
      </w:r>
      <w:r>
        <w:rPr>
          <w:rFonts w:ascii="Times New Roman"/>
          <w:b w:val="false"/>
          <w:i w:val="false"/>
          <w:color w:val="000000"/>
          <w:sz w:val="28"/>
        </w:rPr>
        <w:t xml:space="preserve">
      10. Бұл міндеттерді шешу үшін: </w:t>
      </w:r>
      <w:r>
        <w:br/>
      </w:r>
      <w:r>
        <w:rPr>
          <w:rFonts w:ascii="Times New Roman"/>
          <w:b w:val="false"/>
          <w:i w:val="false"/>
          <w:color w:val="000000"/>
          <w:sz w:val="28"/>
        </w:rPr>
        <w:t>
      1) еңбек рыногы жағдайына, белгіленген кәсіптер мен мамандықтар бойынша кадрларға сұранысқа мониторинг ұйымдастыру және болжау;</w:t>
      </w:r>
      <w:r>
        <w:br/>
      </w:r>
      <w:r>
        <w:rPr>
          <w:rFonts w:ascii="Times New Roman"/>
          <w:b w:val="false"/>
          <w:i w:val="false"/>
          <w:color w:val="000000"/>
          <w:sz w:val="28"/>
        </w:rPr>
        <w:t>
      2) азаматтарды кәсіптік даярлауды экономиканың қажеттіліктеріне сәйкес келетін және қызметкерлердің еңбек рыногында бәсекеге қабілеттілігін қамтамасыз ететін кәсіптер мен мамандықтар бойынша бағыттау, осы мақсатта білім беру мекемелерінің бөлігін өзгермелі сұранысқа сәйкес қайта бейімдеу;</w:t>
      </w:r>
      <w:r>
        <w:br/>
      </w:r>
      <w:r>
        <w:rPr>
          <w:rFonts w:ascii="Times New Roman"/>
          <w:b w:val="false"/>
          <w:i w:val="false"/>
          <w:color w:val="000000"/>
          <w:sz w:val="28"/>
        </w:rPr>
        <w:t xml:space="preserve">
      3) жұмысшыларға және мамандарға қойылатын біліктілік талаптарын олардың кәсіптік±ұқырлықтарын кеңейту бағытында қайта қарау, жалпы техникалық даярлықты арттыру және өндірістік тағылымдама үшін мүмкіншіліктерді қарастыру. </w:t>
      </w:r>
      <w:r>
        <w:br/>
      </w:r>
      <w:r>
        <w:rPr>
          <w:rFonts w:ascii="Times New Roman"/>
          <w:b w:val="false"/>
          <w:i w:val="false"/>
          <w:color w:val="000000"/>
          <w:sz w:val="28"/>
        </w:rPr>
        <w:t xml:space="preserve">
      Жұмыссыз азаматтарды жұмыс берушілердің тапсырыстары бойынша нақты жұмыс орындарына, кәсіпкерлікпен және жеке еңбек қызметімен айналысуға мүмкіндік беретін кәсіптерге оқыту қарастырылуда. </w:t>
      </w:r>
      <w:r>
        <w:br/>
      </w:r>
      <w:r>
        <w:rPr>
          <w:rFonts w:ascii="Times New Roman"/>
          <w:b w:val="false"/>
          <w:i w:val="false"/>
          <w:color w:val="000000"/>
          <w:sz w:val="28"/>
        </w:rPr>
        <w:t>
      Бағдарламада жұмыс берушілердің жұмыспен қамтылмаған халықты кәсіптік оқыту және қайта оқытуға қатысуы қарастырылған. "ПФД Интернэшнл" компаниясының оқу орталығында ТШО-ның екі жобасы үшін кадрларды даярлау курсы ұйымдастырылатын болады. Ағылшын тілі курстарын "Фиркрофт Инжиринг" компаниясының филиалы, "САИТ" оқу орталығы өткізеді.</w:t>
      </w:r>
      <w:r>
        <w:br/>
      </w:r>
      <w:r>
        <w:rPr>
          <w:rFonts w:ascii="Times New Roman"/>
          <w:b w:val="false"/>
          <w:i w:val="false"/>
          <w:color w:val="000000"/>
          <w:sz w:val="28"/>
        </w:rPr>
        <w:t>
      Жыл сайын білім беру қызметіне рұқсаты бар, жұмыспен қамтылмаған халықты және жұмыссыздарды оқытуға құқығы бар мемлекеттік емес оқу орталықтары арасында конкурстық іріктеу жүргізілетін болады. Іріктеу барысында қазіргі заманғы құрал-жабдықтардың болуы, тәжірибе жұмыстары үшін шеберханалардың болуы, халықаралық стандарт талаптарына және өндірістік тәжірибе ұйымдастыру үшін талаптарға сәйкес келуі ескеріледі.</w:t>
      </w:r>
    </w:p>
    <w:bookmarkEnd w:id="21"/>
    <w:bookmarkStart w:name="z7" w:id="22"/>
    <w:p>
      <w:pPr>
        <w:spacing w:after="0"/>
        <w:ind w:left="0"/>
        <w:jc w:val="left"/>
      </w:pPr>
      <w:r>
        <w:rPr>
          <w:rFonts w:ascii="Times New Roman"/>
          <w:b/>
          <w:i w:val="false"/>
          <w:color w:val="000000"/>
        </w:rPr>
        <w:t xml:space="preserve"> 
5-6. Еңбек рыногындағы әлеуметтік әріптестік</w:t>
      </w:r>
    </w:p>
    <w:bookmarkEnd w:id="22"/>
    <w:p>
      <w:pPr>
        <w:spacing w:after="0"/>
        <w:ind w:left="0"/>
        <w:jc w:val="both"/>
      </w:pPr>
      <w:r>
        <w:rPr>
          <w:rFonts w:ascii="Times New Roman"/>
          <w:b w:val="false"/>
          <w:i w:val="false"/>
          <w:color w:val="000000"/>
          <w:sz w:val="28"/>
        </w:rPr>
        <w:t xml:space="preserve">       Облыстағы әлеуметтік әріптестік еңбек қатынастарының көпдеңгейлі жүйесін құру арқасында қалалық және аудандық деңгейлердегі атқарушы Үкімет органдарының өкілдерімен, жұмыс берушілер мен қызметкерлер арасындағы тараптардың ынталы мәселелер жөнінде көзқарастарын келістіруге және қызметін үйлестіруге бағытталған. Күрделі мәселелерді ашық талқылау нәтижесінде облыста тұрақты жағдай құрылды және қолдау көруде. </w:t>
      </w:r>
      <w:r>
        <w:br/>
      </w:r>
      <w:r>
        <w:rPr>
          <w:rFonts w:ascii="Times New Roman"/>
          <w:b w:val="false"/>
          <w:i w:val="false"/>
          <w:color w:val="000000"/>
          <w:sz w:val="28"/>
        </w:rPr>
        <w:t>
      Облыс, аудандар және Атырау қаласы деңгейінде 2005 жылға арналған үшжақты келісім қабылданып, іске асырылуда.</w:t>
      </w:r>
    </w:p>
    <w:bookmarkStart w:name="z34" w:id="23"/>
    <w:p>
      <w:pPr>
        <w:spacing w:after="0"/>
        <w:ind w:left="0"/>
        <w:jc w:val="both"/>
      </w:pPr>
      <w:r>
        <w:rPr>
          <w:rFonts w:ascii="Times New Roman"/>
          <w:b w:val="false"/>
          <w:i w:val="false"/>
          <w:color w:val="000000"/>
          <w:sz w:val="28"/>
        </w:rPr>
        <w:t>
      11. Әлеуметтік әріптестікті әлеуметтік және еңбек қатынастарын реттеу механизмі ретінде және еңбек таластарын шешуді қосқанда, белсенділігін арттыру қарастырылуда.</w:t>
      </w:r>
      <w:r>
        <w:br/>
      </w:r>
      <w:r>
        <w:rPr>
          <w:rFonts w:ascii="Times New Roman"/>
          <w:b w:val="false"/>
          <w:i w:val="false"/>
          <w:color w:val="000000"/>
          <w:sz w:val="28"/>
        </w:rPr>
        <w:t>
      Осы мақсатта:</w:t>
      </w:r>
      <w:r>
        <w:br/>
      </w:r>
      <w:r>
        <w:rPr>
          <w:rFonts w:ascii="Times New Roman"/>
          <w:b w:val="false"/>
          <w:i w:val="false"/>
          <w:color w:val="000000"/>
          <w:sz w:val="28"/>
        </w:rPr>
        <w:t xml:space="preserve">
      1) атқарушы үкімет органдары өкілдерімен, жұмыс берушілер және </w:t>
      </w:r>
      <w:r>
        <w:br/>
      </w:r>
      <w:r>
        <w:rPr>
          <w:rFonts w:ascii="Times New Roman"/>
          <w:b w:val="false"/>
          <w:i w:val="false"/>
          <w:color w:val="000000"/>
          <w:sz w:val="28"/>
        </w:rPr>
        <w:t xml:space="preserve">
қызметкерлермен арадағы әлеуметтік диалогты жүргізу механизмін алға қарай дамыту; </w:t>
      </w:r>
      <w:r>
        <w:br/>
      </w:r>
      <w:r>
        <w:rPr>
          <w:rFonts w:ascii="Times New Roman"/>
          <w:b w:val="false"/>
          <w:i w:val="false"/>
          <w:color w:val="000000"/>
          <w:sz w:val="28"/>
        </w:rPr>
        <w:t xml:space="preserve">
      2) жалдау және жұмыстан босату, еңбекті қорғау және техника </w:t>
      </w:r>
      <w:r>
        <w:br/>
      </w:r>
      <w:r>
        <w:rPr>
          <w:rFonts w:ascii="Times New Roman"/>
          <w:b w:val="false"/>
          <w:i w:val="false"/>
          <w:color w:val="000000"/>
          <w:sz w:val="28"/>
        </w:rPr>
        <w:t xml:space="preserve">
қауіпсіздігін сақтау, еңбек заңнамаларын сақтау мәселелерін шешуде кәсіптік одақтардың ролін арттыру; </w:t>
      </w:r>
      <w:r>
        <w:br/>
      </w:r>
      <w:r>
        <w:rPr>
          <w:rFonts w:ascii="Times New Roman"/>
          <w:b w:val="false"/>
          <w:i w:val="false"/>
          <w:color w:val="000000"/>
          <w:sz w:val="28"/>
        </w:rPr>
        <w:t xml:space="preserve">
      3) коллективтік еңбек дауларын шешуде және қызметкерлердің жаппай жұмыстан босатылуының алдын-алуда тиісті мемлекеттік органдардың қатысуы; </w:t>
      </w:r>
      <w:r>
        <w:br/>
      </w:r>
      <w:r>
        <w:rPr>
          <w:rFonts w:ascii="Times New Roman"/>
          <w:b w:val="false"/>
          <w:i w:val="false"/>
          <w:color w:val="000000"/>
          <w:sz w:val="28"/>
        </w:rPr>
        <w:t xml:space="preserve">
      4) әлеуметтік әріптестермен жұмыспен қамтылуды арттыру және </w:t>
      </w:r>
      <w:r>
        <w:br/>
      </w:r>
      <w:r>
        <w:rPr>
          <w:rFonts w:ascii="Times New Roman"/>
          <w:b w:val="false"/>
          <w:i w:val="false"/>
          <w:color w:val="000000"/>
          <w:sz w:val="28"/>
        </w:rPr>
        <w:t>
жәрдемдесу, жаңа жұмыс орындарын құру жөнінде түбегейлі шаралар қабылдау;</w:t>
      </w:r>
      <w:r>
        <w:br/>
      </w:r>
      <w:r>
        <w:rPr>
          <w:rFonts w:ascii="Times New Roman"/>
          <w:b w:val="false"/>
          <w:i w:val="false"/>
          <w:color w:val="000000"/>
          <w:sz w:val="28"/>
        </w:rPr>
        <w:t>
      5) қызметкерлердің мүдделерін қорғау жөніндегі шаралар жүйесін жасау;</w:t>
      </w:r>
      <w:r>
        <w:br/>
      </w:r>
      <w:r>
        <w:rPr>
          <w:rFonts w:ascii="Times New Roman"/>
          <w:b w:val="false"/>
          <w:i w:val="false"/>
          <w:color w:val="000000"/>
          <w:sz w:val="28"/>
        </w:rPr>
        <w:t>
      6) әлеуметтік әріптестік тараптарының күш-жігерін қоғамның барлық топтарының мүдделерінің шынайы есебі негізінде қоғамдық келісімді қамтамасыз етуге жұмылдыруға бағытталған шараларды жүзеге асыру қарастырылуда.</w:t>
      </w:r>
    </w:p>
    <w:bookmarkEnd w:id="23"/>
    <w:bookmarkStart w:name="z35" w:id="24"/>
    <w:p>
      <w:pPr>
        <w:spacing w:after="0"/>
        <w:ind w:left="0"/>
        <w:jc w:val="both"/>
      </w:pPr>
      <w:r>
        <w:rPr>
          <w:rFonts w:ascii="Times New Roman"/>
          <w:b w:val="false"/>
          <w:i w:val="false"/>
          <w:color w:val="000000"/>
          <w:sz w:val="28"/>
        </w:rPr>
        <w:t xml:space="preserve">
      12. Аталған мәселелерді шешу: </w:t>
      </w:r>
      <w:r>
        <w:br/>
      </w:r>
      <w:r>
        <w:rPr>
          <w:rFonts w:ascii="Times New Roman"/>
          <w:b w:val="false"/>
          <w:i w:val="false"/>
          <w:color w:val="000000"/>
          <w:sz w:val="28"/>
        </w:rPr>
        <w:t xml:space="preserve">
      1) әлеуметтік әріптестіктің барлық деңгейіндегі әлеуметтік </w:t>
      </w:r>
      <w:r>
        <w:br/>
      </w:r>
      <w:r>
        <w:rPr>
          <w:rFonts w:ascii="Times New Roman"/>
          <w:b w:val="false"/>
          <w:i w:val="false"/>
          <w:color w:val="000000"/>
          <w:sz w:val="28"/>
        </w:rPr>
        <w:t xml:space="preserve">
      әріптестермен арадағы кеңестер мен келіссөздер; </w:t>
      </w:r>
      <w:r>
        <w:br/>
      </w:r>
      <w:r>
        <w:rPr>
          <w:rFonts w:ascii="Times New Roman"/>
          <w:b w:val="false"/>
          <w:i w:val="false"/>
          <w:color w:val="000000"/>
          <w:sz w:val="28"/>
        </w:rPr>
        <w:t xml:space="preserve">
      2) әлеуметтік және еңбек қатынастарын реттеуде әлеуметтік әріптестік </w:t>
      </w:r>
      <w:r>
        <w:br/>
      </w:r>
      <w:r>
        <w:rPr>
          <w:rFonts w:ascii="Times New Roman"/>
          <w:b w:val="false"/>
          <w:i w:val="false"/>
          <w:color w:val="000000"/>
          <w:sz w:val="28"/>
        </w:rPr>
        <w:t xml:space="preserve">
жөніндегі үшжақты комиссияның статусын көтеру; </w:t>
      </w:r>
      <w:r>
        <w:br/>
      </w:r>
      <w:r>
        <w:rPr>
          <w:rFonts w:ascii="Times New Roman"/>
          <w:b w:val="false"/>
          <w:i w:val="false"/>
          <w:color w:val="000000"/>
          <w:sz w:val="28"/>
        </w:rPr>
        <w:t xml:space="preserve">
      3) өздеріне қабылдаған міндеттерді, Облыстың үшжақты комиссияның шешімін сөзсіз орындағаны үшін әлеуметтік әріптестік тараптарының жауапкершілігін арттыру; </w:t>
      </w:r>
      <w:r>
        <w:br/>
      </w:r>
      <w:r>
        <w:rPr>
          <w:rFonts w:ascii="Times New Roman"/>
          <w:b w:val="false"/>
          <w:i w:val="false"/>
          <w:color w:val="000000"/>
          <w:sz w:val="28"/>
        </w:rPr>
        <w:t xml:space="preserve">
      4) қоғамның әлеуметтік әріптестік жағдайы туралы хабардар болуын арттыру. </w:t>
      </w:r>
    </w:p>
    <w:bookmarkEnd w:id="24"/>
    <w:bookmarkStart w:name="z17" w:id="25"/>
    <w:p>
      <w:pPr>
        <w:spacing w:after="0"/>
        <w:ind w:left="0"/>
        <w:jc w:val="left"/>
      </w:pPr>
      <w:r>
        <w:rPr>
          <w:rFonts w:ascii="Times New Roman"/>
          <w:b/>
          <w:i w:val="false"/>
          <w:color w:val="000000"/>
        </w:rPr>
        <w:t xml:space="preserve"> 
5-7. Еңбек көші-қоны. Ішкі еңбек рыногын қорғау</w:t>
      </w:r>
    </w:p>
    <w:bookmarkEnd w:id="25"/>
    <w:bookmarkStart w:name="z36" w:id="26"/>
    <w:p>
      <w:pPr>
        <w:spacing w:after="0"/>
        <w:ind w:left="0"/>
        <w:jc w:val="both"/>
      </w:pPr>
      <w:r>
        <w:rPr>
          <w:rFonts w:ascii="Times New Roman"/>
          <w:b w:val="false"/>
          <w:i w:val="false"/>
          <w:color w:val="000000"/>
          <w:sz w:val="28"/>
        </w:rPr>
        <w:t xml:space="preserve">      Ішкі еңбек рыногын қорғау көші-қон саясатының халықты жұмыспен </w:t>
      </w:r>
      <w:r>
        <w:br/>
      </w:r>
      <w:r>
        <w:rPr>
          <w:rFonts w:ascii="Times New Roman"/>
          <w:b w:val="false"/>
          <w:i w:val="false"/>
          <w:color w:val="000000"/>
          <w:sz w:val="28"/>
        </w:rPr>
        <w:t>
қамтуды қолдаудағы негізгі бағыттарының бірі болып табылады.</w:t>
      </w:r>
      <w:r>
        <w:br/>
      </w:r>
      <w:r>
        <w:rPr>
          <w:rFonts w:ascii="Times New Roman"/>
          <w:b w:val="false"/>
          <w:i w:val="false"/>
          <w:color w:val="000000"/>
          <w:sz w:val="28"/>
        </w:rPr>
        <w:t xml:space="preserve">
      13. Ішкі еңбек рыногын қорғау мақсатында: </w:t>
      </w:r>
      <w:r>
        <w:br/>
      </w:r>
      <w:r>
        <w:rPr>
          <w:rFonts w:ascii="Times New Roman"/>
          <w:b w:val="false"/>
          <w:i w:val="false"/>
          <w:color w:val="000000"/>
          <w:sz w:val="28"/>
        </w:rPr>
        <w:t xml:space="preserve">
      1) шетелдік жұмыс күшін тартатын кәсіпорындарға жергілікті кадрларды жұмысқа орналастыру, қосымша жұмыс орындарын құру; </w:t>
      </w:r>
      <w:r>
        <w:br/>
      </w:r>
      <w:r>
        <w:rPr>
          <w:rFonts w:ascii="Times New Roman"/>
          <w:b w:val="false"/>
          <w:i w:val="false"/>
          <w:color w:val="000000"/>
          <w:sz w:val="28"/>
        </w:rPr>
        <w:t>
      2) қазақстандық кадрларды шетелдік жұмыс күшін алға қарай ауыстыру үшін даярлау, қайта даярлау және біліктілігін арттыру саясатын жүргізу;</w:t>
      </w:r>
      <w:r>
        <w:br/>
      </w:r>
      <w:r>
        <w:rPr>
          <w:rFonts w:ascii="Times New Roman"/>
          <w:b w:val="false"/>
          <w:i w:val="false"/>
          <w:color w:val="000000"/>
          <w:sz w:val="28"/>
        </w:rPr>
        <w:t xml:space="preserve">
      3) шетелдік жұмыс күшін тартуға квотаны қатаң сақтау; </w:t>
      </w:r>
      <w:r>
        <w:br/>
      </w:r>
      <w:r>
        <w:rPr>
          <w:rFonts w:ascii="Times New Roman"/>
          <w:b w:val="false"/>
          <w:i w:val="false"/>
          <w:color w:val="000000"/>
          <w:sz w:val="28"/>
        </w:rPr>
        <w:t>
      4) шетелдік жұмыс күшін тартатын кәсіпорындар қызметін шетелдік мамандар және жұмысшыларды әкелуге рұқсатының барлығына тексеру қарастырылуда.</w:t>
      </w:r>
      <w:r>
        <w:br/>
      </w:r>
      <w:r>
        <w:rPr>
          <w:rFonts w:ascii="Times New Roman"/>
          <w:b w:val="false"/>
          <w:i w:val="false"/>
          <w:color w:val="000000"/>
          <w:sz w:val="28"/>
        </w:rPr>
        <w:t xml:space="preserve">
      Аталған жұмыс әзірленіп жатқан 2006-2009 жылдары Қазақстан </w:t>
      </w:r>
      <w:r>
        <w:br/>
      </w:r>
      <w:r>
        <w:rPr>
          <w:rFonts w:ascii="Times New Roman"/>
          <w:b w:val="false"/>
          <w:i w:val="false"/>
          <w:color w:val="000000"/>
          <w:sz w:val="28"/>
        </w:rPr>
        <w:t xml:space="preserve">
Республикасына шетелдік жұмыс күшін тарту Тұжырымдамасы шеңберінде </w:t>
      </w:r>
      <w:r>
        <w:br/>
      </w:r>
      <w:r>
        <w:rPr>
          <w:rFonts w:ascii="Times New Roman"/>
          <w:b w:val="false"/>
          <w:i w:val="false"/>
          <w:color w:val="000000"/>
          <w:sz w:val="28"/>
        </w:rPr>
        <w:t>
жүргізілетін болады.</w:t>
      </w:r>
      <w:r>
        <w:br/>
      </w:r>
      <w:r>
        <w:rPr>
          <w:rFonts w:ascii="Times New Roman"/>
          <w:b w:val="false"/>
          <w:i w:val="false"/>
          <w:color w:val="000000"/>
          <w:sz w:val="28"/>
        </w:rPr>
        <w:t xml:space="preserve">
      Осы шараларды жүзеге асырудан шетелдік капитал қатысатын </w:t>
      </w:r>
      <w:r>
        <w:br/>
      </w:r>
      <w:r>
        <w:rPr>
          <w:rFonts w:ascii="Times New Roman"/>
          <w:b w:val="false"/>
          <w:i w:val="false"/>
          <w:color w:val="000000"/>
          <w:sz w:val="28"/>
        </w:rPr>
        <w:t>
кәсіпорындарда жұмыс жасайтын қазақстандық кадрлар санының өсуі күтілуде.</w:t>
      </w:r>
      <w:r>
        <w:br/>
      </w:r>
      <w:r>
        <w:rPr>
          <w:rFonts w:ascii="Times New Roman"/>
          <w:b w:val="false"/>
          <w:i w:val="false"/>
          <w:color w:val="000000"/>
          <w:sz w:val="28"/>
        </w:rPr>
        <w:t xml:space="preserve">
      2002 жылы біріккен кәсіпорындар мен шетелдік фирмаларда 10,7 мың адам, 2003 жылы - 17,6 мың адам, 2004 жылы - 15,7 мың адам жұмыс жасады, 2005 жылы -18,0 мың адам жұмыс жасайды деп күтілуде. </w:t>
      </w:r>
      <w:r>
        <w:br/>
      </w:r>
      <w:r>
        <w:rPr>
          <w:rFonts w:ascii="Times New Roman"/>
          <w:b w:val="false"/>
          <w:i w:val="false"/>
          <w:color w:val="000000"/>
          <w:sz w:val="28"/>
        </w:rPr>
        <w:t>
      Шетелдік жұмыс күшін тартуды шектеу үшін: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4146"/>
        <w:gridCol w:w="2050"/>
        <w:gridCol w:w="2163"/>
        <w:gridCol w:w="2147"/>
        <w:gridCol w:w="2179"/>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Шаралар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жылы факт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жылы болжам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жылы болжам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жылы болжам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азаматтары үшін қосымша жұмыс орындарын құру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5469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5750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кадрларды даярлау, </w:t>
            </w:r>
            <w:r>
              <w:br/>
            </w:r>
            <w:r>
              <w:rPr>
                <w:rFonts w:ascii="Times New Roman"/>
                <w:b w:val="false"/>
                <w:i w:val="false"/>
                <w:color w:val="000000"/>
                <w:sz w:val="20"/>
              </w:rPr>
              <w:t xml:space="preserve">
қайта даярлау және </w:t>
            </w:r>
            <w:r>
              <w:br/>
            </w:r>
            <w:r>
              <w:rPr>
                <w:rFonts w:ascii="Times New Roman"/>
                <w:b w:val="false"/>
                <w:i w:val="false"/>
                <w:color w:val="000000"/>
                <w:sz w:val="20"/>
              </w:rPr>
              <w:t xml:space="preserve">
біліктілігін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bl>
    <w:p>
      <w:pPr>
        <w:spacing w:after="0"/>
        <w:ind w:left="0"/>
        <w:jc w:val="both"/>
      </w:pPr>
      <w:r>
        <w:rPr>
          <w:rFonts w:ascii="Times New Roman"/>
          <w:b w:val="false"/>
          <w:i w:val="false"/>
          <w:color w:val="000000"/>
          <w:sz w:val="28"/>
        </w:rPr>
        <w:t>      Оралмандарды әлеуметтік қорғауда шаралар қатары жоспарлануда.</w:t>
      </w:r>
      <w:r>
        <w:br/>
      </w:r>
      <w:r>
        <w:rPr>
          <w:rFonts w:ascii="Times New Roman"/>
          <w:b w:val="false"/>
          <w:i w:val="false"/>
          <w:color w:val="000000"/>
          <w:sz w:val="28"/>
        </w:rPr>
        <w:t xml:space="preserve">
Оралмандарды жұмысқа орналастыру мәселелерін шешу үшін оларды оқыту және қайта оқыту, қоғамдық жұмыстарға қатыстыру, сонымен қатар қосымша жұмыс орындарын құру қарастырылуда. </w:t>
      </w:r>
      <w:r>
        <w:br/>
      </w:r>
      <w:r>
        <w:rPr>
          <w:rFonts w:ascii="Times New Roman"/>
          <w:b w:val="false"/>
          <w:i w:val="false"/>
          <w:color w:val="000000"/>
          <w:sz w:val="28"/>
        </w:rPr>
        <w:t xml:space="preserve">
      Үкіметтік емес ұйымдармен бірлесіп өз ісін ұйымдастыру мәселелері бойынша жұмыстар жүргізілетін болады. </w:t>
      </w:r>
    </w:p>
    <w:bookmarkStart w:name="z18" w:id="27"/>
    <w:p>
      <w:pPr>
        <w:spacing w:after="0"/>
        <w:ind w:left="0"/>
        <w:jc w:val="left"/>
      </w:pPr>
      <w:r>
        <w:rPr>
          <w:rFonts w:ascii="Times New Roman"/>
          <w:b/>
          <w:i w:val="false"/>
          <w:color w:val="000000"/>
        </w:rPr>
        <w:t xml:space="preserve"> 
5-8. Ақпараттық қамтамасыз етуді жетілдіру</w:t>
      </w:r>
    </w:p>
    <w:bookmarkEnd w:id="27"/>
    <w:p>
      <w:pPr>
        <w:spacing w:after="0"/>
        <w:ind w:left="0"/>
        <w:jc w:val="both"/>
      </w:pPr>
      <w:r>
        <w:rPr>
          <w:rFonts w:ascii="Times New Roman"/>
          <w:b w:val="false"/>
          <w:i w:val="false"/>
          <w:color w:val="000000"/>
          <w:sz w:val="28"/>
        </w:rPr>
        <w:t xml:space="preserve">      Еңбек рыногындағы жағдайдың үнемі өзгеруі халыққа жаңа ақпараттық қызмет көрсетуді талап етуде. Еңбек рыногындағы жағдайды азаматтарды және жұмыс берушілерді еңбек рыногының дамуы, жұмысқа орналастыру болашағы, оқыту және қайта оқыту туралы ақпараттандыру арқылы жақсартудың қосымша мүмкіндіктері бар. Қорытындысында өздігінен жұмыс іздеу мүмкіндігі артады, кәсіпорындардың кадр саясатында көбірек даярланған шешім қабылданады. Бұлардың барлығы халықты жұмыспен қамту мәселелері жөніндегі органдар тарататын жұмысқа орналасу мүмкіндіктері туралы, кәсіп және мансап, жұмыс </w:t>
      </w:r>
      <w:r>
        <w:br/>
      </w:r>
      <w:r>
        <w:rPr>
          <w:rFonts w:ascii="Times New Roman"/>
          <w:b w:val="false"/>
          <w:i w:val="false"/>
          <w:color w:val="000000"/>
          <w:sz w:val="28"/>
        </w:rPr>
        <w:t>
күшіне сұраным мен ұсыным үрдісі туралы ақпараттардың кеңейтілуін болжайды.</w:t>
      </w:r>
      <w:r>
        <w:br/>
      </w:r>
      <w:r>
        <w:rPr>
          <w:rFonts w:ascii="Times New Roman"/>
          <w:b w:val="false"/>
          <w:i w:val="false"/>
          <w:color w:val="000000"/>
          <w:sz w:val="28"/>
        </w:rPr>
        <w:t>
      Соңғы уақытта байқалған экономиканың өрлеу үрдісі еңбек рыногында жаңа жұмыс күшін тартуды немесе даярлауды қажет етеді. Сонымен қатар, азаматтардың жұмыс іздеу уақытын және кәсіпорындардың бос жұмыс орындарын толтыру мерзімін қысқарту үшін бар бос жұмыс орындарының әлеуетін барынша тиімді пайдалану қажеттігі артады. Осы мақсатта:</w:t>
      </w:r>
      <w:r>
        <w:br/>
      </w:r>
      <w:r>
        <w:rPr>
          <w:rFonts w:ascii="Times New Roman"/>
          <w:b w:val="false"/>
          <w:i w:val="false"/>
          <w:color w:val="000000"/>
          <w:sz w:val="28"/>
        </w:rPr>
        <w:t xml:space="preserve">
      1) халықты жұмысқа орналасу мүмкіндіктері туралы ақпараттандыру үшін бос жұмыс орындары банкін қолдау; </w:t>
      </w:r>
      <w:r>
        <w:br/>
      </w:r>
      <w:r>
        <w:rPr>
          <w:rFonts w:ascii="Times New Roman"/>
          <w:b w:val="false"/>
          <w:i w:val="false"/>
          <w:color w:val="000000"/>
          <w:sz w:val="28"/>
        </w:rPr>
        <w:t>
      2) жоғары білікті мамандардың бос жұмыс орындары банкін қалыптастыру және жүргізу;</w:t>
      </w:r>
      <w:r>
        <w:br/>
      </w:r>
      <w:r>
        <w:rPr>
          <w:rFonts w:ascii="Times New Roman"/>
          <w:b w:val="false"/>
          <w:i w:val="false"/>
          <w:color w:val="000000"/>
          <w:sz w:val="28"/>
        </w:rPr>
        <w:t xml:space="preserve">
      3) халықты жұмыспен қамту орталықтары мен жұмыс берушілердің өзара байланысын жетілдіру үшін қосымша индикаторлар жүйесін енгізу; </w:t>
      </w:r>
      <w:r>
        <w:br/>
      </w:r>
      <w:r>
        <w:rPr>
          <w:rFonts w:ascii="Times New Roman"/>
          <w:b w:val="false"/>
          <w:i w:val="false"/>
          <w:color w:val="000000"/>
          <w:sz w:val="28"/>
        </w:rPr>
        <w:t xml:space="preserve">
      4) жұмыс берушілердің сұранысы бойынша ыңғайлы жұмыс орындарын және ыңғайлы қызметкерлер іріктеу; </w:t>
      </w:r>
      <w:r>
        <w:br/>
      </w:r>
      <w:r>
        <w:rPr>
          <w:rFonts w:ascii="Times New Roman"/>
          <w:b w:val="false"/>
          <w:i w:val="false"/>
          <w:color w:val="000000"/>
          <w:sz w:val="28"/>
        </w:rPr>
        <w:t xml:space="preserve">
      5) интернет, электрондық пошта секілді қазіргі заманғы жаңа </w:t>
      </w:r>
      <w:r>
        <w:br/>
      </w:r>
      <w:r>
        <w:rPr>
          <w:rFonts w:ascii="Times New Roman"/>
          <w:b w:val="false"/>
          <w:i w:val="false"/>
          <w:color w:val="000000"/>
          <w:sz w:val="28"/>
        </w:rPr>
        <w:t xml:space="preserve">
ақпараттар алмасу технологиясын пайдалану; </w:t>
      </w:r>
      <w:r>
        <w:br/>
      </w:r>
      <w:r>
        <w:rPr>
          <w:rFonts w:ascii="Times New Roman"/>
          <w:b w:val="false"/>
          <w:i w:val="false"/>
          <w:color w:val="000000"/>
          <w:sz w:val="28"/>
        </w:rPr>
        <w:t xml:space="preserve">
      6) "Бос жұмыс орындары жәрмеңкесін" және "Ашық есік күндерін" өткізу жұмыстарын жалғастыру жоспарлануда. </w:t>
      </w:r>
      <w:r>
        <w:br/>
      </w:r>
      <w:r>
        <w:rPr>
          <w:rFonts w:ascii="Times New Roman"/>
          <w:b w:val="false"/>
          <w:i w:val="false"/>
          <w:color w:val="000000"/>
          <w:sz w:val="28"/>
        </w:rPr>
        <w:t xml:space="preserve">
      Еңбек және жұмыспен қамту жөніндегі статистикалық есеп беру </w:t>
      </w:r>
      <w:r>
        <w:br/>
      </w:r>
      <w:r>
        <w:rPr>
          <w:rFonts w:ascii="Times New Roman"/>
          <w:b w:val="false"/>
          <w:i w:val="false"/>
          <w:color w:val="000000"/>
          <w:sz w:val="28"/>
        </w:rPr>
        <w:t>
көрсеткіштері қатарын кеңейту, сонымен қатар экономика салалары дамуының орта және ұзақ мерзімді болжалуының еңбек сұранысымен өзара үйлесімін қамтамасыз ету.</w:t>
      </w:r>
      <w:r>
        <w:br/>
      </w:r>
      <w:r>
        <w:rPr>
          <w:rFonts w:ascii="Times New Roman"/>
          <w:b w:val="false"/>
          <w:i w:val="false"/>
          <w:color w:val="000000"/>
          <w:sz w:val="28"/>
        </w:rPr>
        <w:t xml:space="preserve">
      2005 жылдан бастап "жұмыспен қамту" бірыңғай ақпараттық-талдау жүйесі енгізілетін болады. </w:t>
      </w:r>
    </w:p>
    <w:bookmarkStart w:name="z19" w:id="28"/>
    <w:p>
      <w:pPr>
        <w:spacing w:after="0"/>
        <w:ind w:left="0"/>
        <w:jc w:val="left"/>
      </w:pPr>
      <w:r>
        <w:rPr>
          <w:rFonts w:ascii="Times New Roman"/>
          <w:b/>
          <w:i w:val="false"/>
          <w:color w:val="000000"/>
        </w:rPr>
        <w:t xml:space="preserve"> 
6. Қаржыландырудың қажетті ресурстары мен көздері</w:t>
      </w:r>
    </w:p>
    <w:bookmarkEnd w:id="28"/>
    <w:p>
      <w:pPr>
        <w:spacing w:after="0"/>
        <w:ind w:left="0"/>
        <w:jc w:val="both"/>
      </w:pPr>
      <w:r>
        <w:rPr>
          <w:rFonts w:ascii="Times New Roman"/>
          <w:b w:val="false"/>
          <w:i w:val="false"/>
          <w:color w:val="000000"/>
          <w:sz w:val="28"/>
        </w:rPr>
        <w:t xml:space="preserve">      Бағдарламаны қаржыландыру жергілікті бюджет қаржысы есебінен, сонымен қатар Қазақстан Республикасының заңдарымен тиым салынбаған басқа да көздерден қаржыландыру қарастырылады. </w:t>
      </w:r>
      <w:r>
        <w:br/>
      </w:r>
      <w:r>
        <w:rPr>
          <w:rFonts w:ascii="Times New Roman"/>
          <w:b w:val="false"/>
          <w:i w:val="false"/>
          <w:color w:val="000000"/>
          <w:sz w:val="28"/>
        </w:rPr>
        <w:t xml:space="preserve">
      жұмыспен қамтуды қолдауға және жұмыссыздықты болдырмауға тікелей бағытталған шараларды іске асыруға жергілікті бюджет қаржысынан - 972,5 млн.теңге жұмсау қарастырылуда, оның ішінде: </w:t>
      </w:r>
      <w:r>
        <w:br/>
      </w:r>
      <w:r>
        <w:rPr>
          <w:rFonts w:ascii="Times New Roman"/>
          <w:b w:val="false"/>
          <w:i w:val="false"/>
          <w:color w:val="000000"/>
          <w:sz w:val="28"/>
        </w:rPr>
        <w:t xml:space="preserve">
      2005 жылы - 294,1 миллион теңге; </w:t>
      </w:r>
      <w:r>
        <w:br/>
      </w:r>
      <w:r>
        <w:rPr>
          <w:rFonts w:ascii="Times New Roman"/>
          <w:b w:val="false"/>
          <w:i w:val="false"/>
          <w:color w:val="000000"/>
          <w:sz w:val="28"/>
        </w:rPr>
        <w:t xml:space="preserve">
      2006 жылы - 313,0 миллион теңге; </w:t>
      </w:r>
      <w:r>
        <w:br/>
      </w:r>
      <w:r>
        <w:rPr>
          <w:rFonts w:ascii="Times New Roman"/>
          <w:b w:val="false"/>
          <w:i w:val="false"/>
          <w:color w:val="000000"/>
          <w:sz w:val="28"/>
        </w:rPr>
        <w:t xml:space="preserve">
      2007 жылы - 318,0 миллион теңге. </w:t>
      </w:r>
    </w:p>
    <w:bookmarkStart w:name="z6" w:id="29"/>
    <w:p>
      <w:pPr>
        <w:spacing w:after="0"/>
        <w:ind w:left="0"/>
        <w:jc w:val="left"/>
      </w:pPr>
      <w:r>
        <w:rPr>
          <w:rFonts w:ascii="Times New Roman"/>
          <w:b/>
          <w:i w:val="false"/>
          <w:color w:val="000000"/>
        </w:rPr>
        <w:t xml:space="preserve"> 
7. Бағдарламаны жүзеге асырудан күтілетін нәтижелер </w:t>
      </w:r>
    </w:p>
    <w:bookmarkEnd w:id="29"/>
    <w:p>
      <w:pPr>
        <w:spacing w:after="0"/>
        <w:ind w:left="0"/>
        <w:jc w:val="both"/>
      </w:pPr>
      <w:r>
        <w:rPr>
          <w:rFonts w:ascii="Times New Roman"/>
          <w:b w:val="false"/>
          <w:i w:val="false"/>
          <w:color w:val="000000"/>
          <w:sz w:val="28"/>
        </w:rPr>
        <w:t xml:space="preserve">      14. 2005-2007 жылдары Бағдарламаны іске асыру есебінен: </w:t>
      </w:r>
      <w:r>
        <w:br/>
      </w:r>
      <w:r>
        <w:rPr>
          <w:rFonts w:ascii="Times New Roman"/>
          <w:b w:val="false"/>
          <w:i w:val="false"/>
          <w:color w:val="000000"/>
          <w:sz w:val="28"/>
        </w:rPr>
        <w:t xml:space="preserve">
      1) 22200 мың жұмыс орындарын құру (2005 жылы - 7200 мың, 2006 жылы - 7500 мың, 2007 жылы - 7500 мың) және бар жұмыс орындарының санын төмендетуге жол бермеу; </w:t>
      </w:r>
      <w:r>
        <w:br/>
      </w:r>
      <w:r>
        <w:rPr>
          <w:rFonts w:ascii="Times New Roman"/>
          <w:b w:val="false"/>
          <w:i w:val="false"/>
          <w:color w:val="000000"/>
          <w:sz w:val="28"/>
        </w:rPr>
        <w:t xml:space="preserve">
      2) 14700 мың адамға жұмысқа орналасуға жәрдемдесу (2005 жылы - 4800 мың, 2006 жылы - 4900 мың, 2007 жылы - 5000 мың); </w:t>
      </w:r>
      <w:r>
        <w:br/>
      </w:r>
      <w:r>
        <w:rPr>
          <w:rFonts w:ascii="Times New Roman"/>
          <w:b w:val="false"/>
          <w:i w:val="false"/>
          <w:color w:val="000000"/>
          <w:sz w:val="28"/>
        </w:rPr>
        <w:t xml:space="preserve">
      3) 22800 мың адам үшін қоғамдық жұмыстар ұйымдастыру (2005 жылы - 7500 мың, 2006 жылы - 7600 мың, 2007 жылы - 7700 мың); </w:t>
      </w:r>
      <w:r>
        <w:br/>
      </w:r>
      <w:r>
        <w:rPr>
          <w:rFonts w:ascii="Times New Roman"/>
          <w:b w:val="false"/>
          <w:i w:val="false"/>
          <w:color w:val="000000"/>
          <w:sz w:val="28"/>
        </w:rPr>
        <w:t>
      4) кәсіптік оқытуға және қайта даярлауға 55500 мың жұмыссызды жіберу (2005 жылы - 1800 мың адам, 2006 жылы - 1850 мың, 2007 жылы - 1900 мың);</w:t>
      </w:r>
      <w:r>
        <w:br/>
      </w:r>
      <w:r>
        <w:rPr>
          <w:rFonts w:ascii="Times New Roman"/>
          <w:b w:val="false"/>
          <w:i w:val="false"/>
          <w:color w:val="000000"/>
          <w:sz w:val="28"/>
        </w:rPr>
        <w:t xml:space="preserve">
      5) 2008 жылдың басында жұмыссыздық деңгейін 7,4 пайызға дейін </w:t>
      </w:r>
      <w:r>
        <w:br/>
      </w:r>
      <w:r>
        <w:rPr>
          <w:rFonts w:ascii="Times New Roman"/>
          <w:b w:val="false"/>
          <w:i w:val="false"/>
          <w:color w:val="000000"/>
          <w:sz w:val="28"/>
        </w:rPr>
        <w:t xml:space="preserve">
төмендету; </w:t>
      </w:r>
      <w:r>
        <w:br/>
      </w:r>
      <w:r>
        <w:rPr>
          <w:rFonts w:ascii="Times New Roman"/>
          <w:b w:val="false"/>
          <w:i w:val="false"/>
          <w:color w:val="000000"/>
          <w:sz w:val="28"/>
        </w:rPr>
        <w:t xml:space="preserve">
      6) бекітілген жұмыссыздық деңгейін 2007 жылдың аяғында 1,5 пайызға дейін төмендету қарастырылуда. </w:t>
      </w:r>
    </w:p>
    <w:bookmarkStart w:name="z37" w:id="30"/>
    <w:p>
      <w:pPr>
        <w:spacing w:after="0"/>
        <w:ind w:left="0"/>
        <w:jc w:val="left"/>
      </w:pPr>
      <w:r>
        <w:rPr>
          <w:rFonts w:ascii="Times New Roman"/>
          <w:b/>
          <w:i w:val="false"/>
          <w:color w:val="000000"/>
        </w:rPr>
        <w:t xml:space="preserve"> 
8. Атырау облысы халқын жұмыспен қамтудың 2005-2007 жылдарға   арналған өңірлік бағдарламасын іске асыру жөніндегі іс-шаралар жоспары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3580"/>
        <w:gridCol w:w="1710"/>
        <w:gridCol w:w="2967"/>
        <w:gridCol w:w="2"/>
        <w:gridCol w:w="4"/>
        <w:gridCol w:w="983"/>
        <w:gridCol w:w="280"/>
        <w:gridCol w:w="1"/>
        <w:gridCol w:w="1"/>
        <w:gridCol w:w="1539"/>
        <w:gridCol w:w="1"/>
        <w:gridCol w:w="1"/>
        <w:gridCol w:w="1427"/>
      </w:tblGrid>
      <w:tr>
        <w:trPr>
          <w:trHeight w:val="106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п/п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(орындау) </w:t>
            </w:r>
          </w:p>
          <w:p>
            <w:pPr>
              <w:spacing w:after="20"/>
              <w:ind w:left="20"/>
              <w:jc w:val="both"/>
            </w:pPr>
            <w:r>
              <w:rPr>
                <w:rFonts w:ascii="Times New Roman"/>
                <w:b w:val="false"/>
                <w:i w:val="false"/>
                <w:color w:val="000000"/>
                <w:sz w:val="20"/>
              </w:rPr>
              <w:t xml:space="preserve">мерзімі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көзі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Экономика салаларында жаңа жұмыс орындарын құру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түрлі салаларын да 22200 жұмыс орындарын құруды қамтамасыз ету, оның ішінде: </w:t>
            </w:r>
            <w:r>
              <w:br/>
            </w:r>
            <w:r>
              <w:rPr>
                <w:rFonts w:ascii="Times New Roman"/>
                <w:b w:val="false"/>
                <w:i w:val="false"/>
                <w:color w:val="000000"/>
                <w:sz w:val="20"/>
              </w:rPr>
              <w:t xml:space="preserve">
2005 жыл - 7200 орын </w:t>
            </w:r>
            <w:r>
              <w:br/>
            </w:r>
            <w:r>
              <w:rPr>
                <w:rFonts w:ascii="Times New Roman"/>
                <w:b w:val="false"/>
                <w:i w:val="false"/>
                <w:color w:val="000000"/>
                <w:sz w:val="20"/>
              </w:rPr>
              <w:t xml:space="preserve">
2006 жыл - 7500 орын </w:t>
            </w:r>
            <w:r>
              <w:br/>
            </w:r>
            <w:r>
              <w:rPr>
                <w:rFonts w:ascii="Times New Roman"/>
                <w:b w:val="false"/>
                <w:i w:val="false"/>
                <w:color w:val="000000"/>
                <w:sz w:val="20"/>
              </w:rPr>
              <w:t xml:space="preserve">
2007 жыл - 7500 орын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аудан әкімдері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топтар үшін әлеуметтік жұмыс орындарын құру </w:t>
            </w:r>
            <w:r>
              <w:br/>
            </w:r>
            <w:r>
              <w:rPr>
                <w:rFonts w:ascii="Times New Roman"/>
                <w:b w:val="false"/>
                <w:i w:val="false"/>
                <w:color w:val="000000"/>
                <w:sz w:val="20"/>
              </w:rPr>
              <w:t xml:space="preserve">
2005 жыл - 240 адам </w:t>
            </w:r>
            <w:r>
              <w:br/>
            </w:r>
            <w:r>
              <w:rPr>
                <w:rFonts w:ascii="Times New Roman"/>
                <w:b w:val="false"/>
                <w:i w:val="false"/>
                <w:color w:val="000000"/>
                <w:sz w:val="20"/>
              </w:rPr>
              <w:t xml:space="preserve">
2006 жыл - 300 адам </w:t>
            </w:r>
            <w:r>
              <w:br/>
            </w:r>
            <w:r>
              <w:rPr>
                <w:rFonts w:ascii="Times New Roman"/>
                <w:b w:val="false"/>
                <w:i w:val="false"/>
                <w:color w:val="000000"/>
                <w:sz w:val="20"/>
              </w:rPr>
              <w:t xml:space="preserve">
2007 жыл - 500 адам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әкімдері, қала, аудандық жұмыспен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- 10,0 2006 жыл - 13,1 </w:t>
            </w:r>
            <w:r>
              <w:br/>
            </w:r>
            <w:r>
              <w:rPr>
                <w:rFonts w:ascii="Times New Roman"/>
                <w:b w:val="false"/>
                <w:i w:val="false"/>
                <w:color w:val="000000"/>
                <w:sz w:val="20"/>
              </w:rPr>
              <w:t xml:space="preserve">
2007 жыл </w:t>
            </w:r>
            <w:r>
              <w:br/>
            </w:r>
            <w:r>
              <w:rPr>
                <w:rFonts w:ascii="Times New Roman"/>
                <w:b w:val="false"/>
                <w:i w:val="false"/>
                <w:color w:val="000000"/>
                <w:sz w:val="20"/>
              </w:rPr>
              <w:t xml:space="preserve">
- 23,0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заңнамаларын, жекелеп алғанда бос жұмыс орындарын жасыру және мақсатты топтарды қоса алғанда, азаматтардың еңбек құқықтарын бұзушылықтарды анықтау жөніндегі бақылауды күшейту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еңбек және халықты  әлеуметтік қорғау Министрлігінің департаменті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күшіне сұраныс пен ұсыныстың теңгерімділігі жөніндегі шаралар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рыногындағы </w:t>
            </w:r>
            <w:r>
              <w:br/>
            </w:r>
            <w:r>
              <w:rPr>
                <w:rFonts w:ascii="Times New Roman"/>
                <w:b w:val="false"/>
                <w:i w:val="false"/>
                <w:color w:val="000000"/>
                <w:sz w:val="20"/>
              </w:rPr>
              <w:t>
және білім беру қызметтері рыногындағы мамандарды даярлау көлемдеріне, бейіндеріне және мерзімдеріне сұраным пен ұсынымды болжау жөнінде жұмыстар жүргізу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ауыл шаруашылығы, экономика және бюджеттік жоспарлау, жұмыспен қамтуды үйлестіру және әлеуметтік бағдарламалар департаменттері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таяудағы 3 жылда жұмыс күшіне қажеттігін анықтау және кадрлар даярлау жүйесін экономиканың қажеттілігіне сәйкес келтіру мақсатында жұмыс күшіне сұраныс мониторингін жүзеге асыру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экономика және бюджеттік жоспарлау, жұмыспен қамтуды үйлестіру және әлеуметтік бағдарламалар департаменттері, қалалық,  аудандық жұмыспен қамту және әлеуметтік бағдарламалар бөлімдері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Халықтың әлеуметтік қолдауға мұқтаж нысаналы топтарының жұмыспен қамтылуын ұйымдастыру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топтардың жұмыспен қамтылуына мониторинг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аудандық жұмыспен қамту және әлеуметтік бағдарламалар бөлімі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бостандығы нан айыру орындарынан босаған адамдарды жұмыспен қамтуға жәрдемдесу жөніндегі жұмыспен қамту және қылмыстық-түзету жүйесі органдарының өзара іс-қимылын </w:t>
            </w:r>
            <w:r>
              <w:br/>
            </w:r>
            <w:r>
              <w:rPr>
                <w:rFonts w:ascii="Times New Roman"/>
                <w:b w:val="false"/>
                <w:i w:val="false"/>
                <w:color w:val="000000"/>
                <w:sz w:val="20"/>
              </w:rPr>
              <w:t>
күшейтуге бағытталған шараларды жүзеге асыру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әкімдері, қала, аудандық жұмыс 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рыногындағы әйелдердің жұмыспен қамтылуына мониторинг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аудандық жұмыспен қамту және әлеуметтік бағдарламалар бөлімдері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 жұмысқа орналастыру үшін мамандандырылған бос жұмыс орындарының жәрмеңкесін өткізу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жұмыспен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үйінің тәрбиеленушілерін, жетім балаларды, ата-анасының қамқорлығынсыз қалған балалар ды қосқанда 23 жасқа дейінгі жастардың жұмыс пен қамтылуына мониторинг</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жұмыспен қамту және әлеуметтік бағдарламалар бөлімдері, білім беру департаменті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жұмысқа орналастыру мақсатында кәсіптік ақпараттандыру, кәсіптік кеңес беру жөнінде жұмыспен қамту органдарымен және жұмыс берушілермен өзара іс-қимылды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жобасы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Министрлігінің департаменті(келісім бойынша)Облыс кәсіпкерлері мен жұмыс берушілер одағы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жұмысқа орналастыру, қоғамдық жұмыстарға жіберу, қайта оқыту, мемлекет тік әлеуметтік көмек көрсету жолдарымен әлеуметтік қорғауды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әкімдері, қалалық, аудандық жұмыспен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79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Қосымша жұмыс орындарын құратын шағын және орта кәсіпкерлікті қолдау және дамыту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бизнес субъектілеріне пайдаланылмай тұрған объектілерді, жер учаскелерін, Аяқталмаған құрылыс объектілерін, мақсатты топтардағы адам дарды жұмысқа міндетті қабылдау </w:t>
            </w:r>
            <w:r>
              <w:br/>
            </w:r>
            <w:r>
              <w:rPr>
                <w:rFonts w:ascii="Times New Roman"/>
                <w:b w:val="false"/>
                <w:i w:val="false"/>
                <w:color w:val="000000"/>
                <w:sz w:val="20"/>
              </w:rPr>
              <w:t xml:space="preserve">
шартымен, өтеусіз жерді пайдалануға (жалға) беруді қамтамасыз ету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Әкімдер шешімдері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аудандар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Ауылда шаруашылық жүргізудің дәстүрлі түрлерін, әйелдердің ауылдық жерлерде және шағын қалаларда өзін-өзі жұмыспен қамтуын қамтамасыз ету үшін ұлттық көркем кәсіпшілікті дамыту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Қалалық,аудандық жұмыспен қамту және әлеуметтік бағдарламалар бөлімдері, ауыл шаруашылығы департаменті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 мен жұмыс берушілер Одағымен бірлесе отырып, жұмыссыз халық арасында жеке ісін ұйымдастыру мәселелері бойынша семинарлар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жұмыспен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 болған жағдайда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кәсіпкерлерге, соның ішінде жұмыссыз халық арасында  шағын кредит беру жөніндегі жұмысты жалғастыру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өнеркәсіп департаменті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- 270,0 </w:t>
            </w:r>
            <w:r>
              <w:br/>
            </w:r>
            <w:r>
              <w:rPr>
                <w:rFonts w:ascii="Times New Roman"/>
                <w:b w:val="false"/>
                <w:i w:val="false"/>
                <w:color w:val="000000"/>
                <w:sz w:val="20"/>
              </w:rPr>
              <w:t xml:space="preserve">
2006 жыл - 275,0 2007 жыл -280,0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БҰҰДБ қаражаты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Жұмыс күшін дамыту және азаматтардың еңбек рыногындағы бәсекелестіктігін арттыру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5550 жұмыссызды оқуға жіберу және кәсіптік даярлауды,қайта даярлауды және біліктілігін арттыруды ұйымдастыру, соның ішінде: </w:t>
            </w:r>
            <w:r>
              <w:br/>
            </w:r>
            <w:r>
              <w:rPr>
                <w:rFonts w:ascii="Times New Roman"/>
                <w:b w:val="false"/>
                <w:i w:val="false"/>
                <w:color w:val="000000"/>
                <w:sz w:val="20"/>
              </w:rPr>
              <w:t xml:space="preserve">
2005 жылы -  1800 адам, </w:t>
            </w:r>
            <w:r>
              <w:br/>
            </w:r>
            <w:r>
              <w:rPr>
                <w:rFonts w:ascii="Times New Roman"/>
                <w:b w:val="false"/>
                <w:i w:val="false"/>
                <w:color w:val="000000"/>
                <w:sz w:val="20"/>
              </w:rPr>
              <w:t xml:space="preserve">
2006 жылы -  1850 адам, </w:t>
            </w:r>
            <w:r>
              <w:br/>
            </w:r>
            <w:r>
              <w:rPr>
                <w:rFonts w:ascii="Times New Roman"/>
                <w:b w:val="false"/>
                <w:i w:val="false"/>
                <w:color w:val="000000"/>
                <w:sz w:val="20"/>
              </w:rPr>
              <w:t xml:space="preserve">
2007 жылы -  1900 адам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Қалалық,аудандық жұмыспен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 - 14,2 </w:t>
            </w:r>
            <w:r>
              <w:br/>
            </w:r>
            <w:r>
              <w:rPr>
                <w:rFonts w:ascii="Times New Roman"/>
                <w:b w:val="false"/>
                <w:i w:val="false"/>
                <w:color w:val="000000"/>
                <w:sz w:val="20"/>
              </w:rPr>
              <w:t xml:space="preserve">
2006 жыл - 17,0 </w:t>
            </w:r>
            <w:r>
              <w:br/>
            </w:r>
            <w:r>
              <w:rPr>
                <w:rFonts w:ascii="Times New Roman"/>
                <w:b w:val="false"/>
                <w:i w:val="false"/>
                <w:color w:val="000000"/>
                <w:sz w:val="20"/>
              </w:rPr>
              <w:t xml:space="preserve">
2007 жыл - 17,1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емес оқу орталықтары арасында жұмыссыз халықты және жұмыссыздарды кәсіптік оқытуды ұйымдастыру жөнінде іріктеу өткізу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w:t>
            </w:r>
            <w:r>
              <w:br/>
            </w:r>
            <w:r>
              <w:rPr>
                <w:rFonts w:ascii="Times New Roman"/>
                <w:b w:val="false"/>
                <w:i w:val="false"/>
                <w:color w:val="000000"/>
                <w:sz w:val="20"/>
              </w:rPr>
              <w:t>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үйлестіру және әлеуметтік бағдарламалар департаменті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p>
            <w:pPr>
              <w:spacing w:after="20"/>
              <w:ind w:left="20"/>
              <w:jc w:val="both"/>
            </w:pPr>
            <w:r>
              <w:rPr>
                <w:rFonts w:ascii="Times New Roman"/>
                <w:b w:val="false"/>
                <w:i w:val="false"/>
                <w:color w:val="000000"/>
                <w:sz w:val="20"/>
              </w:rPr>
              <w:t>қаңтар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жұмыссыз халықты кәсіптік даярлау және біліктілігін арттыруды ұйымдастыруға қатысуы. Жұмыссыз азаматтарды жұмыс берушілердің тапсырыстары бойынша нақты жұмыс орындары на оқытуды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Қалалық,аудандық жұмыспен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берушілердің қаражаты есебінен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берушілердің қаражаты </w:t>
            </w:r>
          </w:p>
        </w:tc>
      </w:tr>
      <w:tr>
        <w:trPr>
          <w:trHeight w:val="45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Ұжымдық шарттарға жұмыстан босатылған қызметкерлердің біліктілігін арттыру және қайта даярлауды есепке алатын қызметкерлерді ішкі өндірістік оқыту жүйесін құру және дамыту жөніндегі шараларды енгізу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үйлестіру және әлеуметтік бағдарламалар департаменті, Облыстық кәсіп одақтар Федерациясы (келісім </w:t>
            </w:r>
            <w:r>
              <w:br/>
            </w:r>
            <w:r>
              <w:rPr>
                <w:rFonts w:ascii="Times New Roman"/>
                <w:b w:val="false"/>
                <w:i w:val="false"/>
                <w:color w:val="000000"/>
                <w:sz w:val="20"/>
              </w:rPr>
              <w:t>
бойынша), Облыстық кәсіпкерлер мен жұмыс берушілер Одағы (келісім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w:t>
            </w:r>
          </w:p>
          <w:p>
            <w:pPr>
              <w:spacing w:after="20"/>
              <w:ind w:left="20"/>
              <w:jc w:val="both"/>
            </w:pPr>
            <w:r>
              <w:rPr>
                <w:rFonts w:ascii="Times New Roman"/>
                <w:b w:val="false"/>
                <w:i w:val="false"/>
                <w:color w:val="000000"/>
                <w:sz w:val="20"/>
              </w:rPr>
              <w:t>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берушілердің қаражаты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беру сапасын арттыру, Атырау облысында кәсіптік білім берудің және кадрларды кәсіби даярлаудың 2005-2007 жылдарға </w:t>
            </w:r>
            <w:r>
              <w:br/>
            </w:r>
            <w:r>
              <w:rPr>
                <w:rFonts w:ascii="Times New Roman"/>
                <w:b w:val="false"/>
                <w:i w:val="false"/>
                <w:color w:val="000000"/>
                <w:sz w:val="20"/>
              </w:rPr>
              <w:t xml:space="preserve">
арналған өңірлік </w:t>
            </w:r>
            <w:r>
              <w:br/>
            </w:r>
            <w:r>
              <w:rPr>
                <w:rFonts w:ascii="Times New Roman"/>
                <w:b w:val="false"/>
                <w:i w:val="false"/>
                <w:color w:val="000000"/>
                <w:sz w:val="20"/>
              </w:rPr>
              <w:t>
бағдарламасының іс-шаралар жоспарын іске асыру шеңберін де еңбек рыногының қажеттілігіне сәйкес, тиісті кадрларды даярлаудың көлемін қамтамасыз ету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департаменті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2005- 2007 </w:t>
            </w:r>
          </w:p>
          <w:p>
            <w:pPr>
              <w:spacing w:after="20"/>
              <w:ind w:left="20"/>
              <w:jc w:val="both"/>
            </w:pPr>
            <w:r>
              <w:rPr>
                <w:rFonts w:ascii="Times New Roman"/>
                <w:b w:val="false"/>
                <w:i w:val="false"/>
                <w:color w:val="000000"/>
                <w:sz w:val="20"/>
              </w:rPr>
              <w:t>жылдар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rPr>
                <w:rFonts w:ascii="Times New Roman"/>
                <w:b w:val="false"/>
                <w:i w:val="false"/>
                <w:color w:val="000000"/>
                <w:sz w:val="20"/>
              </w:rPr>
              <w:t xml:space="preserve">. Қоғамдық жұмыстарды ұйымдастыру және жетілдіру </w:t>
            </w:r>
          </w:p>
        </w:tc>
      </w:tr>
      <w:tr>
        <w:trPr>
          <w:trHeight w:val="14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22800 адамға қоғамдық жұмыстар ұйымдастыру, соның ішінде, 2005 жылы - 7500 адам </w:t>
            </w:r>
            <w:r>
              <w:br/>
            </w:r>
            <w:r>
              <w:rPr>
                <w:rFonts w:ascii="Times New Roman"/>
                <w:b w:val="false"/>
                <w:i w:val="false"/>
                <w:color w:val="000000"/>
                <w:sz w:val="20"/>
              </w:rPr>
              <w:t xml:space="preserve">
2006 жылы - 7600 адам 2007 жылы -  7700 адам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Қалалық,аудандық жұмыспен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жыл-269,9 </w:t>
            </w:r>
            <w:r>
              <w:br/>
            </w:r>
            <w:r>
              <w:rPr>
                <w:rFonts w:ascii="Times New Roman"/>
                <w:b w:val="false"/>
                <w:i w:val="false"/>
                <w:color w:val="000000"/>
                <w:sz w:val="20"/>
              </w:rPr>
              <w:t xml:space="preserve">
2006 жыл-282,0 </w:t>
            </w:r>
            <w:r>
              <w:br/>
            </w:r>
            <w:r>
              <w:rPr>
                <w:rFonts w:ascii="Times New Roman"/>
                <w:b w:val="false"/>
                <w:i w:val="false"/>
                <w:color w:val="000000"/>
                <w:sz w:val="20"/>
              </w:rPr>
              <w:t xml:space="preserve">
2007 жыл - 277,9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құрылысына, ағаш отырғызуға және өңірлердің көлік инфрақұрылымын дамытуға, әсіресе ауылдық аумақтардағы көлік инфрақұрылымын дамытуға арналған қоғамдық жұмыстарды кеңейту және қайта бағдарлау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аудандар әкімдері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Жергілікті атқарушы органдардың жұмыспен қамтудың өңірлік проблемаларын шешудегі рөлін арттыру жөніндегі шаралар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ақпарат тық бос орындар базасын толықтыру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үйлестіру және әлеуметтік бағдарламалар департаменті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ұзақ үзілісі бар немесе жұмыс тәжірибесі жоқ жұмыссыздарды әлеуметтік еңбекке бейімдеу жөніндегі клубтық жұмысты жетілдіру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жұмыспен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және жұмыс берушілерді  бұқаралық ақпарат құралдары арқылы еңбек рыногындағы жағдай туралы  хабардар ету Буклеттер, жадынамалар, плакаттар тарату арқылы өз бетімен жұмыс іздеуге жәрдемдесу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құралдарында жарияланымдар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аудандар әкімдері қалалық, аудандық жұмыспен қамту және әлеуметтік бағдарламалар бөлімдері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Тоқсан сайын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 жұмыссызға жұмысқа орналасу </w:t>
            </w:r>
            <w:r>
              <w:br/>
            </w:r>
            <w:r>
              <w:rPr>
                <w:rFonts w:ascii="Times New Roman"/>
                <w:b w:val="false"/>
                <w:i w:val="false"/>
                <w:color w:val="000000"/>
                <w:sz w:val="20"/>
              </w:rPr>
              <w:t xml:space="preserve">
ға жәрдемдесу, соның ішінде: 2005 жылы - 4800 адам 2006 жылы - 4900 адам 2007 жылы - 5000 адам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аудандық </w:t>
            </w:r>
            <w:r>
              <w:br/>
            </w:r>
            <w:r>
              <w:rPr>
                <w:rFonts w:ascii="Times New Roman"/>
                <w:b w:val="false"/>
                <w:i w:val="false"/>
                <w:color w:val="000000"/>
                <w:sz w:val="20"/>
              </w:rPr>
              <w:t xml:space="preserve">
жұмыспен қамту және әлеуметтік бағдарламалар бөлімдері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рыногындағы ахуалдың мониторингі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еңбек рыногын қорғау мәселелері бойынша мүдделі органдардың өзара іс-қимылы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үйлестіру және арнаулы бағдарламалар департаменті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жұмысқа орналастыру жөніндегі іс- шараларды жетілдіру: </w:t>
            </w:r>
            <w:r>
              <w:br/>
            </w:r>
            <w:r>
              <w:rPr>
                <w:rFonts w:ascii="Times New Roman"/>
                <w:b w:val="false"/>
                <w:i w:val="false"/>
                <w:color w:val="000000"/>
                <w:sz w:val="20"/>
              </w:rPr>
              <w:t xml:space="preserve">
1) еңбек рыногындағы жағдай туралы халықты және жұмыс берушілерді хабардар ету; </w:t>
            </w:r>
            <w:r>
              <w:br/>
            </w:r>
            <w:r>
              <w:rPr>
                <w:rFonts w:ascii="Times New Roman"/>
                <w:b w:val="false"/>
                <w:i w:val="false"/>
                <w:color w:val="000000"/>
                <w:sz w:val="20"/>
              </w:rPr>
              <w:t xml:space="preserve">
2) халықтың өзін-өзі жұмыспен қамтуына жәрдем көрсету; </w:t>
            </w:r>
            <w:r>
              <w:br/>
            </w:r>
            <w:r>
              <w:rPr>
                <w:rFonts w:ascii="Times New Roman"/>
                <w:b w:val="false"/>
                <w:i w:val="false"/>
                <w:color w:val="000000"/>
                <w:sz w:val="20"/>
              </w:rPr>
              <w:t xml:space="preserve">
3) жұмыспен қамтудың икемді түрлерін ұйымдастыру; </w:t>
            </w:r>
            <w:r>
              <w:br/>
            </w:r>
            <w:r>
              <w:rPr>
                <w:rFonts w:ascii="Times New Roman"/>
                <w:b w:val="false"/>
                <w:i w:val="false"/>
                <w:color w:val="000000"/>
                <w:sz w:val="20"/>
              </w:rPr>
              <w:t>
4)жұмыссыздарды кәсіби даярлау, кәсіби біліктілігін арттыру, қайта даярлау арқылы еңбек рыногындағы бәсекеге қабілеттілігін арттыру.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аудандар әкімдері, жұмыспен қамтуды үйлестіру және әлеуметтік бағдарламалар департаменті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Жұмыспен қамтуды және еңбек рыногын реттеу мәселелерінде еңбек делдалдылығымен айналысатын жұмыс берушілермен, қоғамдық бірлестіктермен, жеке агенттіктермен жұмыспен қамту жөніндегі уәкілетті органның қызметін ықпалдастыру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органдарының жеке жұмыспен қамту агенттік терімен және үкіметтік емес ұйымдармен жұмысқа орналастыруға жәрдемдесу саласындағы өзара іс-қимылын арттыру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аудандар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(тариф </w:t>
            </w:r>
            <w:r>
              <w:br/>
            </w:r>
            <w:r>
              <w:rPr>
                <w:rFonts w:ascii="Times New Roman"/>
                <w:b w:val="false"/>
                <w:i w:val="false"/>
                <w:color w:val="000000"/>
                <w:sz w:val="20"/>
              </w:rPr>
              <w:t xml:space="preserve">
тік) келісімдерге кадрлық әлеуетті дамыту жөніндегі: жұмыстан босаған қызметкерлердің біліктілігін арттыруды және қайта даярлауды ескеретін, қызметкерлерді өндірісішілік оқыту жүйесін құру және дамыту; жұмыстан босау қатеріндегі жастарды ілгерілеп кәсіптік оқыту; </w:t>
            </w:r>
            <w:r>
              <w:br/>
            </w:r>
            <w:r>
              <w:rPr>
                <w:rFonts w:ascii="Times New Roman"/>
                <w:b w:val="false"/>
                <w:i w:val="false"/>
                <w:color w:val="000000"/>
                <w:sz w:val="20"/>
              </w:rPr>
              <w:t xml:space="preserve">
қызметкерлерді кәсіптік даярлау, қайта даярлау, біліктілігін арттыру үшін материалдық -техникалық,оқу -әдістемелік базаны жетілдіру </w:t>
            </w:r>
            <w:r>
              <w:br/>
            </w:r>
            <w:r>
              <w:rPr>
                <w:rFonts w:ascii="Times New Roman"/>
                <w:b w:val="false"/>
                <w:i w:val="false"/>
                <w:color w:val="000000"/>
                <w:sz w:val="20"/>
              </w:rPr>
              <w:t>
(құру)шараларын енгізу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аудандар әкімдері,қалалық, аудандық жұмыспен </w:t>
            </w:r>
            <w:r>
              <w:br/>
            </w:r>
            <w:r>
              <w:rPr>
                <w:rFonts w:ascii="Times New Roman"/>
                <w:b w:val="false"/>
                <w:i w:val="false"/>
                <w:color w:val="000000"/>
                <w:sz w:val="20"/>
              </w:rPr>
              <w:t>
қамту және әлеуметтік бағдарламалар бөлімдері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жылдары IY -тоқсан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рыногы жағдайын болжау, жұмыс күшінің болжамды жұмыстан босатылуына мониторинг жүргізу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және халықты әлеуметтік қорғау Министрлігіне ақпарат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аудандар әкімдері, қалалық, аудандық жұмыспен қамту және әлеуметтік бағдарламалар бөлімдері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Білім беру ұйымдарын бітірушілердің жұмыспен қамтылуына жәрдемдесу </w:t>
            </w:r>
          </w:p>
        </w:tc>
      </w:tr>
      <w:tr>
        <w:trPr>
          <w:trHeight w:val="11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ұйымдарда немесе жарғы капиталындағы мемлекеттің үлесі елу пайыздан артығын құрайтын ұйымдарда жұмыс орындарын ұсынуға жәрдемдесу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аудандар әкімдері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Өңірлерде білім беру ұйымдарын бітірушілерді жұмысқа орналастыру мақсатында Жастар тәжірибесін тарату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аудандар әкімдері, жұмыспен қамтуды үйлестіру және әлеуметтік  бағдарламалар департаменті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Үнемі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жөніндегі шаралар, соның ішінде аймақтық бос жұмыс орындарының жәрмеңкесін, мансап күнін, мамандықтар тұсау кесерін және жастар және білім беру ұйымдарын бітірушілер үшін жұмыс берушілер мен кездесулер ұйымдастыру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қамтуды үйлестіру және әлеуметтік бағдарламалар департаменті, білім беру департаменті, жұмыс берушілер және кәсіпкерлер Одағы (келісім бойынша)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Демеушілер қаражаты есебінен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жұмыспен қамтуын ұйымдастыру мәселелері бойынша Жастардың еңбек биржасы Үкіметтік емес ұйымымен өзара іс-қимыл</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және халықты әлеуметтік қорғау Министрлігіне ақпарат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аудандық жұмыспен қамту және әлеуметтік бағдарламалар бөлімдері, жоғарғы оқу орындарының ректорлары.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жылдар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Қысқарған сөздердің тізімі:</w:t>
      </w:r>
      <w:r>
        <w:br/>
      </w:r>
      <w:r>
        <w:rPr>
          <w:rFonts w:ascii="Times New Roman"/>
          <w:b w:val="false"/>
          <w:i w:val="false"/>
          <w:color w:val="000000"/>
          <w:sz w:val="28"/>
        </w:rPr>
        <w:t>
      БҰҰДБ - біріккен ұлттар ұйымының даму бағдарламасы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