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27d9" w14:textId="d6a2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2002 жылғы 17 қаңтардағы N 84 "Облысқа айрықша сіңірген еңбегі үшін зейнетақы тағайындалған азаматтарға әлеуметтік көмек көрсету тәртібін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2005 жылғы 8 шілдедегі N 220 қаулысы. Атырау облыстық әділет Департаментінде 2005 жылғы 28 шілдеде N 2436 тіркелді. Күші жойылды - Атырау облысы әкiмдігінің 2011 жылғы 4 қазандағы N 288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әкiмдігінің 2011.10.04 N 288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53-бабына сәйкес облыс әкімияты 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 әкімиятының 2002 жылғы 17 қаңтардағы N№84 "Облысқа айрықша сіңірген еңбегі үшін зейнетақы тағайындалған азаматтарға әлеуметтік көмек көрсету тәртібін бекіту туралы" қаулысына (Атырау облысының әділет басқармасында 2002 жылғы 28 ақпанда N№806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2-тармағы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"Атырау қаласы және аудандар әкімдері осы қаулымен 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тәртіпке сәйкес әлеуметтік көмектің тағайындалуы мен төленуін қамтамасыз етсін";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3-тармағы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бүкіл мәтін бойынша "еңбек, жұмыспен қамту және халықты әлеуметтік қорғау органдары»және еңбек, жұмыспен қамту және халықты әлеуметтік қорғау департаменті" деген сөздер "жұмыспен қамту және әлеуметтік бағдарламалар органдары" деген сөздермен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"облыстық қаржы басқармасы", "облыстық бюджетте", "облыс бойынша" деген сөздер "жергілікті қаржы органдары", "жергілікті бюджетте", "қала, аудан бойынша"»деген сөздермен ауыстырылсын;"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"өтінімі бойынша" деген сөздер "қаржыландыру жоспары негізінде"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Облыс әкімиятының 2005 жылғы 23 мамырдағы № 178 "Атырау облысы әкімиятының 2002 жылғы 17 қаңтардағы № 84 "Облысқа айрықша сіңірген еңбегі үшін зейнетақы тағайындалған азаматтарға әлеуметтік көмек көрсету тәртібін бекіту туралы" қаулысына өзгерістер енгізу туралы"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Рысқалиевқа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