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c179" w14:textId="d64c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1 шаршы метр жер құнының базалық ставкасын түзету коэффициенттерін және салық салу мақсаты үшін аумақтарға бөлу кестесін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2005 жылғы 19 қазандағы N 250-ІІІ шешімі. Атырау облыстық Әділет департаментінде 2005 жылғы 17 қарашада N 2450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облыстық мәслихатының 18.01.2016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443-V </w:t>
      </w:r>
      <w:r>
        <w:rPr>
          <w:rFonts w:ascii="Times New Roman"/>
          <w:b w:val="false"/>
          <w:i w:val="false"/>
          <w:color w:val="ff0000"/>
          <w:sz w:val="28"/>
        </w:rPr>
        <w:t>шешімімен (қабылданған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туралы" Қазақстан Республикасының 2001 жылғы 23 қаңтардағы N 148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20 маусымдағы N 442-ІІ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11-баптарына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облыстық әкімиятының 2004 жылғы 5 қазандағы N 191 қаулысын қарап, облыстық мәслихат XVI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Атырау қаласының 1 шаршы метр жер құнының базалық ставкасын түзету коэффициенттері және салық салу мақсаты үшін аумақтарға бөлу кестесі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облыстық мәслихаттың бюджет, қаржы, экономика, кәсіпкерлікті дамыту, аграрлық мәселелер және экология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XVІ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Доспаева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мәслихатының 2005 жылғы 19 қазанындағы № 250-ІІІ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мақсаты үшін Атырау қаласын аймақтарға бөлу кестесі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78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салығынының базалық ставкасына түзету коэффициентері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29300" cy="270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