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b5e1" w14:textId="f6ab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облысының жер беті су көздерінің су ресурстарын пайдалану үшін төлем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 шақырылған Шығыс Қазақстан облыстық мәслихатының XI сессиясының 2005 жылғы 31 мамырдағы N 11/158-III шешімі. Шығыс Қазақстан облысының Әділет департаментінде 2005 жылғы 11 маусымда N 2378 тіркелді. Күші жойылды - ШҚО мәслихатының 2009 жылғы 21 желтоқсандағы № 17/225-IV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ШҚО мәслихатының 2009.12.21 </w:t>
      </w:r>
      <w:r>
        <w:rPr>
          <w:rFonts w:ascii="Times New Roman"/>
          <w:b w:val="false"/>
          <w:i w:val="false"/>
          <w:color w:val="000000"/>
          <w:sz w:val="28"/>
        </w:rPr>
        <w:t>№ 17/225-IV</w:t>
      </w:r>
      <w:r>
        <w:rPr>
          <w:rFonts w:ascii="Times New Roman"/>
          <w:b w:val="false"/>
          <w:i/>
          <w:color w:val="80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"Салық және бюджетке төленетін басқа да міндетті төлемдер туралы" Қазақстан Республикасы кодексінің  </w:t>
      </w:r>
      <w:r>
        <w:rPr>
          <w:rFonts w:ascii="Times New Roman"/>
          <w:b w:val="false"/>
          <w:i w:val="false"/>
          <w:color w:val="000000"/>
          <w:sz w:val="28"/>
        </w:rPr>
        <w:t xml:space="preserve">454-бабына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Су кодексінің  </w:t>
      </w:r>
      <w:r>
        <w:rPr>
          <w:rFonts w:ascii="Times New Roman"/>
          <w:b w:val="false"/>
          <w:i w:val="false"/>
          <w:color w:val="000000"/>
          <w:sz w:val="28"/>
        </w:rPr>
        <w:t xml:space="preserve">38-бабына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   "Қазақстан Республикасындағы жергілікті мемлекеттік басқару туралы" Қазақстан Республикасы Заңының 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 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Шығыс Қазақстан облысының жер беті су көздерінің су ресурстарын пайдалану үшін төлем ставкалары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Шығыс Қазақстан облысының Әділет департаментінде мемлекеттік тіркеуден өткен күннен бастап күшіне енеді және 2005 жылғы 1 қаңтардан бастап қолданысқа енгізіледі. 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         Сессия төрағасы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  Шығыс Қазақстан облыстық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 xml:space="preserve">       мәслихатының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Шығыс Қазақстан облыстық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2005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 мамырдағы N 11/158-III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Шығыс Қазақстан облысының жер беті су көздерінің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су ресурстарын пайдалану үшін төлем ставкалары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5"/>
        <w:gridCol w:w="1316"/>
        <w:gridCol w:w="1324"/>
        <w:gridCol w:w="1411"/>
        <w:gridCol w:w="1430"/>
        <w:gridCol w:w="1702"/>
        <w:gridCol w:w="1676"/>
        <w:gridCol w:w="2416"/>
      </w:tblGrid>
      <w:tr>
        <w:trPr>
          <w:trHeight w:val="90" w:hRule="atLeast"/>
        </w:trPr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Арнаулы су пайдалану түрі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үй-пайдалану және коммуналдық қызмет, тиын/текше метр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жылу энергетикасын қосумен, тиын/текше метр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шаруашылығы, тиын/текше метр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көздерінен су алуды жүзеге асыратын тоған шаруашылықтары, тиын/текше метр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көздерінен балық аулауды жүргізетін балық шаруашылығы, тұтынушылар, теңге/тонна </w:t>
            </w:r>
          </w:p>
        </w:tc>
      </w:tr>
      <w:tr>
        <w:trPr>
          <w:trHeight w:val="90" w:hRule="atLeast"/>
        </w:trPr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Өзен, көл, теңіз бассейндері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Гидроэнергетика, тиын/кВт сағаты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көлігі, тиын/т. шақырым </w:t>
            </w:r>
          </w:p>
        </w:tc>
      </w:tr>
      <w:tr>
        <w:trPr>
          <w:trHeight w:val="9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Ертіс өзенінің бассейні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3,74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10,79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3,02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3,02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76,37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1,15 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0,43 </w:t>
            </w:r>
          </w:p>
        </w:tc>
      </w:tr>
      <w:tr>
        <w:trPr>
          <w:trHeight w:val="9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Балхаш және Алакөл өзені мен көлінің бассейні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3,45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9,49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2,73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2,59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67,74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1,01 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0,29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