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27f8" w14:textId="8eb2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тарихи және мәдени ескерткіштерді мемлекеттік
қорғауға қабылдау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 әкімдігінің 2005 жылғы 31 наурыздағы № 112 қаулысы. Батыс Қазақстан облысының Әділет департаментінде 2005 жылғы 25 сәуірде № 2926 тіркелді. Күші жойылды - Батыс Қазақстан облыс әкімдігінің 2010 жылғы 28 шілдедегі № 165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 әкімдігінің 2010.07.28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"Тарихи-мәдени мұраны қорғау және пайдалану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 басшылыққа ала отырып және тарихи-мәдени мұралар объектілерін сақтау мақсатында облыс әкімдігі  </w:t>
      </w:r>
      <w:r>
        <w:rPr>
          <w:rFonts w:ascii="Times New Roman"/>
          <w:b/>
          <w:i w:val="false"/>
          <w:color w:val="000000"/>
          <w:sz w:val="28"/>
        </w:rPr>
        <w:t>ҚАУЛЫ ЕТЕД: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маңызы бар тарихи және мәдени ескерткіштер тізімі 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 және мемлекеттік қорғауға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Меншіктің түрі мен нысанына қарамастан пайдалануда (меншігінде) немесе аумағында мемлекеттік қорғауға алынған ескерткіштер бар мекемелердің, кәсіпорындар және ұйымдардың басшыларына оларды тиісті дәрежеде күтуді және қорғауды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Аудандар мен Орал қаласы әкімдері осы қаулыны іске асыру жөніндегі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Облыс әкімдігінің "Жергілікті маңызы бар тарихи және мәдени ескерткіштерді мемлекеттік қорғауға қабылдау туралы" 2005 жылғы 10 ақпандағы № 48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А. С. Иманғалиевке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БҚО мәдениет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"Батыс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тарихи-мәдени мұраларды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жөніндегі мемлекеттік инспекция"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Бастық_____________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қорғауға алынған,</w:t>
      </w:r>
      <w:r>
        <w:br/>
      </w:r>
      <w:r>
        <w:rPr>
          <w:rFonts w:ascii="Times New Roman"/>
          <w:b/>
          <w:i w:val="false"/>
          <w:color w:val="000000"/>
        </w:rPr>
        <w:t>
жергілікті маңызы бар тарихи</w:t>
      </w:r>
      <w:r>
        <w:br/>
      </w:r>
      <w:r>
        <w:rPr>
          <w:rFonts w:ascii="Times New Roman"/>
          <w:b/>
          <w:i w:val="false"/>
          <w:color w:val="000000"/>
        </w:rPr>
        <w:t>
және мәдени ескерткіштердің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3399"/>
        <w:gridCol w:w="1855"/>
        <w:gridCol w:w="2617"/>
        <w:gridCol w:w="3591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р/p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Ескерткіштің 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Уақыты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Ескерткіштің типологиялық бұйымдары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Тұрған жері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кешені, Орал қаласының тарихи бөлігі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ХVII-ХХ ғ.ғ.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 және сәулет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Шаған өзенінің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өзеніне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құйылыс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сағасында,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Шаған-Набережная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Дзержинский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 дейін,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Дзержинский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Әйтиев көшесіне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дейін, Әйтиев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көшесінен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Набережнаяға,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 өзеніне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гимназиясының,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БҚМУ-дің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жағырапия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Тері- венерология диспансерінің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 "Батыс"»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ПЭБ қонақүйінің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дәріхана  және саз мектебінің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Асхана және мейрамханалар-дың прорабтар тресінің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ІІБ емханасының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"Талап" АҚ стоматология емханасы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"Персей" ЖШС ғимараты және дүкендер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атқора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XIX 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 және сәулет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196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Д.Фурманов және Б.Қаратаев тоқтаған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161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кішкентай шіркеу, қазіргі  №2 БЖСМ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Х.Чурин көшесі, 99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Шіркеу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1812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Садовский көлі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Көпес Лукашевтің үйі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Толстой көшесі, 61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М.Фрунзе тоқтаған ғимарат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Коммунистік көшесі, 14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мешіт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8-Март көшесі, 23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орындары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 әскерлер көшесі, Октябрь  көшесінен Дмитриев көшесіне дейін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Пионерлер Сарайының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Некрасов көшесі, 16/1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Банк бөлімшесінің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көшесі,16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клуб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 көшесі, 49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БҚМУ-дің бас корпусы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1937-39 ж.ж.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262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ерлер гимназиясының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173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жағы штабы орналасқан ғимарат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97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Артдивизион штабы орналасқан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206/1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атындағы кинотеатр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Коммунистік көшесі, 16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Гагарин атындағы кинотеатр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Комиссаров көшесі, 26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Ғ.Тоқай болған, Тухватуллиннің үйі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Орджоникидзе көшесі, 37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Ғ.Тоқай оқыған бұрынғы медресе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Короленко көшесі, 9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Д.Неусыпов оқыған бұрынғы Ауылшаруашылық мектебінің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Деркөл поселкесі, Даль көшесі, 1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Д.Неусыпов оқыған, М.Ипмағамбетов тұрған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 көшесі, 69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жауынгерлер казармасының орны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К.Либкнехт көшесі (зат базары)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Ескі депо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 депосы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Макаров диірмені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(Землячка атындағы завод)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XIX 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Театральная көшесі, 40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Ротонда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Некрасов бағы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Е.Пугачев музей-үйі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35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В.Чапаев болған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144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қаласын қорғау штабы орналасқан ғимарат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Л.Толстой көшесі, 59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152-атқыштар дивизиясы ұйымдастырыл- ған ғимарат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1943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Шевченко көшесі, 32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Н.Островский атындағы драма театры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1937-39 ж.ж.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Театральная көшесі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М.Шолохов тоқтаған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Плясунков көшесі, 82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М.Мәметова музей-үйі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1932-34 ж.ж.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Нариманов көшесі, 51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Ғ.Тоқай тұрған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1905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Почиталин көшесі, 66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С.Почиталин тұрған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1919-22 ж.ж.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Почиталин көшесі, 78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Ханның кішкене тоғайы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Горький атындағы саябақ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Қазынашылық саябақ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атындағы саябақ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қаласын қорғауға қатысқандардың туысқандар зираты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Т.Масин атындағы сквер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ҰОС жылдары қаза болған жауынгерлердің туысқандар зираты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1941-45 ж.ж.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мола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З.Бядуле зиратындағы обелиск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мола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Т.Масин зиратындағы обелиск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Т.Масин атындағы сквер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Шамсутдинов зиратындағы обелиск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Мұсылмандар моласы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 ж. қуғын-сүргінге ұшырағандардың  туысқандар зираты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мола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Д.Фурмановқа ескерткіш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1951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Монументалды өнер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атындағы саябақ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М.Гаврилов ескерткіші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А.С.Пушкиннің ескерткіші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А.С.Пушкин атындағы сквер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Мәңгі алау» мемориалы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Жеңіс алаңы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Даңқ Монументі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Шаған өзені жағалауы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"Европа-Азия"» шекарасы монументі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өзені арқылы көпірде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В.Чапаевқа ескерткіш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Вокзал алды алаңы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М.Мәметоваға ескерткіш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 көшесі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Г.Жуковқа ескерткіш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Жуков көшесі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А.С.Пушкинге ескерткіш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Пугачев алаңы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Құнанбаевқа ескерткіш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алаңы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Шіркеу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Шаған ауылы, Зеленов ауданы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Шіркеу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Коловертное селосы, Ақжайық ауданы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шіркеу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Котельное селосы, Ақжайық ауданы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шаруашылық  құрылысы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селосы, Бөкей ордасы ауданы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 сарайының флигелі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-/-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орыс шіркеуі, қазіргі жастар орталығы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-/-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басқарушысының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-/-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комсомол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комитетінің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-/-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Полицмейстер кеңсесі орналасқан ғимарат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-/-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Кеңес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-/-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мұражайының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1905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-/-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Жәңгір хан жерленген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(некрополь)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 ескерткіш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селосынан 3 км жерде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p/p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 атауы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Уақыты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бұйымдары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Тұрған жері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батысында 2 км., Ермоличев ауылының оңтүстігінен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км Амангелді ауылының солтүстік-  батысында, Ермоличев ауылының оңтүстігінен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солтүстік- батысынан 25 км., Ермоличев ауылының батысынан қырат шығында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солтүстік- батысынан 26 км., Ермоличев ауылының батысында, қырат шығында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Н=1,6 м.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солтүстік- батысынан 38 км., Нариман ауылының оңтүстік- батысынан 2 км., қырат шығында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солтүстік- батысынан 36 км., Нариман қыстағының оңтүстік- шығысынан 2-3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солтүстік шетінде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солтүстік- шығысынан 18 км., Басты жазғы алаптың оңтүстік-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солтүстік- шығысынан 19 км., оңтүстік- шығыстағы Басты жазғы орыннан  200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оңтүстік- батысынан 4,5 км., 1-Шежін ауылының 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батысынан 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оңтүстік- батысынан 2,5-3 км., 1-Шежін ауылының батысынан 2,5 км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Қараған-Тоғай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оңтүстігінен 8 км., Қараған-Тоғайдың жазғы орнының солтүстік-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оңтүстік- батысынан  9,5 км., Қараған-Тоғайдың жазғы орнының солтүстігінен 1,2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оңтүстік- батысынан 7,5 км., Колк жазғы орнының шығыс жағынан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оңтүстік- батысынан 9 км., Ермолай селосының солтүстік- шығысынан 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оңтүстік- батысынан 9,5 км., Ермолай ауылының солтүстік-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шығысынан 4,5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Д=14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Н=0,9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оңтүстік- батысынан 8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Н=0,8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ауылының оңтүстік- батысынан 8,5 км., Ермолай селосының солтүстік- шығысынан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селосының оңтүстік- батысынан 9 км., Ермолай селосының солтүстік- шығысынан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Д=50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селосының оңтүстік- батысынан 8,5 км., Ермолай селосының солтүстік- шығысынан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Ермолай селосының солтүстік- шығыс шеті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селосының оңтүстік- батысынан 11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Н=1,6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селосының оңтүстігінен 13 км., Ермолай селосының оңтүстік- шығысынан 2-3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оңтүстік шығысында 10 км., Иванев фермасының солтүстік- шығысындағы Чебаково селосынан жолдың оң жағында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оңтүстігінен 10,5 км., Иванев фермасының солтүстік- шығысынан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оңтүстік- батысынан 18 км., Белоусов жазғы орнының солтүстік- шығысынан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оңтүстік- батысынан 15 км., Кирово селосы солтүстік-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шығысындағы қыраттың жоғарғы жағында 5-6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Буданбақ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оңтүстік- батысынан 14-15 км., Киров селосының  солтүстік-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шығысындағы қыраттың жоғарғы жағында 6-7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солтүстік- батысынан 15 км., Беленький селосының оңтүстік- шығысынан 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АҚ-Күшік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батысынан 14 км., Беленький селосының оңтүстік- шығысына қарай 8 км. қыраттың  жоғарғы жағында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АҚ-Күшік 2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солтүстік- батысынан 12-13 км., Беленький селосының 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шығысына қарай 9 км. қыраттың жоғарғы жағында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солтүстік- батысынан 13 км., Беленький селосының оңтүстік- шығысынан 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Провал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солтүстік- батысынан 26 км., Провал жазғы орнынан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Тарновая 1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солтүстік- батысынан 9 км., Тарновая жазғы орнының оңтүстік- батысынан 1,5-2 км.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Тарновая 2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солтүстік- батысынан 9,5 км., Тарновая жазғы орнының оңтүстік- батысынан 900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Тарновая 3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селосының солтүстік- батысынан 10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Кирово (Ширяев)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Кирово селосының оңтүстік шетінде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Қабшай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оңтүстігінен 6 км., Қабшай қыстағының солтүстік-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Қабшай 2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оңтүстігінен 6,5 км., Қабшай қыстағының солтүстік-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 шетінде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Дүмбек 1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батысынан 10 км., Карташево селосының оңтүстігінен 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Дүмбек 2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батысынан 1 км., тұзды көлдің (батыс) жағалауында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Карташево селосының шығысынан 700-900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батысынан 5-6 км., Карташево селосының шығысынан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батысынан 5 км., Карташево селосының шығысынан 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Шұңқылдық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батысынан 5 км., Карташево селосының 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шығысынан 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Ресеймен шекаралас оңтүстік- батысынан 27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Д=14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Н=0,3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батысынан 26 км., Мағжан көлінің батыс жағалауы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батысынан 25 км., Мағжан көлінің ирегінде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батысынан 3 км., Шұңғылдық қыстағының солтүстік- шығысынан 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оңтүстігінен 1-1,5 км., Жайық-Бай селосының батыс жақ жолынан 120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батысынан 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Д=34 м., 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2 км., Жайық-бай селосының батыс жақ жолынан 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Бескөл моласы (А тобы)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оңтүстігінен 10 км., Жайық-бай селосының солтүстік- батысынан 3,5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Бескөл моласы (Б тобы)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оңтүстігінен 10,5 км., Жайық-бай селосының солтүстік- батысынан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10 км., Ащы қыстағының оңтүстік-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Д=25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9,5 км., Талдықұдық қыстағының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Н=0,6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10 км., Талдықұдық қыстағының батысынан 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Н=0,3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7,5 км., Талдықұдық қыстағының батысынан 1,5-2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5 км., Талдықұдық  қыстағына батыс жолдан 100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14 км., Жайықбай селосының 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1,5 км., Жайықбай селосының шығыс жол жағы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Н=0,9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батысынан 20 км., Мағжан көлінің оң жағалауы ирегінде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Д=32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2 км., Каменка с.-Подтяжка с. трассасынан  солтүстікке қарай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2,5 км., Каменка п.-Подтяжка с. трассасынан солтүстікке қарай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3,5 км., Каменка-Подтяжка трассасынан солтүстікке қарай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Д=22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Н=0,6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4 км., Каменка-Подтяжка трассасынан солтүстікке қарай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Д=32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4,5 км., Каменка-Подтяжка трассасынан солтүстікке қарай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Обалар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9 км., Қара-қоға  жазғы орнының оңтүстігінен 200 м., Каменка-Подтяжка трассасынан солтүстікке қарай 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Мерекен 1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7 км., Бубенец селосының оңтүстік шығысынан 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Д=25 м., Н=0,45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Бубенец селосының солтүстік шетінде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Мерекен 2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6-7 км., Бубенец селосының оңтүстік- батысы 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Мерекен 3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6 км., Бубенец селосының оңтүстік- батысынан 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Қара-қоға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8 км., Бубенец селосының оңтүстік- батысы 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бөгет 1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5-6 км., Бубенец селосының оңтүстік- батысынан 9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бөгет 2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солтүстік- шығысынан 5,5 км., Бубенец селосының оңтүстік- батысынан 8,5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Н=0,9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оңтүстік- шығысынан 20 км., Дүйсе қыстағының солтүстік- батысынан 5-6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Каменка поселкасының солтүстігінен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Д=24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Н=0,6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Каменка поселкасының солтүстігінен 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Каменка поселкасының солтүстік- шығысынан 2,5 км., Красненький селосы грейдерінің шығысқа қарай  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Д=44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Каменка поселкасының солтүстік- шығысынан 4,5 км., Красненький селосының батысына қарай грейдер жанында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Н=1,6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Каменка поселкасының солтүстік- батысынан 12 км., Красненький селосының оңтүстік- шығысынан 900 м., таудың шығында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Д=47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батысынан 6 км., Қалмақшабын селосының солтүстік- батысынан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Красненький селосының оңтүстік- батысынан 3-3,5  км., Ішкі тауының баурайында (оңтүстік- шығыс баурайы)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тауындағы  мола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Каменка поселкасының солтүстік- шығысынан 12 км., Красненький селосының батысынан 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батысына қарай 6-6,5 км., Қалмақшабын селосы солтүстік- батысынан 5-5,5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  селосының батысынан 6-7 км., Қалмақшабын селосының солтүстік батысынан 4-4,5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батысынан 8-10 км., Қалмақшабын селосының солтүстік батысынан 7-7,5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батысынан 13,5 км., Қалмақшабын селосының солтүстік- батысынан 10 км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Бауыржан-Аяқ елді жері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Қола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батысынан 10 км., Қалмақшабын селосының оңтүстік шығысынан 4 км., 1-Шежін көлінің оң жағалауы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 тәрізді құрбан болған  орындар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б.э.д. 1 м. ж.-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б.э. 1 м.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батысынан 10-10,5 км., Қалмақшабын селосының оңтүстік- батысынан 5 км., Аяқ селосының солтүстік- батысынан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 тәрізді құрбан болған орын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1-Шежін көлінің оң жағасында Аяқ селосының солтүстігінен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 тәрізді құрбан болған орын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шығысынан 9,5 км., Қалмақшабын селосының оңтүстік- батысынан 4,5 км. 1-Шежін көлінің оң жағасы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батысынан 2,5 км., Қалмақшабын селосының солтүстік- шығысынан 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Қалмақшабын селосының оңтүстігінен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және құрбан болған орын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шығысынан 16 км., Тазгүл қыстағының батысынан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шығысынан 8,5 км., Новостройка қыстағының солтүстігінен 4,5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шығысынан 7,5 км., Шоқалақ қыстағының солтүстік шығысынан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шығысынан 7,5 км., Үштілек қыстағының оңтүстігінен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оңтүстік- шығысынан 6-7,5  км., Үштілек қыстағының батысынан 200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шығысынан 11 км., Үштілек қыстағының батысынан 3,5-4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Қошпан-құдық 1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"Қаз.ССР 40 жылдығы" селосының оңтүстігінен 1,5 км., Жұмалы селосының оңтүстік жолынан 200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Қошпан-құдық 2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Қалмақ-шабын селосының оңтүстігінен 3 км., Жұмалы селосының шығыс жолынан 200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Н=0,9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 батысынан 1 км.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оңтүстік- батысынан 24 км., Төртшеген жерінде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оңтүстік- батысынан 26 км., Өтеш жазғы орнының солтүстігінен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оңтүстік- батысынан 25 км., Талдыапан  жазғы орнының оңтүстігінен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шығысынан 16,5 км., Дояр қыстағының оңтүстік- шығысынан 500-700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Н=0,8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шығысынан 14 км., Дояр қыстағының оңтүстік- батысынан 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шығысынан 23 км., Чурбанов қыстағының оңтүстік- батысынан 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шығысынан 29 км., Жемшін селосының жолында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Жемшін селосының оңтүстік-батыс шетінде, моланың жанында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шығысынан 22 км., Жемшін селосының  оңтүстік- батысынан 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Д=49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шығысынан 25 км., Широкий қыстағының солтүстік- батысынан 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Д=45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батысынан 21 км., Ащысай қыстағының оңтүстік- батысынан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Д=45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Н=1,2 м.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батысынан 22 км., Ащысай қыстағының оңтүстік- батысынан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Мартынов селосының солтүстік- батысынан 18 км., Чебаково селосының  далалық бригада станының солтүстік- шығысынан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Юдинсай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батысынан 6,5 км., Каменка-Подтяжка трассасының солтүстігінен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Юдинсай 2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батысынан 7,5 км., Юдинсай  жазғы орнының оңтүстік- батысынан 600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батысынан 6-7 км., Юдинсай  жазғы орнының оңтүстік- шығысынан 500 м., Каменка- Подтяжка трассасының солтүстігінде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батысынан 6-7 км., Амалсай  жазғы орнының оңтүстік- батысынан 600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батысынан 6-7 км., Амалсай  жазғы орнының оңтүстігінен 80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Н=0,9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батысынан 4-4,5 км., Амалсай жазғы орнының оңтүстік- шығысынан 1,5 км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батысынан 2 км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батысынан 1 км., 2-Шежін көлінің солтүстік- батыс көпірінен 600 м.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Ежелгі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батысынан 4-5 км., Күстем жазғы орнының оңтүстік-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Шежін 4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шығысынан 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1,5 км., Ащы жазғы орнының солтүстік- батысынан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батысынан 5 км., Курканов грейдерінің оң жағында 150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солтүстік- шығысынан 1,2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батысынан 6 км., Курканов грейдерінің оң жағынан 700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батысынан 20-21 км., Тапқан селосы солтүстік- шығысынан 3-4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батысынан 21-22 км., Тапқан селосының солтүстік- батысынан 2-3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Д=21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23-24 км., Тапқан селосы оңтүстігінен 600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Андреевич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25 км., Шұңқұлдық жазғы орнының оңтүстік- батысынан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25-26 км., Бесқопа қыстағы оңтүстігінен 600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17 км., Новостройка қыстағы солтүстігінен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Н=0,7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19 км., Новостройка қыстағы оңтүстігінен 500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15-16 км., Новостройканың солтүстік-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батысынан 30 км., Балхия жазғы орны оңтүстік батысынан 1,5км.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Балхия тобы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батысынан 29 км., Балхия жазғы орны оңтүстік-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15 км., Қайрат селосының оңтүстігінен 6-7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14 км., Қайрат селосының оңтүстігінен 5,5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14 км., Қайрат с. оңтүстік- шығысынан 5,5-6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13 км., Қайрат селосының оңтүстігінен 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Д=58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11 км., Қайрат селосы оңтүстігінен 2-2,5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Н=0,6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10 км., Қайрат селосы шығысынан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оңтүстігінен 8 км., Қайрат селосы солтүстік- шығысынан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Д=22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6,5 км., Ащы қыстағының оңтүстік-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5 км., Ащы қыстағының батысынан 2,5 км., Ащысай көлі көпірінің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4,5 км., Ащысай көпірі жанындағы Ащы қыстағының солтүстік- батысынан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5,5 км., Ащы қыстағы солтүстігінен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7 км., Ащы қыстағы солтүстік- шығысынан 600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Логашкино селосының батысынан 6 км., Черная падина селосы шығысынан 10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Логашкино селосының солтүстік- батысынан 3 км., Черная падина селосы шығысынан 12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Д=25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Логашкино селосының шығыс шеті, мола аумағында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Крутое селосының оңтүстік- шығысындағы таудың төбесінде, зираттың батысында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обалар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Семиглавый Мар ст. оңтүстік- батысынан 10 км., Крутое селосының оңтүстік- шығысынан 3 км., солтүстік- шығысындағы тау баурайында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Семиглавый Мар ст. оңтүстігінен 10,5 км., Крутое селосының оңтүстік- шығысынан 5 км., оңтүстік- шығыстағы тау баурайында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Семиглавый Мар станциясының солтүстік- шығысынан 1,5-2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Семиглавый Мар селосының шығысынан 7,5 км., Вавилин селосы оңтүстік-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Подтяжка селосының батыс шеті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1-Шежін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шығысынан 2 км., Каменка жолының оң жағында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шығысынан 2 км., Каменка жолының оңтүстігінен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3-Шежін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2-Шежін селосының оңтүстік- шығысынан 2 км., Талдыбұлақ жолының сол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 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селосының батысынан 3 км., Б.Гавриловка өзенінің солтүстігінен 300-400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Н=0,9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селосының солтүстік- батысынан 16 км., Соколовка селосы солтүстік-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Чумаково селосының солтүстік- шығысынан 12-13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селосының оңтүстік- шығысынан 17-17,5 км., Новенький селосының солтүстік- шығысынан 5-6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Новенький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селосының оңтүстік- шығысынан 13,5 км., Новенькийдің солтүстігінен 4,5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Н=0,9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с. оңтүстік- шығысынан 14-15 км., Новенький с. солтүстігінен 4,5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Новенький 2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с. оңтүстік- шығысынан 12-13 км., Новенький  с. солтүстігінен 2-3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Новенький 3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с. оңтүстік- шығысынан 10-10,5 км., Новенький с.  солтүстік- батысынан 3,5-4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Д=31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Н=0,7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Новенький селосының тұрғын үйлерінің солтүстік- шығысынан 1 км., оңтүстік- шығыстағы астық тогынан 400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селосының солтүстік- шығысынан 6 км., ст.Ростоши -с.Зеленый трассасының 38/39 км-де 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Зеленое 1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селосының солтүстік- батысынан 1,5-2 км., Деркөл өзенінің солтүстігінен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Д=34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селосының солтүстігінен 2-3 км., Зеленое селосы грейдерінен 37/38 км-де шығысқа қарай 80 м.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селосының солтүстік- батысынан 8 км., трассадан оңтүстікке 1,5 км. Цыганово селосына 51/52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қорған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селосының солтүстік- батысынан 7,5-8 км., трассадан оңтүстікке 1 км. Цыганово селосына 51/52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Д=21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селосының солтүстік- батысынан 7,5-8 км., Цыганово с. трассасының  52/53 км-де солтүстікке қарай 176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Д=32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селосының солтүстік- батысынан 8 км., Цыганово селосы трассасынан 52/53 км-де солтүстікке қарай 176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Цыганово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селосының солтүстік- батысынан 15 км., Цыганово селосы оңтүстік- шығысынан 5-6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Переметное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ст.солтүстік- батысы 2-2,5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солтүстік- батысы 2-2,5 км., трассадан  Зеленый селосына 680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солтүстік- батысынан 2,5-3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батысынан 2-3 км., Деркөл өзенінің солтүстік- батысынан 500-600 м, Зеленый селосы  жолының оңтүстігіне қарай 60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оңтүстігінен 5-6 км., Орал-Каменка трассасының солтүстігінен 1-1,5 км., трассадан Переметный ст. 1-1,5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Д=34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оңтүстік- батысынан 7,5-8  км.,Черноярово селосының оңтүстік- шығысынан 4,5 -5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Д=42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Н=3,2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оңтүстік- батысынан 8 км., Черноярово селосының оңтүстік- шығысынан 4,5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оңтүстік- батысынан 8-9 км., Черноярово селосының оңтүстік- шығысынан 3-4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оңтүстік- батысынан 11 км., Черноярово селосы оңтүстігінен 4-5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Д=47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оңтүстік- батысынан 12-12,5 км., Орал қ.-Саратов қ. трассасы  1 км., Орал қ. 42 км/де.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Дойка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оңтүстік- шығысынан 22-22,5 км., Забродино с. оңтүстік- шығысынан 5-6 км., Б.Донская көлінің су қоймасы оңтүстік- батыс жағасы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Дойка 2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оңтүстік- шығысынан 22,5 км.,№2 бөлімшенің оңтүстік- шығысынан 6-7 км., Б.Донская өзенінің су қоймасының солтүстігінен 600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Дойка 3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оңтүстік- шығысынан 22,5 км., 2 бөлімшесі оңтүстік- шығысынан 6,5 км., су қоймасынан солтүстікке қарай км/дей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Талов 1 тобы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Таловая селосы шығысынан 3-4 км., (Вечный селосынан) Первосоветское селосынан оңтүстік грейдерге 500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Бакаушино с. солтүстік- шығысынан 3-4 км., Ростоши ст. солтүстік- батысынан 4-5 км., Абай ауылының оңтүстігінен 2 км., Б.Сухая- Гремьячье өзенінің шығыс дамбасынан 800 м.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 солтүстік- батысынан 1,5-2,5 км., солтүстіктен трасса жанынан Зеленыйға 29/30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Елемен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ст.-Үлкен Шаған с. трассасынан оңтүстікке Переметный ст-нан 10 км және Үлкен Шаған селосынан 80 км., Елемен жазғы орнының оңтүстік шығысынан 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Д=29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М.Лопатин жазғы орнының оңтүстік- батысынан 1,5 км., Забродино селосының №1 бригадасының оңтүстік- шығысынан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Забродино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Забродино селосының оңтүстік- шығысынан 3,5 км., М.Лопатин жазғы орнының оңтүстік-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"Уральсквод- строй" подхозының № 2 бөлімшесінің оңтүстік-батыс шеті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Д=27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"Уральсквод- строй" № 2 бөлімшесінің шығысынан 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"Уральсквод- строй"» подхозының шығысынан 200-300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"Уральсквод- строй"» подхозының оңтүстік-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Забродино селосының оңтүстік- шығысынан  2,5-3 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Забродино 2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Забродино селосының оңтүстік- шығысынан 2-2,5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Шаған селосының батысынан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Д=38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Щапово селосының солтүстік- батысынан 9,5-10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Щапов селосының солтүстік- батысынан 10 км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Д=12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Көшім селосының оңтүстігінен 1,5-2 км., каналдың батысынан 500 м., Көшім өзені арқылы өтетін  көпірден оңтүстік- батысқа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Круглоозерное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Круглоозерное селосы оңтүстік- батысынан 12-12,5 км., Щапово селосы солтүстік- батысынан 5-6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Д=27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Н=1,3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техникумы № 2 бригадасынан 5 км., Орал қаласы оңтүстік- батысынан 10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қаласының оңтүстік- батысынан 9 км., Саратов трассасының оңтүстігінен 3 км. және Атырау трассасының батысынан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қаласының оңтүстік- батысынан 8 км., Саратов қаласы трассасы оңтүстігінен 2 км. және Атырау қаласы трассасының батысынан 2 км.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Тазы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Қамықшы селосының оңтүстік- батысынан 3-3,5 км., Жалпақтал-Жұлдыз жолының батысынан 200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Жұлдыз селосының солтүстік- шығысынан 8,5-9 км., Оразғали селосының оңтүстік- шығысынан 3-3,5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  селосының батысынан 12-12,5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селосы солтүстік- батысынан 5,5-6  км., қыстақтың солтүстік- батысынан 800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Тос-Оба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селосының оңтүстік- батысынан 15 км., Тос-оба қыстағының батысынан 500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Д=37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Н=0,7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Көктерек селосының оңтүстік- батысынан 2,7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Мамай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Көктерек селосы оңтүстік- батысынан 9 км., Мамай қыстағының оңтүстік- батысынан 5,5 км., Кіші өзен өзенінің батысынан 400-450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Порт-Артур селосының солтүстік- шығысынан 2км.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Порт-Артур селосының солтүстік- шығысынан 3-3,2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Н=2,1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Порт-Артур селосының оңтүстік- шығысынан 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Д=63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Н=3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Порт-Артур селосының оңтүстік- шығысынан 5,5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Д=17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Ежелгі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Талдықұдық селосының оңтүстігінен 6 км., Түйемойын қыстағының солтүстік- батысынан 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Н=0,6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Талдықұдық селосының оңтүстігінен 5,5 км., Түйемойын қыстағының солтүстік- батысынан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Д=21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Талдықұдық селосы оңтүстігінен 6,5 км., Түйемойын қыстағының батысынан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Бесқұдық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Талдықұдық селосының солтүстік- шығысынан 11,5 км., Бесқұдық селосындағы зираттың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Д=39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Н=1,8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Бесқұдық селосының солтүстік- шығысынан 10 км., Талас қыстағының оңтүстік- шығысынан 5,5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Н=2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Қайшақұдық селосының оңтүстік- шығысынан 11,5-12 км., Талдыапан селосының солтүстік- шығысында 350 м. зиратта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Талдыапан селосы оңтүстік- шығысынан 2-2,5  км., Талдыапаннан  Қайшақұдыққа дейінгі грейдерден 250-300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Н=3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Талдыапан селосының солтүстігінен 3,5-4 км., Қайшақұдық селосының оңтүстігінен 1,7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 батыстағы бейіт жанында қайша-құдық селосының оңтүстік- батысынан 300-350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Қайшақұдық селосы оңтүстік- батысынан 3,5 км., Талдыапан- Жалпақтал-Чапаев грейдерінен оңтүстікке 500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Ықлас қыстағының оңтүстік- батысынан 2,5 км., Сары-Шөкпей қыстағының солтүстік- батысынан 2,5-3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Д=46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Никонор селосы солтүстік- батысынан 2,2 км., Тамон қыстағы оңтүстік- шығысынан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Д=51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қыстағының оңтүстік- шығысынан 5,5 км., Қособа қыстағының солтүстік- шығысынан 6 км., Көшім өзенінің оңтүстік-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батысынан 326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Д=88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Н=4,5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Қособа қыстағының солтүстік- шығысынан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Д=31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Қособа қыстағының солтүстік- батысынан 2,5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Д=70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Н=3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Қособа қыстағының солтүстік- батысынан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Бестерек ескі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Бестерек селосының солтүстік- шығысынан 3,5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Сарықұдық селосының оңтүстік- батысынан 6,5 км., Красный Партизан селосының оңтүстік- шығысынан 18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Қособа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Көктерек селосының оңтүстігінен 3 км.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Бошкол селосының оңтүстік- шығысынан 5 км 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Қорғандар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Приуральный селосына жақын маңда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Қараобадан топ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Базар селосының оңтүстік- батысынан 20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Қарашығанақ селосының батысынан 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Қырық-оба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Шөптікөл селосы (Алғабас ст.) шығысынан 4 км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Қорғандар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Бестау селосының солтүстігінен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Жаңақоныс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селосы солтүстігінен 4,5 км (Еңбек)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 қаласының оңтүстік- шығысынан 16 км., Жаңақоныс селосы жолынан 100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Н=0,5 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Күзету зонасы Д=120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Қарашығанақ селосы оңтүстік- батысынан 16 км., Приуральный селосы оңтүстік- шығысынан 15 км., Бестау селосының солтүстік- шығысынан 13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432 ұңғыма (бұзылған)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Тұңғыш селосының солтүстігінен 5,5-6 км., Березовка селосының солтүстік- батысынан 15 км., Қаракемер селосының батысынан 24 км., Приуральный селосының оңтүстік- шығысынан 17,5-18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317 ұңғыма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Жаңаталап селосының оңтүстік- батысынан 18 км., Қарашығанақ селосының оңтүстік-   батысынан 16 км., Тұңғыш селосының солтүстік- шығысынан 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   үй контурлары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ғасыр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Березка өзенінің тік  қиылысқан жерінде, Березовка селосының солтүстігінен 7,5 км., Тұңғыш селосы шығысынан 8,5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 қ. -Жарсуат с. трассасының сол жағында 280 м. 17/21 км-де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Жарсуат 2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Жарсуат селосының оңтүстік- шығысында 1 км.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Қалдығайты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Жігерлен селосының батысында 3 км., қалдығайты өзенінің оң жағалауы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Алға-Көл елді жері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Қола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Аңқаты өзенінің құйылар жеріне 7 км. (сол жағалауы)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3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б.э.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Х-Х11 ғ.ғ.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Сантас тауының оңтүстік етегінде, Аңқаты селосының шығысына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4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Сантас тауы жонының орталық бөлігінде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5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Сантас тауы жонының батыс шетінде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Сантас тауы жонының солтүстік- шығыс шеті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Аңқаты 1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Аңқаты селосының оңтүстігінен 1 км., Шалқар өзенінің батыс жағалауында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Қойсары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Б.э. ХIII-ХV ғ.ғ..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Қарауыл-Төбе селосының солтүстік-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шығысынан 3,5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1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су қоймасы плотинасының оңтүстігінен 300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2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Дөңгелек су қоймасының оңтүстігінен 1,5 км.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Бұлдырты 1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Бұлдырты селосының солтүстік- батысынан 2 км.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Мокринский 1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Б.э ХIII- XV ғ.ғ.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Мокринский селосының оңтүстік- шығысынан 1,5 км., Кіші-өзен өзенінің сол жағасы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Мокринский 3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Мокринский селосының солтүстік- батысынан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Сор-Көл 2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Соркөл өзенінің батыс жағалауынан 600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Қос-Оба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Маштексай селосының солтүстік- батысынан 3 км., Қисық-қамыс селосына жолдың сол жағында,  Мокринский селосына жолдың оң жағында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б.э.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Х111-Х1У  ғ.ғ..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Жаңақазан селосының солтүстік- батысынан 1,5 км., Райым өзені солтүстік- батыс жағалауы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Сары-Айдын қалашығы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Жаңақазан селосының солтүстік- шығысынан 3 км., Кіші өзеннің құяр сағасында Сары-Айдын көлінің солтүстік- батыс жағалауы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Новая Казанка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Жаңақазан селосының оңтүстік- батысынан 6км.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Жаңақазан селосының оңтүстік- батысынан 10 км., Ащықұдық  жазғы орнының оңтүстік- шығысынан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Ащықұдық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Жаңақазан селосының батысынан 10,5 км., Ащықұдық жазғы орнының оңтүстік-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п. -Сайхин п.  трассасы жанында, 209/194 км.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Бөкейорда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Қалмақ қырылған 2   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Жаңақазан-Сайхын жолының солтүстігінен 2 км., Арал-Сор көлінің оңтүстігінен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Бисен 1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Бисен селосы солтүстік- батысынан 15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Бисен 2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Бисен селосының оңтүстік- батысынан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Бисен 3 ескі моласы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-----/ ----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селосының батысынан 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селосының оңтүстік- шығысынан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совхозы № 2 фермасының оңтүстік- батысынан 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совхозы № 2 фермасының оңтүстік- батысынан 6 км., Ақсай қыстағының оңтүстік- батысынан 1,5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совхозы № 2 фермасының оңтүстік- батысынан 10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совхозы № 2 фермасының оңтүстік- батысынан 11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Д=38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Бектас қыстағының батысынан 3 км., Орда селосы жолынан 50 м, Орда с. орман алғабына  27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Д=32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Чапаев-Сайхын трассасының оңтүстігінде 350 м.,  258/146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Чапаев-Сайхын трассасының солтүстік- батысынан 308/96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Чапаев-Сайхын трассасы солтүстігінен 50 м., 320/84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Чапаев-Сайхын трассасының оңтүстік- шығысынан 70 м., 356/48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Чапаев-Сайхын трассасы оңтүстік- шығысынан 70 км., 378/26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Д=25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Н=0,8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Ситалы қыстағы мал қораларының солтүстік- шығысынан 150 м., тұрғын үйлерден 400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Ситалы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Ситалы қыстағының солтүстігінен 100 м., Чапаев-Сайхын трассасының оңтүстігінен 600 м., 378/26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Д=25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Мүйіт жанындағы Ситалы қыстағының солтүстік- батысынан 1 км., Чапаев-Сайхын трассасының солтүстігінен 300 м., 380/24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Чапаев-Сайхын трассасының солтүстігінен 450 м., 381/23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Чапаев-Сайхын трассасының солтүстігінен 950 м., 381/23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Д=30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Н=3,5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п.-Сайхын п. трассасының батысынан 200 м., 284/20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Д=79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Н=3,5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п.-Сайхын п. трассасының оңтүстігінен 450 м., 385/19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Сайхын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Моланың жанында Сайхын поселкасының солтүстік- батысынан 4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Д=20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Н=0,4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п.-Сайхын п. трассасының сол жағынан 150 м., 209/195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п. -Сайхын п. трассасының оң жағынан 200 м., 345/59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Саңғырық ескі моласы (А, Б, В тобы)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Орда»совхозының № 1 фермасының солтүстігінен 400-700 км., Орда селосының батысынан 6 км.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ауданы: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Шоқтыбай с. оңтүстік- шығысынан қырат шығында 1,5 км., оңтүстік- батыс жолынан 120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Шілік поселкасынан оңтүстік- батысынан 1,5-2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оба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Шілік поселкасының солтүстік-батыс шеті, моланың оңтүстік- шығысынан 600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Д=60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Н=3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солтүстік- батыс шеті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Д=43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Н=1,7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солтүстік- шығыс шетінде, қазіргі Қазақ мүйітінің оңтүстік- шығысынан 20 м., астық тогының солтүстік- шығысынан 70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Черемушка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оңтүстік шығысынан 1-1,5 км., Қарасу селосының батысында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оңтүстік- шығысынан 3 км., Қарасу селосы солтүстік- батысынан 200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2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оңтүстік- шығысынан 4-5 км., Қарасу селосының оңтүстік- шығысынан 1,5 км., Жіңішке, Шиелі өзендерінің арасы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1 елді жері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қола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оңтүстігінен 2-2,5 км., Тузово станциясы көпірі жанында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Ысқырық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Ертедегі темір дәуірі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оңтүстік- батысынан 5 км. Ысқырық орнында, Ақсай қаласы-Шыңғырлау поселкасы грейдерінің солтүстік-батыс бұрылысының жанынан 100 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 солтүстік-  батысынан 6 км., Баубек нүктесінен 1 км. (оңтүстік- батыс)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Жалғыз 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Д=44 м.,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Н=1,35 м.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солтүстік-  батысынан 7,5 км., селоның плантациясына батысынан 1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Плантация 1 тобы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солтүстік- батысынан 11 км., плантация батысынан 2 км.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оба 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Ащысай селосының оңтүстік- шығысынан 5-6 км.,  Жіңішке-Шиелі өзендерінің аралығымен Шиелі арқылы өтетін теміржол көпірінен оңтүстік шығысынан 1,5 км.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қаласы: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 қалалық балалар емханасының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аяғы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 сәулет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 көшесі, 22, М.Мәметова көшесі, 47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А.Әйтиев және М.Ипмағамбетов тұрған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 көшесі, 69 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25-Чапаев дивизиясы штабы орналасқан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көшесі, 26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Ф.Шаляпин тоқтаған  бұрынғы қонақ үй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1891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көшесі, 82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"Уралец" газеті типография- сының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1888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көшесі, 39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Савичев оқыған, бұрынғы мұғалімдер семинариясының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1878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көшесі, 18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қыздар гимназиясы, қазіргі № 1 мектеп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аяғы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 сәулет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Пролетар көшесі, 22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Діни кешендер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Батурин көшесі, Х.Чурин көшесі,  Т.Масин көшесі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17-қызыләскер-лердің туысқандар зираты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Шаған өзенінен өтетін теміржол көпірі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Жазушы К.Федин тоқтаған Рассохиндердің үйі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1910-13 ж.ж.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Некрасов көшесі, 22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А.Гайдар, В.Правдухин, С.Сейфуллин, А.Толстой болған Журавлевтердің үйі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1927-37 ж.ж.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көшесі, 34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Орал қалалық телеграфының бұрынғы ғимараты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даңғылы, 185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қала орталығы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ХIХ ғ. аяғы.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ескерткіші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Куйбышев көшесі, 23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полковник Завьяловтың үйі, қазіргі медколледж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Коммунистік көшесі, 14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шарап зауыты және қойма құрылыстары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-/-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-/-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Коммунистік көшесі, 33 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В.И.Чапаевтың бюстісі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 ж.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ескерткіш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Шаған өзені арқылы темір жол көпірі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