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59348" w14:textId="cb593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Ашық жинақтаушы зейнетақы қорының ірі қатысушыларының есебін беруді ұсыну жөніндегі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25 ақпандағы N 59 Қаулысы. Қазақстан Республикасының Әділет министрлігінде 2006 жылғы 29 наурызда тіркелді. Тіркеу N 4150. Күші жойылды - Қазақстан Республикасы Қаржы нарығын және қаржы ұйымдарын реттеу мен қадағалау агенттігі басқармасының 2007 жылғы 24 желтоқсандағы N 275 (2008 жылғы 1 наурыздан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Қаржы нарығын және қаржы ұйымдарын реттеу мен қадағалау агенттігі басқармасының 2007.12.24.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275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 наурыздан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зейнетақымен қамсыздандыру туралы" </w:t>
      </w:r>
      <w:r>
        <w:rPr>
          <w:rFonts w:ascii="Times New Roman"/>
          <w:b w:val="false"/>
          <w:i w:val="false"/>
          <w:color w:val="000000"/>
          <w:sz w:val="28"/>
        </w:rPr>
        <w:t>
, 
</w:t>
      </w:r>
      <w:r>
        <w:rPr>
          <w:rFonts w:ascii="Times New Roman"/>
          <w:b w:val="false"/>
          <w:i w:val="false"/>
          <w:color w:val="000000"/>
          <w:sz w:val="28"/>
        </w:rPr>
        <w:t xml:space="preserve"> "Қаржы рыногы мен қаржылық ұйымдарды мемлекеттік реттеу және қадағалау туралы" </w:t>
      </w:r>
      <w:r>
        <w:rPr>
          <w:rFonts w:ascii="Times New Roman"/>
          <w:b w:val="false"/>
          <w:i w:val="false"/>
          <w:color w:val="000000"/>
          <w:sz w:val="28"/>
        </w:rPr>
        <w:t>
, 
</w:t>
      </w:r>
      <w:r>
        <w:rPr>
          <w:rFonts w:ascii="Times New Roman"/>
          <w:b w:val="false"/>
          <w:i w:val="false"/>
          <w:color w:val="000000"/>
          <w:sz w:val="28"/>
        </w:rPr>
        <w:t xml:space="preserve"> "Бухгалтерлік есеп және қаржылық есеп беру туралы" </w:t>
      </w:r>
      <w:r>
        <w:rPr>
          <w:rFonts w:ascii="Times New Roman"/>
          <w:b w:val="false"/>
          <w:i w:val="false"/>
          <w:color w:val="000000"/>
          <w:sz w:val="28"/>
        </w:rPr>
        <w:t>
 Қазақстан Республикасының Заңдарына сәйкес Қазақстан Республикасы Қаржы нарығын және қаржы ұйымдарын реттеу мен қадағалау агенттігінің Басқармасы (бұдан әрі - Агенттік)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Ұсынылып отырған Ашық жинақтаушы зейнетақы қорының ірі қатысушыларының есебін беруді ұсыну жөніндегі Ережесі бекітілсін.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енеді.
</w:t>
      </w:r>
      <w:r>
        <w:br/>
      </w:r>
      <w:r>
        <w:rPr>
          <w:rFonts w:ascii="Times New Roman"/>
          <w:b w:val="false"/>
          <w:i w:val="false"/>
          <w:color w:val="000000"/>
          <w:sz w:val="28"/>
        </w:rPr>
        <w:t>
      3. Бағалы қағаздар рыногының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"Қазақстан қаржыгерлерінің қауымдастығы", "Активтерді басқару қауымдастығы" заңды тұлғалар бірлестігіне жіберсін.
</w:t>
      </w:r>
      <w:r>
        <w:br/>
      </w:r>
      <w:r>
        <w:rPr>
          <w:rFonts w:ascii="Times New Roman"/>
          <w:b w:val="false"/>
          <w:i w:val="false"/>
          <w:color w:val="000000"/>
          <w:sz w:val="28"/>
        </w:rPr>
        <w:t>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w:t>
      </w:r>
      <w:r>
        <w:br/>
      </w:r>
      <w:r>
        <w:rPr>
          <w:rFonts w:ascii="Times New Roman"/>
          <w:b w:val="false"/>
          <w:i w:val="false"/>
          <w:color w:val="000000"/>
          <w:sz w:val="28"/>
        </w:rPr>
        <w:t>
нарығын және қаржы ұйымдарын  
</w:t>
      </w:r>
      <w:r>
        <w:br/>
      </w:r>
      <w:r>
        <w:rPr>
          <w:rFonts w:ascii="Times New Roman"/>
          <w:b w:val="false"/>
          <w:i w:val="false"/>
          <w:color w:val="000000"/>
          <w:sz w:val="28"/>
        </w:rPr>
        <w:t>
реттеу мен қадағалау агенттігі 
</w:t>
      </w:r>
      <w:r>
        <w:br/>
      </w:r>
      <w:r>
        <w:rPr>
          <w:rFonts w:ascii="Times New Roman"/>
          <w:b w:val="false"/>
          <w:i w:val="false"/>
          <w:color w:val="000000"/>
          <w:sz w:val="28"/>
        </w:rPr>
        <w:t>
Басқармасының          
</w:t>
      </w:r>
      <w:r>
        <w:br/>
      </w:r>
      <w:r>
        <w:rPr>
          <w:rFonts w:ascii="Times New Roman"/>
          <w:b w:val="false"/>
          <w:i w:val="false"/>
          <w:color w:val="000000"/>
          <w:sz w:val="28"/>
        </w:rPr>
        <w:t>
2006 жылғы 25 ақпандағы     
</w:t>
      </w:r>
      <w:r>
        <w:br/>
      </w:r>
      <w:r>
        <w:rPr>
          <w:rFonts w:ascii="Times New Roman"/>
          <w:b w:val="false"/>
          <w:i w:val="false"/>
          <w:color w:val="000000"/>
          <w:sz w:val="28"/>
        </w:rPr>
        <w:t>
N 59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Ашық жинақтаушы зейнетақы қорының ірі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қатысушыларының есеп беруді ұсыну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қаржы рыногы мен қаржы ұйымдарын реттеу және қадағалау жөніндегі уәкілетті органның (бұдан әрі - уәкілетті орган) ашық жинақтаушы зейнетақы қорының (бұдан әрі - Қор) ірі қатысушыларының есепті беру нысандары мен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резиденттерін - екінші деңгейдегі банкті, сақтандыру (қайта сақтандыру) ұйымын, Қорды қоспағанда, Қордың ірі қатысушысы уәкілетті органға есеп беруді "Қазақстан Республикасында зейнетақымен қамсыздандыру туралы" Қазақстан Республикасының Заңының (бұдан әрі - Заң) 
</w:t>
      </w:r>
      <w:r>
        <w:rPr>
          <w:rFonts w:ascii="Times New Roman"/>
          <w:b w:val="false"/>
          <w:i w:val="false"/>
          <w:color w:val="000000"/>
          <w:sz w:val="28"/>
        </w:rPr>
        <w:t xml:space="preserve"> 49-2-бабында </w:t>
      </w:r>
      <w:r>
        <w:rPr>
          <w:rFonts w:ascii="Times New Roman"/>
          <w:b w:val="false"/>
          <w:i w:val="false"/>
          <w:color w:val="000000"/>
          <w:sz w:val="28"/>
        </w:rPr>
        <w:t>
 белгіленген мерзімде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Қаржы нарығын және қаржы ұйымдарын реттеу мен қадағалау агенттігі Басқармасының 2007 жылғы 30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2-1. Бір уақытта басқа Қордың, сақтандыру (қайта сақтандыру) ұйымның, екінші деңгейдегі банктің ірі қатысушысы болып табылатын Қордың ірі қатысушысының есептілігі ірі қатысушы уәкілетті органға талап етілген кезең бойынша осы есептілікті бұрын ұсынған жағдайда ұсынылмайды.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2-1-тармақпен толықтырылды - ҚР Қаржы нарығын және қаржы ұйымдарын реттеу мен қадағалау агенттігі Басқармасының 2007 жылғы 30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тіркеуден өткен күннен бастап он төрт күн өткен соң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Заңды тұлға болып табылатын Қордың ірі қатысушысының қаржылық есеп беруіне мынадай нысандар енеді:
</w:t>
      </w:r>
      <w:r>
        <w:br/>
      </w:r>
      <w:r>
        <w:rPr>
          <w:rFonts w:ascii="Times New Roman"/>
          <w:b w:val="false"/>
          <w:i w:val="false"/>
          <w:color w:val="000000"/>
          <w:sz w:val="28"/>
        </w:rPr>
        <w:t>
      бухгалтерлік баланс;
</w:t>
      </w:r>
      <w:r>
        <w:br/>
      </w:r>
      <w:r>
        <w:rPr>
          <w:rFonts w:ascii="Times New Roman"/>
          <w:b w:val="false"/>
          <w:i w:val="false"/>
          <w:color w:val="000000"/>
          <w:sz w:val="28"/>
        </w:rPr>
        <w:t>
      кірістер және шығыстар туралы есеп;
</w:t>
      </w:r>
      <w:r>
        <w:br/>
      </w:r>
      <w:r>
        <w:rPr>
          <w:rFonts w:ascii="Times New Roman"/>
          <w:b w:val="false"/>
          <w:i w:val="false"/>
          <w:color w:val="000000"/>
          <w:sz w:val="28"/>
        </w:rPr>
        <w:t>
      ақшаның қозғалысы туралы есеп;
</w:t>
      </w:r>
      <w:r>
        <w:br/>
      </w:r>
      <w:r>
        <w:rPr>
          <w:rFonts w:ascii="Times New Roman"/>
          <w:b w:val="false"/>
          <w:i w:val="false"/>
          <w:color w:val="000000"/>
          <w:sz w:val="28"/>
        </w:rPr>
        <w:t>
      меншікті капиталдағы өзгерістер туралы есеп;
</w:t>
      </w:r>
      <w:r>
        <w:br/>
      </w:r>
      <w:r>
        <w:rPr>
          <w:rFonts w:ascii="Times New Roman"/>
          <w:b w:val="false"/>
          <w:i w:val="false"/>
          <w:color w:val="000000"/>
          <w:sz w:val="28"/>
        </w:rPr>
        <w:t>
      есеп саясаты туралы ақпарат және түсіндірме жазба.
</w:t>
      </w:r>
    </w:p>
    <w:p>
      <w:pPr>
        <w:spacing w:after="0"/>
        <w:ind w:left="0"/>
        <w:jc w:val="both"/>
      </w:pPr>
      <w:r>
        <w:rPr>
          <w:rFonts w:ascii="Times New Roman"/>
          <w:b w:val="false"/>
          <w:i w:val="false"/>
          <w:color w:val="000000"/>
          <w:sz w:val="28"/>
        </w:rPr>
        <w:t>
</w:t>
      </w:r>
      <w:r>
        <w:rPr>
          <w:rFonts w:ascii="Times New Roman"/>
          <w:b w:val="false"/>
          <w:i w:val="false"/>
          <w:color w:val="000000"/>
          <w:sz w:val="28"/>
        </w:rPr>
        <w:t>
      4. Заңды тұлға болып табылатын Қордың ірі қатысушысы жыл сайын қаржы жылы аяқталғанға дейінгі тоқсан күн ішінде уәкілетті органға аудиторлық ұйым қол қоймаған қағазға шығарылған шоғырландырылған және шоғырландырылмаған жылдық қаржылық есеп беруді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Заңды тұлға болып табылатын Қордың ірі қатысушысының жылдық қаржылық есеп беруіндегі түсіндірме жазбада осы Ереженің 
</w:t>
      </w:r>
      <w:r>
        <w:rPr>
          <w:rFonts w:ascii="Times New Roman"/>
          <w:b w:val="false"/>
          <w:i w:val="false"/>
          <w:color w:val="000000"/>
          <w:sz w:val="28"/>
        </w:rPr>
        <w:t xml:space="preserve"> 1-3-қосымшаларына </w:t>
      </w:r>
      <w:r>
        <w:rPr>
          <w:rFonts w:ascii="Times New Roman"/>
          <w:b w:val="false"/>
          <w:i w:val="false"/>
          <w:color w:val="000000"/>
          <w:sz w:val="28"/>
        </w:rPr>
        <w:t>
 сәйкес Заңның 
</w:t>
      </w:r>
      <w:r>
        <w:rPr>
          <w:rFonts w:ascii="Times New Roman"/>
          <w:b w:val="false"/>
          <w:i w:val="false"/>
          <w:color w:val="000000"/>
          <w:sz w:val="28"/>
        </w:rPr>
        <w:t xml:space="preserve"> 49-2-бабының </w:t>
      </w:r>
      <w:r>
        <w:rPr>
          <w:rFonts w:ascii="Times New Roman"/>
          <w:b w:val="false"/>
          <w:i w:val="false"/>
          <w:color w:val="000000"/>
          <w:sz w:val="28"/>
        </w:rPr>
        <w:t>
 3-тармағының 1)-3) тармақшаларында көрсетілген ақпарат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Заңды тұлға болып табылатын Қордың ірі қатысушысының жылдық шоғырландырылған қаржылық есеп беруіндегі түсіндірме жазбада осы Ереженің 5-тармағында аты аталған ақпараттан басқа шоғырландырылған қаржылық есеп беруді жасау жөніндегі жұмыс кестесінің ақпараттарын толық ашуға қажетті қосымшасымен бірге шоғырландырылған қаржылық есеп беруді жасау әдістерінің жан-жақты сипаты және Қордың ірі қатысушысының шоғырландырылған қаржылық есеп беруіне қосылған Қордың ірі қатысушысының еншілес және тәуелді ұйымдарының қаржылық есеп беру жөніндегі баптарына тиісінше жағдайда ресімдеп жасаған (бірінші басшы және бас бухгалтер қол қойған, сондай-ақ ұйым мөрімен бекітілген) талдаулары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Шоғырландырылған аудиттің өткендігі туралы, ал ол болмаған жағдайда шоғырландырылмаған жылдық қаржылық есеп беру есебінің көшірмелерін және аудиторлық ұйымның ұсынымын заңды тұлға болып табылатын Қордың ірі қатысушысы осы құжаттарды алған күннен бастап он күн ішінде уәкілетті органға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Жеке тұлға болып табылатын Қордың ірі қатысушысы қаржы жылы аяқталғаннан кейінгі тоқсан күн ішінде уәкілетті органға осы Ереженің 
</w:t>
      </w:r>
      <w:r>
        <w:rPr>
          <w:rFonts w:ascii="Times New Roman"/>
          <w:b w:val="false"/>
          <w:i w:val="false"/>
          <w:color w:val="000000"/>
          <w:sz w:val="28"/>
        </w:rPr>
        <w:t xml:space="preserve"> 4-қосымшасына </w:t>
      </w:r>
      <w:r>
        <w:rPr>
          <w:rFonts w:ascii="Times New Roman"/>
          <w:b w:val="false"/>
          <w:i w:val="false"/>
          <w:color w:val="000000"/>
          <w:sz w:val="28"/>
        </w:rPr>
        <w:t>
 сәйкес кірістер және мүлік туралы мәліметтері бар қағазға шығарылған есеп беруді, сондай-ақ осы Ереженің 
</w:t>
      </w:r>
      <w:r>
        <w:rPr>
          <w:rFonts w:ascii="Times New Roman"/>
          <w:b w:val="false"/>
          <w:i w:val="false"/>
          <w:color w:val="000000"/>
          <w:sz w:val="28"/>
        </w:rPr>
        <w:t xml:space="preserve"> 5-8-қосымшаларына </w:t>
      </w:r>
      <w:r>
        <w:rPr>
          <w:rFonts w:ascii="Times New Roman"/>
          <w:b w:val="false"/>
          <w:i w:val="false"/>
          <w:color w:val="000000"/>
          <w:sz w:val="28"/>
        </w:rPr>
        <w:t>
 сәйкес Заңның 
</w:t>
      </w:r>
      <w:r>
        <w:rPr>
          <w:rFonts w:ascii="Times New Roman"/>
          <w:b w:val="false"/>
          <w:i w:val="false"/>
          <w:color w:val="000000"/>
          <w:sz w:val="28"/>
        </w:rPr>
        <w:t xml:space="preserve"> 49-2-бабының </w:t>
      </w:r>
      <w:r>
        <w:rPr>
          <w:rFonts w:ascii="Times New Roman"/>
          <w:b w:val="false"/>
          <w:i w:val="false"/>
          <w:color w:val="000000"/>
          <w:sz w:val="28"/>
        </w:rPr>
        <w:t>
 2-тармағының 1)-4) тармақшаларындағы көрсетілген ақпаратты береді.
</w:t>
      </w:r>
      <w:r>
        <w:br/>
      </w:r>
      <w:r>
        <w:rPr>
          <w:rFonts w:ascii="Times New Roman"/>
          <w:b w:val="false"/>
          <w:i w:val="false"/>
          <w:color w:val="000000"/>
          <w:sz w:val="28"/>
        </w:rPr>
        <w:t>
      Жеке тұлға болып табылатын Қордың ірі қатысушысы Қазақстан Республикасының 
</w:t>
      </w:r>
      <w:r>
        <w:rPr>
          <w:rFonts w:ascii="Times New Roman"/>
          <w:b w:val="false"/>
          <w:i w:val="false"/>
          <w:color w:val="000000"/>
          <w:sz w:val="28"/>
        </w:rPr>
        <w:t xml:space="preserve"> салық </w:t>
      </w:r>
      <w:r>
        <w:rPr>
          <w:rFonts w:ascii="Times New Roman"/>
          <w:b w:val="false"/>
          <w:i w:val="false"/>
          <w:color w:val="000000"/>
          <w:sz w:val="28"/>
        </w:rPr>
        <w:t>
 туралы заңнамасына сәйкес салық қызметі органына кірістер туралы декларация беретін болған жағдайда қаржы жылы аяқталғаннан кейін жүз жиырма күн ішінде уәкілетті органға кірістер туралы декларацияның нотариатта куәландырылған, оның қабылданғандығы туралы салық органының белгісі қойылған көшірмесін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Қор Қордың ірі қатысушысының уәкілетті органға есеп беруді осы Ережеге сәйкес уақтылы және толық беруін қамтамасыз етуге ықпал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Осы Ереже реттемейтін мәселелер Қазақстан Республикасының заңнамаларында белгіленген тәртіп бойынша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Ашық жинақтаушы зейнетақы
</w:t>
      </w:r>
      <w:r>
        <w:br/>
      </w:r>
      <w:r>
        <w:rPr>
          <w:rFonts w:ascii="Times New Roman"/>
          <w:b w:val="false"/>
          <w:i w:val="false"/>
          <w:color w:val="000000"/>
          <w:sz w:val="28"/>
        </w:rPr>
        <w:t>
                                       қорының ірі қатысушыларының
</w:t>
      </w:r>
      <w:r>
        <w:br/>
      </w:r>
      <w:r>
        <w:rPr>
          <w:rFonts w:ascii="Times New Roman"/>
          <w:b w:val="false"/>
          <w:i w:val="false"/>
          <w:color w:val="000000"/>
          <w:sz w:val="28"/>
        </w:rPr>
        <w:t>
                                       есеп беруді ұсыну жөніндегі
</w:t>
      </w:r>
      <w:r>
        <w:br/>
      </w:r>
      <w:r>
        <w:rPr>
          <w:rFonts w:ascii="Times New Roman"/>
          <w:b w:val="false"/>
          <w:i w:val="false"/>
          <w:color w:val="000000"/>
          <w:sz w:val="28"/>
        </w:rPr>
        <w:t>
                                           Ережесіне 1-қосымша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Қордың ірі қатысушысы қызметінің түрлерін сипаттау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Есеп беруші ұйым туралы ақпарат:
</w:t>
      </w:r>
      <w:r>
        <w:br/>
      </w:r>
      <w:r>
        <w:rPr>
          <w:rFonts w:ascii="Times New Roman"/>
          <w:b w:val="false"/>
          <w:i w:val="false"/>
          <w:color w:val="000000"/>
          <w:sz w:val="28"/>
        </w:rPr>
        <w:t>
Қордың ірі қатысушысының атауы ____________________________________
</w:t>
      </w:r>
      <w:r>
        <w:br/>
      </w:r>
      <w:r>
        <w:rPr>
          <w:rFonts w:ascii="Times New Roman"/>
          <w:b w:val="false"/>
          <w:i w:val="false"/>
          <w:color w:val="000000"/>
          <w:sz w:val="28"/>
        </w:rPr>
        <w:t>
Почталық мекен-жайы _______________________________________________
</w:t>
      </w:r>
      <w:r>
        <w:br/>
      </w:r>
      <w:r>
        <w:rPr>
          <w:rFonts w:ascii="Times New Roman"/>
          <w:b w:val="false"/>
          <w:i w:val="false"/>
          <w:color w:val="000000"/>
          <w:sz w:val="28"/>
        </w:rPr>
        <w:t>
Орналасқан жері ___________________________________________________
</w:t>
      </w:r>
      <w:r>
        <w:br/>
      </w:r>
      <w:r>
        <w:rPr>
          <w:rFonts w:ascii="Times New Roman"/>
          <w:b w:val="false"/>
          <w:i w:val="false"/>
          <w:color w:val="000000"/>
          <w:sz w:val="28"/>
        </w:rPr>
        <w:t>
Телефон ________________________ Факс _____________________________
</w:t>
      </w:r>
    </w:p>
    <w:p>
      <w:pPr>
        <w:spacing w:after="0"/>
        <w:ind w:left="0"/>
        <w:jc w:val="both"/>
      </w:pPr>
      <w:r>
        <w:rPr>
          <w:rFonts w:ascii="Times New Roman"/>
          <w:b w:val="false"/>
          <w:i w:val="false"/>
          <w:color w:val="000000"/>
          <w:sz w:val="28"/>
        </w:rPr>
        <w:t>
2. Маңызды операцияларды сипаттау (маңызды операциялар болып оларды
</w:t>
      </w:r>
      <w:r>
        <w:br/>
      </w:r>
      <w:r>
        <w:rPr>
          <w:rFonts w:ascii="Times New Roman"/>
          <w:b w:val="false"/>
          <w:i w:val="false"/>
          <w:color w:val="000000"/>
          <w:sz w:val="28"/>
        </w:rPr>
        <w:t>
жүзеге асыру күні Қордың ірі қатысушысының басқа тұлғалардың
</w:t>
      </w:r>
      <w:r>
        <w:br/>
      </w:r>
      <w:r>
        <w:rPr>
          <w:rFonts w:ascii="Times New Roman"/>
          <w:b w:val="false"/>
          <w:i w:val="false"/>
          <w:color w:val="000000"/>
          <w:sz w:val="28"/>
        </w:rPr>
        <w:t>
акцияларында және жарғы капиталындағы қатысу үлесінде орналасқан
</w:t>
      </w:r>
      <w:r>
        <w:br/>
      </w:r>
      <w:r>
        <w:rPr>
          <w:rFonts w:ascii="Times New Roman"/>
          <w:b w:val="false"/>
          <w:i w:val="false"/>
          <w:color w:val="000000"/>
          <w:sz w:val="28"/>
        </w:rPr>
        <w:t>
активтерді шегергендегі меншікті капиталының он және одан артық
</w:t>
      </w:r>
      <w:r>
        <w:br/>
      </w:r>
      <w:r>
        <w:rPr>
          <w:rFonts w:ascii="Times New Roman"/>
          <w:b w:val="false"/>
          <w:i w:val="false"/>
          <w:color w:val="000000"/>
          <w:sz w:val="28"/>
        </w:rPr>
        <w:t>
процентін құрайтын операциялар болып табылады):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833"/>
        <w:gridCol w:w="1913"/>
        <w:gridCol w:w="1733"/>
        <w:gridCol w:w="1353"/>
        <w:gridCol w:w="1753"/>
        <w:gridCol w:w="1673"/>
        <w:gridCol w:w="1893"/>
      </w:tblGrid>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 түрі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Операцияны жасау мақсаты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 жасау күні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теңгемен)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Жасалған операцияның (кіріс алынған) валюта түрі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Қарсы әріптес атауы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қорытынды (мың теңгемен)
</w:t>
            </w:r>
          </w:p>
        </w:tc>
      </w:tr>
      <w:tr>
        <w:trPr>
          <w:trHeight w:val="4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Қор мен Қордың ірі қатысушысының арасындағы өзге операцияларды
</w:t>
      </w:r>
      <w:r>
        <w:br/>
      </w:r>
      <w:r>
        <w:rPr>
          <w:rFonts w:ascii="Times New Roman"/>
          <w:b w:val="false"/>
          <w:i w:val="false"/>
          <w:color w:val="000000"/>
          <w:sz w:val="28"/>
        </w:rPr>
        <w:t>
сипаттау: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833"/>
        <w:gridCol w:w="1913"/>
        <w:gridCol w:w="1733"/>
        <w:gridCol w:w="1353"/>
        <w:gridCol w:w="1753"/>
        <w:gridCol w:w="1673"/>
        <w:gridCol w:w="1893"/>
      </w:tblGrid>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 түрі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Операцияны жасау мақсаты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 жасау күні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теңгемен)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Жасалған операцияның (кіріс алынған) валюта түрі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Қарсы әріптес атауы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қорытынды (мың теңгемен)
</w:t>
            </w:r>
          </w:p>
        </w:tc>
      </w:tr>
      <w:tr>
        <w:trPr>
          <w:trHeight w:val="4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Қор мен Қордың ірі қатысушысы бірлесіп қатысатын өзге
</w:t>
      </w:r>
      <w:r>
        <w:br/>
      </w:r>
      <w:r>
        <w:rPr>
          <w:rFonts w:ascii="Times New Roman"/>
          <w:b w:val="false"/>
          <w:i w:val="false"/>
          <w:color w:val="000000"/>
          <w:sz w:val="28"/>
        </w:rPr>
        <w:t>
операцияларды сипаттау: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833"/>
        <w:gridCol w:w="1913"/>
        <w:gridCol w:w="1733"/>
        <w:gridCol w:w="1353"/>
        <w:gridCol w:w="1753"/>
        <w:gridCol w:w="1673"/>
        <w:gridCol w:w="1893"/>
      </w:tblGrid>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 түрі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Операцияны жасау мақсаты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Операция жасау күні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(мың теңгемен)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Жасалған операцияның (кіріс алынған) валюта түрі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Қарсы әріптес атауы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қорытынды (мың теңгемен)
</w:t>
            </w:r>
          </w:p>
        </w:tc>
      </w:tr>
      <w:tr>
        <w:trPr>
          <w:trHeight w:val="42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Қосымша ақпарат:
</w:t>
      </w:r>
      <w:r>
        <w:br/>
      </w:r>
      <w:r>
        <w:rPr>
          <w:rFonts w:ascii="Times New Roman"/>
          <w:b w:val="false"/>
          <w:i w:val="false"/>
          <w:color w:val="000000"/>
          <w:sz w:val="28"/>
        </w:rPr>
        <w:t>
1) Қордың ірі қатысушысының лауазымды тұлғалары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1616"/>
        <w:gridCol w:w="1863"/>
        <w:gridCol w:w="1919"/>
        <w:gridCol w:w="1863"/>
        <w:gridCol w:w="1485"/>
        <w:gridCol w:w="1240"/>
        <w:gridCol w:w="1164"/>
        <w:gridCol w:w="1542"/>
      </w:tblGrid>
      <w:tr>
        <w:trPr>
          <w:trHeight w:val="90" w:hRule="atLeast"/>
        </w:trPr>
        <w:tc>
          <w:tcPr>
            <w:tcW w:w="3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6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Лауазымды тұлғаның  фамилиясы, аты-жөні
</w:t>
            </w:r>
          </w:p>
        </w:tc>
        <w:tc>
          <w:tcPr>
            <w:tcW w:w="186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Қордың ірі қатысушысы болып табылатын ұйымдағы атқаратын қызметі
</w:t>
            </w:r>
          </w:p>
        </w:tc>
        <w:tc>
          <w:tcPr>
            <w:tcW w:w="191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ұйымның атауын көрсете отырып, ондағы атқаратын қызметін көрсету
</w:t>
            </w:r>
          </w:p>
        </w:tc>
        <w:tc>
          <w:tcPr>
            <w:tcW w:w="186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акциялардың құны/ қатысу сомасы (мың теңгемен)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Лауазымды тұлғаға тиесілі акциялар санының Қордың ірі қатысушысының, өзге ұйымның дауыс беретін акцияларының жалпы санына немесе оның жарғы капиталындағы қатысу үлесіне ара қатынасы (процентпен)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бірлесіп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тікелей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жанама
</w:t>
            </w:r>
          </w:p>
        </w:tc>
        <w:tc>
          <w:tcPr>
            <w:tcW w:w="1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процент
</w:t>
            </w:r>
          </w:p>
        </w:tc>
        <w:tc>
          <w:tcPr>
            <w:tcW w:w="15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атауы/ жеке тұлғаның фамилиясы, аты-жөні
</w:t>
            </w:r>
          </w:p>
        </w:tc>
      </w:tr>
      <w:tr>
        <w:trPr>
          <w:trHeight w:val="90" w:hRule="atLeast"/>
        </w:trPr>
        <w:tc>
          <w:tcPr>
            <w:tcW w:w="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(Қордың ірі қатысушысының (ірі акционерінің) ірі қатысушылары
</w:t>
      </w:r>
      <w:r>
        <w:br/>
      </w:r>
      <w:r>
        <w:rPr>
          <w:rFonts w:ascii="Times New Roman"/>
          <w:b w:val="false"/>
          <w:i w:val="false"/>
          <w:color w:val="000000"/>
          <w:sz w:val="28"/>
        </w:rPr>
        <w:t>
болып табылатын ұйымдарды қоспағанда) Қордың ірі қатысушысының
</w:t>
      </w:r>
      <w:r>
        <w:br/>
      </w:r>
      <w:r>
        <w:rPr>
          <w:rFonts w:ascii="Times New Roman"/>
          <w:b w:val="false"/>
          <w:i w:val="false"/>
          <w:color w:val="000000"/>
          <w:sz w:val="28"/>
        </w:rPr>
        <w:t>
      қатысушылары (акционерлері) туралы ақпарат: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771"/>
        <w:gridCol w:w="2461"/>
        <w:gridCol w:w="2040"/>
        <w:gridCol w:w="1695"/>
        <w:gridCol w:w="1369"/>
        <w:gridCol w:w="1446"/>
        <w:gridCol w:w="1695"/>
      </w:tblGrid>
      <w:tr>
        <w:trPr>
          <w:trHeight w:val="90" w:hRule="atLeast"/>
        </w:trPr>
        <w:tc>
          <w:tcPr>
            <w:tcW w:w="6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7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атауы/жеке тұлғаның фамилиясы, аты-жөні
</w:t>
            </w:r>
          </w:p>
        </w:tc>
        <w:tc>
          <w:tcPr>
            <w:tcW w:w="246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 капиталындағы қатысу сомасы/сатып алынған акциялардың құны (мың теңгемен)
</w:t>
            </w:r>
          </w:p>
        </w:tc>
        <w:tc>
          <w:tcPr>
            <w:tcW w:w="204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Тиесілі акциялардың саны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Тиесілі акциялар санының Қордың ірі қатысушысының дауыс беретін акцияларының жалпы санына немесе оның жарғы капиталындағы қатысу үлесіне ара қатынасы (процентпен)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бірлесіп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тікелей
</w:t>
            </w:r>
          </w:p>
        </w:tc>
        <w:tc>
          <w:tcPr>
            <w:tcW w:w="13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жанама
</w:t>
            </w:r>
          </w:p>
        </w:tc>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процент
</w:t>
            </w:r>
          </w:p>
        </w:tc>
        <w:tc>
          <w:tcPr>
            <w:tcW w:w="16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атауы/ жеке тұлғаның фамилиясы, аты-жөні
</w:t>
            </w:r>
          </w:p>
        </w:tc>
      </w:tr>
      <w:tr>
        <w:trPr>
          <w:trHeight w:val="90" w:hRule="atLeast"/>
        </w:trPr>
        <w:tc>
          <w:tcPr>
            <w:tcW w:w="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Қордың ірі қатысушысының ұйымның жарғы капиталындағы
</w:t>
      </w:r>
      <w:r>
        <w:br/>
      </w:r>
      <w:r>
        <w:rPr>
          <w:rFonts w:ascii="Times New Roman"/>
          <w:b w:val="false"/>
          <w:i w:val="false"/>
          <w:color w:val="000000"/>
          <w:sz w:val="28"/>
        </w:rPr>
        <w:t>
(акцияларындағы) қатысу үлесін сатып алу үшін заем алғандығы
</w:t>
      </w:r>
      <w:r>
        <w:br/>
      </w:r>
      <w:r>
        <w:rPr>
          <w:rFonts w:ascii="Times New Roman"/>
          <w:b w:val="false"/>
          <w:i w:val="false"/>
          <w:color w:val="000000"/>
          <w:sz w:val="28"/>
        </w:rPr>
        <w:t>
жөніндегі ақпараты: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833"/>
        <w:gridCol w:w="1973"/>
        <w:gridCol w:w="1713"/>
        <w:gridCol w:w="2153"/>
        <w:gridCol w:w="1493"/>
        <w:gridCol w:w="3093"/>
      </w:tblGrid>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 берген ұйымның атауы/ жеке тұлғаның фамилиясы, аты-жөні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Қатысу үлесі жарғы капиталында немесе заем есебінен сатып алынған акцияларда бар ұйым атауы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 сомасы (мың теңгемен)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 капиталына қатысу сомасы/ сатып алынған акциялар құны (мың теңгемен)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саны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Қордың ірі қатысушысының сатып алған акцияларының ұйымның дауыс беретін акцияларының жалпы санына немесе оның жарғы капиталындағы қатысу үлесіне ара қатынасы (процентпен) 
</w:t>
            </w:r>
          </w:p>
        </w:tc>
      </w:tr>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Қордың ірі қатысушысы ірі қатысушы (ірі акционер) болып табылған
</w:t>
      </w:r>
      <w:r>
        <w:br/>
      </w:r>
      <w:r>
        <w:rPr>
          <w:rFonts w:ascii="Times New Roman"/>
          <w:b w:val="false"/>
          <w:i w:val="false"/>
          <w:color w:val="000000"/>
          <w:sz w:val="28"/>
        </w:rPr>
        <w:t>
ұйым тізбесінің өзгергендігі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213"/>
        <w:gridCol w:w="2293"/>
        <w:gridCol w:w="3593"/>
        <w:gridCol w:w="1933"/>
        <w:gridCol w:w="2213"/>
      </w:tblGrid>
      <w:tr>
        <w:trPr>
          <w:trHeight w:val="9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Қордың ірі қатысушысы ірі қатысушы (ірі акционер) болып табылған ұйымның атауы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 капиталына қатысу кезеңі/ акцияларды иелену (сатып алу және сату күні және мақсаты)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Қордың ірі қатысушысына тиесілі акциялар санының ұйымның дауыс беретін акцияларының жалпы санына немесе оның жарғы капиталындағы қатысу үлесіне ара қатынасы (процентпен)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Мәміле сомасы (мың теңгемен)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Мәміленің қаржылық қорытындысы (мың теңгемен)
</w:t>
            </w:r>
          </w:p>
        </w:tc>
      </w:tr>
      <w:tr>
        <w:trPr>
          <w:trHeight w:val="90" w:hRule="atLeast"/>
        </w:trPr>
        <w:tc>
          <w:tcPr>
            <w:tcW w:w="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Бірінші басшы _____________________________________  _____________
</w:t>
      </w:r>
      <w:r>
        <w:br/>
      </w:r>
      <w:r>
        <w:rPr>
          <w:rFonts w:ascii="Times New Roman"/>
          <w:b w:val="false"/>
          <w:i w:val="false"/>
          <w:color w:val="000000"/>
          <w:sz w:val="28"/>
        </w:rPr>
        <w:t>
                     (фамилиясы, аты-жөні)                қолы
</w:t>
      </w:r>
      <w:r>
        <w:br/>
      </w:r>
      <w:r>
        <w:rPr>
          <w:rFonts w:ascii="Times New Roman"/>
          <w:b w:val="false"/>
          <w:i w:val="false"/>
          <w:color w:val="000000"/>
          <w:sz w:val="28"/>
        </w:rPr>
        <w:t>
Бас бухгалтер _____________________________________  _____________
</w:t>
      </w:r>
      <w:r>
        <w:br/>
      </w:r>
      <w:r>
        <w:rPr>
          <w:rFonts w:ascii="Times New Roman"/>
          <w:b w:val="false"/>
          <w:i w:val="false"/>
          <w:color w:val="000000"/>
          <w:sz w:val="28"/>
        </w:rPr>
        <w:t>
                     (фамилиясы, аты-жөні)                қолы 
</w:t>
      </w:r>
      <w:r>
        <w:br/>
      </w:r>
      <w:r>
        <w:rPr>
          <w:rFonts w:ascii="Times New Roman"/>
          <w:b w:val="false"/>
          <w:i w:val="false"/>
          <w:color w:val="000000"/>
          <w:sz w:val="28"/>
        </w:rPr>
        <w:t>
Мөрдің орны
</w:t>
      </w:r>
      <w:r>
        <w:br/>
      </w:r>
      <w:r>
        <w:rPr>
          <w:rFonts w:ascii="Times New Roman"/>
          <w:b w:val="false"/>
          <w:i w:val="false"/>
          <w:color w:val="000000"/>
          <w:sz w:val="28"/>
        </w:rPr>
        <w:t>
Орындаушы _________________________________________  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Телефон _____________________
</w:t>
      </w:r>
      <w:r>
        <w:br/>
      </w:r>
      <w:r>
        <w:rPr>
          <w:rFonts w:ascii="Times New Roman"/>
          <w:b w:val="false"/>
          <w:i w:val="false"/>
          <w:color w:val="000000"/>
          <w:sz w:val="28"/>
        </w:rPr>
        <w:t>
Күні 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Ашық жинақтаушы зейнетақы
</w:t>
      </w:r>
      <w:r>
        <w:br/>
      </w:r>
      <w:r>
        <w:rPr>
          <w:rFonts w:ascii="Times New Roman"/>
          <w:b w:val="false"/>
          <w:i w:val="false"/>
          <w:color w:val="000000"/>
          <w:sz w:val="28"/>
        </w:rPr>
        <w:t>
                                       қорының ірі қатысушыларының
</w:t>
      </w:r>
      <w:r>
        <w:br/>
      </w:r>
      <w:r>
        <w:rPr>
          <w:rFonts w:ascii="Times New Roman"/>
          <w:b w:val="false"/>
          <w:i w:val="false"/>
          <w:color w:val="000000"/>
          <w:sz w:val="28"/>
        </w:rPr>
        <w:t>
                                       есеп беруді ұсыну жөніндегі
</w:t>
      </w:r>
      <w:r>
        <w:br/>
      </w:r>
      <w:r>
        <w:rPr>
          <w:rFonts w:ascii="Times New Roman"/>
          <w:b w:val="false"/>
          <w:i w:val="false"/>
          <w:color w:val="000000"/>
          <w:sz w:val="28"/>
        </w:rPr>
        <w:t>
                                           Ережесіне 2-қосымша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Қордың ірі қатысушысы қатысушы (акционер)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болып табылған ұйымдар туралы ақпарат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Есеп беріп отырған ұйым туралы ақпарат:
</w:t>
      </w:r>
      <w:r>
        <w:br/>
      </w:r>
      <w:r>
        <w:rPr>
          <w:rFonts w:ascii="Times New Roman"/>
          <w:b w:val="false"/>
          <w:i w:val="false"/>
          <w:color w:val="000000"/>
          <w:sz w:val="28"/>
        </w:rPr>
        <w:t>
Қордың ірі қатысушысының атауы ____________________________________
</w:t>
      </w:r>
      <w:r>
        <w:br/>
      </w:r>
      <w:r>
        <w:rPr>
          <w:rFonts w:ascii="Times New Roman"/>
          <w:b w:val="false"/>
          <w:i w:val="false"/>
          <w:color w:val="000000"/>
          <w:sz w:val="28"/>
        </w:rPr>
        <w:t>
Почталық мекен-жайы _______________________________________________
</w:t>
      </w:r>
      <w:r>
        <w:br/>
      </w:r>
      <w:r>
        <w:rPr>
          <w:rFonts w:ascii="Times New Roman"/>
          <w:b w:val="false"/>
          <w:i w:val="false"/>
          <w:color w:val="000000"/>
          <w:sz w:val="28"/>
        </w:rPr>
        <w:t>
Орналасқан жері ___________________________________________________
</w:t>
      </w:r>
      <w:r>
        <w:br/>
      </w:r>
      <w:r>
        <w:rPr>
          <w:rFonts w:ascii="Times New Roman"/>
          <w:b w:val="false"/>
          <w:i w:val="false"/>
          <w:color w:val="000000"/>
          <w:sz w:val="28"/>
        </w:rPr>
        <w:t>
Телефон ______________________ Факс _______________________________
</w:t>
      </w:r>
      <w:r>
        <w:br/>
      </w:r>
      <w:r>
        <w:rPr>
          <w:rFonts w:ascii="Times New Roman"/>
          <w:b w:val="false"/>
          <w:i w:val="false"/>
          <w:color w:val="000000"/>
          <w:sz w:val="28"/>
        </w:rPr>
        <w:t>
2. Қордың ірі қатысушысының Қормен қарым-қатынасы туралы ақпарат:
</w:t>
      </w:r>
      <w:r>
        <w:br/>
      </w:r>
      <w:r>
        <w:rPr>
          <w:rFonts w:ascii="Times New Roman"/>
          <w:b w:val="false"/>
          <w:i w:val="false"/>
          <w:color w:val="000000"/>
          <w:sz w:val="28"/>
        </w:rPr>
        <w:t>
1) Қордың дауыс беретін акцияларын иелену (процентпен):
</w:t>
      </w:r>
      <w:r>
        <w:br/>
      </w:r>
      <w:r>
        <w:rPr>
          <w:rFonts w:ascii="Times New Roman"/>
          <w:b w:val="false"/>
          <w:i w:val="false"/>
          <w:color w:val="000000"/>
          <w:sz w:val="28"/>
        </w:rPr>
        <w:t>
тікелей______                    жанама_________
</w:t>
      </w:r>
      <w:r>
        <w:br/>
      </w:r>
      <w:r>
        <w:rPr>
          <w:rFonts w:ascii="Times New Roman"/>
          <w:b w:val="false"/>
          <w:i w:val="false"/>
          <w:color w:val="000000"/>
          <w:sz w:val="28"/>
        </w:rPr>
        <w:t>
2) Қор акцияларымен дауыс беру мүмкіндігі (Қордың дауыс беретін
</w:t>
      </w:r>
      <w:r>
        <w:br/>
      </w:r>
      <w:r>
        <w:rPr>
          <w:rFonts w:ascii="Times New Roman"/>
          <w:b w:val="false"/>
          <w:i w:val="false"/>
          <w:color w:val="000000"/>
          <w:sz w:val="28"/>
        </w:rPr>
        <w:t>
акцияларының жалпы көлемінен алғанда процентпен):
</w:t>
      </w:r>
      <w:r>
        <w:br/>
      </w:r>
      <w:r>
        <w:rPr>
          <w:rFonts w:ascii="Times New Roman"/>
          <w:b w:val="false"/>
          <w:i w:val="false"/>
          <w:color w:val="000000"/>
          <w:sz w:val="28"/>
        </w:rPr>
        <w:t>
тікелей______                    жанама_________
</w:t>
      </w:r>
      <w:r>
        <w:br/>
      </w:r>
      <w:r>
        <w:rPr>
          <w:rFonts w:ascii="Times New Roman"/>
          <w:b w:val="false"/>
          <w:i w:val="false"/>
          <w:color w:val="000000"/>
          <w:sz w:val="28"/>
        </w:rPr>
        <w:t>
3) шарт күші бойынша не өзге жағдаймен Қор қабылдап отырған шешімге
</w:t>
      </w:r>
      <w:r>
        <w:br/>
      </w:r>
      <w:r>
        <w:rPr>
          <w:rFonts w:ascii="Times New Roman"/>
          <w:b w:val="false"/>
          <w:i w:val="false"/>
          <w:color w:val="000000"/>
          <w:sz w:val="28"/>
        </w:rPr>
        <w:t>
ықпал ету мүмкіндігі (растаушы құжаттарды қоса бере отырып) 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3. Қордың ірі қатысушысы қатысушы (акционер) болып табылатын
</w:t>
      </w:r>
      <w:r>
        <w:br/>
      </w:r>
      <w:r>
        <w:rPr>
          <w:rFonts w:ascii="Times New Roman"/>
          <w:b w:val="false"/>
          <w:i w:val="false"/>
          <w:color w:val="000000"/>
          <w:sz w:val="28"/>
        </w:rPr>
        <w:t>
ұйымдар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215"/>
        <w:gridCol w:w="2116"/>
        <w:gridCol w:w="1944"/>
        <w:gridCol w:w="1675"/>
        <w:gridCol w:w="1695"/>
        <w:gridCol w:w="1657"/>
        <w:gridCol w:w="2175"/>
      </w:tblGrid>
      <w:tr>
        <w:trPr>
          <w:trHeight w:val="90" w:hRule="atLeast"/>
        </w:trPr>
        <w:tc>
          <w:tcPr>
            <w:tcW w:w="6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21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 атауы
</w:t>
            </w:r>
          </w:p>
        </w:tc>
        <w:tc>
          <w:tcPr>
            <w:tcW w:w="21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Қатысу сомасы/сатып алынған акциялар құны (мың теңгемен)
</w:t>
            </w:r>
          </w:p>
        </w:tc>
        <w:tc>
          <w:tcPr>
            <w:tcW w:w="194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Тиесілі акциялар саны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Қордың ірі қатысушысына тиесілі акциялар санының ұйымның дауыс беретін акцияларының жалпы санына немесе оның жарғы капиталындағы қатысу үлесіне ара қатынасы (процентпен)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бірлесіп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тікелей
</w:t>
            </w:r>
          </w:p>
        </w:tc>
        <w:tc>
          <w:tcPr>
            <w:tcW w:w="16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жанама
</w:t>
            </w:r>
          </w:p>
        </w:tc>
        <w:tc>
          <w:tcPr>
            <w:tcW w:w="1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процент
</w:t>
            </w:r>
          </w:p>
        </w:tc>
        <w:tc>
          <w:tcPr>
            <w:tcW w:w="2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атауы/жеке тұлғаның фамилиясы, аты-жөні
</w:t>
            </w:r>
          </w:p>
        </w:tc>
      </w:tr>
      <w:tr>
        <w:trPr>
          <w:trHeight w:val="90" w:hRule="atLeast"/>
        </w:trPr>
        <w:tc>
          <w:tcPr>
            <w:tcW w:w="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Қордың ірі қатысушысы қатысушы (акционері) болып табылатын ұйым
</w:t>
      </w:r>
      <w:r>
        <w:br/>
      </w:r>
      <w:r>
        <w:rPr>
          <w:rFonts w:ascii="Times New Roman"/>
          <w:b w:val="false"/>
          <w:i w:val="false"/>
          <w:color w:val="000000"/>
          <w:sz w:val="28"/>
        </w:rPr>
        <w:t>
қызметінің түрін немесе түрлерін сипаттау (қаржылық есеп беруді
</w:t>
      </w:r>
      <w:r>
        <w:br/>
      </w:r>
      <w:r>
        <w:rPr>
          <w:rFonts w:ascii="Times New Roman"/>
          <w:b w:val="false"/>
          <w:i w:val="false"/>
          <w:color w:val="000000"/>
          <w:sz w:val="28"/>
        </w:rPr>
        <w:t>
қоса беріп) 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5. Қордың ірі қатысушысының ұйымдардың жарғы капиталына
</w:t>
      </w:r>
      <w:r>
        <w:br/>
      </w:r>
      <w:r>
        <w:rPr>
          <w:rFonts w:ascii="Times New Roman"/>
          <w:b w:val="false"/>
          <w:i w:val="false"/>
          <w:color w:val="000000"/>
          <w:sz w:val="28"/>
        </w:rPr>
        <w:t>
(акцияларды иелену) қатысу схемасы (шартты болып табылады, Қордың
</w:t>
      </w:r>
      <w:r>
        <w:br/>
      </w:r>
      <w:r>
        <w:rPr>
          <w:rFonts w:ascii="Times New Roman"/>
          <w:b w:val="false"/>
          <w:i w:val="false"/>
          <w:color w:val="000000"/>
          <w:sz w:val="28"/>
        </w:rPr>
        <w:t>
ірі қатысушысының толық құрылымды беруі қажет)
</w:t>
      </w:r>
    </w:p>
    <w:p>
      <w:pPr>
        <w:spacing w:after="0"/>
        <w:ind w:left="0"/>
        <w:jc w:val="both"/>
      </w:pPr>
      <w:r>
        <w:rPr>
          <w:rFonts w:ascii="Times New Roman"/>
          <w:b w:val="false"/>
          <w:i w:val="false"/>
          <w:color w:val="000000"/>
          <w:sz w:val="28"/>
        </w:rPr>
        <w:t>
                  _______________________________________
</w:t>
      </w:r>
      <w:r>
        <w:br/>
      </w:r>
      <w:r>
        <w:rPr>
          <w:rFonts w:ascii="Times New Roman"/>
          <w:b w:val="false"/>
          <w:i w:val="false"/>
          <w:color w:val="000000"/>
          <w:sz w:val="28"/>
        </w:rPr>
        <w:t>
                 |Қордың ірі қатысушысының ірі қатысушысы|
</w:t>
      </w:r>
      <w:r>
        <w:br/>
      </w:r>
      <w:r>
        <w:rPr>
          <w:rFonts w:ascii="Times New Roman"/>
          <w:b w:val="false"/>
          <w:i w:val="false"/>
          <w:color w:val="000000"/>
          <w:sz w:val="28"/>
        </w:rPr>
        <w:t>
                 |_______________________________________|
</w:t>
      </w:r>
      <w:r>
        <w:br/>
      </w:r>
      <w:r>
        <w:rPr>
          <w:rFonts w:ascii="Times New Roman"/>
          <w:b w:val="false"/>
          <w:i w:val="false"/>
          <w:color w:val="000000"/>
          <w:sz w:val="28"/>
        </w:rPr>
        <w:t>
                                    | 51%
</w:t>
      </w:r>
      <w:r>
        <w:br/>
      </w:r>
      <w:r>
        <w:rPr>
          <w:rFonts w:ascii="Times New Roman"/>
          <w:b w:val="false"/>
          <w:i w:val="false"/>
          <w:color w:val="000000"/>
          <w:sz w:val="28"/>
        </w:rPr>
        <w:t>
                  __________________|____________________
</w:t>
      </w:r>
      <w:r>
        <w:br/>
      </w:r>
      <w:r>
        <w:rPr>
          <w:rFonts w:ascii="Times New Roman"/>
          <w:b w:val="false"/>
          <w:i w:val="false"/>
          <w:color w:val="000000"/>
          <w:sz w:val="28"/>
        </w:rPr>
        <w:t>
                 |         Қордың ірі қатысушысы         |
</w:t>
      </w:r>
      <w:r>
        <w:br/>
      </w:r>
      <w:r>
        <w:rPr>
          <w:rFonts w:ascii="Times New Roman"/>
          <w:b w:val="false"/>
          <w:i w:val="false"/>
          <w:color w:val="000000"/>
          <w:sz w:val="28"/>
        </w:rPr>
        <w:t>
                 |_______________________________________|
</w:t>
      </w:r>
      <w:r>
        <w:br/>
      </w:r>
      <w:r>
        <w:rPr>
          <w:rFonts w:ascii="Times New Roman"/>
          <w:b w:val="false"/>
          <w:i w:val="false"/>
          <w:color w:val="000000"/>
          <w:sz w:val="28"/>
        </w:rPr>
        <w:t>
                     |15%           |       |10%
</w:t>
      </w:r>
      <w:r>
        <w:br/>
      </w:r>
      <w:r>
        <w:rPr>
          <w:rFonts w:ascii="Times New Roman"/>
          <w:b w:val="false"/>
          <w:i w:val="false"/>
          <w:color w:val="000000"/>
          <w:sz w:val="28"/>
        </w:rPr>
        <w:t>
  ___________________|______        |     __|_________________
</w:t>
      </w:r>
      <w:r>
        <w:br/>
      </w:r>
      <w:r>
        <w:rPr>
          <w:rFonts w:ascii="Times New Roman"/>
          <w:b w:val="false"/>
          <w:i w:val="false"/>
          <w:color w:val="000000"/>
          <w:sz w:val="28"/>
        </w:rPr>
        <w:t>
 |Қордың ірі қатысушысы ірі |       |    |                    |
</w:t>
      </w:r>
      <w:r>
        <w:br/>
      </w:r>
      <w:r>
        <w:rPr>
          <w:rFonts w:ascii="Times New Roman"/>
          <w:b w:val="false"/>
          <w:i w:val="false"/>
          <w:color w:val="000000"/>
          <w:sz w:val="28"/>
        </w:rPr>
        <w:t>
 |  қатысушы (ірі акционер) |       |    |        Қор         |
</w:t>
      </w:r>
      <w:r>
        <w:br/>
      </w:r>
      <w:r>
        <w:rPr>
          <w:rFonts w:ascii="Times New Roman"/>
          <w:b w:val="false"/>
          <w:i w:val="false"/>
          <w:color w:val="000000"/>
          <w:sz w:val="28"/>
        </w:rPr>
        <w:t>
 |   болып табылатын ұйым   |       |    |                    |
</w:t>
      </w:r>
      <w:r>
        <w:br/>
      </w:r>
      <w:r>
        <w:rPr>
          <w:rFonts w:ascii="Times New Roman"/>
          <w:b w:val="false"/>
          <w:i w:val="false"/>
          <w:color w:val="000000"/>
          <w:sz w:val="28"/>
        </w:rPr>
        <w:t>
 |__________________________|     5%|    |____________________|
</w:t>
      </w:r>
      <w:r>
        <w:br/>
      </w:r>
      <w:r>
        <w:rPr>
          <w:rFonts w:ascii="Times New Roman"/>
          <w:b w:val="false"/>
          <w:i w:val="false"/>
          <w:color w:val="000000"/>
          <w:sz w:val="28"/>
        </w:rPr>
        <w:t>
                __________________|______________________
</w:t>
      </w:r>
      <w:r>
        <w:br/>
      </w:r>
      <w:r>
        <w:rPr>
          <w:rFonts w:ascii="Times New Roman"/>
          <w:b w:val="false"/>
          <w:i w:val="false"/>
          <w:color w:val="000000"/>
          <w:sz w:val="28"/>
        </w:rPr>
        <w:t>
               |Қордың ірі қатысушысы қатысушы (акционер)|
</w:t>
      </w:r>
      <w:r>
        <w:br/>
      </w:r>
      <w:r>
        <w:rPr>
          <w:rFonts w:ascii="Times New Roman"/>
          <w:b w:val="false"/>
          <w:i w:val="false"/>
          <w:color w:val="000000"/>
          <w:sz w:val="28"/>
        </w:rPr>
        <w:t>
               |           болып табылатын ұйым          |
</w:t>
      </w:r>
      <w:r>
        <w:br/>
      </w:r>
      <w:r>
        <w:rPr>
          <w:rFonts w:ascii="Times New Roman"/>
          <w:b w:val="false"/>
          <w:i w:val="false"/>
          <w:color w:val="000000"/>
          <w:sz w:val="28"/>
        </w:rPr>
        <w:t>
               |_________________________________________|
</w:t>
      </w:r>
    </w:p>
    <w:p>
      <w:pPr>
        <w:spacing w:after="0"/>
        <w:ind w:left="0"/>
        <w:jc w:val="both"/>
      </w:pPr>
      <w:r>
        <w:rPr>
          <w:rFonts w:ascii="Times New Roman"/>
          <w:b w:val="false"/>
          <w:i w:val="false"/>
          <w:color w:val="000000"/>
          <w:sz w:val="28"/>
        </w:rPr>
        <w:t>
Бірінші басшы _____________________________________  _____________
</w:t>
      </w:r>
      <w:r>
        <w:br/>
      </w:r>
      <w:r>
        <w:rPr>
          <w:rFonts w:ascii="Times New Roman"/>
          <w:b w:val="false"/>
          <w:i w:val="false"/>
          <w:color w:val="000000"/>
          <w:sz w:val="28"/>
        </w:rPr>
        <w:t>
                     (фамилиясы, аты-жөні)                қолы
</w:t>
      </w:r>
      <w:r>
        <w:br/>
      </w:r>
      <w:r>
        <w:rPr>
          <w:rFonts w:ascii="Times New Roman"/>
          <w:b w:val="false"/>
          <w:i w:val="false"/>
          <w:color w:val="000000"/>
          <w:sz w:val="28"/>
        </w:rPr>
        <w:t>
Бас бухгалтер _____________________________________  _____________
</w:t>
      </w:r>
      <w:r>
        <w:br/>
      </w:r>
      <w:r>
        <w:rPr>
          <w:rFonts w:ascii="Times New Roman"/>
          <w:b w:val="false"/>
          <w:i w:val="false"/>
          <w:color w:val="000000"/>
          <w:sz w:val="28"/>
        </w:rPr>
        <w:t>
                     (фамилиясы, аты-жөні)                қолы 
</w:t>
      </w:r>
      <w:r>
        <w:br/>
      </w:r>
      <w:r>
        <w:rPr>
          <w:rFonts w:ascii="Times New Roman"/>
          <w:b w:val="false"/>
          <w:i w:val="false"/>
          <w:color w:val="000000"/>
          <w:sz w:val="28"/>
        </w:rPr>
        <w:t>
Мөрдің орны
</w:t>
      </w:r>
      <w:r>
        <w:br/>
      </w:r>
      <w:r>
        <w:rPr>
          <w:rFonts w:ascii="Times New Roman"/>
          <w:b w:val="false"/>
          <w:i w:val="false"/>
          <w:color w:val="000000"/>
          <w:sz w:val="28"/>
        </w:rPr>
        <w:t>
Орындаушы _________________________________________  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Телефон _____________________
</w:t>
      </w:r>
      <w:r>
        <w:br/>
      </w:r>
      <w:r>
        <w:rPr>
          <w:rFonts w:ascii="Times New Roman"/>
          <w:b w:val="false"/>
          <w:i w:val="false"/>
          <w:color w:val="000000"/>
          <w:sz w:val="28"/>
        </w:rPr>
        <w:t>
Күні 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Ашық жинақтаушы зейнетақы
</w:t>
      </w:r>
      <w:r>
        <w:br/>
      </w:r>
      <w:r>
        <w:rPr>
          <w:rFonts w:ascii="Times New Roman"/>
          <w:b w:val="false"/>
          <w:i w:val="false"/>
          <w:color w:val="000000"/>
          <w:sz w:val="28"/>
        </w:rPr>
        <w:t>
                                       қорының ірі қатысушыларының
</w:t>
      </w:r>
      <w:r>
        <w:br/>
      </w:r>
      <w:r>
        <w:rPr>
          <w:rFonts w:ascii="Times New Roman"/>
          <w:b w:val="false"/>
          <w:i w:val="false"/>
          <w:color w:val="000000"/>
          <w:sz w:val="28"/>
        </w:rPr>
        <w:t>
                                       есеп беруді ұсыну жөніндегі
</w:t>
      </w:r>
      <w:r>
        <w:br/>
      </w:r>
      <w:r>
        <w:rPr>
          <w:rFonts w:ascii="Times New Roman"/>
          <w:b w:val="false"/>
          <w:i w:val="false"/>
          <w:color w:val="000000"/>
          <w:sz w:val="28"/>
        </w:rPr>
        <w:t>
                                           Ережесіне 3-қосымша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Қордың ірі қатысушысының ірі қатысушылары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(акционерлері) болып табылатын ұйымдар туралы ақпарат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Есеп беріп отырған ұйым туралы ақпарат:
</w:t>
      </w:r>
      <w:r>
        <w:br/>
      </w:r>
      <w:r>
        <w:rPr>
          <w:rFonts w:ascii="Times New Roman"/>
          <w:b w:val="false"/>
          <w:i w:val="false"/>
          <w:color w:val="000000"/>
          <w:sz w:val="28"/>
        </w:rPr>
        <w:t>
Қордың ірі қатысушысының атауы ____________________________________
</w:t>
      </w:r>
      <w:r>
        <w:br/>
      </w:r>
      <w:r>
        <w:rPr>
          <w:rFonts w:ascii="Times New Roman"/>
          <w:b w:val="false"/>
          <w:i w:val="false"/>
          <w:color w:val="000000"/>
          <w:sz w:val="28"/>
        </w:rPr>
        <w:t>
Почталық мекен-жайы _______________________________________________
</w:t>
      </w:r>
      <w:r>
        <w:br/>
      </w:r>
      <w:r>
        <w:rPr>
          <w:rFonts w:ascii="Times New Roman"/>
          <w:b w:val="false"/>
          <w:i w:val="false"/>
          <w:color w:val="000000"/>
          <w:sz w:val="28"/>
        </w:rPr>
        <w:t>
Орналасқан жері ___________________________________________________
</w:t>
      </w:r>
      <w:r>
        <w:br/>
      </w:r>
      <w:r>
        <w:rPr>
          <w:rFonts w:ascii="Times New Roman"/>
          <w:b w:val="false"/>
          <w:i w:val="false"/>
          <w:color w:val="000000"/>
          <w:sz w:val="28"/>
        </w:rPr>
        <w:t>
Телефон _____________________ Факс ________________________________
</w:t>
      </w:r>
      <w:r>
        <w:br/>
      </w:r>
      <w:r>
        <w:rPr>
          <w:rFonts w:ascii="Times New Roman"/>
          <w:b w:val="false"/>
          <w:i w:val="false"/>
          <w:color w:val="000000"/>
          <w:sz w:val="28"/>
        </w:rPr>
        <w:t>
2. Қордың ірі қатысушысының ірі қатысушылары (акционерлері) болып
</w:t>
      </w:r>
      <w:r>
        <w:br/>
      </w:r>
      <w:r>
        <w:rPr>
          <w:rFonts w:ascii="Times New Roman"/>
          <w:b w:val="false"/>
          <w:i w:val="false"/>
          <w:color w:val="000000"/>
          <w:sz w:val="28"/>
        </w:rPr>
        <w:t>
табылатын ұйымдар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234"/>
        <w:gridCol w:w="2462"/>
        <w:gridCol w:w="1637"/>
        <w:gridCol w:w="1733"/>
        <w:gridCol w:w="1810"/>
        <w:gridCol w:w="1676"/>
        <w:gridCol w:w="1925"/>
      </w:tblGrid>
      <w:tr>
        <w:trPr>
          <w:trHeight w:val="90" w:hRule="atLeast"/>
        </w:trPr>
        <w:tc>
          <w:tcPr>
            <w:tcW w:w="6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2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атауы
</w:t>
            </w:r>
          </w:p>
        </w:tc>
        <w:tc>
          <w:tcPr>
            <w:tcW w:w="246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Қатысу сомасы/сатып алынған акциялар құны (мың теңгемен)
</w:t>
            </w:r>
          </w:p>
        </w:tc>
        <w:tc>
          <w:tcPr>
            <w:tcW w:w="163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Тиесілі акциялар саны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Қордың ірі қатысушысының ірі қатысушысына (акционеріне) тиесілі акциялар санының Қордың ірі қатысушысының дауыс беретін акцияларының жалпы санына немесе оның жарғы капиталындағы қатысу үлесіне ара қатынасы (процентпен)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бірлесіп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тікелей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жанама
</w:t>
            </w:r>
          </w:p>
        </w:tc>
        <w:tc>
          <w:tcPr>
            <w:tcW w:w="16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процент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 атауы/жеке тұлғаның фамилиясы, аты-жөні
</w:t>
            </w:r>
          </w:p>
        </w:tc>
      </w:tr>
      <w:tr>
        <w:trPr>
          <w:trHeight w:val="90" w:hRule="atLeast"/>
        </w:trPr>
        <w:tc>
          <w:tcPr>
            <w:tcW w:w="6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Қордың ірі қатысушысының ірі қатысушылары (акционерлері) болып
</w:t>
      </w:r>
      <w:r>
        <w:br/>
      </w:r>
      <w:r>
        <w:rPr>
          <w:rFonts w:ascii="Times New Roman"/>
          <w:b w:val="false"/>
          <w:i w:val="false"/>
          <w:color w:val="000000"/>
          <w:sz w:val="28"/>
        </w:rPr>
        <w:t>
табылатын ұйымдар қызметінің түрін және түрлерін сипаттау (қаржылық
</w:t>
      </w:r>
      <w:r>
        <w:br/>
      </w:r>
      <w:r>
        <w:rPr>
          <w:rFonts w:ascii="Times New Roman"/>
          <w:b w:val="false"/>
          <w:i w:val="false"/>
          <w:color w:val="000000"/>
          <w:sz w:val="28"/>
        </w:rPr>
        <w:t>
есеп беруді қоса беріп) 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4. Қордың ірі қатысушысы ірі қатысушысының аффилиирленген тұлғалары
</w:t>
      </w:r>
      <w:r>
        <w:br/>
      </w:r>
      <w:r>
        <w:rPr>
          <w:rFonts w:ascii="Times New Roman"/>
          <w:b w:val="false"/>
          <w:i w:val="false"/>
          <w:color w:val="000000"/>
          <w:sz w:val="28"/>
        </w:rPr>
        <w:t>
туралы ақпарат (аффилиирлену белгісін көрсете отырып) 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5. Қордың ірі қатысушысына бақылауды жүзеге асыратын тұлғалар
</w:t>
      </w:r>
      <w:r>
        <w:br/>
      </w:r>
      <w:r>
        <w:rPr>
          <w:rFonts w:ascii="Times New Roman"/>
          <w:b w:val="false"/>
          <w:i w:val="false"/>
          <w:color w:val="000000"/>
          <w:sz w:val="28"/>
        </w:rPr>
        <w:t>
туралы ақпарат (бақылау негіздемесін көрсете отырып) 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6. Қордың ірі қатысушысын бақылайтын тұлғаның еншілес және тәуелді
</w:t>
      </w:r>
      <w:r>
        <w:br/>
      </w:r>
      <w:r>
        <w:rPr>
          <w:rFonts w:ascii="Times New Roman"/>
          <w:b w:val="false"/>
          <w:i w:val="false"/>
          <w:color w:val="000000"/>
          <w:sz w:val="28"/>
        </w:rPr>
        <w:t>
ұйымдары туралы ақпарат 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Бірінші басшы _____________________________________  _____________
</w:t>
      </w:r>
      <w:r>
        <w:br/>
      </w:r>
      <w:r>
        <w:rPr>
          <w:rFonts w:ascii="Times New Roman"/>
          <w:b w:val="false"/>
          <w:i w:val="false"/>
          <w:color w:val="000000"/>
          <w:sz w:val="28"/>
        </w:rPr>
        <w:t>
                     (фамилиясы, аты-жөні)                қолы
</w:t>
      </w:r>
      <w:r>
        <w:br/>
      </w:r>
      <w:r>
        <w:rPr>
          <w:rFonts w:ascii="Times New Roman"/>
          <w:b w:val="false"/>
          <w:i w:val="false"/>
          <w:color w:val="000000"/>
          <w:sz w:val="28"/>
        </w:rPr>
        <w:t>
Бас бухгалтер _____________________________________  _____________
</w:t>
      </w:r>
      <w:r>
        <w:br/>
      </w:r>
      <w:r>
        <w:rPr>
          <w:rFonts w:ascii="Times New Roman"/>
          <w:b w:val="false"/>
          <w:i w:val="false"/>
          <w:color w:val="000000"/>
          <w:sz w:val="28"/>
        </w:rPr>
        <w:t>
                     (фамилиясы, аты-жөні)                қолы 
</w:t>
      </w:r>
      <w:r>
        <w:br/>
      </w:r>
      <w:r>
        <w:rPr>
          <w:rFonts w:ascii="Times New Roman"/>
          <w:b w:val="false"/>
          <w:i w:val="false"/>
          <w:color w:val="000000"/>
          <w:sz w:val="28"/>
        </w:rPr>
        <w:t>
Мөрдің орны
</w:t>
      </w:r>
      <w:r>
        <w:br/>
      </w:r>
      <w:r>
        <w:rPr>
          <w:rFonts w:ascii="Times New Roman"/>
          <w:b w:val="false"/>
          <w:i w:val="false"/>
          <w:color w:val="000000"/>
          <w:sz w:val="28"/>
        </w:rPr>
        <w:t>
Орындаушы _________________________________________  _____________
</w:t>
      </w:r>
      <w:r>
        <w:br/>
      </w:r>
      <w:r>
        <w:rPr>
          <w:rFonts w:ascii="Times New Roman"/>
          <w:b w:val="false"/>
          <w:i w:val="false"/>
          <w:color w:val="000000"/>
          <w:sz w:val="28"/>
        </w:rPr>
        <w:t>
                     (фамилиясы, аты-жөні)                қолы 
</w:t>
      </w:r>
    </w:p>
    <w:p>
      <w:pPr>
        <w:spacing w:after="0"/>
        <w:ind w:left="0"/>
        <w:jc w:val="both"/>
      </w:pPr>
      <w:r>
        <w:rPr>
          <w:rFonts w:ascii="Times New Roman"/>
          <w:b w:val="false"/>
          <w:i w:val="false"/>
          <w:color w:val="000000"/>
          <w:sz w:val="28"/>
        </w:rPr>
        <w:t>
Телефон _____________________
</w:t>
      </w:r>
      <w:r>
        <w:br/>
      </w:r>
      <w:r>
        <w:rPr>
          <w:rFonts w:ascii="Times New Roman"/>
          <w:b w:val="false"/>
          <w:i w:val="false"/>
          <w:color w:val="000000"/>
          <w:sz w:val="28"/>
        </w:rPr>
        <w:t>
Күні 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Ашық жинақтаушы зейнетақы
</w:t>
      </w:r>
      <w:r>
        <w:br/>
      </w:r>
      <w:r>
        <w:rPr>
          <w:rFonts w:ascii="Times New Roman"/>
          <w:b w:val="false"/>
          <w:i w:val="false"/>
          <w:color w:val="000000"/>
          <w:sz w:val="28"/>
        </w:rPr>
        <w:t>
                                       қорының ірі қатысушыларының
</w:t>
      </w:r>
      <w:r>
        <w:br/>
      </w:r>
      <w:r>
        <w:rPr>
          <w:rFonts w:ascii="Times New Roman"/>
          <w:b w:val="false"/>
          <w:i w:val="false"/>
          <w:color w:val="000000"/>
          <w:sz w:val="28"/>
        </w:rPr>
        <w:t>
                                       есеп беруді ұсыну жөніндегі
</w:t>
      </w:r>
      <w:r>
        <w:br/>
      </w:r>
      <w:r>
        <w:rPr>
          <w:rFonts w:ascii="Times New Roman"/>
          <w:b w:val="false"/>
          <w:i w:val="false"/>
          <w:color w:val="000000"/>
          <w:sz w:val="28"/>
        </w:rPr>
        <w:t>
                                           Ережесіне 4-қосымша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Қордың ірі қатысушысының кірістері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мүлкі туралы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Есеп беруші тұлға туралы ақпарат:
</w:t>
      </w:r>
      <w:r>
        <w:br/>
      </w:r>
      <w:r>
        <w:rPr>
          <w:rFonts w:ascii="Times New Roman"/>
          <w:b w:val="false"/>
          <w:i w:val="false"/>
          <w:color w:val="000000"/>
          <w:sz w:val="28"/>
        </w:rPr>
        <w:t>
Фамилиясы, аты-жөні _______________________________________________
</w:t>
      </w:r>
      <w:r>
        <w:br/>
      </w:r>
      <w:r>
        <w:rPr>
          <w:rFonts w:ascii="Times New Roman"/>
          <w:b w:val="false"/>
          <w:i w:val="false"/>
          <w:color w:val="000000"/>
          <w:sz w:val="28"/>
        </w:rPr>
        <w:t>
Жеке куәлігі (төлқұжат) ___________________________________________
</w:t>
      </w:r>
      <w:r>
        <w:br/>
      </w:r>
      <w:r>
        <w:rPr>
          <w:rFonts w:ascii="Times New Roman"/>
          <w:b w:val="false"/>
          <w:i w:val="false"/>
          <w:color w:val="000000"/>
          <w:sz w:val="28"/>
        </w:rPr>
        <w:t>
                          (сериясы, нөмірі, кім және қашан берген)
</w:t>
      </w:r>
      <w:r>
        <w:br/>
      </w:r>
      <w:r>
        <w:rPr>
          <w:rFonts w:ascii="Times New Roman"/>
          <w:b w:val="false"/>
          <w:i w:val="false"/>
          <w:color w:val="000000"/>
          <w:sz w:val="28"/>
        </w:rPr>
        <w:t>
Мекен-жайы ________________________________________________________
</w:t>
      </w:r>
      <w:r>
        <w:br/>
      </w:r>
      <w:r>
        <w:rPr>
          <w:rFonts w:ascii="Times New Roman"/>
          <w:b w:val="false"/>
          <w:i w:val="false"/>
          <w:color w:val="000000"/>
          <w:sz w:val="28"/>
        </w:rPr>
        <w:t>
Үй _______________________ жұмыс телефоны _________________________
</w:t>
      </w:r>
      <w:r>
        <w:br/>
      </w:r>
      <w:r>
        <w:rPr>
          <w:rFonts w:ascii="Times New Roman"/>
          <w:b w:val="false"/>
          <w:i w:val="false"/>
          <w:color w:val="000000"/>
          <w:sz w:val="28"/>
        </w:rPr>
        <w:t>
Есепті кезең 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2835"/>
        <w:gridCol w:w="1179"/>
        <w:gridCol w:w="1198"/>
        <w:gridCol w:w="1595"/>
        <w:gridCol w:w="1160"/>
        <w:gridCol w:w="1332"/>
        <w:gridCol w:w="1217"/>
        <w:gridCol w:w="1788"/>
      </w:tblGrid>
      <w:tr>
        <w:trPr>
          <w:trHeight w:val="825" w:hRule="atLeast"/>
        </w:trPr>
        <w:tc>
          <w:tcPr>
            <w:tcW w:w="77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283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17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Осының алдындағы есепті кезең үшін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 үшін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 ішіндегі өзгерістер 
</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(теңге)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3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(теңге)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(теңге) 
</w:t>
            </w:r>
          </w:p>
        </w:tc>
      </w:tr>
      <w:tr>
        <w:trPr>
          <w:trHeight w:val="33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 үшін алынған кірістер:
</w:t>
            </w:r>
          </w:p>
        </w:tc>
        <w:tc>
          <w:tcPr>
            <w:tcW w:w="1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tc>
      </w:tr>
      <w:tr>
        <w:trPr>
          <w:trHeight w:val="33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Жалақы
</w:t>
            </w:r>
          </w:p>
        </w:tc>
        <w:tc>
          <w:tcPr>
            <w:tcW w:w="1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Ұйымдардың жарғы капиталдарындағы (акцияларындағы) қатысу үлесінен түскен дивидендтер және кіріс
</w:t>
            </w:r>
          </w:p>
        </w:tc>
        <w:tc>
          <w:tcPr>
            <w:tcW w:w="1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Салымдар бойынша сыйақы
</w:t>
            </w:r>
          </w:p>
        </w:tc>
        <w:tc>
          <w:tcPr>
            <w:tcW w:w="1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Мүлікті жалға беруден түскен кіріс
</w:t>
            </w:r>
          </w:p>
        </w:tc>
        <w:tc>
          <w:tcPr>
            <w:tcW w:w="1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қызметтен түскен кіріс
</w:t>
            </w:r>
          </w:p>
        </w:tc>
        <w:tc>
          <w:tcPr>
            <w:tcW w:w="1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Мүлікті сатудан түскен кіріс
</w:t>
            </w:r>
          </w:p>
        </w:tc>
        <w:tc>
          <w:tcPr>
            <w:tcW w:w="1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Кірістің басқа түрлері (талдама жасалған)
</w:t>
            </w:r>
          </w:p>
        </w:tc>
        <w:tc>
          <w:tcPr>
            <w:tcW w:w="1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Мүлік:
</w:t>
            </w:r>
          </w:p>
        </w:tc>
        <w:tc>
          <w:tcPr>
            <w:tcW w:w="1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77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w:t>
            </w:r>
            <w:r>
              <w:br/>
            </w:r>
            <w:r>
              <w:rPr>
                <w:rFonts w:ascii="Times New Roman"/>
                <w:b w:val="false"/>
                <w:i w:val="false"/>
                <w:color w:val="000000"/>
                <w:sz w:val="20"/>
              </w:rPr>
              <w:t>
ұлттық валютада, оның ішінде:
</w:t>
            </w:r>
          </w:p>
        </w:tc>
        <w:tc>
          <w:tcPr>
            <w:tcW w:w="1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қолма-қол ақшамен
</w:t>
            </w:r>
          </w:p>
        </w:tc>
        <w:tc>
          <w:tcPr>
            <w:tcW w:w="1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шоттарда
</w:t>
            </w:r>
          </w:p>
        </w:tc>
        <w:tc>
          <w:tcPr>
            <w:tcW w:w="1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валютасымен, оның ішінде:
</w:t>
            </w:r>
          </w:p>
        </w:tc>
        <w:tc>
          <w:tcPr>
            <w:tcW w:w="1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қолма-қол ақшамен
</w:t>
            </w:r>
          </w:p>
        </w:tc>
        <w:tc>
          <w:tcPr>
            <w:tcW w:w="1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шоттарда
</w:t>
            </w:r>
          </w:p>
        </w:tc>
        <w:tc>
          <w:tcPr>
            <w:tcW w:w="1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3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(эмитент атауын көрсетіп), оның ішінде:
</w:t>
            </w:r>
            <w:r>
              <w:br/>
            </w:r>
            <w:r>
              <w:rPr>
                <w:rFonts w:ascii="Times New Roman"/>
                <w:b w:val="false"/>
                <w:i w:val="false"/>
                <w:color w:val="000000"/>
                <w:sz w:val="20"/>
              </w:rPr>
              <w:t>
жай акциялар
</w:t>
            </w:r>
            <w:r>
              <w:br/>
            </w:r>
            <w:r>
              <w:rPr>
                <w:rFonts w:ascii="Times New Roman"/>
                <w:b w:val="false"/>
                <w:i w:val="false"/>
                <w:color w:val="000000"/>
                <w:sz w:val="20"/>
              </w:rPr>
              <w:t>
артықшылықты акциялар
</w:t>
            </w:r>
            <w:r>
              <w:br/>
            </w:r>
            <w:r>
              <w:rPr>
                <w:rFonts w:ascii="Times New Roman"/>
                <w:b w:val="false"/>
                <w:i w:val="false"/>
                <w:color w:val="000000"/>
                <w:sz w:val="20"/>
              </w:rPr>
              <w:t>
облигациялар 
</w:t>
            </w:r>
          </w:p>
        </w:tc>
        <w:tc>
          <w:tcPr>
            <w:tcW w:w="1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Қордың ірі қатысушысына тиесілі акциялар санының ұйымның (атауын көрсету) дауыс беретін акцияларының жалпы санына немесе  олардың, оның ішінде Қазақстан Республикасы резидент еместерінің жарғы капиталдарындағы қатысу үлесіндегі   ара қатынасы (процентпен)
</w:t>
            </w:r>
          </w:p>
        </w:tc>
        <w:tc>
          <w:tcPr>
            <w:tcW w:w="1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мүлік
</w:t>
            </w:r>
          </w:p>
        </w:tc>
        <w:tc>
          <w:tcPr>
            <w:tcW w:w="1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3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8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мүлік (талдама жасалған)
</w:t>
            </w:r>
          </w:p>
        </w:tc>
        <w:tc>
          <w:tcPr>
            <w:tcW w:w="11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Қолы _____________________
</w:t>
      </w:r>
      <w:r>
        <w:br/>
      </w:r>
      <w:r>
        <w:rPr>
          <w:rFonts w:ascii="Times New Roman"/>
          <w:b w:val="false"/>
          <w:i w:val="false"/>
          <w:color w:val="000000"/>
          <w:sz w:val="28"/>
        </w:rPr>
        <w:t>
Күні 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Ашық жинақтаушы зейнетақы
</w:t>
      </w:r>
      <w:r>
        <w:br/>
      </w:r>
      <w:r>
        <w:rPr>
          <w:rFonts w:ascii="Times New Roman"/>
          <w:b w:val="false"/>
          <w:i w:val="false"/>
          <w:color w:val="000000"/>
          <w:sz w:val="28"/>
        </w:rPr>
        <w:t>
                                       қорының ірі қатысушыларының
</w:t>
      </w:r>
      <w:r>
        <w:br/>
      </w:r>
      <w:r>
        <w:rPr>
          <w:rFonts w:ascii="Times New Roman"/>
          <w:b w:val="false"/>
          <w:i w:val="false"/>
          <w:color w:val="000000"/>
          <w:sz w:val="28"/>
        </w:rPr>
        <w:t>
                                       есеп беруді ұсыну жөніндегі
</w:t>
      </w:r>
      <w:r>
        <w:br/>
      </w:r>
      <w:r>
        <w:rPr>
          <w:rFonts w:ascii="Times New Roman"/>
          <w:b w:val="false"/>
          <w:i w:val="false"/>
          <w:color w:val="000000"/>
          <w:sz w:val="28"/>
        </w:rPr>
        <w:t>
                                           Ережесіне 5-қосымша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Қордың ірі қатысушысының Қор қабылдап отырған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шешімге ықпал етуді жүзеге асыруы туралы ақпарат
</w:t>
      </w:r>
      <w:r>
        <w:rPr>
          <w:rFonts w:ascii="Times New Roman"/>
          <w:b w:val="false"/>
          <w:i w:val="false"/>
          <w:color w:val="000000"/>
          <w:sz w:val="28"/>
        </w:rPr>
        <w:t>
</w:t>
      </w:r>
    </w:p>
    <w:p>
      <w:pPr>
        <w:spacing w:after="0"/>
        <w:ind w:left="0"/>
        <w:jc w:val="both"/>
      </w:pPr>
      <w:r>
        <w:rPr>
          <w:rFonts w:ascii="Times New Roman"/>
          <w:b w:val="false"/>
          <w:i w:val="false"/>
          <w:color w:val="000000"/>
          <w:sz w:val="28"/>
        </w:rPr>
        <w:t>
Есеп беруші тұлға туралы ақпарат:
</w:t>
      </w:r>
      <w:r>
        <w:br/>
      </w:r>
      <w:r>
        <w:rPr>
          <w:rFonts w:ascii="Times New Roman"/>
          <w:b w:val="false"/>
          <w:i w:val="false"/>
          <w:color w:val="000000"/>
          <w:sz w:val="28"/>
        </w:rPr>
        <w:t>
Фамилиясы, аты-жөні _______________________________________________
</w:t>
      </w:r>
      <w:r>
        <w:br/>
      </w:r>
      <w:r>
        <w:rPr>
          <w:rFonts w:ascii="Times New Roman"/>
          <w:b w:val="false"/>
          <w:i w:val="false"/>
          <w:color w:val="000000"/>
          <w:sz w:val="28"/>
        </w:rPr>
        <w:t>
Мекен-жайы ________________________________________________________
</w:t>
      </w:r>
      <w:r>
        <w:br/>
      </w:r>
      <w:r>
        <w:rPr>
          <w:rFonts w:ascii="Times New Roman"/>
          <w:b w:val="false"/>
          <w:i w:val="false"/>
          <w:color w:val="000000"/>
          <w:sz w:val="28"/>
        </w:rPr>
        <w:t>
Үй _____________________ жұмыс телефоны ___________________________
</w:t>
      </w:r>
      <w:r>
        <w:br/>
      </w:r>
      <w:r>
        <w:rPr>
          <w:rFonts w:ascii="Times New Roman"/>
          <w:b w:val="false"/>
          <w:i w:val="false"/>
          <w:color w:val="000000"/>
          <w:sz w:val="28"/>
        </w:rPr>
        <w:t>
Қордың ірі қатысушысының Қор қабылдап отырған шешімге ықпал етуді
</w:t>
      </w:r>
      <w:r>
        <w:br/>
      </w:r>
      <w:r>
        <w:rPr>
          <w:rFonts w:ascii="Times New Roman"/>
          <w:b w:val="false"/>
          <w:i w:val="false"/>
          <w:color w:val="000000"/>
          <w:sz w:val="28"/>
        </w:rPr>
        <w:t>
жүзеге асыруы туралы ақпарат:
</w:t>
      </w:r>
      <w:r>
        <w:br/>
      </w:r>
      <w:r>
        <w:rPr>
          <w:rFonts w:ascii="Times New Roman"/>
          <w:b w:val="false"/>
          <w:i w:val="false"/>
          <w:color w:val="000000"/>
          <w:sz w:val="28"/>
        </w:rPr>
        <w:t>
1) олардың арасындағы шарт күші бойынша басқа тұлғалармен бірлесіп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2) өзге жағдаймен _________________________________________________
</w:t>
      </w:r>
      <w:r>
        <w:br/>
      </w:r>
      <w:r>
        <w:rPr>
          <w:rFonts w:ascii="Times New Roman"/>
          <w:b w:val="false"/>
          <w:i w:val="false"/>
          <w:color w:val="000000"/>
          <w:sz w:val="28"/>
        </w:rPr>
        <w:t>
оның ішінде осындай ықпал ету мүмкіндігін (растаушы құжаттарды қоса
</w:t>
      </w:r>
      <w:r>
        <w:br/>
      </w:r>
      <w:r>
        <w:rPr>
          <w:rFonts w:ascii="Times New Roman"/>
          <w:b w:val="false"/>
          <w:i w:val="false"/>
          <w:color w:val="000000"/>
          <w:sz w:val="28"/>
        </w:rPr>
        <w:t>
беріп) анықтайтын өкілеттіктерді бөлуді сипаттау бар.
</w:t>
      </w:r>
    </w:p>
    <w:p>
      <w:pPr>
        <w:spacing w:after="0"/>
        <w:ind w:left="0"/>
        <w:jc w:val="both"/>
      </w:pPr>
      <w:r>
        <w:rPr>
          <w:rFonts w:ascii="Times New Roman"/>
          <w:b w:val="false"/>
          <w:i w:val="false"/>
          <w:color w:val="000000"/>
          <w:sz w:val="28"/>
        </w:rPr>
        <w:t>
Қолы _____________________
</w:t>
      </w:r>
      <w:r>
        <w:br/>
      </w:r>
      <w:r>
        <w:rPr>
          <w:rFonts w:ascii="Times New Roman"/>
          <w:b w:val="false"/>
          <w:i w:val="false"/>
          <w:color w:val="000000"/>
          <w:sz w:val="28"/>
        </w:rPr>
        <w:t>
Күні 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Ашық жинақтаушы зейнетақы
</w:t>
      </w:r>
      <w:r>
        <w:br/>
      </w:r>
      <w:r>
        <w:rPr>
          <w:rFonts w:ascii="Times New Roman"/>
          <w:b w:val="false"/>
          <w:i w:val="false"/>
          <w:color w:val="000000"/>
          <w:sz w:val="28"/>
        </w:rPr>
        <w:t>
                                       қорының ірі қатысушыларының
</w:t>
      </w:r>
      <w:r>
        <w:br/>
      </w:r>
      <w:r>
        <w:rPr>
          <w:rFonts w:ascii="Times New Roman"/>
          <w:b w:val="false"/>
          <w:i w:val="false"/>
          <w:color w:val="000000"/>
          <w:sz w:val="28"/>
        </w:rPr>
        <w:t>
                                       есеп беруді ұсыну жөніндегі
</w:t>
      </w:r>
      <w:r>
        <w:br/>
      </w:r>
      <w:r>
        <w:rPr>
          <w:rFonts w:ascii="Times New Roman"/>
          <w:b w:val="false"/>
          <w:i w:val="false"/>
          <w:color w:val="000000"/>
          <w:sz w:val="28"/>
        </w:rPr>
        <w:t>
                                           Ережесіне 6-қосымша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Қордың ірі қатысушысының ұйымдардағы атқарып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отырған қызметтері туралы ақпарат
</w:t>
      </w:r>
      <w:r>
        <w:rPr>
          <w:rFonts w:ascii="Times New Roman"/>
          <w:b w:val="false"/>
          <w:i w:val="false"/>
          <w:color w:val="000000"/>
          <w:sz w:val="28"/>
        </w:rPr>
        <w:t>
</w:t>
      </w:r>
    </w:p>
    <w:p>
      <w:pPr>
        <w:spacing w:after="0"/>
        <w:ind w:left="0"/>
        <w:jc w:val="both"/>
      </w:pPr>
      <w:r>
        <w:rPr>
          <w:rFonts w:ascii="Times New Roman"/>
          <w:b w:val="false"/>
          <w:i w:val="false"/>
          <w:color w:val="000000"/>
          <w:sz w:val="28"/>
        </w:rPr>
        <w:t>
Есеп беруші тұлға туралы ақпарат:
</w:t>
      </w:r>
      <w:r>
        <w:br/>
      </w:r>
      <w:r>
        <w:rPr>
          <w:rFonts w:ascii="Times New Roman"/>
          <w:b w:val="false"/>
          <w:i w:val="false"/>
          <w:color w:val="000000"/>
          <w:sz w:val="28"/>
        </w:rPr>
        <w:t>
Фамилиясы, аты-жөні _______________________________________________
</w:t>
      </w:r>
      <w:r>
        <w:br/>
      </w:r>
      <w:r>
        <w:rPr>
          <w:rFonts w:ascii="Times New Roman"/>
          <w:b w:val="false"/>
          <w:i w:val="false"/>
          <w:color w:val="000000"/>
          <w:sz w:val="28"/>
        </w:rPr>
        <w:t>
Мекен-жайы ________________________________________________________
</w:t>
      </w:r>
      <w:r>
        <w:br/>
      </w:r>
      <w:r>
        <w:rPr>
          <w:rFonts w:ascii="Times New Roman"/>
          <w:b w:val="false"/>
          <w:i w:val="false"/>
          <w:color w:val="000000"/>
          <w:sz w:val="28"/>
        </w:rPr>
        <w:t>
Үй ________________________ жұмыс телефоны 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366"/>
        <w:gridCol w:w="1213"/>
        <w:gridCol w:w="2630"/>
        <w:gridCol w:w="2037"/>
        <w:gridCol w:w="1693"/>
        <w:gridCol w:w="1558"/>
        <w:gridCol w:w="1884"/>
      </w:tblGrid>
      <w:tr>
        <w:trPr>
          <w:trHeight w:val="90" w:hRule="atLeast"/>
        </w:trPr>
        <w:tc>
          <w:tcPr>
            <w:tcW w:w="6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36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атауы
</w:t>
            </w:r>
          </w:p>
        </w:tc>
        <w:tc>
          <w:tcPr>
            <w:tcW w:w="12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Атқаратын қызметі
</w:t>
            </w:r>
          </w:p>
        </w:tc>
        <w:tc>
          <w:tcPr>
            <w:tcW w:w="263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Қатысу сомасы/сатып алынған акциялар құны (мың теңгемен) ұйым атауын көрсете отырып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Қордың ірі қатысушысына тиесілі акциялар санының ұйымның дауыс беретін акцияларының жалпы санына немесе оның жарғы капиталындағы қатысу үлесіне ара қатынасы (процентпен)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бірлесіп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тікелей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жанама
</w:t>
            </w: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процент
</w:t>
            </w:r>
          </w:p>
        </w:tc>
        <w:tc>
          <w:tcPr>
            <w:tcW w:w="1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 атауы/ жеке тұлғаның фамилиясы, аты-жөні
</w:t>
            </w:r>
          </w:p>
        </w:tc>
      </w:tr>
      <w:tr>
        <w:trPr>
          <w:trHeight w:val="90" w:hRule="atLeast"/>
        </w:trPr>
        <w:tc>
          <w:tcPr>
            <w:tcW w:w="6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Қолы _____________________
</w:t>
      </w:r>
      <w:r>
        <w:br/>
      </w:r>
      <w:r>
        <w:rPr>
          <w:rFonts w:ascii="Times New Roman"/>
          <w:b w:val="false"/>
          <w:i w:val="false"/>
          <w:color w:val="000000"/>
          <w:sz w:val="28"/>
        </w:rPr>
        <w:t>
Күні 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Ашық жинақтаушы зейнетақы
</w:t>
      </w:r>
      <w:r>
        <w:br/>
      </w:r>
      <w:r>
        <w:rPr>
          <w:rFonts w:ascii="Times New Roman"/>
          <w:b w:val="false"/>
          <w:i w:val="false"/>
          <w:color w:val="000000"/>
          <w:sz w:val="28"/>
        </w:rPr>
        <w:t>
                                       қорының ірі қатысушыларының
</w:t>
      </w:r>
      <w:r>
        <w:br/>
      </w:r>
      <w:r>
        <w:rPr>
          <w:rFonts w:ascii="Times New Roman"/>
          <w:b w:val="false"/>
          <w:i w:val="false"/>
          <w:color w:val="000000"/>
          <w:sz w:val="28"/>
        </w:rPr>
        <w:t>
                                       есеп беруді ұсыну жөніндегі
</w:t>
      </w:r>
      <w:r>
        <w:br/>
      </w:r>
      <w:r>
        <w:rPr>
          <w:rFonts w:ascii="Times New Roman"/>
          <w:b w:val="false"/>
          <w:i w:val="false"/>
          <w:color w:val="000000"/>
          <w:sz w:val="28"/>
        </w:rPr>
        <w:t>
                                           Ережесіне 7-қосымша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Қордың ірі қатысушысының ұйымдардың жарғы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капиталдарындағы оған тиесілі қатысу үлестерін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алынған заемдар есебінен сатып алуы туралы ақпарат
</w:t>
      </w:r>
      <w:r>
        <w:rPr>
          <w:rFonts w:ascii="Times New Roman"/>
          <w:b w:val="false"/>
          <w:i w:val="false"/>
          <w:color w:val="000000"/>
          <w:sz w:val="28"/>
        </w:rPr>
        <w:t>
</w:t>
      </w:r>
    </w:p>
    <w:p>
      <w:pPr>
        <w:spacing w:after="0"/>
        <w:ind w:left="0"/>
        <w:jc w:val="both"/>
      </w:pPr>
      <w:r>
        <w:rPr>
          <w:rFonts w:ascii="Times New Roman"/>
          <w:b w:val="false"/>
          <w:i w:val="false"/>
          <w:color w:val="000000"/>
          <w:sz w:val="28"/>
        </w:rPr>
        <w:t>
Есеп беруші тұлға туралы ақпарат:
</w:t>
      </w:r>
      <w:r>
        <w:br/>
      </w:r>
      <w:r>
        <w:rPr>
          <w:rFonts w:ascii="Times New Roman"/>
          <w:b w:val="false"/>
          <w:i w:val="false"/>
          <w:color w:val="000000"/>
          <w:sz w:val="28"/>
        </w:rPr>
        <w:t>
Фамилиясы, аты-жөні _______________________________________________
</w:t>
      </w:r>
      <w:r>
        <w:br/>
      </w:r>
      <w:r>
        <w:rPr>
          <w:rFonts w:ascii="Times New Roman"/>
          <w:b w:val="false"/>
          <w:i w:val="false"/>
          <w:color w:val="000000"/>
          <w:sz w:val="28"/>
        </w:rPr>
        <w:t>
Мекен-жайы ________________________________________________________
</w:t>
      </w:r>
      <w:r>
        <w:br/>
      </w:r>
      <w:r>
        <w:rPr>
          <w:rFonts w:ascii="Times New Roman"/>
          <w:b w:val="false"/>
          <w:i w:val="false"/>
          <w:color w:val="000000"/>
          <w:sz w:val="28"/>
        </w:rPr>
        <w:t>
Үй ________________________ жұмыс телефоны 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633"/>
        <w:gridCol w:w="2513"/>
        <w:gridCol w:w="1753"/>
        <w:gridCol w:w="1953"/>
        <w:gridCol w:w="1333"/>
        <w:gridCol w:w="3353"/>
      </w:tblGrid>
      <w:tr>
        <w:trPr>
          <w:trHeight w:val="90"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Заемды беруші ұйымның/жеке тұлғаның атауы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атауы және жарғы капиталындағы немесе  заем есебінен сатып алынған акциялардағы қатысу үлесі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 сомасы (мың теңгемен)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 капиталындағы қатысу сомасы/ сатып алынған акциялар құны (мың теңгемен)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саны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Қордың ірі қатысушысының сатып алған акциялары санының  ұйымның дауыс беретін акцияларының жалпы санына  немесе оның жарғы капиталындағы қатысу үлесіне ара қатынасы (процентпен)
</w:t>
            </w:r>
          </w:p>
        </w:tc>
      </w:tr>
      <w:tr>
        <w:trPr>
          <w:trHeight w:val="90" w:hRule="atLeast"/>
        </w:trPr>
        <w:tc>
          <w:tcPr>
            <w:tcW w:w="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Қолы _____________________
</w:t>
      </w:r>
      <w:r>
        <w:br/>
      </w:r>
      <w:r>
        <w:rPr>
          <w:rFonts w:ascii="Times New Roman"/>
          <w:b w:val="false"/>
          <w:i w:val="false"/>
          <w:color w:val="000000"/>
          <w:sz w:val="28"/>
        </w:rPr>
        <w:t>
Күні 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Ашық жинақтаушы зейнетақы
</w:t>
      </w:r>
      <w:r>
        <w:br/>
      </w:r>
      <w:r>
        <w:rPr>
          <w:rFonts w:ascii="Times New Roman"/>
          <w:b w:val="false"/>
          <w:i w:val="false"/>
          <w:color w:val="000000"/>
          <w:sz w:val="28"/>
        </w:rPr>
        <w:t>
                                       қорының ірі қатысушыларының
</w:t>
      </w:r>
      <w:r>
        <w:br/>
      </w:r>
      <w:r>
        <w:rPr>
          <w:rFonts w:ascii="Times New Roman"/>
          <w:b w:val="false"/>
          <w:i w:val="false"/>
          <w:color w:val="000000"/>
          <w:sz w:val="28"/>
        </w:rPr>
        <w:t>
                                       есеп беруді ұсыну жөніндегі
</w:t>
      </w:r>
      <w:r>
        <w:br/>
      </w:r>
      <w:r>
        <w:rPr>
          <w:rFonts w:ascii="Times New Roman"/>
          <w:b w:val="false"/>
          <w:i w:val="false"/>
          <w:color w:val="000000"/>
          <w:sz w:val="28"/>
        </w:rPr>
        <w:t>
                                           Ережесіне 8-қосымша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Жақын туыстар, жұбайлар және Қордың ірі қатысушысының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жұбайының (жұбайларының) жақын туыстары туралы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Есеп беруші тұлға туралы ақпарат:
</w:t>
      </w:r>
      <w:r>
        <w:br/>
      </w:r>
      <w:r>
        <w:rPr>
          <w:rFonts w:ascii="Times New Roman"/>
          <w:b w:val="false"/>
          <w:i w:val="false"/>
          <w:color w:val="000000"/>
          <w:sz w:val="28"/>
        </w:rPr>
        <w:t>
Фамилиясы, аты-жөні _______________________________________________
</w:t>
      </w:r>
      <w:r>
        <w:br/>
      </w:r>
      <w:r>
        <w:rPr>
          <w:rFonts w:ascii="Times New Roman"/>
          <w:b w:val="false"/>
          <w:i w:val="false"/>
          <w:color w:val="000000"/>
          <w:sz w:val="28"/>
        </w:rPr>
        <w:t>
Мекен-жайы ________________________________________________________
</w:t>
      </w:r>
      <w:r>
        <w:br/>
      </w:r>
      <w:r>
        <w:rPr>
          <w:rFonts w:ascii="Times New Roman"/>
          <w:b w:val="false"/>
          <w:i w:val="false"/>
          <w:color w:val="000000"/>
          <w:sz w:val="28"/>
        </w:rPr>
        <w:t>
Үй _______________________ жұмыс телефоны 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2331"/>
        <w:gridCol w:w="1180"/>
        <w:gridCol w:w="1899"/>
        <w:gridCol w:w="1689"/>
        <w:gridCol w:w="1407"/>
        <w:gridCol w:w="1463"/>
        <w:gridCol w:w="1331"/>
        <w:gridCol w:w="1181"/>
      </w:tblGrid>
      <w:tr>
        <w:trPr>
          <w:trHeight w:val="90" w:hRule="atLeast"/>
        </w:trPr>
        <w:tc>
          <w:tcPr>
            <w:tcW w:w="5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23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Жақын туыстар, жұбайлар және Қордың ірі қатысушысының жұбайының (жұбайларының) немесе жұбайының (жұбайларының) жақын туысының  фамилиясы, аты-жөні 
</w:t>
            </w:r>
          </w:p>
        </w:tc>
        <w:tc>
          <w:tcPr>
            <w:tcW w:w="118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Туыстық дәрежесі 
</w:t>
            </w:r>
          </w:p>
        </w:tc>
        <w:tc>
          <w:tcPr>
            <w:tcW w:w="18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Ірі қатысушының жақын туыс, жұбайының (жұбайларының) немесе жұбайының (жұбайларының) жақын туысының ұйымда атқаратын қызметі
</w:t>
            </w:r>
          </w:p>
        </w:tc>
        <w:tc>
          <w:tcPr>
            <w:tcW w:w="16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 капиталындағы қатысу сомасы/ сатып алынған акциялар құны  (мың теңгемен)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Жақын туыс, жұбайына (жұбайларына) немесе жұбайының (жұбайларының) жақын туысына тиесілі акциялар санының ұйымның дауыс беретін акцияларының жалпы санына немесе оның жарғы капиталындағы қатысу үлесіне ара қатынасы (процентпен)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бірлесіп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тікелей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жанама
</w:t>
            </w:r>
          </w:p>
        </w:tc>
        <w:tc>
          <w:tcPr>
            <w:tcW w:w="1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процент 
</w:t>
            </w:r>
          </w:p>
        </w:tc>
        <w:tc>
          <w:tcPr>
            <w:tcW w:w="11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 атауы/ жеке тұлғаның фамилиясы, аты-жөні
</w:t>
            </w:r>
          </w:p>
        </w:tc>
      </w:tr>
      <w:tr>
        <w:trPr>
          <w:trHeight w:val="90" w:hRule="atLeast"/>
        </w:trPr>
        <w:tc>
          <w:tcPr>
            <w:tcW w:w="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кесте қордың ірі қатысушысының жұбайының (жұбайларының)
</w:t>
      </w:r>
      <w:r>
        <w:br/>
      </w:r>
      <w:r>
        <w:rPr>
          <w:rFonts w:ascii="Times New Roman"/>
          <w:b w:val="false"/>
          <w:i w:val="false"/>
          <w:color w:val="000000"/>
          <w:sz w:val="28"/>
        </w:rPr>
        <w:t>
немесе жұбайының (жұбайларының) жақын туысына байланысты мына жағдайларда толтырылады:
</w:t>
      </w:r>
      <w:r>
        <w:br/>
      </w:r>
      <w:r>
        <w:rPr>
          <w:rFonts w:ascii="Times New Roman"/>
          <w:b w:val="false"/>
          <w:i w:val="false"/>
          <w:color w:val="000000"/>
          <w:sz w:val="28"/>
        </w:rPr>
        <w:t>
      1) ұйымда қызмет атқарса және жарғы капиталында қатысу үлесі
</w:t>
      </w:r>
      <w:r>
        <w:br/>
      </w:r>
      <w:r>
        <w:rPr>
          <w:rFonts w:ascii="Times New Roman"/>
          <w:b w:val="false"/>
          <w:i w:val="false"/>
          <w:color w:val="000000"/>
          <w:sz w:val="28"/>
        </w:rPr>
        <w:t>
(акциялар) бар болса;
</w:t>
      </w:r>
      <w:r>
        <w:br/>
      </w:r>
      <w:r>
        <w:rPr>
          <w:rFonts w:ascii="Times New Roman"/>
          <w:b w:val="false"/>
          <w:i w:val="false"/>
          <w:color w:val="000000"/>
          <w:sz w:val="28"/>
        </w:rPr>
        <w:t>
      2) ұйымда қызмет атқарса, бірақ жарғы капиталында қатысу үлесі
</w:t>
      </w:r>
      <w:r>
        <w:br/>
      </w:r>
      <w:r>
        <w:rPr>
          <w:rFonts w:ascii="Times New Roman"/>
          <w:b w:val="false"/>
          <w:i w:val="false"/>
          <w:color w:val="000000"/>
          <w:sz w:val="28"/>
        </w:rPr>
        <w:t>
(акциялар) жоқ болса;
</w:t>
      </w:r>
      <w:r>
        <w:br/>
      </w:r>
      <w:r>
        <w:rPr>
          <w:rFonts w:ascii="Times New Roman"/>
          <w:b w:val="false"/>
          <w:i w:val="false"/>
          <w:color w:val="000000"/>
          <w:sz w:val="28"/>
        </w:rPr>
        <w:t>
      3) ұйымның жарғы капиталында қатысу үлесі (акциялар) бар,
</w:t>
      </w:r>
      <w:r>
        <w:br/>
      </w:r>
      <w:r>
        <w:rPr>
          <w:rFonts w:ascii="Times New Roman"/>
          <w:b w:val="false"/>
          <w:i w:val="false"/>
          <w:color w:val="000000"/>
          <w:sz w:val="28"/>
        </w:rPr>
        <w:t>
бірақ осы ұйымда қызмет атқармаса.
</w:t>
      </w:r>
    </w:p>
    <w:p>
      <w:pPr>
        <w:spacing w:after="0"/>
        <w:ind w:left="0"/>
        <w:jc w:val="both"/>
      </w:pPr>
      <w:r>
        <w:rPr>
          <w:rFonts w:ascii="Times New Roman"/>
          <w:b w:val="false"/>
          <w:i w:val="false"/>
          <w:color w:val="000000"/>
          <w:sz w:val="28"/>
        </w:rPr>
        <w:t>
      Қолы _____________________
</w:t>
      </w:r>
      <w:r>
        <w:br/>
      </w:r>
      <w:r>
        <w:rPr>
          <w:rFonts w:ascii="Times New Roman"/>
          <w:b w:val="false"/>
          <w:i w:val="false"/>
          <w:color w:val="000000"/>
          <w:sz w:val="28"/>
        </w:rPr>
        <w:t>
      Күні 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