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21e1" w14:textId="17c2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Оңалту рәсiмiн өткiзу қорытындылары бойынша медетшi басқарушының қорытынды есебiн келiсу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Дәрменсіз борышкерлермен жұмыс комитеті Төрағасының 2006 жылғы 20 наурыздағы N 17 Бұйрығы. Қазақстан Республикасының Әділет министрлігінде 2006 жылғы 10 сәуірде тіркелді. Тіркеу N 4186. Күші жойылды - Қазақстан Республикасының Қаржы министрінің 2007 жылғы 2 қарашадағы N 373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Бұйрықтың күші жойылды - Қазақстан Республикасының Қаржы министрінің 2007.11.02.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iске асыру мақсатында,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оңалту рәсiмiн өткiзу қорытындылары бойынша мiндетшi басқарушының қорытынды есебiн келiсу ережесi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белгiленген мiндеттердi бөлуге сәйкес жетекшiлiк ететiн Қазақстан Республикасы Қаржы министрлiгi Дәрменсiз борышкерлермен жұмыс комитетi Төрағасының орынбасарына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бұқаралық ақпарат құралдарында бiрiншi жарияланған күнiнен 10 күнтiзбелiк күн өткен күннен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министрлiгiнiң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Дәрменсiз борышкерлермен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комитетi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20 наурыздағы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 бұйрығымен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Оңалту рәсiмiн өткiзу қорытындылары бойынша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медетшi басқарушының қорытынды есебiн келiсу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Оңалту рәсiмiн өткiзу қорытындылары бойынша, медетшi басқарушының қорытынды есебiн келiсу ережесi (бұдан әрi - Ереже) "Банкроттық туралы" Қазақстан Республикасының 1997 жылғы 21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(бұдан әрi - Заң) сәйкес әзiрлендi.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 Қазақстан Республикасы Қаржы министрлiгi Дәрменсiз борышкерлермен жұмыс комитетiнiң оның аумақтық органдары (бұдан әрi - уәкiлеттi орган) оңалту рәсiмiн өткiзу қорытындылары бойынша медетшi басқарушының қорытынды есебiн (бұдан әрi - қорытынды есеп) келiсу тәртiбiн белгiлейдi.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Қорытынды есептi міндеттi басқарушы жасайды және осы Ережеге қосымшаға сәйкес белгiленген нысанға сәйкес келуге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Қорытынды есепке мынадай құжаттар қоса берiлуге тиiс: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борышкердiң оңалту рәсiмiн қолдану сәтiндегi және оңалту рәсiмiн аяқтау сәтiндегi бухгалтерлiк теңгерiмiнiң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оңалту рәсiмi аяқталған сәттегi бухгалтерлiк теңгерiмге N 2 нысанның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Салық қызметiнiң сәйкесiнше органдарымен оңалту рәсiмiн аяқтау сәтiндегi салыстыру актiсiнiң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уәкiлеттi органның кредит берушiлер комитетiнiң құрамын бекiту, оның құрамын өзгерту туралы бұйрықтарының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кредит берушiлер комитетi отырыстары хаттамаларының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оңалту рәсiмi қолданылған сәттегi және оңалту рәсiмi аяқталған сәттегi дебиторлық берешектiң толық жазылуы;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кредит берушiлер талаптарының тiзiлiмiне сәйкес кредиторлық берешектiң толық жазылуы және берешектiң сомасы және өтеу күнi көрсетiлген төлем құжаттар;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оңалту рәсiмi өткiзiлген кезеңде пайда болған және оңалту рәсiмi аяқталған сәтте өтелмеген кредиторлық берешектiң толық жазылуы;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оңалту кезеңiндегi негiзгi қаражаттың негiзгi құралдар топтары бойынша қозғалысы туралы есеп, растайтын құжаттар қоса берiледi;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санация шаралары қолданған жағдайда: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санация шартының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санацияға қатысушының борышкерге және (немесе) кредит берушiлерге оңалту жоспарына сәйкес ақша қаражатын аудару туралы жазбаша мiндеттемесiнiң көшiрмесi;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санация қаражатының түскендiгi туралы және осы қаражаттарды жұмсау төлем тапсырыстарының көшiрмелерi;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Медетшi басқарушының қорытынды есеп беруiнде көрсетiлген мәлiметтердi растаушы басқа да құжаттар.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Медетшi басқарушының қорытынды есебiне медетшi басқарушы, бас бухгалтер қол қояды, борышкердiң мөрiмен расталады және оңалту рәсiмi аяқталған сәтке дейiн жиырма күннен кешiктiрмейтiн мерзiмде борышкердiң кредит берушiлер комитетiнiң қарауына ұсынылады.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Кредит берушiлер комитетi келiсiм берген жағдайда медетшi басқарушы үш күн мерзiмде оны келiсуге уәкiлеттi органға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Уәкiлеттi орган ұсынылған сәттен бастап он бес күннен кешiктiрмейтiн мерзiмде медетшi басқарушының қорытынды есебiн келiседi және оңалту рәсiмдерiн өткiзу қорытындылары бойынша тиiстi қорытынды бередi.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Қорытынды есеп осы Ережеге сәйкес келмеген кезде құжаттарды уәкiлеттi орган оны ұсынған сәттен бастап үш күннен аспайтын мерзiмде пысықтауға қарамай қайтарады.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Уәкiлеттi органмен келiсiлген медетшi басқарушының қорытынды есебi оны бекiту үшiн уәкiлеттi органның қорытындысын қоса бере отырып, сотқа жiберiледi.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Сот оңалту рәсiмiнiң аяқталғандығы туралы шешiм шығарғаннан кейiн медетшi басқарушы бес күн мерзiмде оның көшiрмесiн уәкiлеттi органға, сондай-ақ борышкердiң кредит берушiлерiне жiбередi.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Оңалту рәсiмiн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қорытындылары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медетшi басқарушының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қорытынды есебiн келiсу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ережесiне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Оңалту рәсiмiн өткiзу                                                қорытындылары бойынша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медетшi басқарушының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қорытынды есебiнiң нысаны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Оңалту рәсiмiн өткiзу қорытындылары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медетшi басқарушының қорытынды есебi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             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(күні)                                 (жасау орны)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(Медетшi басқарушының аты-жөнi)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(Қарыз алушы мекеменiң оның ұйымдастырушылық құқықтық нысанын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көрсете отырып қысқаша және толық аты, РНН-i)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(қарыз алушының заңды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Ұйымдастыру-құқықтық iс-шаралар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Соттың борышкер ұйымға оңалту рәсiмiн қолдану, оңалту рәсiмiн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ұзарту туралы айқындамасы (Айқындама күнi және соттың аты):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жылдың "___" бастап_______________________________________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(соттың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Оңалту рәсiмiн ұзарту туралы айқындама (Айқындама күнi және соттың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 жылдың "___" бастап_____________________________________________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(соттың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Медетшi басқарушының берген оңалту әдiсiн қолдану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ақпараттық көздерде берген хабарландырулары (шығару нөмiрi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 аты):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 N________ "___"___________________200__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(газеттiң аты)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Мүлiктi қабылдап алу-беру актiсi: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"__"_______200__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Кредит берушiлер комитетiмен жасалған медетшi басқарушының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келiсiмi: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_____________200___жыл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Борышкерiнің активтерi туралы мәлiметтер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Борышкердiң оңалту рәсiмiн қолдану сәтiндегi теңгерiм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активтердiң бағасы (қалдық құн бойынша)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(мың. теңге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Негiзгi қаражат_______________________________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Aяқталынбаған құрылыс_________________________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Көмекшi материалдар___________________________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Бағасы арзан мәкәммар________________________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Өндiрiс қорлары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Дайын өнiм қалдықтары________________________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Борышкердiң мүлкiн түгендеу жүргiзiлдi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(мүлiктi түгендеу бойынша актiнiң және тiзiмдеменiң күнi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Борышкердiң мүлкiн бағалау жүргiзiлдi (егер де ол жүргiзiлсе)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Орындалған негiзгi құралдар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(мың.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2641"/>
        <w:gridCol w:w="2561"/>
        <w:gridCol w:w="2442"/>
        <w:gridCol w:w="2263"/>
        <w:gridCol w:w="2224"/>
      </w:tblGrid>
      <w:tr>
        <w:trPr>
          <w:trHeight w:val="4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 аты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құны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 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құны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Орындаудың нақты бағасы
</w:t>
            </w:r>
          </w:p>
        </w:tc>
      </w:tr>
      <w:tr>
        <w:trPr>
          <w:trHeight w:val="4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Алынған негiзгi құралдар: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3996"/>
        <w:gridCol w:w="3679"/>
        <w:gridCol w:w="4455"/>
      </w:tblGrid>
      <w:tr>
        <w:trPr>
          <w:trHeight w:val="4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Объектiнiң аты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құны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 теңге) 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(алу мақсаты)
</w:t>
            </w:r>
          </w:p>
        </w:tc>
      </w:tr>
      <w:tr>
        <w:trPr>
          <w:trHeight w:val="45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Оңалту рәсiмi аяқталған кездегi активтердiң теңгерiмдiк_________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Оның iшiнде: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Негiзгi қаражат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Аяқталынбаған құрылыс________________________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Көмекшi материалдар__________________________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Бағасы арзан мәкәммар________________________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Өндiрiс қорлары______________________________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Дайын өнiм қалдықтары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(мың.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Кредит берушiлер талаптарының тiзiлiмiн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қалыптастыру және бекiту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Борышкердiң оңалту рәсiмiн қолдану сәтiндегi жалпы несиелiк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қарыз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(мың.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25. Еңбекақы_____________________________________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(мың.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Салық және бюджетке төленетiн басқа да мiндеттi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(мың.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Мердiгерлер және жабдықтаушылар алдындағы қарыз_________________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Кредит берушiлер талаптарының тiзiмi: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 ___________ 200___ жыл N _______ ДБЖКБ бұйрығы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кезек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кезек______________________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кезек______________________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кезек______________________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кезек______________________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Кредит берушiлердiң талаптарының тiзiлiмiне енгiзiлген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өзгерiстерi жөнiндегi мәлiметтер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Кредит комитетiнiң келiсiмi: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_"___" _________________200___жыл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Кредит берушiлердiң талаптарының тiзiлiмiне енгiзiлген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өзгерiстер жөнiндегi ДБЖКБ бұйрығы: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N__"___"___________________200___жыл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Оңалту жоспарында мерзiмi ұзартылған кредиторлық берешектi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өтеу бөлiгiнде орындау (оның iшiнде өтеу нысандары мен әдiстерi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бойынша: ақшалай немесе заттай мәнде, өзара есеп айырысу,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табыстау;)  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313"/>
        <w:gridCol w:w="2373"/>
        <w:gridCol w:w="2133"/>
        <w:gridCol w:w="1933"/>
        <w:gridCol w:w="1973"/>
      </w:tblGrid>
      <w:tr>
        <w:trPr>
          <w:trHeight w:val="45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 (мың теңге)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талап-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 мерзімі (күні)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берушілер-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талап-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пайызы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кезек,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кезек,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кезек,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кезек,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кезек,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ішінде: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Әкiмшiлiк шығындардың жалпы сомасы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633"/>
        <w:gridCol w:w="1793"/>
        <w:gridCol w:w="2213"/>
        <w:gridCol w:w="1993"/>
      </w:tblGrid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Сметамен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төленді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Шикiзат, материалдар, сатып алынған бұйымдар және жартылай фабрикаттар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 түрлермен: (түрлер ашу)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Екi жақ ұйымдарымен орындалған өндiрiстiк сипаттағы жұмыстар және қызметтерi,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материалдар,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мақсаттарға арналған материалдар,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ОЖМ,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ӘБП ұстауы,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Түрлермен соның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жалпы шаруашылық және әкiмшiлiк шығындар, барлығы: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орындаумен,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 бойынша шығындар,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Пайыздар бойынша шығындар, барлығы: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(шеттен алып пайдалану қайнарларымен ашу)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қорлар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Күрделi iшiне салудың, барлығы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Түрлермен, 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Түрлерімен ашып көрсету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ағымдағы шығындар және қанауды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қаражатты алу, барлығы: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Сонымен бiрге түрлерi бойынша: (түрлерi бойынша ашып көрсету)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Регрестiк талаптар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аударымдар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Сонымен бiрге түрлерi бойынша: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(түрлерi бойынша ашып көрсету)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 оның iшiнде: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ЖЗҚ аударымдар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өндiріске еңбекақы төлеу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ӘБП еңбек ақы төлеуi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Медеттi басқарушының сыйақысы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жоспарында мерзімі ұзартылған кредиторлық берешектi өтеуге бағытталған қаражаттар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Ағымдағы кредиттiк берешек барлығы_________________________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(мың теңге)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Қарыз алушының дебиторы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Оңалту рәсiмiн қолдану сәтiндегi дебиторлық берешек:____________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(мың.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нақты төлетуге________________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үмiтсiз төлетуге_____________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(мың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Дебиторлық берешектi төлеттiру бойынша iздену жұмысы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Қорытынды жағдайлар. Оңалту жоспарының орындалуының жоспары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Медеттi басқарушы______________________________(Аты-жөні, тегі)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 бухгалтер__________________________________(Аты-жөні, тегі)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Мөр орны                                              Күні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