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eeb3" w14:textId="414e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Көлік және коммуникация министрінің кейбір бұйрықтарына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2006 жылғы 27 сәуірдегі N 103 Бұйрығы. Қазақстан Республикасының Әділет министрлігінде 2006 жылғы 19 мамырда тіркелді. Тіркеу N 4234.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су көлігі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23-бабына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"Кеме құжаттарын беру және жүргізу ережесін бекіту туралы" Қазақстан Республикасы Көлік және коммуникация министрінің 2005 жылғы 10 ақпандағы N 72-І (Нормативтік құқықтық актілерді мемлекеттік тіркеу тізілімінде 3479 нөмірмен тіркелген, "Юридическая газета" газетінің 2006 жылғы 1 ақпандағы 16 (996) нөмірінде жарияланған)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 журналын беру және жүргізу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"25. 1.5-бағанда жолаушылар саны (экипажды есепке алу немесе жағалау мәліметтері бойынша) және осы аялдау пунктінен жөнелтілген сәттегі кемедегі жүктің саны мен атауы көрсетіледі.";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33, 34, 35, 36, 37, 38, 39, 40, 41, 42, 43, 44 және 45-тармақтармен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"33. "Навигациялық мәліметтер, оқиғалар, әрекеттер" деген 4-кестеде 4.1-бағанда көрсетілген мерзімдегі навигациялық ахуалдың жай-күйі туралы деректер жазылады.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4.2-бағанда жүріп өткен қашықтық жазылады.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4.3-бағанда навигациялық ахуалдың жай-күйі туралы мәліметтер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Мұздарда жүзуі кезінде мұзға кіруі және одан шығуы, мұздың сипаты мен тығыздығы, алынған өкімдер мен метеожағдайы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Кемеде көлік оқиғасы болған жағдайда: көлік оқиғасының орны, мән-жайы және сипаты, оның салдары, кеме мен механизмдердің көлік оқиғасынан кейінгі жағдайы; экипаждың көлік оқиғасын болдырмау және оның салдарын жою жөніндегі іс-әрекеті толық жазылады. Басқа кемемен соқтығысқан кезде, сондай-ақ, жақындасу жағдайы, бұрылып кету үшін алдын ала жасаған маневрлері, соқтығысқан кеменің атауы және тіркелген бекеті, шыққан және баратын бекеті, зақымдану сипаты жазылады. Кеме мұздан зақымданған кезде - мұз жағдайының сипаты қосымша жазылады.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Дабыл (жаттығу) кезінде оның түрі, жариялану уақыты мен аяқталуы жазылады.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"Бас қозғалтқыштардың жұмысы" деген 5-кестеде бас қозғалтқышты іске қосудың және тоқтатудың сәттері, сондай-ақ олардың жұмысының ұзақтығы тіркеледі. Қозғалтқыштардың қысқа уақытқа тоқтауы тіркелмейді.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5.1 және 5.4-бағандарда қозғалтқыштарды іске қосудың сәттері, 5.2 және 5.5-бағандарда - тоқтатудың сәттері, ал 5.3 және 5.6-бағандарда - жұмыстың ұзақтығы көрсетіледі.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5.3 және 5.6-бағандардағы соңғы жолдың алдындағы жолға қозғалтқыштардың осы тәуліктегі, ал соңғы жолға - осы күнтізбелік айдағы (өсу қорытындысымен) жалпы жұмысының уақыты көрсетіледі.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"Бас қозғалтқыштардың жұмыс тәртібі" деген 6-кестеде кеменің бас қозғалтқыштарының бақылау аспаптарының көрсетулері жазылады. 6.2-бағанға жазылатын бүтін сағатқа еселенген жазба әрбір төрт сағаттан сиретпей орындалады.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6.3-бағанда қозғалтқыштардың айналу жиілігі (айн/мин) жазылады.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Сүзгіге дейінгі майдың қысымы (аспаптарды бөліктеу бірлігінде) 6.4-бағанда көрсетіледі, ал сүзгіден кейінгісі - 6.5-бағанда көрсетіледі.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6.6-бағанда қозғалтқыштан кейінгі майдың, 6.7-бағанда - шығудағы судың, 6.8-бағанда - шығатын газдардың (жалпы) температурасы (С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жазылады.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"Көмекші қозғалтқыштардың жұмысы" деген 7-кестеде көмекші қозғалтқыштарды іске қосудың және тоқтатудың жағдайлары, сондай-ақ олардың жұмысының ұзақтығы тіркеледі.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7-кестенің бірінші жолында дизель генераторларының нөмірі көрсетіледі (осы жолдың соңғы екі бағанында төртінші және бесінші дизель генераторларының нөмірлері жазылуы немесе осы тәулікте қайтадан іске қосылған дизель генераторларының нөмірлері қайталануы мүмкін).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7-кестенің екінші жолда дизель генераторларын іске қосудың сәттері, ал үшінші жолда - оларды тоқтатудың сәттері (дизель генераторларының қысқа уақытқа қосылулары тіркелмейді) белгіленеді.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7-кестенің соңғысының алдындағы жолда осы тәуліктегі әрбір дизель генераторының жұмыс уақыты, ал соңғы жолында тапсырма берілген күнтізбелік ай (өсу қорытындысымен) көрсетіледі.";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 журналын беру және жүргізу ережесіне қосымшада: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1-кестенің 1.5-бағаны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"Жолаушылар саны, жүктің мөлшері мен атауы";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2.5-баған "атм. қысым" деген сөздерден кейін ", мм сынап бағанасы," деген сөздермен толықтырылсын;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2.6-баған "температура" деген сөзден кейін ", С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" деген белгімен толықтырылсын;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4, 5, 6, 7-кестелермен толықтырылсын: 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6"/>
        <w:gridCol w:w="3952"/>
        <w:gridCol w:w="47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Навигациялық мәліметтер, оқиғалар, әрекеттер (4-кесте) 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уақыты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мәліметтер 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673"/>
        <w:gridCol w:w="1533"/>
        <w:gridCol w:w="1693"/>
        <w:gridCol w:w="1713"/>
        <w:gridCol w:w="1453"/>
        <w:gridCol w:w="1453"/>
        <w:gridCol w:w="1473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қозғалтқыштардың жұмысы (5-кесте)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 жақ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тоқтату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тоқтату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жұмысы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5.6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Тәулігінде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Тәулігінде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 қозғалтқыштардың жұмыс тәртібі (6-кесте) </w:t>
            </w:r>
          </w:p>
        </w:tc>
      </w:tr>
      <w:tr>
        <w:trPr>
          <w:trHeight w:val="46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қозғалт-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сағаты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айналу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(айн/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Майдың қысымы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Шығу кезіндегі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(С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сүзгіден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кейінгі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пы)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6.8 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 жақ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 жақ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Көмекші қозғалтқыштардың жұмысы(7-кесте)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генераторлары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Іске қосу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Тоқтату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Тәулігінде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көрсетілген бұйрықпен бекітілген Машина журналын беру және жүргізу ережесінде: 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28, 29 және 30-тармақтар алынып тасталсын.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"Кеме құжаттарының тізбесін, кеме құжаттарын беру және жүргізу ережесін бекіту туралы" Қазақстан Республикасы Көлік және коммуникация министрінің 2005 жылғы 10 ақпандағы N 73-І (Нормативтік құқықтық актілерді мемлекеттік тіркеу тізілімінде 3480 нөмірімен тіркелген, "Юридическая газета" газетінің 2006 жылғы 1 ақпандағы 16 (996) нөмірінде жарияланған)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Кеме құжаттарының тізбесінде: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Кеменің мынадай кеме құжаттары болуы тиіс: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кеменің Қазақстан Республикасының Мемлекеттiк туын көтерiп жүзу құқығын және кемеге меншік құқығын растайтын кеме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шетелдік кемеге (жалға алынған шетел кемелерінің тізілімінде тіркелген кемелер үшін) Қазақстан Республикасының Мемлекеттiк туын көтерiп жүзуге уақытша құқық беру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кеменің жүзуге жарамдылығы туралы, оның сыныбы немесе сыныптау куәлігі көрсетілген куәлігі;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өздігінен жүзетін кемелер үшін кеме журналы (вахталық журнал);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кеме рөлі (өздігінен жүзетін кемелер үшін) - кеме капитаны жасаған кеме экипажы мүшелерінің тізімі;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радиожурнал (егер кемеде кеме радиостанциясы бар болса);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кеме станциясының рұқсаты (егер кемеде кеме радиостанциясы бар болса);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машина журналы (қызметтерді қоса атқарусыз, кеме экипажының мүшелері пайдаланатын механикалық қозғалтқышы бар кеме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кемені қарап шығудың бірыңғай кітабы;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санитарлық-эпидемиологиялық қорытынды және кемеге санитарлық паспорт;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өрт қауіпсіздігі куәлігі (қарап шығу актісі);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кеменің мұнаймен, қалдық сулармен және қоқыспен ластануын болғызбау туралы куәлік;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кеме экипажының ең аз құрамы туралы куәлік.".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Көлік және коммуникация министрлігінің Көліктік бақылау комитеті (Қ.С.Мұстафин) осы бұйрықты заңнамада белгіленген тәртіппен Қазақстан Республикасының Әділет министрлігіне мемлекеттік тіркеу үшін ұсынуды қамтамасыз етсін.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енгізіледі.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