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30c3" w14:textId="da83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"Бағалы қағаздарды ұстаушылардың Тізілімдерінің жүйесін жүргізу қызметін жүзеге асыратын ұйымдарға арналған пруденциалдық нормативтерді белгілеу,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Ережелерін бекіту туралы" 2004 жылғы 25 қыркүйектегі N 265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мамырдағы N 126 Қаулысы. Қазақстан Республикасының Әділет министрлігінде 2006 жылғы 29 маусымда тіркелді. Тіркеу N 4271. Күші жойылды - Қазақстан Республикасы Қаржы нарығын және қаржы ұйымдарын реттеу мен қадағалау агенттігі Басқармасының 2008 жылғы 22 тамыздағы N 121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2008.08.22 </w:t>
      </w:r>
      <w:r>
        <w:rPr>
          <w:rFonts w:ascii="Times New Roman"/>
          <w:b w:val="false"/>
          <w:i w:val="false"/>
          <w:color w:val="ff0000"/>
          <w:sz w:val="28"/>
        </w:rPr>
        <w:t xml:space="preserve">N 121 </w:t>
      </w:r>
      <w:r>
        <w:rPr>
          <w:rFonts w:ascii="Times New Roman"/>
          <w:b w:val="false"/>
          <w:i w:val="false"/>
          <w:color w:val="ff0000"/>
          <w:sz w:val="28"/>
        </w:rPr>
        <w:t>Қаулысымен.</w:t>
      </w:r>
    </w:p>
    <w:bookmarkStart w:name="z1" w:id="0"/>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3-бабы 2-тармағының 11), 15) тармақшаларына, </w:t>
      </w:r>
      <w:r>
        <w:rPr>
          <w:rFonts w:ascii="Times New Roman"/>
          <w:b w:val="false"/>
          <w:i w:val="false"/>
          <w:color w:val="000000"/>
          <w:sz w:val="28"/>
        </w:rPr>
        <w:t xml:space="preserve">49-бабына </w:t>
      </w:r>
      <w:r>
        <w:rPr>
          <w:rFonts w:ascii="Times New Roman"/>
          <w:b w:val="false"/>
          <w:i w:val="false"/>
          <w:color w:val="000000"/>
          <w:sz w:val="28"/>
        </w:rPr>
        <w:t>және "Қаржы рыногы мен қаржылық ұйымдарды мемлекеттік реттеу және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9-бабы 1-тармағының 5), 6) тармақшаларына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3" w:id="1"/>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"Бағалы қағаздарды ұстаушылардың Тізілімдерінің жүйесін жүргізу қызметін жүзеге асыратын ұйымдарға арналған пруденциалдық нормативтерді белгілеу,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Ережелерін бекіту туралы" 2004 жылғы 25 қыркүйектегі N 265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3189 тіркелген), Қазақстан Республикасы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(Нормативтік құқықтық актілерді мемлекеттік тіркеу тізілімінде N 3868 тіркелген), Қазақстан Республикасы Қаржы нарығын және қаржы ұйымдарын реттеу мен қадағалау агенттігі Басқармасының 2005 жылғы 29 қазандағы N 389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3941 тіркелген) енгізілген өзгерістермен және толықтырулармен бірге мынадай толықтырулар мен өзгеріс енгізілсін: </w:t>
      </w:r>
      <w:r>
        <w:br/>
      </w:r>
      <w:r>
        <w:rPr>
          <w:rFonts w:ascii="Times New Roman"/>
          <w:b w:val="false"/>
          <w:i w:val="false"/>
          <w:color w:val="000000"/>
          <w:sz w:val="28"/>
        </w:rPr>
        <w:t xml:space="preserve">
      көрсетілген қаулымен бекітілген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ережесінде: </w:t>
      </w:r>
    </w:p>
    <w:bookmarkEnd w:id="1"/>
    <w:bookmarkStart w:name="z4" w:id="2"/>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үшінші абзацтағы "екінші деңгейдегі банктердің" деген сөздер "Қазақстан Республикасының екінші деңгейдегі банктерінің" деген сөздермен ауыстырылсын; </w:t>
      </w:r>
    </w:p>
    <w:bookmarkEnd w:id="2"/>
    <w:bookmarkStart w:name="z5" w:id="3"/>
    <w:p>
      <w:pPr>
        <w:spacing w:after="0"/>
        <w:ind w:left="0"/>
        <w:jc w:val="both"/>
      </w:pPr>
      <w:r>
        <w:rPr>
          <w:rFonts w:ascii="Times New Roman"/>
          <w:b w:val="false"/>
          <w:i w:val="false"/>
          <w:color w:val="000000"/>
          <w:sz w:val="28"/>
        </w:rPr>
        <w:t xml:space="preserve">
      мынадай мазмұндағы төртінші абзацпен толықтырылсын: </w:t>
      </w:r>
      <w:r>
        <w:br/>
      </w:r>
      <w:r>
        <w:rPr>
          <w:rFonts w:ascii="Times New Roman"/>
          <w:b w:val="false"/>
          <w:i w:val="false"/>
          <w:color w:val="000000"/>
          <w:sz w:val="28"/>
        </w:rPr>
        <w:t xml:space="preserve">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p>
    <w:bookmarkEnd w:id="3"/>
    <w:bookmarkStart w:name="z6" w:id="4"/>
    <w:p>
      <w:pPr>
        <w:spacing w:after="0"/>
        <w:ind w:left="0"/>
        <w:jc w:val="both"/>
      </w:pP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ықтимал шығындардың резервтерін шегеріп тастағандағы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(негізгі қарыз бен есептелген сыйақы сомасын есепке ала отырып);"; </w:t>
      </w:r>
    </w:p>
    <w:bookmarkEnd w:id="4"/>
    <w:bookmarkStart w:name="z7" w:id="5"/>
    <w:p>
      <w:pPr>
        <w:spacing w:after="0"/>
        <w:ind w:left="0"/>
        <w:jc w:val="both"/>
      </w:pPr>
      <w:r>
        <w:rPr>
          <w:rFonts w:ascii="Times New Roman"/>
          <w:b w:val="false"/>
          <w:i w:val="false"/>
          <w:color w:val="000000"/>
          <w:sz w:val="28"/>
        </w:rPr>
        <w:t xml:space="preserve">
      мынадай мазмұндағы 12-2) тармақшамен толықтырылсын: </w:t>
      </w:r>
      <w:r>
        <w:br/>
      </w:r>
      <w:r>
        <w:rPr>
          <w:rFonts w:ascii="Times New Roman"/>
          <w:b w:val="false"/>
          <w:i w:val="false"/>
          <w:color w:val="000000"/>
          <w:sz w:val="28"/>
        </w:rPr>
        <w:t xml:space="preserve">
      "12-2) бағалы қағаздармен сауда-саттықты ұйымдастырушылардың, бағалы қағаздар орталық депозитарийінің және акционерлері бағалы қағаздар рыногының кәсіпқой қатысушылары болып табылатын, бағалы қағаздар рыногы инфрақұрылымының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p>
    <w:bookmarkEnd w:id="5"/>
    <w:bookmarkStart w:name="z8" w:id="6"/>
    <w:p>
      <w:pPr>
        <w:spacing w:after="0"/>
        <w:ind w:left="0"/>
        <w:jc w:val="both"/>
      </w:pPr>
      <w:r>
        <w:rPr>
          <w:rFonts w:ascii="Times New Roman"/>
          <w:b w:val="false"/>
          <w:i w:val="false"/>
          <w:color w:val="000000"/>
          <w:sz w:val="28"/>
        </w:rPr>
        <w:t xml:space="preserve">
      қосымшада: </w:t>
      </w:r>
      <w:r>
        <w:br/>
      </w:r>
      <w:r>
        <w:rPr>
          <w:rFonts w:ascii="Times New Roman"/>
          <w:b w:val="false"/>
          <w:i w:val="false"/>
          <w:color w:val="000000"/>
          <w:sz w:val="28"/>
        </w:rPr>
        <w:t xml:space="preserve">
      "20__ жылғы "___" ___________ жағдайы бойынша _______________________________________ (тіркеушінің толық атауы) пруденциалдық нормативтің есебі" кестесінде: </w:t>
      </w:r>
    </w:p>
    <w:bookmarkEnd w:id="6"/>
    <w:bookmarkStart w:name="z9" w:id="7"/>
    <w:p>
      <w:pPr>
        <w:spacing w:after="0"/>
        <w:ind w:left="0"/>
        <w:jc w:val="both"/>
      </w:pPr>
      <w:r>
        <w:rPr>
          <w:rFonts w:ascii="Times New Roman"/>
          <w:b w:val="false"/>
          <w:i w:val="false"/>
          <w:color w:val="000000"/>
          <w:sz w:val="28"/>
        </w:rPr>
        <w:t xml:space="preserve">
      1-жолда "1.2" деген цифрлар "1.3" деген цифрлармен ауыстырылсын; </w:t>
      </w:r>
    </w:p>
    <w:bookmarkEnd w:id="7"/>
    <w:bookmarkStart w:name="z10" w:id="8"/>
    <w:p>
      <w:pPr>
        <w:spacing w:after="0"/>
        <w:ind w:left="0"/>
        <w:jc w:val="both"/>
      </w:pPr>
      <w:r>
        <w:rPr>
          <w:rFonts w:ascii="Times New Roman"/>
          <w:b w:val="false"/>
          <w:i w:val="false"/>
          <w:color w:val="000000"/>
          <w:sz w:val="28"/>
        </w:rPr>
        <w:t xml:space="preserve">
      мынадай мазмұндағы 1.3-жолмен толықтырылсын: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6481"/>
        <w:gridCol w:w="2108"/>
        <w:gridCol w:w="1806"/>
        <w:gridCol w:w="1678"/>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9"/>
    <w:p>
      <w:pPr>
        <w:spacing w:after="0"/>
        <w:ind w:left="0"/>
        <w:jc w:val="both"/>
      </w:pPr>
      <w:r>
        <w:rPr>
          <w:rFonts w:ascii="Times New Roman"/>
          <w:b w:val="false"/>
          <w:i w:val="false"/>
          <w:color w:val="000000"/>
          <w:sz w:val="28"/>
        </w:rPr>
        <w:t xml:space="preserve">
        мынадай мазмұндағы 2-1-жолмен толықтырылсын: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6519"/>
        <w:gridCol w:w="2096"/>
        <w:gridCol w:w="1796"/>
        <w:gridCol w:w="1668"/>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шығындардың резервтерін шегеріп тастағандағы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(негізгі қарыз бен есептелген сыйақы сомасын есепке ала отырып)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10"/>
    <w:p>
      <w:pPr>
        <w:spacing w:after="0"/>
        <w:ind w:left="0"/>
        <w:jc w:val="both"/>
      </w:pPr>
      <w:r>
        <w:rPr>
          <w:rFonts w:ascii="Times New Roman"/>
          <w:b w:val="false"/>
          <w:i w:val="false"/>
          <w:color w:val="000000"/>
          <w:sz w:val="28"/>
        </w:rPr>
        <w:t xml:space="preserve">
        мынадай мазмұндағы 12-2-жолмен толықтырылсын: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473"/>
        <w:gridCol w:w="1933"/>
        <w:gridCol w:w="1653"/>
        <w:gridCol w:w="153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сауда-саттықты ұйымдастырушылардың, бағалы қағаздар орталық депозитарийінің және акционерлері бағалы қағаздар рыногының кәсіпқой қатысушылары болып табылатын, бағалы қағаздар рыногы ифрақұрылымының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1"/>
    <w:p>
      <w:pPr>
        <w:spacing w:after="0"/>
        <w:ind w:left="0"/>
        <w:jc w:val="both"/>
      </w:pPr>
      <w:r>
        <w:rPr>
          <w:rFonts w:ascii="Times New Roman"/>
          <w:b w:val="false"/>
          <w:i w:val="false"/>
          <w:color w:val="000000"/>
          <w:sz w:val="28"/>
        </w:rPr>
        <w:t xml:space="preserve">
        "20__ жылғы "___" ___________ жағдайы бойынша _______________________________________ (тіркеушінің толық атауы) пруденциалдық нормативті есептеуге арналған қосымша мәліметтер" кестесі мынадай мазмұндағы 8016, 8017-жолдармен толықтырылсын: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8977"/>
        <w:gridCol w:w="1871"/>
      </w:tblGrid>
      <w:tr>
        <w:trPr>
          <w:trHeight w:val="25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8016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екінші деңгейдегі банктерінің шоттарындағы ақша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8017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емес-банктердің шоттарындағы ақша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2"/>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p>
    <w:bookmarkEnd w:id="12"/>
    <w:bookmarkStart w:name="z15" w:id="13"/>
    <w:p>
      <w:pPr>
        <w:spacing w:after="0"/>
        <w:ind w:left="0"/>
        <w:jc w:val="both"/>
      </w:pP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және "Активтерді басқарушылар қауымдастығы" заңды тұлғалар бірлестігіне жіберсін. </w:t>
      </w:r>
    </w:p>
    <w:bookmarkEnd w:id="13"/>
    <w:bookmarkStart w:name="z16" w:id="14"/>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14"/>
    <w:bookmarkStart w:name="z17" w:id="15"/>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15"/>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