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47ca" w14:textId="c1c4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 беру ұйымдары үшін оқу әдебиеттерін дайындауды және басып шығаруды ұйымдастыру жөніндегі нұсқаулықты бекіту туралы" Қазақстан Республикасы Білім және ғылым министрлігінің 2004 жылғы 24 мамырдағы N 454 бұйрығына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2006 жылғы 10 шілдедегі N 380 бұйрығы. Қазақстан Республикасының Әділет министрлігінде 2006 жылғы 8 тамызда тіркелді. Тіркеу N 4333. Күші жойылды - Қазақстан Республикасы  Білім және ғылым министрлігінің 2008 жылғы 5 маусымдағы N 325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 Білім және ғылым министрлігінің 2008.06.05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 үшін оқу әдебиеттерін дайындау және басып шығару жөніндегі жұмыстарды ұйымдастыруды жетілдіру мақсатында 
</w:t>
      </w:r>
      <w:r>
        <w:rPr>
          <w:rFonts w:ascii="Times New Roman"/>
          <w:b/>
          <w:i w:val="false"/>
          <w:color w:val="000000"/>
          <w:sz w:val="28"/>
        </w:rPr>
        <w:t>
БҰЙЫРАМЫН: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1.»"Білім беру ұйымдары үшін оқу әдебиеттерін дайындауды және басып шығаруды ұйымдастыру жөніндегі нұсқаулықты бекіту туралы"» Қазақстан Республикасы Білім және ғылым министрлігінің 2004 жылғы  24 мамырдағы N 454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актілерін  мемлекеттік тіркеу тізілімінде N 2883 болып тіркелген, 2005 жылғы 12 тамыздағы N 83-84»"Заң газетінде" жарияланған, Қазақстан Республикасы Білім және ғылым министрлігінің 2006 жылғы 31 қаңтардағы N 44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енгізілген өзгертулермен қоса, нормативтік құқықтық актілерін мемлекеттік тіркеу тізілімінде N 4080 болып тіркелген, 2006 жылғы 28 сәуірдегі N 76-77»"Заң газетінде" жарияланған) мынадай өзгерістер мен толықтыру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бекітілген, білім беру ұйымдары үшін оқу әдебиеттерін дайындауды және басып шығаруды ұйымдастыру жөніндегі нұсқаулықта: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2-тармақтың екінші абзацы мынадай редакцияда жазылсын: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"оқулық - оқу пәні, оның бөлімдері, бөліктері жүйелі түрде мазмұндалатын үлгілік оқу бағдарламасына сәйкес келетін және осы басылымның түрі ретінде ресми бекітілген оқытуға арналған кітап";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Қазақстан Республикасының білім саласындағы орталық атқарушы орган (бұдан әрі - орталық атқарушы орган) оқу әдебиеттерін дайындау және басып шығару жөніндегі жұмысты ұйымдастырады.";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3-тармақтағы»"Қазақстан Республикасының білім аясындағы (бұдан әрі - орталық атқарушы орган)" сөздер алынып тасталсын;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10-тармақ 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Орталық атқарушы орган сараптама нәтижелері бойынша оқу әдебиетіне»"Жіберілген»(ұсынылған)" деген гриф береді және барлық деңгейдегі білім беру ұйымдарындағы білім беру процесінде пайдалануға жіберілген оқу әдебиеттерінің тізбесін бекітеді.";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13-тармақта»"алқа шешімі" деген сөздер»"сараптаманың қорытындысы"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14-тармақта»"Ы.Алтынсарин атындағы Қазақ білім академиясы, орталық атқарушы орган анықтаған ұйымдар жүзеге асырады" деген сөздер»"Оқулық»республикалық ғылыми-практикалық орталығы жүзеге асырады"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Мектепке дейінгі және орта білім департаменті (С.Б.Есбосынова):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министрлігіне мемлекеттік тіркеуге ұсынсын;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мемлекеттік тіркеуден өткеннен кейін бұқаралық ақпарат құралдарында жарияласын.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Қазақстан Республикасы Әділет министрлігінде мемлекеттік тіркеуден өткен күнінен бастап,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вице-министр А.Қ.Әбдімомыновқа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