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3b4e7" w14:textId="3f3b4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бюджет пен облыс бюджетінің, республикалық және жергілікті бюджеттердің атқарылуы туралы есептерді жасау мен ұсынудың ережелерін бекіту туралы" Қазақстан Республикасы Қаржы министрінің 2004 жылғы 8 желтоқсандағы N 432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2006 жылғы 1 қыркүйектегі N 335 Бұйрығы. Қазақстан Республикасының Әділет министрлігінде 2006 жылғы 7 қазанда Нормативтік құқықтық кесімдерді мемлекеттік тіркеудің тізіліміне N 4409 болып енгізілді. Күші жойылды - Қазақстан Республикасы Қаржы министрінің 2008 жылғы 30 желтоқсандағы N 644 Бұйрығымен.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Қаржы министрінің 2008.12.30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2008 жылғы 4 желтоқсандағы Бюджет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Кодексіне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бұйрыққа қосымшаға сәйкес Қазақстан Республикасы Қаржы министрлігінің кейбір бұйрықтарының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Осы бұйрық 2009 жылғы 1 қаңтардан бастап қолданысқа енгізіледі.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Б. Жәмішев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 30 желтоқсандағы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644 бұйрықтарына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Қаржы министрлігінің күші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жойылған кейбір бұйрықтарының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9. "Мемлекеттік бюджет пен облыс бюджетінің, республикалық және жергілікті бюджеттердің атқарылуы туралы есептерді жасау мен ұсынудың ережелерін бекіту туралы" Қазақстан Республикасы Қаржы министрінің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2004 жылғы 8 желтоқсандағы N 432 бұйрығына өзгерістер мен толықтырулар енгізу туралы" Қазақстан Республикасы Қаржы министрінің 2006 жылғы 1 қыркүйектегі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335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 (Нормативтік құқықтық актілерді мемлекеттік тіркеу тізілімінде 2006 жылғы 7 қазандағы N 4409 болып тіркелген).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бюджет заңнамасына сәйкес келтіру мақсатында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"Мемлекеттік бюджет пен облыс бюджетінің, республикалық және жергілікті бюджеттердің атқарылуы туралы есептерді жасау мен ұсынудың ережелерін бекіту туралы" Қазақстан Республикасы Қаржы министрінің 2004 жылғы 8 желтоқсандағы N 432 
</w:t>
      </w:r>
      <w:r>
        <w:rPr>
          <w:rFonts w:ascii="Times New Roman"/>
          <w:b w:val="false"/>
          <w:i w:val="false"/>
          <w:color w:val="000000"/>
          <w:sz w:val="28"/>
        </w:rPr>
        <w:t xml:space="preserve"> бұйрығына </w:t>
      </w:r>
      <w:r>
        <w:rPr>
          <w:rFonts w:ascii="Times New Roman"/>
          <w:b w:val="false"/>
          <w:i w:val="false"/>
          <w:color w:val="000000"/>
          <w:sz w:val="28"/>
        </w:rPr>
        <w:t>
 (Нормативтік құқықтық актілердің тіркеу тізілімінде N 3321 болып тіркелген, Қазақстан Республикасы Қаржы министрінің 2005 жылғы 27 қаңтардағы N 17, Қазақстан Республикасы Қаржы министрі міндетін атқарушының 2006 жылғы 12 қаңтардағы N 5 бұйрықтарымен өзгерістер мен толықтырулар енгізілді) мынадай өзгерістер мен толықтырулар енгізілсін: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бұйрықпен бекітілген Мемлекеттік бюджет пен облыс бюджетінің, республикалық және жергілікті бюджеттердің атқарылуы туралы есептерді жасау мен ұсынудың ережелерінде:
</w:t>
      </w:r>
      <w:r>
        <w:br/>
      </w:r>
      <w:r>
        <w:rPr>
          <w:rFonts w:ascii="Times New Roman"/>
          <w:b w:val="false"/>
          <w:i w:val="false"/>
          <w:color w:val="000000"/>
          <w:sz w:val="28"/>
        </w:rPr>
        <w:t>
      атауында және мәтіні бойынша "Мемлекеттік бюджет пен" деген сөздер "Мемлекеттік, біріктірілген бюджеттердің және" деген сөздермен ауыстырылсын, "ресми" деген сөз алып тасталсын, "бюджеттің кассалық атқарылу" деген сөздер "бюджет түсімдерінің атқарылу және/немесе бюджеттік бағдарламалар (кіші бағдарламалар) бойынша төленген міндеттемелер" деген сөздермен ауыстырылсын;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4-1-тармақта "Қазақстан Республикасы Қаржы министрінің 2005 жылғы 12 наурыздағы N 78 бұйрығымен бекітілген" деген сөздер "бюджеттің атқарылуы жөніндегі орталық уәкілетті орган бекіткен" деген сөздермен ауыстырылсын;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2-тараудың тақырыбында "Бюджеттердің" деген сөз "Біріктірілген бюджетті қоспағанда, бюджеттердің" деген сөздермен ауыстырылсын;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5-тармақтың 8) тармақшасының тоғызыншы абзацы мынадай редакцияда жазылсын:
</w:t>
      </w:r>
      <w:r>
        <w:br/>
      </w:r>
      <w:r>
        <w:rPr>
          <w:rFonts w:ascii="Times New Roman"/>
          <w:b w:val="false"/>
          <w:i w:val="false"/>
          <w:color w:val="000000"/>
          <w:sz w:val="28"/>
        </w:rPr>
        <w:t>
      "VI "Бюджеттiң тапшылығы (профицитi)" бөлiмi олардың борышының негізгі сомасын өтеу сомасын шегергенде қарыз алу сомасына тең болатын бюджеттiң тапшылығын (профицитiн) көрсетедi.";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2-1-тараумен толықтырылсын:
</w:t>
      </w:r>
      <w:r>
        <w:br/>
      </w:r>
      <w:r>
        <w:rPr>
          <w:rFonts w:ascii="Times New Roman"/>
          <w:b w:val="false"/>
          <w:i w:val="false"/>
          <w:color w:val="000000"/>
          <w:sz w:val="28"/>
        </w:rPr>
        <w:t>
      "2-1. Біріктірілген бюджеттің атқарылуы туралы есеп мынадай бөлімдерді қамтиды:
</w:t>
      </w:r>
      <w:r>
        <w:br/>
      </w:r>
      <w:r>
        <w:rPr>
          <w:rFonts w:ascii="Times New Roman"/>
          <w:b w:val="false"/>
          <w:i w:val="false"/>
          <w:color w:val="000000"/>
          <w:sz w:val="28"/>
        </w:rPr>
        <w:t>
      1) республикалық бюджет;
</w:t>
      </w:r>
      <w:r>
        <w:br/>
      </w:r>
      <w:r>
        <w:rPr>
          <w:rFonts w:ascii="Times New Roman"/>
          <w:b w:val="false"/>
          <w:i w:val="false"/>
          <w:color w:val="000000"/>
          <w:sz w:val="28"/>
        </w:rPr>
        <w:t>
      2) облыстың бюджеті, республикалық маңызы бар қаланың және астананың бюджеттері;
</w:t>
      </w:r>
      <w:r>
        <w:br/>
      </w:r>
      <w:r>
        <w:rPr>
          <w:rFonts w:ascii="Times New Roman"/>
          <w:b w:val="false"/>
          <w:i w:val="false"/>
          <w:color w:val="000000"/>
          <w:sz w:val="28"/>
        </w:rPr>
        <w:t>
      3) Бюджет кодексі айқындаған түсімдердің тізбесіне сәйкес Қазақстан Республикасының Ұлттық қорына жіберілетін бюджетке түсетін түсімдер және оларды Қазақстан Республикасы Ұлттық Банкіндегі Қазақстан Республикасы Үкіметінің шотынан Қазақстан Республикасының Ұлттық қорына аудару.";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3-тараудың тақырыбында "Бюджеттердің" деген сөз "Біріктірілген бюджетті қоспағанда, бюджеттердің" деген сөздермен ауыстырылсын;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12-тармақта:
</w:t>
      </w:r>
      <w:r>
        <w:br/>
      </w:r>
      <w:r>
        <w:rPr>
          <w:rFonts w:ascii="Times New Roman"/>
          <w:b w:val="false"/>
          <w:i w:val="false"/>
          <w:color w:val="000000"/>
          <w:sz w:val="28"/>
        </w:rPr>
        <w:t>
      мынадай мазмұндағы он екінші және он үшінші абзацтармен толықтырылсын:
</w:t>
      </w:r>
      <w:r>
        <w:br/>
      </w:r>
      <w:r>
        <w:rPr>
          <w:rFonts w:ascii="Times New Roman"/>
          <w:b w:val="false"/>
          <w:i w:val="false"/>
          <w:color w:val="000000"/>
          <w:sz w:val="28"/>
        </w:rPr>
        <w:t>
      "9-бағанда тіркелген міндеттемелердің сомасы көрсетіледі;";
</w:t>
      </w:r>
      <w:r>
        <w:br/>
      </w:r>
      <w:r>
        <w:rPr>
          <w:rFonts w:ascii="Times New Roman"/>
          <w:b w:val="false"/>
          <w:i w:val="false"/>
          <w:color w:val="000000"/>
          <w:sz w:val="28"/>
        </w:rPr>
        <w:t>
      "10-бағанда төленбеген міндеттемелердің сомасы көрсетіледі.";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10, 11" деген цифрлар тиісінше "11, 12, 13" деген цифрлармен ауыстырылсын;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13-тармақта "орындалмаған" деген сөз тиісінше "төленбеген" деген сөзбен ауыстырылсын;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13-1-тармақпен толықтырылсын:
</w:t>
      </w:r>
      <w:r>
        <w:br/>
      </w:r>
      <w:r>
        <w:rPr>
          <w:rFonts w:ascii="Times New Roman"/>
          <w:b w:val="false"/>
          <w:i w:val="false"/>
          <w:color w:val="000000"/>
          <w:sz w:val="28"/>
        </w:rPr>
        <w:t>
      "13-1. Біріктірілген бюджеттің атқарылуы туралы айлық (жылдық) есеп осы Ережелердің 10-қосымшасына сәйкес нысан бойынша жасалады.
</w:t>
      </w:r>
      <w:r>
        <w:br/>
      </w:r>
      <w:r>
        <w:rPr>
          <w:rFonts w:ascii="Times New Roman"/>
          <w:b w:val="false"/>
          <w:i w:val="false"/>
          <w:color w:val="000000"/>
          <w:sz w:val="28"/>
        </w:rPr>
        <w:t>
      Біріктірілген бюджеттің атқарылуы туралы айлық (жылдық) есепте:
</w:t>
      </w:r>
      <w:r>
        <w:br/>
      </w:r>
      <w:r>
        <w:rPr>
          <w:rFonts w:ascii="Times New Roman"/>
          <w:b w:val="false"/>
          <w:i w:val="false"/>
          <w:color w:val="000000"/>
          <w:sz w:val="28"/>
        </w:rPr>
        <w:t>
      1-бағанда мыналардың кодтары толтырылады:
</w:t>
      </w:r>
      <w:r>
        <w:br/>
      </w:r>
      <w:r>
        <w:rPr>
          <w:rFonts w:ascii="Times New Roman"/>
          <w:b w:val="false"/>
          <w:i w:val="false"/>
          <w:color w:val="000000"/>
          <w:sz w:val="28"/>
        </w:rPr>
        <w:t>
      бюджет түсімдерінің сыныптамасы - санаты;
</w:t>
      </w:r>
      <w:r>
        <w:br/>
      </w:r>
      <w:r>
        <w:rPr>
          <w:rFonts w:ascii="Times New Roman"/>
          <w:b w:val="false"/>
          <w:i w:val="false"/>
          <w:color w:val="000000"/>
          <w:sz w:val="28"/>
        </w:rPr>
        <w:t>
      шығыстардың функционалдық сыныптамасы - функционалдық тобы;
</w:t>
      </w:r>
      <w:r>
        <w:br/>
      </w:r>
      <w:r>
        <w:rPr>
          <w:rFonts w:ascii="Times New Roman"/>
          <w:b w:val="false"/>
          <w:i w:val="false"/>
          <w:color w:val="000000"/>
          <w:sz w:val="28"/>
        </w:rPr>
        <w:t>
      2-бағанда бюджет сыныптамасы көрсеткіштерінің атауы көрсетіледі;
</w:t>
      </w:r>
      <w:r>
        <w:br/>
      </w:r>
      <w:r>
        <w:rPr>
          <w:rFonts w:ascii="Times New Roman"/>
          <w:b w:val="false"/>
          <w:i w:val="false"/>
          <w:color w:val="000000"/>
          <w:sz w:val="28"/>
        </w:rPr>
        <w:t>
      3-бағанда республикалық бюджеттің бюджеттік бағдарламалары (кіші бағдарламалары) бойынша түсімдердің атқарылуы және/немесе төленген міндеттемелер көрсетіледі;
</w:t>
      </w:r>
      <w:r>
        <w:br/>
      </w:r>
      <w:r>
        <w:rPr>
          <w:rFonts w:ascii="Times New Roman"/>
          <w:b w:val="false"/>
          <w:i w:val="false"/>
          <w:color w:val="000000"/>
          <w:sz w:val="28"/>
        </w:rPr>
        <w:t>
      4-бағанда жергілікті бюджеттердің бюджеттік бағдарламасы (кіші бағдарламасы) бойынша түсімдердің атқарылуы және төленген міндеттемелер (облыстар, республикалық маңызы бар қала және астана бюджеттерінің жиынтығы) көрсетіледі;
</w:t>
      </w:r>
      <w:r>
        <w:br/>
      </w:r>
      <w:r>
        <w:rPr>
          <w:rFonts w:ascii="Times New Roman"/>
          <w:b w:val="false"/>
          <w:i w:val="false"/>
          <w:color w:val="000000"/>
          <w:sz w:val="28"/>
        </w:rPr>
        <w:t>
      5-бағанда Қазақстан Республикасының Ұлттық қоры қолма-қол ақшасының бақылау шотына есепке алынған салық түсімдері, негізгі капиталды сатудан түскен түсімдер, қаржы активтерін сатудан түскен түсімдер және Қазақстан Республикасының Ұлттық қорына ақшаны есепке алу үшін Қазақстан Республикасы Ұлттық Банкінде ашылған Қазақстан Республикасы Үкіметінің шотына оларды аудару сомасы көрсетіледі.";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5-тараудың тақырыбы мынадай редакцияда жазылсын:
</w:t>
      </w:r>
      <w:r>
        <w:br/>
      </w:r>
      <w:r>
        <w:rPr>
          <w:rFonts w:ascii="Times New Roman"/>
          <w:b w:val="false"/>
          <w:i w:val="false"/>
          <w:color w:val="000000"/>
          <w:sz w:val="28"/>
        </w:rPr>
        <w:t>
      "5. Бюджеттер құрылымының қорытынды бөлімдерін айқындау тәртібі";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14-тармақ мынадай редакцияда жазылсын:
</w:t>
      </w:r>
      <w:r>
        <w:br/>
      </w:r>
      <w:r>
        <w:rPr>
          <w:rFonts w:ascii="Times New Roman"/>
          <w:b w:val="false"/>
          <w:i w:val="false"/>
          <w:color w:val="000000"/>
          <w:sz w:val="28"/>
        </w:rPr>
        <w:t>
      "14. Операциялық сальдо бюджеттің кірістері мен шығындары арасындағы айырма болып табылады және О = (d - z) формуласы бойынша айқындалады, мұндағы
</w:t>
      </w:r>
      <w:r>
        <w:br/>
      </w:r>
      <w:r>
        <w:rPr>
          <w:rFonts w:ascii="Times New Roman"/>
          <w:b w:val="false"/>
          <w:i w:val="false"/>
          <w:color w:val="000000"/>
          <w:sz w:val="28"/>
        </w:rPr>
        <w:t>
      О - операциялық сальдо;
</w:t>
      </w:r>
      <w:r>
        <w:br/>
      </w:r>
      <w:r>
        <w:rPr>
          <w:rFonts w:ascii="Times New Roman"/>
          <w:b w:val="false"/>
          <w:i w:val="false"/>
          <w:color w:val="000000"/>
          <w:sz w:val="28"/>
        </w:rPr>
        <w:t>
      d - кірістер;
</w:t>
      </w:r>
      <w:r>
        <w:br/>
      </w:r>
      <w:r>
        <w:rPr>
          <w:rFonts w:ascii="Times New Roman"/>
          <w:b w:val="false"/>
          <w:i w:val="false"/>
          <w:color w:val="000000"/>
          <w:sz w:val="28"/>
        </w:rPr>
        <w:t>
      z - шығындар.
</w:t>
      </w:r>
      <w:r>
        <w:br/>
      </w:r>
      <w:r>
        <w:rPr>
          <w:rFonts w:ascii="Times New Roman"/>
          <w:b w:val="false"/>
          <w:i w:val="false"/>
          <w:color w:val="000000"/>
          <w:sz w:val="28"/>
        </w:rPr>
        <w:t>
      Терiс операциялық сальдо шығындардың бюджет кiрiстерiнен асып түсу сомасы болып табылады. Оң операциялық сальдо кiрiстердiң бюджет шығындарынан асып түсу сомасы болып табылады.";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14-1 және 14-2-тармақтармен толықтырылсын:
</w:t>
      </w:r>
      <w:r>
        <w:br/>
      </w:r>
      <w:r>
        <w:rPr>
          <w:rFonts w:ascii="Times New Roman"/>
          <w:b w:val="false"/>
          <w:i w:val="false"/>
          <w:color w:val="000000"/>
          <w:sz w:val="28"/>
        </w:rPr>
        <w:t>
      "14-1. Таза бюджеттік кредит беру бюджеттік кредиттер мен бюджеттік кредиттерді өтеу арасындағы айырма болып табылады және К = (b
</w:t>
      </w:r>
      <w:r>
        <w:rPr>
          <w:rFonts w:ascii="Times New Roman"/>
          <w:b w:val="false"/>
          <w:i w:val="false"/>
          <w:color w:val="000000"/>
          <w:vertAlign w:val="subscript"/>
        </w:rPr>
        <w:t>
k
</w:t>
      </w:r>
      <w:r>
        <w:rPr>
          <w:rFonts w:ascii="Times New Roman"/>
          <w:b w:val="false"/>
          <w:i w:val="false"/>
          <w:color w:val="000000"/>
          <w:sz w:val="28"/>
        </w:rPr>
        <w:t>
 - p
</w:t>
      </w:r>
      <w:r>
        <w:rPr>
          <w:rFonts w:ascii="Times New Roman"/>
          <w:b w:val="false"/>
          <w:i w:val="false"/>
          <w:color w:val="000000"/>
          <w:vertAlign w:val="subscript"/>
        </w:rPr>
        <w:t>
k
</w:t>
      </w:r>
      <w:r>
        <w:rPr>
          <w:rFonts w:ascii="Times New Roman"/>
          <w:b w:val="false"/>
          <w:i w:val="false"/>
          <w:color w:val="000000"/>
          <w:sz w:val="28"/>
        </w:rPr>
        <w:t>
) формуласы бойынша айқындалады, мұндағы
</w:t>
      </w:r>
      <w:r>
        <w:br/>
      </w:r>
      <w:r>
        <w:rPr>
          <w:rFonts w:ascii="Times New Roman"/>
          <w:b w:val="false"/>
          <w:i w:val="false"/>
          <w:color w:val="000000"/>
          <w:sz w:val="28"/>
        </w:rPr>
        <w:t>
      К - таза бюджеттік кредит беру;
</w:t>
      </w:r>
      <w:r>
        <w:br/>
      </w:r>
      <w:r>
        <w:rPr>
          <w:rFonts w:ascii="Times New Roman"/>
          <w:b w:val="false"/>
          <w:i w:val="false"/>
          <w:color w:val="000000"/>
          <w:sz w:val="28"/>
        </w:rPr>
        <w:t>
      b
</w:t>
      </w:r>
      <w:r>
        <w:rPr>
          <w:rFonts w:ascii="Times New Roman"/>
          <w:b w:val="false"/>
          <w:i w:val="false"/>
          <w:color w:val="000000"/>
          <w:vertAlign w:val="subscript"/>
        </w:rPr>
        <w:t>
k
</w:t>
      </w:r>
      <w:r>
        <w:rPr>
          <w:rFonts w:ascii="Times New Roman"/>
          <w:b w:val="false"/>
          <w:i w:val="false"/>
          <w:color w:val="000000"/>
          <w:sz w:val="28"/>
        </w:rPr>
        <w:t>
 - бюджеттік кредиттер;
</w:t>
      </w:r>
      <w:r>
        <w:br/>
      </w:r>
      <w:r>
        <w:rPr>
          <w:rFonts w:ascii="Times New Roman"/>
          <w:b w:val="false"/>
          <w:i w:val="false"/>
          <w:color w:val="000000"/>
          <w:sz w:val="28"/>
        </w:rPr>
        <w:t>
      p
</w:t>
      </w:r>
      <w:r>
        <w:rPr>
          <w:rFonts w:ascii="Times New Roman"/>
          <w:b w:val="false"/>
          <w:i w:val="false"/>
          <w:color w:val="000000"/>
          <w:vertAlign w:val="subscript"/>
        </w:rPr>
        <w:t>
k
</w:t>
      </w:r>
      <w:r>
        <w:rPr>
          <w:rFonts w:ascii="Times New Roman"/>
          <w:b w:val="false"/>
          <w:i w:val="false"/>
          <w:color w:val="000000"/>
          <w:sz w:val="28"/>
        </w:rPr>
        <w:t>
 - бюджеттік кредиттерді өтеу.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14-2. Қаржы активтерімен жасалатын операциялар бойынша сальдо қаржы активтерін сатып алу мен мемлекеттің қаржы активтерін сатудан түскен түсімдері арасындағы айырма болып табылады және С = (n
</w:t>
      </w:r>
      <w:r>
        <w:rPr>
          <w:rFonts w:ascii="Times New Roman"/>
          <w:b w:val="false"/>
          <w:i w:val="false"/>
          <w:color w:val="000000"/>
          <w:vertAlign w:val="subscript"/>
        </w:rPr>
        <w:t>
f
</w:t>
      </w:r>
      <w:r>
        <w:rPr>
          <w:rFonts w:ascii="Times New Roman"/>
          <w:b w:val="false"/>
          <w:i w:val="false"/>
          <w:color w:val="000000"/>
          <w:sz w:val="28"/>
        </w:rPr>
        <w:t>
 - p
</w:t>
      </w:r>
      <w:r>
        <w:rPr>
          <w:rFonts w:ascii="Times New Roman"/>
          <w:b w:val="false"/>
          <w:i w:val="false"/>
          <w:color w:val="000000"/>
          <w:vertAlign w:val="subscript"/>
        </w:rPr>
        <w:t>
f
</w:t>
      </w:r>
      <w:r>
        <w:rPr>
          <w:rFonts w:ascii="Times New Roman"/>
          <w:b w:val="false"/>
          <w:i w:val="false"/>
          <w:color w:val="000000"/>
          <w:sz w:val="28"/>
        </w:rPr>
        <w:t>
) формуласы бойынша айқындалады, мұндағы
</w:t>
      </w:r>
      <w:r>
        <w:br/>
      </w:r>
      <w:r>
        <w:rPr>
          <w:rFonts w:ascii="Times New Roman"/>
          <w:b w:val="false"/>
          <w:i w:val="false"/>
          <w:color w:val="000000"/>
          <w:sz w:val="28"/>
        </w:rPr>
        <w:t>
      С - қаржы активтерімен жасалатын операциялар бойынша сальдо;
</w:t>
      </w:r>
      <w:r>
        <w:br/>
      </w:r>
      <w:r>
        <w:rPr>
          <w:rFonts w:ascii="Times New Roman"/>
          <w:b w:val="false"/>
          <w:i w:val="false"/>
          <w:color w:val="000000"/>
          <w:sz w:val="28"/>
        </w:rPr>
        <w:t>
      n
</w:t>
      </w:r>
      <w:r>
        <w:rPr>
          <w:rFonts w:ascii="Times New Roman"/>
          <w:b w:val="false"/>
          <w:i w:val="false"/>
          <w:color w:val="000000"/>
          <w:vertAlign w:val="subscript"/>
        </w:rPr>
        <w:t>
f
</w:t>
      </w:r>
      <w:r>
        <w:rPr>
          <w:rFonts w:ascii="Times New Roman"/>
          <w:b w:val="false"/>
          <w:i w:val="false"/>
          <w:color w:val="000000"/>
          <w:sz w:val="28"/>
        </w:rPr>
        <w:t>
 - қаржы активтерін сатып алу;
</w:t>
      </w:r>
      <w:r>
        <w:br/>
      </w:r>
      <w:r>
        <w:rPr>
          <w:rFonts w:ascii="Times New Roman"/>
          <w:b w:val="false"/>
          <w:i w:val="false"/>
          <w:color w:val="000000"/>
          <w:sz w:val="28"/>
        </w:rPr>
        <w:t>
      p
</w:t>
      </w:r>
      <w:r>
        <w:rPr>
          <w:rFonts w:ascii="Times New Roman"/>
          <w:b w:val="false"/>
          <w:i w:val="false"/>
          <w:color w:val="000000"/>
          <w:vertAlign w:val="subscript"/>
        </w:rPr>
        <w:t>
f
</w:t>
      </w:r>
      <w:r>
        <w:rPr>
          <w:rFonts w:ascii="Times New Roman"/>
          <w:b w:val="false"/>
          <w:i w:val="false"/>
          <w:color w:val="000000"/>
          <w:sz w:val="28"/>
        </w:rPr>
        <w:t>
 - қаржы активтерін сатудан түскен түсімдер.";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және 16-тармақтар мынадай редакцияда жазылсын:
</w:t>
      </w:r>
      <w:r>
        <w:br/>
      </w:r>
      <w:r>
        <w:rPr>
          <w:rFonts w:ascii="Times New Roman"/>
          <w:b w:val="false"/>
          <w:i w:val="false"/>
          <w:color w:val="000000"/>
          <w:sz w:val="28"/>
        </w:rPr>
        <w:t>
      "15. Бюджеттің тапшылығы (профициті) және оны қаржыландыру 
</w:t>
      </w:r>
      <w:r>
        <w:br/>
      </w:r>
      <w:r>
        <w:rPr>
          <w:rFonts w:ascii="Times New Roman"/>
          <w:b w:val="false"/>
          <w:i w:val="false"/>
          <w:color w:val="000000"/>
          <w:sz w:val="28"/>
        </w:rPr>
        <w:t>
      Д (F
</w:t>
      </w:r>
      <w:r>
        <w:rPr>
          <w:rFonts w:ascii="Times New Roman"/>
          <w:b w:val="false"/>
          <w:i w:val="false"/>
          <w:color w:val="000000"/>
          <w:vertAlign w:val="subscript"/>
        </w:rPr>
        <w:t>
1
</w:t>
      </w:r>
      <w:r>
        <w:rPr>
          <w:rFonts w:ascii="Times New Roman"/>
          <w:b w:val="false"/>
          <w:i w:val="false"/>
          <w:color w:val="000000"/>
          <w:sz w:val="28"/>
        </w:rPr>
        <w:t>
) = n + s - r
</w:t>
      </w:r>
      <w:r>
        <w:br/>
      </w:r>
      <w:r>
        <w:rPr>
          <w:rFonts w:ascii="Times New Roman"/>
          <w:b w:val="false"/>
          <w:i w:val="false"/>
          <w:color w:val="000000"/>
          <w:sz w:val="28"/>
        </w:rPr>
        <w:t>
      П (F
</w:t>
      </w:r>
      <w:r>
        <w:rPr>
          <w:rFonts w:ascii="Times New Roman"/>
          <w:b w:val="false"/>
          <w:i w:val="false"/>
          <w:color w:val="000000"/>
          <w:vertAlign w:val="subscript"/>
        </w:rPr>
        <w:t>
2
</w:t>
      </w:r>
      <w:r>
        <w:rPr>
          <w:rFonts w:ascii="Times New Roman"/>
          <w:b w:val="false"/>
          <w:i w:val="false"/>
          <w:color w:val="000000"/>
          <w:sz w:val="28"/>
        </w:rPr>
        <w:t>
) = r - n - s формулалары бойынша айқындалады, мұндағы
</w:t>
      </w:r>
      <w:r>
        <w:br/>
      </w:r>
      <w:r>
        <w:rPr>
          <w:rFonts w:ascii="Times New Roman"/>
          <w:b w:val="false"/>
          <w:i w:val="false"/>
          <w:color w:val="000000"/>
          <w:sz w:val="28"/>
        </w:rPr>
        <w:t>
      Д - бюджеттің тапшылығы;
</w:t>
      </w:r>
      <w:r>
        <w:br/>
      </w:r>
      <w:r>
        <w:rPr>
          <w:rFonts w:ascii="Times New Roman"/>
          <w:b w:val="false"/>
          <w:i w:val="false"/>
          <w:color w:val="000000"/>
          <w:sz w:val="28"/>
        </w:rPr>
        <w:t>
      F
</w:t>
      </w:r>
      <w:r>
        <w:rPr>
          <w:rFonts w:ascii="Times New Roman"/>
          <w:b w:val="false"/>
          <w:i w:val="false"/>
          <w:color w:val="000000"/>
          <w:vertAlign w:val="subscript"/>
        </w:rPr>
        <w:t>
1
</w:t>
      </w:r>
      <w:r>
        <w:rPr>
          <w:rFonts w:ascii="Times New Roman"/>
          <w:b w:val="false"/>
          <w:i w:val="false"/>
          <w:color w:val="000000"/>
          <w:sz w:val="28"/>
        </w:rPr>
        <w:t>
 - бюджеттің тапшылығын қаржыландыру көлемі. Оң белгiмен белгiленген бюджеттiң тапшылығын қаржыландырудың мәнi оның тапшылығының шамасына сәйкес келедi;
</w:t>
      </w:r>
      <w:r>
        <w:br/>
      </w:r>
      <w:r>
        <w:rPr>
          <w:rFonts w:ascii="Times New Roman"/>
          <w:b w:val="false"/>
          <w:i w:val="false"/>
          <w:color w:val="000000"/>
          <w:sz w:val="28"/>
        </w:rPr>
        <w:t>
      П - бюджеттің профициті;
</w:t>
      </w:r>
      <w:r>
        <w:br/>
      </w:r>
      <w:r>
        <w:rPr>
          <w:rFonts w:ascii="Times New Roman"/>
          <w:b w:val="false"/>
          <w:i w:val="false"/>
          <w:color w:val="000000"/>
          <w:sz w:val="28"/>
        </w:rPr>
        <w:t>
      F
</w:t>
      </w:r>
      <w:r>
        <w:rPr>
          <w:rFonts w:ascii="Times New Roman"/>
          <w:b w:val="false"/>
          <w:i w:val="false"/>
          <w:color w:val="000000"/>
          <w:vertAlign w:val="subscript"/>
        </w:rPr>
        <w:t>
2
</w:t>
      </w:r>
      <w:r>
        <w:rPr>
          <w:rFonts w:ascii="Times New Roman"/>
          <w:b w:val="false"/>
          <w:i w:val="false"/>
          <w:color w:val="000000"/>
          <w:sz w:val="28"/>
        </w:rPr>
        <w:t>
 - бюджеттің профицитін пайдалану көлемі. Теріс белгімен белгіленген бюджеттің профицитін пайдаланудың мәні оның профицитіне сәйкес келеді;
</w:t>
      </w:r>
      <w:r>
        <w:br/>
      </w:r>
      <w:r>
        <w:rPr>
          <w:rFonts w:ascii="Times New Roman"/>
          <w:b w:val="false"/>
          <w:i w:val="false"/>
          <w:color w:val="000000"/>
          <w:sz w:val="28"/>
        </w:rPr>
        <w:t>
      n - алынған қарыздардың сомасы;
</w:t>
      </w:r>
      <w:r>
        <w:br/>
      </w:r>
      <w:r>
        <w:rPr>
          <w:rFonts w:ascii="Times New Roman"/>
          <w:b w:val="false"/>
          <w:i w:val="false"/>
          <w:color w:val="000000"/>
          <w:sz w:val="28"/>
        </w:rPr>
        <w:t>
      r - қарыздар бойынша негізгі борышты өтеу сомасы;
</w:t>
      </w:r>
      <w:r>
        <w:br/>
      </w:r>
      <w:r>
        <w:rPr>
          <w:rFonts w:ascii="Times New Roman"/>
          <w:b w:val="false"/>
          <w:i w:val="false"/>
          <w:color w:val="000000"/>
          <w:sz w:val="28"/>
        </w:rPr>
        <w:t>
      s - бюджет қаражатының қалдықтары қозғалысының сомасы;
</w:t>
      </w:r>
      <w:r>
        <w:br/>
      </w:r>
      <w:r>
        <w:rPr>
          <w:rFonts w:ascii="Times New Roman"/>
          <w:b w:val="false"/>
          <w:i w:val="false"/>
          <w:color w:val="000000"/>
          <w:sz w:val="28"/>
        </w:rPr>
        <w:t>
      Оң белгiнi ескере отырып, тапшылықты (профициттi пайдалану) жабуға пайдаланылған, ал терiс белгiмен - пайдаланылмаған бюджет қаражатының қалдықтары қозғалысының сомасы.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Бюджет қаражатының қалдықтары қозғалысының сомасы, құрамы осы Ережелердің 15-тармағындағы формулалардың құрамына сәйкес келетін S = r - d(п) - n формуласы бойынша анықталады.";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17-тармақтың үшінші абзацында "бөлімінде" деген сөзден кейін "Бюджет түсімдерінің атқарылуы және/немесе бюджеттік бағдарламалар (кіші бағдарламалар) бойынша төленген міндеттемелер" бағанында" деген сөздермен толықтырылсын;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6-тараудың тақырыбында "әртүрлі деңгейдегі бюджеттер арасында" деген сөздер "жоғары тұрған бюджеттен алынған және жоғары тұрған бюджетке берілген" деген сөздермен ауыстырылсын;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33-тармақта "кассалық алшақтықты" деген сөздер "қолма-қол ақша тапшылығын" деген сөздермен ауыстырылсын;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10-тараудың тақырыбында "атқарылуы" деген сөзден кейін "жөніндегі уәкілетті органдардың бюджеттердің атқарылуы" деген сөздермен толықтырылсын;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34-тармақ мынадай редакцияда жазылсын:
</w:t>
      </w:r>
      <w:r>
        <w:br/>
      </w:r>
      <w:r>
        <w:rPr>
          <w:rFonts w:ascii="Times New Roman"/>
          <w:b w:val="false"/>
          <w:i w:val="false"/>
          <w:color w:val="000000"/>
          <w:sz w:val="28"/>
        </w:rPr>
        <w:t>
      "34. Төмен тұрған деңгейдегі бюджеттiң атқарылуы туралы есепті оның атқарылуы жөніндегі уәкілетті орган жоғары тұрған деңгейдегі бюджеттің атқарылуы жөніндегі уәкілетті органға қағаз тасушыда және бюджеттiң түсiмдерi мен шығыстары туралы электрондық дерек қоры түрiнде (бұдан әрi - электрондық дерек қоры) бередi.";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38-тармақта "есептi кезеңнiң соңында" деген сөздер алып тасталсын;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39-тармақтың 1) тармақшасында:
</w:t>
      </w:r>
      <w:r>
        <w:br/>
      </w:r>
      <w:r>
        <w:rPr>
          <w:rFonts w:ascii="Times New Roman"/>
          <w:b w:val="false"/>
          <w:i w:val="false"/>
          <w:color w:val="000000"/>
          <w:sz w:val="28"/>
        </w:rPr>
        <w:t>
      "санатын" деген сөз "санаттарын және сыныптарын" деген сөздермен ауыстырылсын;
</w:t>
      </w:r>
      <w:r>
        <w:br/>
      </w:r>
      <w:r>
        <w:rPr>
          <w:rFonts w:ascii="Times New Roman"/>
          <w:b w:val="false"/>
          <w:i w:val="false"/>
          <w:color w:val="000000"/>
          <w:sz w:val="28"/>
        </w:rPr>
        <w:t>
      "функционалдық тобын" деген сөздерден кейін "және кіші тобын" деген сөздермен толықтырылсын;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42-тармақтың екінші абзацы алып тасталсын;
</w:t>
      </w:r>
      <w:r>
        <w:br/>
      </w:r>
      <w:r>
        <w:rPr>
          <w:rFonts w:ascii="Times New Roman"/>
          <w:b w:val="false"/>
          <w:i w:val="false"/>
          <w:color w:val="000000"/>
          <w:sz w:val="28"/>
        </w:rPr>
        <w:t>
      мынадай мазмұндағы 10-1, 10-2 және 10-3-тараулармен толықтырылсын:
</w:t>
      </w:r>
      <w:r>
        <w:br/>
      </w:r>
      <w:r>
        <w:rPr>
          <w:rFonts w:ascii="Times New Roman"/>
          <w:b w:val="false"/>
          <w:i w:val="false"/>
          <w:color w:val="000000"/>
          <w:sz w:val="28"/>
        </w:rPr>
        <w:t>
      "10-1. Қазынашылықтың аумақтық органдарының жергілікті бюджеттердің атқарылуы туралы есептерді қалыптастыру мен ұсынудың тәртібі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46-1. Әрбір деңгейдегі жергілікті бюджеттің және облыс бюджетінің атқарылуы туралы айлық (жылдық) есепті қазынашылықтың аумақтық органдары осы Ережелерде белгіленген тәртіппен және осы Ережелерге 1-1 және 8-қосымшаларға сәйкес 1-27 нысан бойынша жасайды.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46-2. Жергілікті деңгейдегі бюджеттің атқарылуына қызмет көрсететін қазынашылықтың аумақтық органының басшысы қол қойған осы бюджеттердің атқарылуы туралы есеп ай сайын есепті айдан кейінгі айдың 2 күні жергілікті атқарушы органға және уәкілетті органға қағаз тасушыда ұсынылады.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46-3. Бюджетті атқару жөніндегі жергілікті уәкілетті орган билігіндегі есеп көрсеткіштерін қазынашылықтың аумақтық органы ұсынған есептің көрсеткіштерімен салыстырады, алшақтықтар болған жағдайда қазынашылықтың аумақтық органымен бірлесіп оларды анықтау мен жою жөніндегі жұмысты жүргізіп, жергілікті атқарушы және бюджетті атқару жөніндегі уәкілетті органдардың басшылары қол қойған және жергілікті атқарушы органның елтаңбалы мөр белгісімен куәландырылған есепті қазынашылықтың аумақтық органына есепті айдан кейінгі айдың 7 күніне дейін қайтарады.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46-4. Қазынашылықтың облыстық органы ай сайын есепті айдан кейінгі айдың 8 күніне дейін облыстық атқарушы және бюджетті атқару жөніндегі уәкілетті органдарға басшы қол қойған облыс бюджетінің атқарылуы туралы есепті ұсынады.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46-5. Бюджетті атқару жөніндегі облыстық уәкілетті орган билігіндегі есеп көрсеткіштерін қазынашылықтың облыстық органы ұсынған есептің көрсеткіштерімен салыстырады, алшақтықтар болмаған жағдайда облыстық атқарушы және бюджетті атқару жөніндегі уәкілетті органдардың басшылары қол қойған және облыстық атқарушы органның елтаңбалы мөр белгісімен куәландырылған есепті қазынашылықтың облыстық органына есепті айдан кейінгі айдың 10 күніне дейін қайтарады.
</w:t>
      </w:r>
      <w:r>
        <w:br/>
      </w:r>
      <w:r>
        <w:rPr>
          <w:rFonts w:ascii="Times New Roman"/>
          <w:b w:val="false"/>
          <w:i w:val="false"/>
          <w:color w:val="000000"/>
          <w:sz w:val="28"/>
        </w:rPr>
        <w:t>
      Алшақтықтар анықталған жағдайда бюджетті атқару жөніндегі облыстық уәкілетті орган және қазынашылық орган бюджетті атқару жөніндегі облыстық уәкілетті органның және қазынашылық органның басшылары қол қойған және елтаңбалы мөр белгісімен куәландырылған есепті деректердің салыстыру актісін жасайды.
</w:t>
      </w:r>
      <w:r>
        <w:br/>
      </w:r>
      <w:r>
        <w:rPr>
          <w:rFonts w:ascii="Times New Roman"/>
          <w:b w:val="false"/>
          <w:i w:val="false"/>
          <w:color w:val="000000"/>
          <w:sz w:val="28"/>
        </w:rPr>
        <w:t>
      Содан соң алшақтықтардың себептерін анықтау мен оларды жою жөніндегі бірлескен жұмыс жүргізіледі.
</w:t>
      </w:r>
      <w:r>
        <w:br/>
      </w:r>
      <w:r>
        <w:rPr>
          <w:rFonts w:ascii="Times New Roman"/>
          <w:b w:val="false"/>
          <w:i w:val="false"/>
          <w:color w:val="000000"/>
          <w:sz w:val="28"/>
        </w:rPr>
        <w:t>
      Есепті айдан кейінгі айдың 10 күніне дейін жүзеге асырылатын бірлескен жұмыстың нәтижелері бойынша екі күн мерзімде қазынашылықтың облыстық органы жаңа есепті қалыптастырады, оның басшысы, облыстық атқарушы және бюджетті атқару жөніндегі уәкілетті органдардың басшылары қол қояды және облыстық атқарушы орган мен қазынашылық органның мөр таңбаларымен куәландырылады.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46-6. Бюджетті атқару жөніндегі орталық уәкілетті органның құзыреті шегінде мемлекеттік бюджетке қызмет көрсетуді жүзеге асыратын ведомство бюджетті атқару жөніндегі орталық уәкілетті органның мемлекеттік бюджеттің атқарылуы туралы есепті қалыптастыруға жауапты құрылымдық бөлімшесіне осы Ережелерге 1 және 1-1-қосымшаларға сәйкес нысандар бойынша:
</w:t>
      </w:r>
      <w:r>
        <w:br/>
      </w:r>
      <w:r>
        <w:rPr>
          <w:rFonts w:ascii="Times New Roman"/>
          <w:b w:val="false"/>
          <w:i w:val="false"/>
          <w:color w:val="000000"/>
          <w:sz w:val="28"/>
        </w:rPr>
        <w:t>
      1) облыстар, республикалық маңызы бар қала және астана бюджеттерінің атқарылуы туралы айлық есеп электрондық дерек қоры түрiнде және біріктірілген нысанда қағаз тасушыда есептi айдан кейiнгi айдың 12 күнiнен кешiктiрмей;
</w:t>
      </w:r>
      <w:r>
        <w:br/>
      </w:r>
      <w:r>
        <w:rPr>
          <w:rFonts w:ascii="Times New Roman"/>
          <w:b w:val="false"/>
          <w:i w:val="false"/>
          <w:color w:val="000000"/>
          <w:sz w:val="28"/>
        </w:rPr>
        <w:t>
      2) облыстар, республикалық маңызы бар қала және астана бюджеттерінің атқарылуы туралы жылдық есеп электрондық дерек қоры түрiнде және қағаз тасушыда есептi жылдан кейiнгi жылдың 15 ақпанынан кешiктiрмей ұсынады.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10-2. Қазақстан Республикасының Ұлттық қоры қолма-қол ақшасының бақылау шотындағы ақша қозғалысы туралы есепті жасау мен ұсыну тәртібі
</w:t>
      </w:r>
      <w:r>
        <w:br/>
      </w:r>
      <w:r>
        <w:rPr>
          <w:rFonts w:ascii="Times New Roman"/>
          <w:b w:val="false"/>
          <w:i w:val="false"/>
          <w:color w:val="000000"/>
          <w:sz w:val="28"/>
        </w:rPr>
        <w:t>
      46-7. Қазақстан Республикасының Ұлттық қоры қолма-қол ақшасының бақылау шотындағы (бұдан әрі - ҚБШ) ақша қозғалысы туралы айлық (жылдық) есепті бюджетті атқару жөніндегі орталық уәкілетті органның құзыреті шегінде мемлекеттік бюджеттің атқарылуына қызмет көрсетуді жүзеге асыратын ведомство осы Ережелерге 9-қосымшаға сәйкес нысан бойынша қалыптастырады және мынадай бөлімдерді қамтиды:
</w:t>
      </w:r>
      <w:r>
        <w:br/>
      </w:r>
      <w:r>
        <w:rPr>
          <w:rFonts w:ascii="Times New Roman"/>
          <w:b w:val="false"/>
          <w:i w:val="false"/>
          <w:color w:val="000000"/>
          <w:sz w:val="28"/>
        </w:rPr>
        <w:t>
      1) кірістер (І);
</w:t>
      </w:r>
      <w:r>
        <w:br/>
      </w:r>
      <w:r>
        <w:rPr>
          <w:rFonts w:ascii="Times New Roman"/>
          <w:b w:val="false"/>
          <w:i w:val="false"/>
          <w:color w:val="000000"/>
          <w:sz w:val="28"/>
        </w:rPr>
        <w:t>
      2) қаржы активтерін сатудан түсетін түсімдер (ІІ);
</w:t>
      </w:r>
      <w:r>
        <w:br/>
      </w:r>
      <w:r>
        <w:rPr>
          <w:rFonts w:ascii="Times New Roman"/>
          <w:b w:val="false"/>
          <w:i w:val="false"/>
          <w:color w:val="000000"/>
          <w:sz w:val="28"/>
        </w:rPr>
        <w:t>
      3) Қазақстан Республикасы Ұлттық қорының ҚБШ-сына түскен түсімдердің жиыны (ІІІ);
</w:t>
      </w:r>
      <w:r>
        <w:br/>
      </w:r>
      <w:r>
        <w:rPr>
          <w:rFonts w:ascii="Times New Roman"/>
          <w:b w:val="false"/>
          <w:i w:val="false"/>
          <w:color w:val="000000"/>
          <w:sz w:val="28"/>
        </w:rPr>
        <w:t>
      4) Қазақстан Республикасы Ұлттық қорының ҚБШ-сынан аударымдар (IV);
</w:t>
      </w:r>
      <w:r>
        <w:br/>
      </w:r>
      <w:r>
        <w:rPr>
          <w:rFonts w:ascii="Times New Roman"/>
          <w:b w:val="false"/>
          <w:i w:val="false"/>
          <w:color w:val="000000"/>
          <w:sz w:val="28"/>
        </w:rPr>
        <w:t>
      5) түсімдер мен аударымдар сальдосы (V);
</w:t>
      </w:r>
      <w:r>
        <w:br/>
      </w:r>
      <w:r>
        <w:rPr>
          <w:rFonts w:ascii="Times New Roman"/>
          <w:b w:val="false"/>
          <w:i w:val="false"/>
          <w:color w:val="000000"/>
          <w:sz w:val="28"/>
        </w:rPr>
        <w:t>
      6) қаржы жылының басындағы Қазақстан Республикасы Ұлттық қорының ҚБШ-сындағы ақша қалдығы (VI);
</w:t>
      </w:r>
      <w:r>
        <w:br/>
      </w:r>
      <w:r>
        <w:rPr>
          <w:rFonts w:ascii="Times New Roman"/>
          <w:b w:val="false"/>
          <w:i w:val="false"/>
          <w:color w:val="000000"/>
          <w:sz w:val="28"/>
        </w:rPr>
        <w:t>
      7) есепті кезеңнің аяғындағы Қазақстан Республикасы Ұлттық қорының ҚБШ-сындағы ақша қалдығы (VIІ).
</w:t>
      </w:r>
      <w:r>
        <w:br/>
      </w:r>
      <w:r>
        <w:rPr>
          <w:rFonts w:ascii="Times New Roman"/>
          <w:b w:val="false"/>
          <w:i w:val="false"/>
          <w:color w:val="000000"/>
          <w:sz w:val="28"/>
        </w:rPr>
        <w:t>
      І "Кірістер" бөлімі бекітілген тізбе бойынша мұнай секторы кәсіпорындарынан түсетін салықтық түсімдердің сомасын және бюджет түсімдері сыныптамасы түсiмдерiнiң санаттары, топтары, кіші сыныптары мен ерекшеліктері бойынша негізгі капиталды сатудан түсетін түсімдерді көрсетеді.
</w:t>
      </w:r>
      <w:r>
        <w:br/>
      </w:r>
      <w:r>
        <w:rPr>
          <w:rFonts w:ascii="Times New Roman"/>
          <w:b w:val="false"/>
          <w:i w:val="false"/>
          <w:color w:val="000000"/>
          <w:sz w:val="28"/>
        </w:rPr>
        <w:t>
      ІІ "Қаржы активтерін сатудан түсетін түсімдер" бөлімі бюджет түсімдері сыныптамасы түсiмдерiнiң санаты, тобы, кіші сыныбы мен ерекшелігі бойынша республикалық меншіктегі және тау-кен және өңдеу салаларына жататын мемлекеттік мүлікті жекешелендіруден түсетін түсімдердің сомасын көрсетеді.
</w:t>
      </w:r>
      <w:r>
        <w:br/>
      </w:r>
      <w:r>
        <w:rPr>
          <w:rFonts w:ascii="Times New Roman"/>
          <w:b w:val="false"/>
          <w:i w:val="false"/>
          <w:color w:val="000000"/>
          <w:sz w:val="28"/>
        </w:rPr>
        <w:t>
      ІІІ "Қазақстан Республикасы Ұлттық қорының ҚБШ-сына түскен түсімдердің жиыны" бөлімі қаржы активтерін сатудан түсетін кірістер мен түсімдердің жалпы сомасын көрсетеді.
</w:t>
      </w:r>
      <w:r>
        <w:br/>
      </w:r>
      <w:r>
        <w:rPr>
          <w:rFonts w:ascii="Times New Roman"/>
          <w:b w:val="false"/>
          <w:i w:val="false"/>
          <w:color w:val="000000"/>
          <w:sz w:val="28"/>
        </w:rPr>
        <w:t>
      IV "Қазақстан Республикасы Ұлттық қорының ҚБШ-сынан жасалған аударымдар" бөлімі Қазақстан Республикасы Ұлттық қорының ақшасын есепке алу үшін Қазақстан Республикасының Ұлттық Банкінде ашылған Қазақстан Республикасы Үкіметінің шоттарына функционалдық тобы, ішкі тобы, бюджет бағдарламасының әкімшісі, бюджеттік бағдарламасы (кіші бағдарламасы) және бюджет шығыстарының экономикалық сыныптамасының ерекшелігі бойынша Қазақстан Республикасы Ұлттық қорының ҚБШ-сынан жүргізілген аударымдардың сомасын көрсетеді.
</w:t>
      </w:r>
      <w:r>
        <w:br/>
      </w:r>
      <w:r>
        <w:rPr>
          <w:rFonts w:ascii="Times New Roman"/>
          <w:b w:val="false"/>
          <w:i w:val="false"/>
          <w:color w:val="000000"/>
          <w:sz w:val="28"/>
        </w:rPr>
        <w:t>
      V "Түсімдер мен аударымдар сальдосы" бөлімі ІІІ "Қазақстан Республикасы Ұлттық қорының ҚБШ-сына түскен түсімдердің жиыны" мен IV "Қазақстан Республикасы Ұлттық қорының ҚБШ-сынан аударымдар" бөлімдерінің арасындағы айырма сомасын көрсетеді.
</w:t>
      </w:r>
      <w:r>
        <w:br/>
      </w:r>
      <w:r>
        <w:rPr>
          <w:rFonts w:ascii="Times New Roman"/>
          <w:b w:val="false"/>
          <w:i w:val="false"/>
          <w:color w:val="000000"/>
          <w:sz w:val="28"/>
        </w:rPr>
        <w:t>
      VI "Қаржы жылының басындағы Қазақстан Республикасы Ұлттық қорының ҚБШ-сындағы ақша қалдығы" бөлімі қаржы жылының басындағы Қазақстан Республикасы Ұлттық қорының ҚБШ-сындағы ақша қалдығының сомасын көрсетеді.
</w:t>
      </w:r>
      <w:r>
        <w:br/>
      </w:r>
      <w:r>
        <w:rPr>
          <w:rFonts w:ascii="Times New Roman"/>
          <w:b w:val="false"/>
          <w:i w:val="false"/>
          <w:color w:val="000000"/>
          <w:sz w:val="28"/>
        </w:rPr>
        <w:t>
      VIІ "Есепті кезеңнің аяғындағы Қазақстан Республикасы Ұлттық қорының ҚБШ-сындағы ақша қалдығы" бөлімі V "Түсімдер мен аударымдар сальдосы" мен VI "Қаржы жылының басындағы Қазақстан Республикасы Ұлттық қорының ҚБШ-сындағы ақша қалдығы" бөлімдерінің қорытынды сомасын көрсетеді.
</w:t>
      </w:r>
      <w:r>
        <w:br/>
      </w:r>
      <w:r>
        <w:rPr>
          <w:rFonts w:ascii="Times New Roman"/>
          <w:b w:val="false"/>
          <w:i w:val="false"/>
          <w:color w:val="000000"/>
          <w:sz w:val="28"/>
        </w:rPr>
        <w:t>
      Қазақстан Республикасы Ұлттық қорының ҚБШ-сындағы ақша қозғалысы туралы есепті бюджетті атқару жөніндегі орталық уәкілетті органның құзыреті шегінде мемлекеттік бюджеттің атқарылуына қызмет көрсетуді жүзеге асыратын ведомство бюджетті атқару жөніндегі орталық уәкілетті органның мемлекеттік бюджеттің атқарылуы туралы есепті қалыптастыруға жауапты құрылымдық бөлімшесіне электрондық дерек қоры түрiнде және қағаз тасушыда есептi айдан кейінгі айдың 5 күнінен кешiктiрмей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10-3. Біріктірілген бюджеттің атқарылуы туралы есепті қалыптастыру мен ұсыну тәртібі
</w:t>
      </w:r>
      <w:r>
        <w:br/>
      </w:r>
      <w:r>
        <w:rPr>
          <w:rFonts w:ascii="Times New Roman"/>
          <w:b w:val="false"/>
          <w:i w:val="false"/>
          <w:color w:val="000000"/>
          <w:sz w:val="28"/>
        </w:rPr>
        <w:t>
      46-8. Біріктірілген бюджеттің атқарылуы туралы айлық (жылдық) есепті бюджетті атқару жөніндегі орталық уәкілетті органның мемлекеттік бюджеттің атқарылуы туралы есепті қалыптастыруға жауапты құрылымдық бөлімшесі осы Ережелерге 10-қосымшаға сәйкес нысан бойынша және мыналардың:
</w:t>
      </w:r>
      <w:r>
        <w:br/>
      </w:r>
      <w:r>
        <w:rPr>
          <w:rFonts w:ascii="Times New Roman"/>
          <w:b w:val="false"/>
          <w:i w:val="false"/>
          <w:color w:val="000000"/>
          <w:sz w:val="28"/>
        </w:rPr>
        <w:t>
      1) бюджетті атқару жөніндегі орталық уәкілетті органның құзыреті шегінде мемлекеттік бюджеттің атқарылуына қызмет көрсетуді жүзеге асыратын ведомство ұсынған республикалық бюджеттің атқарылуы туралы есептің;
</w:t>
      </w:r>
      <w:r>
        <w:br/>
      </w:r>
      <w:r>
        <w:rPr>
          <w:rFonts w:ascii="Times New Roman"/>
          <w:b w:val="false"/>
          <w:i w:val="false"/>
          <w:color w:val="000000"/>
          <w:sz w:val="28"/>
        </w:rPr>
        <w:t>
      2) облыстардың, республикалық маңызы бар қалалардың және астананың жергілікті атқарушы органдары және/немесе бюджетті атқару жөніндегі орталық уәкілетті органның құзыреті шегінде мемлекеттік бюджеттің атқарылуына қызмет көрсетуді жүзеге асыратын ведомство ұсынған есептердің негізінде құрылымдық бөлімшенің өзі қалыптастырған жергілікті бюджеттердің (облыстар, республикалық маңызы бар қала мен астана бойынша жиынтық) атқарылуы туралы есептің;
</w:t>
      </w:r>
      <w:r>
        <w:br/>
      </w:r>
      <w:r>
        <w:rPr>
          <w:rFonts w:ascii="Times New Roman"/>
          <w:b w:val="false"/>
          <w:i w:val="false"/>
          <w:color w:val="000000"/>
          <w:sz w:val="28"/>
        </w:rPr>
        <w:t>
      3) бюджетті атқару жөніндегі орталық уәкілетті органның құзыреті шегінде мемлекеттік бюджеттің атқарылуына қызмет көрсетуді жүзеге асыратын ведомство ұсынған Қазақстан Республикасы Ұлттық қорының ҚБШ-сындағы ақша қозғалысы туралы есептің негізінде жасайды.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46-9. Біріктірілген бюджеттің атқарылуы туралы айлық (жылдық) есеп бюджеттік бағдарламалар/кіші бағдарламалар бойынша түсімдер атқарылуының және/немесе төленген міндеттемелердің деректерін пайдалана отырып жасалады.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46-10. Біріктірілген бюджеттің атқарылуы туралы айлық (жылдық) есеп мемлекеттік және жергілікті бюджеттерді атқару туралы есептер үшін осы Ережелерде белгіленген мерзімде жасалады және бюджетті атқару жөніндегі орталық уәкілетті орган оны Қазақстан Республикасы Президентінің Әкімшілігіне, Қазақстан Республикасының Үкіметіне, бюджеттік жоспарлау және ішкі бақылау жөніндегі орталық уәкілетті органдарға электрондық түрде және қағаз тасушыда ілеспе хатпен, қол қоюды растамай береді.";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54-тармақпен толықтырылсын:
</w:t>
      </w:r>
      <w:r>
        <w:br/>
      </w:r>
      <w:r>
        <w:rPr>
          <w:rFonts w:ascii="Times New Roman"/>
          <w:b w:val="false"/>
          <w:i w:val="false"/>
          <w:color w:val="000000"/>
          <w:sz w:val="28"/>
        </w:rPr>
        <w:t>
      "54. Жергілікті атқарушы және бюджеттің атқарылуы жөніндегі уәкілетті органдар жоғары тұрған бюджетті атқару жөніндегі уәкілетті органға ұсынатын есеп деректерінің бюджетті атқару жөніндегі орталық уәкілетті органның құзыреті шегінде мемлекеттік бюджеттің атқарылуына қызмет көрсетуді жүзеге асыратын ведомство қалыптастырған есептердің деректеріне сәйкестігіне жауап береді.";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Ережелерге 1, 1-1, 4-қосымшалар осы бұйрыққа 1, 2, және 3-қосымшаларға сәйкес жаңа редакцияда жазылсын;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Ережелерге 2-қосымшада:
</w:t>
      </w:r>
      <w:r>
        <w:br/>
      </w:r>
      <w:r>
        <w:rPr>
          <w:rFonts w:ascii="Times New Roman"/>
          <w:b w:val="false"/>
          <w:i w:val="false"/>
          <w:color w:val="000000"/>
          <w:sz w:val="28"/>
        </w:rPr>
        <w:t>
      "Орындалмаған міндеттемелер" бағанында "Орындалмаған" деген сөз "Төленбеген" деген сөзбен ауыстырылсын;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"Кассалық атқару" бағанының атауы мынадай редакцияда жазылсын:
</w:t>
      </w:r>
      <w:r>
        <w:br/>
      </w:r>
      <w:r>
        <w:rPr>
          <w:rFonts w:ascii="Times New Roman"/>
          <w:b w:val="false"/>
          <w:i w:val="false"/>
          <w:color w:val="000000"/>
          <w:sz w:val="28"/>
        </w:rPr>
        <w:t>
      "Бюджет түсімдерінің атқарылуы және/немесе бюджеттік бағдарламалар (кіші бағдарламалар) бойынша төленген міндеттемелер";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Ережелерге 3-қосымша мынадай мазмұндағы 5-жолмен толықтырылсын:
</w:t>
      </w:r>
      <w:r>
        <w:br/>
      </w:r>
      <w:r>
        <w:rPr>
          <w:rFonts w:ascii="Times New Roman"/>
          <w:b w:val="false"/>
          <w:i w:val="false"/>
          <w:color w:val="000000"/>
          <w:sz w:val="28"/>
        </w:rPr>
        <w:t>
      "ҚР ҰБ салымдарына (депозиттеріне) орналастыру үшін бюджетті атқару жөніндегі орталық уәкілетті органға берілген уақытша бос бюджет ақшасы";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Ережелерге 5-қосымшада:
</w:t>
      </w:r>
      <w:r>
        <w:br/>
      </w:r>
      <w:r>
        <w:rPr>
          <w:rFonts w:ascii="Times New Roman"/>
          <w:b w:val="false"/>
          <w:i w:val="false"/>
          <w:color w:val="000000"/>
          <w:sz w:val="28"/>
        </w:rPr>
        <w:t>
      "Орындалмаған міндеттемелер" бағанында "Орындалмаған" деген сөз "Төленбеген" деген сөзбен ауыстырылсын;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"Кассалық атқару" бағанының атауы мынадай редакцияда жазылсын:
</w:t>
      </w:r>
      <w:r>
        <w:br/>
      </w:r>
      <w:r>
        <w:rPr>
          <w:rFonts w:ascii="Times New Roman"/>
          <w:b w:val="false"/>
          <w:i w:val="false"/>
          <w:color w:val="000000"/>
          <w:sz w:val="28"/>
        </w:rPr>
        <w:t>
      "Бюджет түсімдерінің атқарылуы және/немесе бюджеттік бағдарламалар (кіші бағдарламалар) бойынша төленген міндеттемелер";
</w:t>
      </w:r>
      <w:r>
        <w:br/>
      </w:r>
      <w:r>
        <w:rPr>
          <w:rFonts w:ascii="Times New Roman"/>
          <w:b w:val="false"/>
          <w:i w:val="false"/>
          <w:color w:val="000000"/>
          <w:sz w:val="28"/>
        </w:rPr>
        <w:t>
      "(бекітілген, нақтыланған, түзетілген) бюджетті атқарудан кассалық атқарудың" бағанының атауы мынадай редакцияда жазылсын:
</w:t>
      </w:r>
      <w:r>
        <w:br/>
      </w:r>
      <w:r>
        <w:rPr>
          <w:rFonts w:ascii="Times New Roman"/>
          <w:b w:val="false"/>
          <w:i w:val="false"/>
          <w:color w:val="000000"/>
          <w:sz w:val="28"/>
        </w:rPr>
        <w:t>
      "Атқарылған (бекітілген, нақтыланған, түзетілген) бюджеттен бюджет түсімдері атқарылуының және/немесе бюджеттік бағдарламалар (кіші бағдарламалар) бойынша төленген міндеттемелердің ауытқуы";
</w:t>
      </w:r>
      <w:r>
        <w:br/>
      </w:r>
      <w:r>
        <w:rPr>
          <w:rFonts w:ascii="Times New Roman"/>
          <w:b w:val="false"/>
          <w:i w:val="false"/>
          <w:color w:val="000000"/>
          <w:sz w:val="28"/>
        </w:rPr>
        <w:t>
      "Атқарылатын (бекітілген, нақтыланған, түзетілген) бюджетке % кассалық атқару" бағанының атауы мынадай редакцияда жазылсын:
</w:t>
      </w:r>
      <w:r>
        <w:br/>
      </w:r>
      <w:r>
        <w:rPr>
          <w:rFonts w:ascii="Times New Roman"/>
          <w:b w:val="false"/>
          <w:i w:val="false"/>
          <w:color w:val="000000"/>
          <w:sz w:val="28"/>
        </w:rPr>
        <w:t>
      "Атқарылатын (бекітілген, нақтыланған, түзетілген) бюджетке қарағанда бюджеті түсімдерінің атқарылуы және/немесе бюджеттік бағдарламалар (кіші бағдарламалар) бойынша төленген міндеттемелер,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осы бұйрыққа 4, 5 және 6-қосымшаларға сәйкес 8, 9 және 
</w:t>
      </w:r>
      <w:r>
        <w:br/>
      </w:r>
      <w:r>
        <w:rPr>
          <w:rFonts w:ascii="Times New Roman"/>
          <w:b w:val="false"/>
          <w:i w:val="false"/>
          <w:color w:val="000000"/>
          <w:sz w:val="28"/>
        </w:rPr>
        <w:t>
10-қосымшалармен толықтырылсын.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Есептілік және статистика департаменті (Л.И.Парусимова) заңнамада белгiленген тәртiппен осы бұйрықтың Қазақстан Республикасы Әдiлет министрлiгiнде мемлекеттiк тiркелуiн және оның ресми бұқаралық ақпарат құралдарында кейiнгi жариялануын қамтамасыз етсiн.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бұйрық Қазақстан Республикасы Әділет министрлігінде мемлекеттік тіркелген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министрінің
</w:t>
      </w:r>
      <w:r>
        <w:br/>
      </w:r>
      <w:r>
        <w:rPr>
          <w:rFonts w:ascii="Times New Roman"/>
          <w:b w:val="false"/>
          <w:i w:val="false"/>
          <w:color w:val="000000"/>
          <w:sz w:val="28"/>
        </w:rPr>
        <w:t>
                                         2006 жылғы 1 қыркүйектегі
</w:t>
      </w:r>
      <w:r>
        <w:br/>
      </w:r>
      <w:r>
        <w:rPr>
          <w:rFonts w:ascii="Times New Roman"/>
          <w:b w:val="false"/>
          <w:i w:val="false"/>
          <w:color w:val="000000"/>
          <w:sz w:val="28"/>
        </w:rPr>
        <w:t>
                                         N 335 бұйрығына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біріктірілген
</w:t>
      </w:r>
      <w:r>
        <w:br/>
      </w:r>
      <w:r>
        <w:rPr>
          <w:rFonts w:ascii="Times New Roman"/>
          <w:b w:val="false"/>
          <w:i w:val="false"/>
          <w:color w:val="000000"/>
          <w:sz w:val="28"/>
        </w:rPr>
        <w:t>
                                     бюджеттер мен облыс бюджетінің,
</w:t>
      </w:r>
      <w:r>
        <w:br/>
      </w:r>
      <w:r>
        <w:rPr>
          <w:rFonts w:ascii="Times New Roman"/>
          <w:b w:val="false"/>
          <w:i w:val="false"/>
          <w:color w:val="000000"/>
          <w:sz w:val="28"/>
        </w:rPr>
        <w:t>
                                      республикалық және жергілікті
</w:t>
      </w:r>
      <w:r>
        <w:br/>
      </w:r>
      <w:r>
        <w:rPr>
          <w:rFonts w:ascii="Times New Roman"/>
          <w:b w:val="false"/>
          <w:i w:val="false"/>
          <w:color w:val="000000"/>
          <w:sz w:val="28"/>
        </w:rPr>
        <w:t>
                                      бюджеттердің атқарылуы туралы
</w:t>
      </w:r>
      <w:r>
        <w:br/>
      </w:r>
      <w:r>
        <w:rPr>
          <w:rFonts w:ascii="Times New Roman"/>
          <w:b w:val="false"/>
          <w:i w:val="false"/>
          <w:color w:val="000000"/>
          <w:sz w:val="28"/>
        </w:rPr>
        <w:t>
                                       есептерді жасау мен ұсынудың
</w:t>
      </w:r>
      <w:r>
        <w:br/>
      </w:r>
      <w:r>
        <w:rPr>
          <w:rFonts w:ascii="Times New Roman"/>
          <w:b w:val="false"/>
          <w:i w:val="false"/>
          <w:color w:val="000000"/>
          <w:sz w:val="28"/>
        </w:rPr>
        <w:t>
                                           ережелеріне 1-қосымша
</w:t>
      </w:r>
    </w:p>
    <w:p>
      <w:pPr>
        <w:spacing w:after="0"/>
        <w:ind w:left="0"/>
        <w:jc w:val="both"/>
      </w:pPr>
      <w:r>
        <w:rPr>
          <w:rFonts w:ascii="Times New Roman"/>
          <w:b w:val="false"/>
          <w:i w:val="false"/>
          <w:color w:val="000000"/>
          <w:sz w:val="28"/>
        </w:rPr>
        <w:t>
</w:t>
      </w:r>
      <w:r>
        <w:rPr>
          <w:rFonts w:ascii="Times New Roman"/>
          <w:b/>
          <w:i w:val="false"/>
          <w:color w:val="000000"/>
          <w:sz w:val="28"/>
        </w:rPr>
        <w:t>
              ____ жылғы _____________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 атқарылуы туралы есеп
</w:t>
      </w:r>
      <w:r>
        <w:rPr>
          <w:rFonts w:ascii="Times New Roman"/>
          <w:b w:val="false"/>
          <w:i w:val="false"/>
          <w:color w:val="000000"/>
          <w:sz w:val="28"/>
        </w:rPr>
        <w:t>
</w:t>
      </w:r>
      <w:r>
        <w:br/>
      </w:r>
      <w:r>
        <w:rPr>
          <w:rFonts w:ascii="Times New Roman"/>
          <w:b w:val="false"/>
          <w:i w:val="false"/>
          <w:color w:val="000000"/>
          <w:sz w:val="28"/>
        </w:rPr>
        <w:t>
                (бюджеттің атауы)
</w:t>
      </w:r>
    </w:p>
    <w:p>
      <w:pPr>
        <w:spacing w:after="0"/>
        <w:ind w:left="0"/>
        <w:jc w:val="both"/>
      </w:pPr>
      <w:r>
        <w:rPr>
          <w:rFonts w:ascii="Times New Roman"/>
          <w:b w:val="false"/>
          <w:i w:val="false"/>
          <w:color w:val="000000"/>
          <w:sz w:val="28"/>
        </w:rPr>
        <w:t>
Республика (облыс, қала, аудан) ___________________________
</w:t>
      </w:r>
      <w:r>
        <w:br/>
      </w:r>
      <w:r>
        <w:rPr>
          <w:rFonts w:ascii="Times New Roman"/>
          <w:b w:val="false"/>
          <w:i w:val="false"/>
          <w:color w:val="000000"/>
          <w:sz w:val="28"/>
        </w:rPr>
        <w:t>
Мерзімділігі:
</w:t>
      </w:r>
      <w:r>
        <w:rPr>
          <w:rFonts w:ascii="Times New Roman"/>
          <w:b w:val="false"/>
          <w:i w:val="false"/>
          <w:color w:val="000000"/>
          <w:sz w:val="28"/>
          <w:u w:val="single"/>
        </w:rPr>
        <w:t>
        айлық, жылдық
</w:t>
      </w:r>
      <w:r>
        <w:rPr>
          <w:rFonts w:ascii="Times New Roman"/>
          <w:b w:val="false"/>
          <w:i w:val="false"/>
          <w:color w:val="000000"/>
          <w:sz w:val="28"/>
        </w:rPr>
        <w:t>
</w:t>
      </w:r>
      <w:r>
        <w:br/>
      </w:r>
      <w:r>
        <w:rPr>
          <w:rFonts w:ascii="Times New Roman"/>
          <w:b w:val="false"/>
          <w:i w:val="false"/>
          <w:color w:val="000000"/>
          <w:sz w:val="28"/>
        </w:rPr>
        <w:t>
Өлшем бірлігі: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3449"/>
        <w:gridCol w:w="1324"/>
        <w:gridCol w:w="1712"/>
        <w:gridCol w:w="2023"/>
        <w:gridCol w:w="1771"/>
        <w:gridCol w:w="1848"/>
      </w:tblGrid>
      <w:tr>
        <w:trPr>
          <w:trHeight w:val="1710" w:hRule="atLeast"/>
        </w:trPr>
        <w:tc>
          <w:tcPr>
            <w:tcW w:w="9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сыныптама кодтары
</w:t>
            </w:r>
          </w:p>
        </w:tc>
        <w:tc>
          <w:tcPr>
            <w:tcW w:w="344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3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қаржы жылына бекітілген бюджет
</w:t>
            </w:r>
          </w:p>
        </w:tc>
        <w:tc>
          <w:tcPr>
            <w:tcW w:w="171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қаржы жылына нақтыланған бюджет
</w:t>
            </w:r>
          </w:p>
        </w:tc>
        <w:tc>
          <w:tcPr>
            <w:tcW w:w="202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қаржы жылына түзетілген бюджет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Түсімдер мен қаржыландырудың жиынтық жоспары, eceптi кезеңге арналған міндеттемелер жөніндегі жиынтық қаржыландыру жоспары
</w:t>
            </w:r>
          </w:p>
        </w:tc>
      </w:tr>
      <w:tr>
        <w:trPr>
          <w:trHeight w:val="17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төлемдер бойынша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міндеттемелер бойынша
</w:t>
            </w:r>
          </w:p>
        </w:tc>
      </w:tr>
      <w:tr>
        <w:trPr>
          <w:trHeight w:val="24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30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 КІРІСТЕР
</w:t>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Салықтық түсімдер
</w:t>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2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Салықтық емес түсімдер
</w:t>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2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Негізгі капиталды сатудан түсетін түсімдер
</w:t>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Трансферттерді
</w:t>
            </w:r>
            <w:r>
              <w:rPr>
                <w:rFonts w:ascii="Times New Roman"/>
                <w:b w:val="false"/>
                <w:i w:val="false"/>
                <w:color w:val="000000"/>
                <w:sz w:val="20"/>
              </w:rPr>
              <w:t>
</w:t>
            </w:r>
            <w:r>
              <w:rPr>
                <w:rFonts w:ascii="Times New Roman"/>
                <w:b w:val="false"/>
                <w:i/>
                <w:color w:val="000000"/>
                <w:sz w:val="20"/>
              </w:rPr>
              <w:t>
ң түсімдері
</w:t>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 ШЫ
</w:t>
            </w:r>
            <w:r>
              <w:rPr>
                <w:rFonts w:ascii="Times New Roman"/>
                <w:b w:val="false"/>
                <w:i w:val="false"/>
                <w:color w:val="000000"/>
                <w:sz w:val="20"/>
              </w:rPr>
              <w:t>
</w:t>
            </w:r>
            <w:r>
              <w:rPr>
                <w:rFonts w:ascii="Times New Roman"/>
                <w:b/>
                <w:i w:val="false"/>
                <w:color w:val="000000"/>
                <w:sz w:val="20"/>
              </w:rPr>
              <w:t>
Ғ
</w:t>
            </w:r>
            <w:r>
              <w:rPr>
                <w:rFonts w:ascii="Times New Roman"/>
                <w:b w:val="false"/>
                <w:i w:val="false"/>
                <w:color w:val="000000"/>
                <w:sz w:val="20"/>
              </w:rPr>
              <w:t>
</w:t>
            </w:r>
            <w:r>
              <w:rPr>
                <w:rFonts w:ascii="Times New Roman"/>
                <w:b/>
                <w:i w:val="false"/>
                <w:color w:val="000000"/>
                <w:sz w:val="20"/>
              </w:rPr>
              <w:t>
ЫНДАР
</w:t>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Жалпы сипатта
</w:t>
            </w:r>
            <w:r>
              <w:rPr>
                <w:rFonts w:ascii="Times New Roman"/>
                <w:b w:val="false"/>
                <w:i w:val="false"/>
                <w:color w:val="000000"/>
                <w:sz w:val="20"/>
              </w:rPr>
              <w:t>
</w:t>
            </w:r>
            <w:r>
              <w:rPr>
                <w:rFonts w:ascii="Times New Roman"/>
                <w:b w:val="false"/>
                <w:i/>
                <w:color w:val="000000"/>
                <w:sz w:val="20"/>
              </w:rPr>
              <w:t>
ғ
</w:t>
            </w:r>
            <w:r>
              <w:rPr>
                <w:rFonts w:ascii="Times New Roman"/>
                <w:b w:val="false"/>
                <w:i w:val="false"/>
                <w:color w:val="000000"/>
                <w:sz w:val="20"/>
              </w:rPr>
              <w:t>
</w:t>
            </w:r>
            <w:r>
              <w:rPr>
                <w:rFonts w:ascii="Times New Roman"/>
                <w:b w:val="false"/>
                <w:i/>
                <w:color w:val="000000"/>
                <w:sz w:val="20"/>
              </w:rPr>
              <w:t>
ы мемлекеттік қызметтер
</w:t>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Қор
</w:t>
            </w:r>
            <w:r>
              <w:rPr>
                <w:rFonts w:ascii="Times New Roman"/>
                <w:b w:val="false"/>
                <w:i w:val="false"/>
                <w:color w:val="000000"/>
                <w:sz w:val="20"/>
              </w:rPr>
              <w:t>
</w:t>
            </w:r>
            <w:r>
              <w:rPr>
                <w:rFonts w:ascii="Times New Roman"/>
                <w:b w:val="false"/>
                <w:i/>
                <w:color w:val="000000"/>
                <w:sz w:val="20"/>
              </w:rPr>
              <w:t>
ғ
</w:t>
            </w:r>
            <w:r>
              <w:rPr>
                <w:rFonts w:ascii="Times New Roman"/>
                <w:b w:val="false"/>
                <w:i w:val="false"/>
                <w:color w:val="000000"/>
                <w:sz w:val="20"/>
              </w:rPr>
              <w:t>
</w:t>
            </w:r>
            <w:r>
              <w:rPr>
                <w:rFonts w:ascii="Times New Roman"/>
                <w:b w:val="false"/>
                <w:i/>
                <w:color w:val="000000"/>
                <w:sz w:val="20"/>
              </w:rPr>
              <w:t>
аныс
</w:t>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6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Қо
</w:t>
            </w:r>
            <w:r>
              <w:rPr>
                <w:rFonts w:ascii="Times New Roman"/>
                <w:b w:val="false"/>
                <w:i w:val="false"/>
                <w:color w:val="000000"/>
                <w:sz w:val="20"/>
              </w:rPr>
              <w:t>
</w:t>
            </w:r>
            <w:r>
              <w:rPr>
                <w:rFonts w:ascii="Times New Roman"/>
                <w:b w:val="false"/>
                <w:i/>
                <w:color w:val="000000"/>
                <w:sz w:val="20"/>
              </w:rPr>
              <w:t>
ғ
</w:t>
            </w:r>
            <w:r>
              <w:rPr>
                <w:rFonts w:ascii="Times New Roman"/>
                <w:b w:val="false"/>
                <w:i w:val="false"/>
                <w:color w:val="000000"/>
                <w:sz w:val="20"/>
              </w:rPr>
              <w:t>
</w:t>
            </w:r>
            <w:r>
              <w:rPr>
                <w:rFonts w:ascii="Times New Roman"/>
                <w:b w:val="false"/>
                <w:i/>
                <w:color w:val="000000"/>
                <w:sz w:val="20"/>
              </w:rPr>
              <w:t>
амдық тәртіп, қауіпсіздік, құқықтық, сот, қылмыстық-атқару қызметі
</w:t>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Білім беру
</w:t>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Денсаулық сақтау
</w:t>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2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Әлеуметтік көмек және әлеуметтік қамтамасыз ету
</w:t>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
</w:t>
            </w:r>
            <w:r>
              <w:rPr>
                <w:rFonts w:ascii="Times New Roman"/>
                <w:b w:val="false"/>
                <w:i w:val="false"/>
                <w:color w:val="000000"/>
                <w:sz w:val="20"/>
              </w:rPr>
              <w:t>
</w:t>
            </w:r>
            <w:r>
              <w:rPr>
                <w:rFonts w:ascii="Times New Roman"/>
                <w:b w:val="false"/>
                <w:i/>
                <w:color w:val="000000"/>
                <w:sz w:val="20"/>
              </w:rPr>
              <w:t>
ұ
</w:t>
            </w:r>
            <w:r>
              <w:rPr>
                <w:rFonts w:ascii="Times New Roman"/>
                <w:b w:val="false"/>
                <w:i w:val="false"/>
                <w:color w:val="000000"/>
                <w:sz w:val="20"/>
              </w:rPr>
              <w:t>
</w:t>
            </w:r>
            <w:r>
              <w:rPr>
                <w:rFonts w:ascii="Times New Roman"/>
                <w:b w:val="false"/>
                <w:i/>
                <w:color w:val="000000"/>
                <w:sz w:val="20"/>
              </w:rPr>
              <w:t>
р
</w:t>
            </w:r>
            <w:r>
              <w:rPr>
                <w:rFonts w:ascii="Times New Roman"/>
                <w:b w:val="false"/>
                <w:i w:val="false"/>
                <w:color w:val="000000"/>
                <w:sz w:val="20"/>
              </w:rPr>
              <w:t>
</w:t>
            </w:r>
            <w:r>
              <w:rPr>
                <w:rFonts w:ascii="Times New Roman"/>
                <w:b w:val="false"/>
                <w:i/>
                <w:color w:val="000000"/>
                <w:sz w:val="20"/>
              </w:rPr>
              <w:t>
ғ
</w:t>
            </w:r>
            <w:r>
              <w:rPr>
                <w:rFonts w:ascii="Times New Roman"/>
                <w:b w:val="false"/>
                <w:i w:val="false"/>
                <w:color w:val="000000"/>
                <w:sz w:val="20"/>
              </w:rPr>
              <w:t>
</w:t>
            </w:r>
            <w:r>
              <w:rPr>
                <w:rFonts w:ascii="Times New Roman"/>
                <w:b w:val="false"/>
                <w:i/>
                <w:color w:val="000000"/>
                <w:sz w:val="20"/>
              </w:rPr>
              <w:t>
ын үй-коммуналдық шаруашылы
</w:t>
            </w:r>
            <w:r>
              <w:rPr>
                <w:rFonts w:ascii="Times New Roman"/>
                <w:b w:val="false"/>
                <w:i w:val="false"/>
                <w:color w:val="000000"/>
                <w:sz w:val="20"/>
              </w:rPr>
              <w:t>
</w:t>
            </w:r>
            <w:r>
              <w:rPr>
                <w:rFonts w:ascii="Times New Roman"/>
                <w:b w:val="false"/>
                <w:i/>
                <w:color w:val="000000"/>
                <w:sz w:val="20"/>
              </w:rPr>
              <w:t>
ғ
</w:t>
            </w:r>
            <w:r>
              <w:rPr>
                <w:rFonts w:ascii="Times New Roman"/>
                <w:b w:val="false"/>
                <w:i w:val="false"/>
                <w:color w:val="000000"/>
                <w:sz w:val="20"/>
              </w:rPr>
              <w:t>
</w:t>
            </w:r>
            <w:r>
              <w:rPr>
                <w:rFonts w:ascii="Times New Roman"/>
                <w:b w:val="false"/>
                <w:i/>
                <w:color w:val="000000"/>
                <w:sz w:val="20"/>
              </w:rPr>
              <w:t>
ы
</w:t>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2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Мәдениет, спорт, туризм және ақпараттық кеңістік
</w:t>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2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Отын-энергетика кешені және жер қойнауын пайдалану
</w:t>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92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Ауыл, су, орман шаруашылы
</w:t>
            </w:r>
            <w:r>
              <w:rPr>
                <w:rFonts w:ascii="Times New Roman"/>
                <w:b w:val="false"/>
                <w:i w:val="false"/>
                <w:color w:val="000000"/>
                <w:sz w:val="20"/>
              </w:rPr>
              <w:t>
</w:t>
            </w:r>
            <w:r>
              <w:rPr>
                <w:rFonts w:ascii="Times New Roman"/>
                <w:b w:val="false"/>
                <w:i/>
                <w:color w:val="000000"/>
                <w:sz w:val="20"/>
              </w:rPr>
              <w:t>
ғ
</w:t>
            </w:r>
            <w:r>
              <w:rPr>
                <w:rFonts w:ascii="Times New Roman"/>
                <w:b w:val="false"/>
                <w:i w:val="false"/>
                <w:color w:val="000000"/>
                <w:sz w:val="20"/>
              </w:rPr>
              <w:t>
</w:t>
            </w:r>
            <w:r>
              <w:rPr>
                <w:rFonts w:ascii="Times New Roman"/>
                <w:b w:val="false"/>
                <w:i/>
                <w:color w:val="000000"/>
                <w:sz w:val="20"/>
              </w:rPr>
              <w:t>
ы, ерекше қор
</w:t>
            </w:r>
            <w:r>
              <w:rPr>
                <w:rFonts w:ascii="Times New Roman"/>
                <w:b w:val="false"/>
                <w:i w:val="false"/>
                <w:color w:val="000000"/>
                <w:sz w:val="20"/>
              </w:rPr>
              <w:t>
</w:t>
            </w:r>
            <w:r>
              <w:rPr>
                <w:rFonts w:ascii="Times New Roman"/>
                <w:b w:val="false"/>
                <w:i/>
                <w:color w:val="000000"/>
                <w:sz w:val="20"/>
              </w:rPr>
              <w:t>
ғ
</w:t>
            </w:r>
            <w:r>
              <w:rPr>
                <w:rFonts w:ascii="Times New Roman"/>
                <w:b w:val="false"/>
                <w:i w:val="false"/>
                <w:color w:val="000000"/>
                <w:sz w:val="20"/>
              </w:rPr>
              <w:t>
</w:t>
            </w:r>
            <w:r>
              <w:rPr>
                <w:rFonts w:ascii="Times New Roman"/>
                <w:b w:val="false"/>
                <w:i/>
                <w:color w:val="000000"/>
                <w:sz w:val="20"/>
              </w:rPr>
              <w:t>
алатын таби
</w:t>
            </w:r>
            <w:r>
              <w:rPr>
                <w:rFonts w:ascii="Times New Roman"/>
                <w:b w:val="false"/>
                <w:i w:val="false"/>
                <w:color w:val="000000"/>
                <w:sz w:val="20"/>
              </w:rPr>
              <w:t>
</w:t>
            </w:r>
            <w:r>
              <w:rPr>
                <w:rFonts w:ascii="Times New Roman"/>
                <w:b w:val="false"/>
                <w:i/>
                <w:color w:val="000000"/>
                <w:sz w:val="20"/>
              </w:rPr>
              <w:t>
ғ
</w:t>
            </w:r>
            <w:r>
              <w:rPr>
                <w:rFonts w:ascii="Times New Roman"/>
                <w:b w:val="false"/>
                <w:i w:val="false"/>
                <w:color w:val="000000"/>
                <w:sz w:val="20"/>
              </w:rPr>
              <w:t>
</w:t>
            </w:r>
            <w:r>
              <w:rPr>
                <w:rFonts w:ascii="Times New Roman"/>
                <w:b w:val="false"/>
                <w:i/>
                <w:color w:val="000000"/>
                <w:sz w:val="20"/>
              </w:rPr>
              <w:t>
и аумақтар, қорша
</w:t>
            </w:r>
            <w:r>
              <w:rPr>
                <w:rFonts w:ascii="Times New Roman"/>
                <w:b w:val="false"/>
                <w:i w:val="false"/>
                <w:color w:val="000000"/>
                <w:sz w:val="20"/>
              </w:rPr>
              <w:t>
</w:t>
            </w:r>
            <w:r>
              <w:rPr>
                <w:rFonts w:ascii="Times New Roman"/>
                <w:b w:val="false"/>
                <w:i/>
                <w:color w:val="000000"/>
                <w:sz w:val="20"/>
              </w:rPr>
              <w:t>
ғ
</w:t>
            </w:r>
            <w:r>
              <w:rPr>
                <w:rFonts w:ascii="Times New Roman"/>
                <w:b w:val="false"/>
                <w:i w:val="false"/>
                <w:color w:val="000000"/>
                <w:sz w:val="20"/>
              </w:rPr>
              <w:t>
</w:t>
            </w:r>
            <w:r>
              <w:rPr>
                <w:rFonts w:ascii="Times New Roman"/>
                <w:b w:val="false"/>
                <w:i/>
                <w:color w:val="000000"/>
                <w:sz w:val="20"/>
              </w:rPr>
              <w:t>
ан ортаны және жануарлар әлемін қор
</w:t>
            </w:r>
            <w:r>
              <w:rPr>
                <w:rFonts w:ascii="Times New Roman"/>
                <w:b w:val="false"/>
                <w:i w:val="false"/>
                <w:color w:val="000000"/>
                <w:sz w:val="20"/>
              </w:rPr>
              <w:t>
</w:t>
            </w:r>
            <w:r>
              <w:rPr>
                <w:rFonts w:ascii="Times New Roman"/>
                <w:b w:val="false"/>
                <w:i/>
                <w:color w:val="000000"/>
                <w:sz w:val="20"/>
              </w:rPr>
              <w:t>
ғ
</w:t>
            </w:r>
            <w:r>
              <w:rPr>
                <w:rFonts w:ascii="Times New Roman"/>
                <w:b w:val="false"/>
                <w:i w:val="false"/>
                <w:color w:val="000000"/>
                <w:sz w:val="20"/>
              </w:rPr>
              <w:t>
</w:t>
            </w:r>
            <w:r>
              <w:rPr>
                <w:rFonts w:ascii="Times New Roman"/>
                <w:b w:val="false"/>
                <w:i/>
                <w:color w:val="000000"/>
                <w:sz w:val="20"/>
              </w:rPr>
              <w:t>
ау, жер қатынастары
</w:t>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2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Ө
</w:t>
            </w:r>
            <w:r>
              <w:rPr>
                <w:rFonts w:ascii="Times New Roman"/>
                <w:b w:val="false"/>
                <w:i w:val="false"/>
                <w:color w:val="000000"/>
                <w:sz w:val="20"/>
              </w:rPr>
              <w:t>
</w:t>
            </w:r>
            <w:r>
              <w:rPr>
                <w:rFonts w:ascii="Times New Roman"/>
                <w:b w:val="false"/>
                <w:i/>
                <w:color w:val="000000"/>
                <w:sz w:val="20"/>
              </w:rPr>
              <w:t>
неркәсіп, сәулет, қала құрылысы және құрылыс қызметі
</w:t>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Көлік және коммуникациялар
</w:t>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Ө
</w:t>
            </w:r>
            <w:r>
              <w:rPr>
                <w:rFonts w:ascii="Times New Roman"/>
                <w:b w:val="false"/>
                <w:i w:val="false"/>
                <w:color w:val="000000"/>
                <w:sz w:val="20"/>
              </w:rPr>
              <w:t>
</w:t>
            </w:r>
            <w:r>
              <w:rPr>
                <w:rFonts w:ascii="Times New Roman"/>
                <w:b w:val="false"/>
                <w:i/>
                <w:color w:val="000000"/>
                <w:sz w:val="20"/>
              </w:rPr>
              <w:t>
згелер
</w:t>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Борышқа қызмет көрсету
</w:t>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Трансферттер
</w:t>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ОПЕРАЦИЯЛЫҚ САЛЬДО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IV. ТАЗА БЮДЖЕТТІК КРЕДИТ БЕРУ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кредиттерді өтеу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3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 ҚАРЖЫ АКТИВТЕРІМЕН ЖАСАЛАТЫН ОПЕРАЦИЯЛАР БОЙЫНША САЛЬДО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активтерін сатып алу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2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2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 БЮДЖЕТТІҢ ТАПШЫЛЫҒЫ (ПРОФИЦИТІ)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0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VII. БЮДЖЕТТІҢ ТАПШЫЛЫҒЫН ҚАРЖЫЛАНДЫРУ (ПРОФИЦИТТІ ПАЙДАЛАНУ)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Қарыздардың түсімі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Қарыздарды өтеу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қаражаты қалдығының қозғалысы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Анықтама үшін: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9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қаражатының қалдығы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жылының басындағы бюджет қаражатының қалдығы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5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кезеңнің соңындағы бюджет қаражатының қалдығы
</w:t>
            </w:r>
          </w:p>
        </w:tc>
        <w:tc>
          <w:tcPr>
            <w:tcW w:w="13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gridCol w:w="1313"/>
        <w:gridCol w:w="1353"/>
        <w:gridCol w:w="2353"/>
        <w:gridCol w:w="3733"/>
        <w:gridCol w:w="2533"/>
      </w:tblGrid>
      <w:tr>
        <w:trPr>
          <w:trHeight w:val="171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кезеңде берілген рұқсаттар сомасы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Тіркелген міндеттемелер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Төленбеген міндеттемелер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түсімдерінің  атқарылуы және/немесе бюджеттік бағдарламалар (кіші бағдарламалар) бойынша төленген міндеттемелер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түсімдерінің атқарылуы және/немесе есепті кезеңге арналған түсімдер мен қаржыландырудың жиынтық жоспарына бюджеттік бағдарламалар (кіші бағдарламалар) бойынша төленген міндеттемелер (11-баған : 6-баған), %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түсімдерінің атқарылуы және/немесе атқарылатын (бекітілген, нақтыланған, түзетілген) бюджетке бюджеттік бағдарламалар (кіші бағдарламалар) бойынша төленген міндеттемелер, %
</w:t>
            </w:r>
          </w:p>
        </w:tc>
      </w:tr>
      <w:tr>
        <w:trPr>
          <w:trHeight w:val="24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300"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1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Облыстың, республикалық маңызы
</w:t>
      </w:r>
      <w:r>
        <w:br/>
      </w:r>
      <w:r>
        <w:rPr>
          <w:rFonts w:ascii="Times New Roman"/>
          <w:b w:val="false"/>
          <w:i w:val="false"/>
          <w:color w:val="000000"/>
          <w:sz w:val="28"/>
        </w:rPr>
        <w:t>
бар қаланың, астананың, ауданның      ________  _________________
</w:t>
      </w:r>
      <w:r>
        <w:br/>
      </w:r>
      <w:r>
        <w:rPr>
          <w:rFonts w:ascii="Times New Roman"/>
          <w:b w:val="false"/>
          <w:i w:val="false"/>
          <w:color w:val="000000"/>
          <w:sz w:val="28"/>
        </w:rPr>
        <w:t>
(облыстық маңызы бар қаланың) әкімі   (қолы)       (қолтаңбаны
</w:t>
      </w:r>
      <w:r>
        <w:br/>
      </w:r>
      <w:r>
        <w:rPr>
          <w:rFonts w:ascii="Times New Roman"/>
          <w:b w:val="false"/>
          <w:i w:val="false"/>
          <w:color w:val="000000"/>
          <w:sz w:val="28"/>
        </w:rPr>
        <w:t>
                                                  таратып жазу)
</w:t>
      </w:r>
      <w:r>
        <w:br/>
      </w:r>
      <w:r>
        <w:rPr>
          <w:rFonts w:ascii="Times New Roman"/>
          <w:b w:val="false"/>
          <w:i w:val="false"/>
          <w:color w:val="000000"/>
          <w:sz w:val="28"/>
        </w:rPr>
        <w:t>
                                   М.О.
</w:t>
      </w:r>
    </w:p>
    <w:p>
      <w:pPr>
        <w:spacing w:after="0"/>
        <w:ind w:left="0"/>
        <w:jc w:val="both"/>
      </w:pPr>
      <w:r>
        <w:rPr>
          <w:rFonts w:ascii="Times New Roman"/>
          <w:b w:val="false"/>
          <w:i w:val="false"/>
          <w:color w:val="000000"/>
          <w:sz w:val="28"/>
        </w:rPr>
        <w:t>
Бюджетті атқару жөніндегі жергілікті  ________  _________________
</w:t>
      </w:r>
      <w:r>
        <w:br/>
      </w:r>
      <w:r>
        <w:rPr>
          <w:rFonts w:ascii="Times New Roman"/>
          <w:b w:val="false"/>
          <w:i w:val="false"/>
          <w:color w:val="000000"/>
          <w:sz w:val="28"/>
        </w:rPr>
        <w:t>
уәкілетті органның басшысы             (қолы)      (қолтаңбаны
</w:t>
      </w:r>
      <w:r>
        <w:br/>
      </w:r>
      <w:r>
        <w:rPr>
          <w:rFonts w:ascii="Times New Roman"/>
          <w:b w:val="false"/>
          <w:i w:val="false"/>
          <w:color w:val="000000"/>
          <w:sz w:val="28"/>
        </w:rPr>
        <w:t>
                                                   таратып жазу)
</w:t>
      </w:r>
    </w:p>
    <w:p>
      <w:pPr>
        <w:spacing w:after="0"/>
        <w:ind w:left="0"/>
        <w:jc w:val="both"/>
      </w:pPr>
      <w:r>
        <w:rPr>
          <w:rFonts w:ascii="Times New Roman"/>
          <w:b w:val="false"/>
          <w:i w:val="false"/>
          <w:color w:val="000000"/>
          <w:sz w:val="28"/>
        </w:rPr>
        <w:t>
Бюджетті атқару жөніндегі жергілікті  ________  _________________
</w:t>
      </w:r>
      <w:r>
        <w:br/>
      </w:r>
      <w:r>
        <w:rPr>
          <w:rFonts w:ascii="Times New Roman"/>
          <w:b w:val="false"/>
          <w:i w:val="false"/>
          <w:color w:val="000000"/>
          <w:sz w:val="28"/>
        </w:rPr>
        <w:t>
уәкілетті органның есепті               (қолы)      (қолтаңбаны
</w:t>
      </w:r>
      <w:r>
        <w:br/>
      </w:r>
      <w:r>
        <w:rPr>
          <w:rFonts w:ascii="Times New Roman"/>
          <w:b w:val="false"/>
          <w:i w:val="false"/>
          <w:color w:val="000000"/>
          <w:sz w:val="28"/>
        </w:rPr>
        <w:t>
қалыптастыруға жауапты құрылымдық                   таратып жазу)
</w:t>
      </w:r>
      <w:r>
        <w:br/>
      </w:r>
      <w:r>
        <w:rPr>
          <w:rFonts w:ascii="Times New Roman"/>
          <w:b w:val="false"/>
          <w:i w:val="false"/>
          <w:color w:val="000000"/>
          <w:sz w:val="28"/>
        </w:rPr>
        <w:t>
бөлімшесінің басшысы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министрінің
</w:t>
      </w:r>
      <w:r>
        <w:br/>
      </w:r>
      <w:r>
        <w:rPr>
          <w:rFonts w:ascii="Times New Roman"/>
          <w:b w:val="false"/>
          <w:i w:val="false"/>
          <w:color w:val="000000"/>
          <w:sz w:val="28"/>
        </w:rPr>
        <w:t>
                                         2006 жылғы 1 қыркүйектегі
</w:t>
      </w:r>
      <w:r>
        <w:br/>
      </w:r>
      <w:r>
        <w:rPr>
          <w:rFonts w:ascii="Times New Roman"/>
          <w:b w:val="false"/>
          <w:i w:val="false"/>
          <w:color w:val="000000"/>
          <w:sz w:val="28"/>
        </w:rPr>
        <w:t>
                                         N 335 бұйрығына 2-қосымша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министрі
</w:t>
      </w:r>
      <w:r>
        <w:br/>
      </w:r>
      <w:r>
        <w:rPr>
          <w:rFonts w:ascii="Times New Roman"/>
          <w:b w:val="false"/>
          <w:i w:val="false"/>
          <w:color w:val="000000"/>
          <w:sz w:val="28"/>
        </w:rPr>
        <w:t>
                                           міндетін атқарушының
</w:t>
      </w:r>
      <w:r>
        <w:br/>
      </w:r>
      <w:r>
        <w:rPr>
          <w:rFonts w:ascii="Times New Roman"/>
          <w:b w:val="false"/>
          <w:i w:val="false"/>
          <w:color w:val="000000"/>
          <w:sz w:val="28"/>
        </w:rPr>
        <w:t>
                                         2006 жылғы 12 қаңтардағы
</w:t>
      </w:r>
      <w:r>
        <w:br/>
      </w:r>
      <w:r>
        <w:rPr>
          <w:rFonts w:ascii="Times New Roman"/>
          <w:b w:val="false"/>
          <w:i w:val="false"/>
          <w:color w:val="000000"/>
          <w:sz w:val="28"/>
        </w:rPr>
        <w:t>
                                          N 5 бұйрығына 1-қосымша
</w:t>
      </w:r>
    </w:p>
    <w:p>
      <w:pPr>
        <w:spacing w:after="0"/>
        <w:ind w:left="0"/>
        <w:jc w:val="both"/>
      </w:pPr>
      <w:r>
        <w:rPr>
          <w:rFonts w:ascii="Times New Roman"/>
          <w:b w:val="false"/>
          <w:i w:val="false"/>
          <w:color w:val="000000"/>
          <w:sz w:val="28"/>
        </w:rPr>
        <w:t>
                                       Мемлекеттік, біріктірілген
</w:t>
      </w:r>
      <w:r>
        <w:br/>
      </w:r>
      <w:r>
        <w:rPr>
          <w:rFonts w:ascii="Times New Roman"/>
          <w:b w:val="false"/>
          <w:i w:val="false"/>
          <w:color w:val="000000"/>
          <w:sz w:val="28"/>
        </w:rPr>
        <w:t>
                                     бюджеттер мен облыс бюджетінің,
</w:t>
      </w:r>
      <w:r>
        <w:br/>
      </w:r>
      <w:r>
        <w:rPr>
          <w:rFonts w:ascii="Times New Roman"/>
          <w:b w:val="false"/>
          <w:i w:val="false"/>
          <w:color w:val="000000"/>
          <w:sz w:val="28"/>
        </w:rPr>
        <w:t>
                                      республикалық және жергілікті
</w:t>
      </w:r>
      <w:r>
        <w:br/>
      </w:r>
      <w:r>
        <w:rPr>
          <w:rFonts w:ascii="Times New Roman"/>
          <w:b w:val="false"/>
          <w:i w:val="false"/>
          <w:color w:val="000000"/>
          <w:sz w:val="28"/>
        </w:rPr>
        <w:t>
                                      бюджеттердің атқарылуы туралы
</w:t>
      </w:r>
      <w:r>
        <w:br/>
      </w:r>
      <w:r>
        <w:rPr>
          <w:rFonts w:ascii="Times New Roman"/>
          <w:b w:val="false"/>
          <w:i w:val="false"/>
          <w:color w:val="000000"/>
          <w:sz w:val="28"/>
        </w:rPr>
        <w:t>
                                       есептерді жасау мен ұсынудың
</w:t>
      </w:r>
      <w:r>
        <w:br/>
      </w:r>
      <w:r>
        <w:rPr>
          <w:rFonts w:ascii="Times New Roman"/>
          <w:b w:val="false"/>
          <w:i w:val="false"/>
          <w:color w:val="000000"/>
          <w:sz w:val="28"/>
        </w:rPr>
        <w:t>
                                          ережелеріне 1-1-қосымша
</w:t>
      </w:r>
    </w:p>
    <w:p>
      <w:pPr>
        <w:spacing w:after="0"/>
        <w:ind w:left="0"/>
        <w:jc w:val="both"/>
      </w:pPr>
      <w:r>
        <w:rPr>
          <w:rFonts w:ascii="Times New Roman"/>
          <w:b w:val="false"/>
          <w:i w:val="false"/>
          <w:color w:val="000000"/>
          <w:sz w:val="28"/>
        </w:rPr>
        <w:t>
</w:t>
      </w:r>
      <w:r>
        <w:rPr>
          <w:rFonts w:ascii="Times New Roman"/>
          <w:b/>
          <w:i w:val="false"/>
          <w:color w:val="000000"/>
          <w:sz w:val="28"/>
        </w:rPr>
        <w:t>
     ____ жылғы _________ арналған _______________ бойынша
</w:t>
      </w:r>
      <w:r>
        <w:rPr>
          <w:rFonts w:ascii="Times New Roman"/>
          <w:b w:val="false"/>
          <w:i w:val="false"/>
          <w:color w:val="000000"/>
          <w:sz w:val="28"/>
        </w:rPr>
        <w:t>
</w:t>
      </w:r>
      <w:r>
        <w:br/>
      </w:r>
      <w:r>
        <w:rPr>
          <w:rFonts w:ascii="Times New Roman"/>
          <w:b w:val="false"/>
          <w:i w:val="false"/>
          <w:color w:val="000000"/>
          <w:sz w:val="28"/>
        </w:rPr>
        <w:t>
                                       (бюджеттің атауы)
</w:t>
      </w:r>
      <w:r>
        <w:br/>
      </w:r>
      <w:r>
        <w:rPr>
          <w:rFonts w:ascii="Times New Roman"/>
          <w:b w:val="false"/>
          <w:i w:val="false"/>
          <w:color w:val="000000"/>
          <w:sz w:val="28"/>
        </w:rPr>
        <w:t>
</w:t>
      </w:r>
      <w:r>
        <w:rPr>
          <w:rFonts w:ascii="Times New Roman"/>
          <w:b/>
          <w:i w:val="false"/>
          <w:color w:val="000000"/>
          <w:sz w:val="28"/>
        </w:rPr>
        <w:t>
      бюджеттік инвестициялық жобаларды (бағдарламаларды)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іске асыруға және заңды тұлғалардың жарғылық капиталын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қалыптастыруға немесе арттыруға бағытталған бюджеттік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бағдарламаларды бөлумен бюджеттік даму бағдарламаларының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атқарылуы туралы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Облыс, қала, аудан ___________________________
</w:t>
      </w:r>
      <w:r>
        <w:br/>
      </w:r>
      <w:r>
        <w:rPr>
          <w:rFonts w:ascii="Times New Roman"/>
          <w:b w:val="false"/>
          <w:i w:val="false"/>
          <w:color w:val="000000"/>
          <w:sz w:val="28"/>
        </w:rPr>
        <w:t>
Мерзімділігі:
</w:t>
      </w:r>
      <w:r>
        <w:rPr>
          <w:rFonts w:ascii="Times New Roman"/>
          <w:b w:val="false"/>
          <w:i w:val="false"/>
          <w:color w:val="000000"/>
          <w:sz w:val="28"/>
          <w:u w:val="single"/>
        </w:rPr>
        <w:t>
        айлық, жылдық
</w:t>
      </w:r>
      <w:r>
        <w:rPr>
          <w:rFonts w:ascii="Times New Roman"/>
          <w:b w:val="false"/>
          <w:i w:val="false"/>
          <w:color w:val="000000"/>
          <w:sz w:val="28"/>
        </w:rPr>
        <w:t>
</w:t>
      </w:r>
      <w:r>
        <w:br/>
      </w:r>
      <w:r>
        <w:rPr>
          <w:rFonts w:ascii="Times New Roman"/>
          <w:b w:val="false"/>
          <w:i w:val="false"/>
          <w:color w:val="000000"/>
          <w:sz w:val="28"/>
        </w:rPr>
        <w:t>
Өлшем бірлігі: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2777"/>
        <w:gridCol w:w="1556"/>
        <w:gridCol w:w="1575"/>
        <w:gridCol w:w="1478"/>
        <w:gridCol w:w="2448"/>
        <w:gridCol w:w="1963"/>
      </w:tblGrid>
      <w:tr>
        <w:trPr>
          <w:trHeight w:val="1755" w:hRule="atLeast"/>
        </w:trPr>
        <w:tc>
          <w:tcPr>
            <w:tcW w:w="128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сыныптама кодтары
</w:t>
            </w:r>
          </w:p>
        </w:tc>
        <w:tc>
          <w:tcPr>
            <w:tcW w:w="277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55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қаржы жылына бекітілген бюджет
</w:t>
            </w:r>
          </w:p>
        </w:tc>
        <w:tc>
          <w:tcPr>
            <w:tcW w:w="157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қаржы жылына нақтыланған бюджет
</w:t>
            </w:r>
          </w:p>
        </w:tc>
        <w:tc>
          <w:tcPr>
            <w:tcW w:w="147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қаржы жылына түзетілген бюджет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Түсімдер мен қаржыландырудың жиынтық жоспары, eceптi кезеңге арналған міндеттемелер жөніндегі жиынтық қаржыландыру жоспары
</w:t>
            </w:r>
          </w:p>
        </w:tc>
      </w:tr>
      <w:tr>
        <w:trPr>
          <w:trHeight w:val="17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төлемдер бойынша
</w:t>
            </w:r>
          </w:p>
        </w:tc>
        <w:tc>
          <w:tcPr>
            <w:tcW w:w="19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міндеттемелер бойынша
</w:t>
            </w:r>
          </w:p>
        </w:tc>
      </w:tr>
      <w:tr>
        <w:trPr>
          <w:trHeight w:val="225" w:hRule="atLeast"/>
        </w:trPr>
        <w:tc>
          <w:tcPr>
            <w:tcW w:w="1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7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255" w:hRule="atLeast"/>
        </w:trPr>
        <w:tc>
          <w:tcPr>
            <w:tcW w:w="1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2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15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1"/>
        <w:gridCol w:w="1184"/>
        <w:gridCol w:w="1127"/>
        <w:gridCol w:w="2295"/>
        <w:gridCol w:w="3827"/>
        <w:gridCol w:w="3226"/>
      </w:tblGrid>
      <w:tr>
        <w:trPr>
          <w:trHeight w:val="1755" w:hRule="atLeast"/>
        </w:trPr>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кезеңде берілген рұқсаттар сомасы
</w:t>
            </w:r>
          </w:p>
        </w:tc>
        <w:tc>
          <w:tcPr>
            <w:tcW w:w="11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Тіркелген міндеттемелер
</w:t>
            </w:r>
          </w:p>
        </w:tc>
        <w:tc>
          <w:tcPr>
            <w:tcW w:w="1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Төленбеген міндеттемелер
</w:t>
            </w:r>
          </w:p>
        </w:tc>
        <w:tc>
          <w:tcPr>
            <w:tcW w:w="2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түсімдерінің атқарылуы және/немесе бюджеттік бағдарламалар (кіші бағдарламалар) бойынша төленген міндеттемелер
</w:t>
            </w:r>
          </w:p>
        </w:tc>
        <w:tc>
          <w:tcPr>
            <w:tcW w:w="3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түсімдерінің атқарылуы және/немесе есепті кезеңге арналған түсімдер мен қаржыландырудың жиынтық жоспарына бюджеттік бағдарламалар (кіші бағдарламалар) бойынша төленген міндеттемелер (11-баған:6-баған), %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түсімдерінің атқарылуы және/немесе атқарылатын (бекітілген, нақтыланған, түзетілген) бюджетке бюджеттік бағдарламалар (кіші бағдарламалар) бойынша төленген міндеттемелер, %
</w:t>
            </w:r>
          </w:p>
        </w:tc>
      </w:tr>
      <w:tr>
        <w:trPr>
          <w:trHeight w:val="225" w:hRule="atLeast"/>
        </w:trPr>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1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255" w:hRule="atLeast"/>
        </w:trPr>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4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Облыстың, республикалық маңызы
</w:t>
      </w:r>
      <w:r>
        <w:br/>
      </w:r>
      <w:r>
        <w:rPr>
          <w:rFonts w:ascii="Times New Roman"/>
          <w:b w:val="false"/>
          <w:i w:val="false"/>
          <w:color w:val="000000"/>
          <w:sz w:val="28"/>
        </w:rPr>
        <w:t>
бар қаланың, астананың, ауданның      ________  _________________
</w:t>
      </w:r>
      <w:r>
        <w:br/>
      </w:r>
      <w:r>
        <w:rPr>
          <w:rFonts w:ascii="Times New Roman"/>
          <w:b w:val="false"/>
          <w:i w:val="false"/>
          <w:color w:val="000000"/>
          <w:sz w:val="28"/>
        </w:rPr>
        <w:t>
(облыстық маңызы бар қаланың) әкімі   (қолы)       (қолтаңбаны
</w:t>
      </w:r>
      <w:r>
        <w:br/>
      </w:r>
      <w:r>
        <w:rPr>
          <w:rFonts w:ascii="Times New Roman"/>
          <w:b w:val="false"/>
          <w:i w:val="false"/>
          <w:color w:val="000000"/>
          <w:sz w:val="28"/>
        </w:rPr>
        <w:t>
                                                  таратып жазу)
</w:t>
      </w:r>
      <w:r>
        <w:br/>
      </w:r>
      <w:r>
        <w:rPr>
          <w:rFonts w:ascii="Times New Roman"/>
          <w:b w:val="false"/>
          <w:i w:val="false"/>
          <w:color w:val="000000"/>
          <w:sz w:val="28"/>
        </w:rPr>
        <w:t>
Бюджетті атқару жөніндегі жергілікті  ________  _________________
</w:t>
      </w:r>
      <w:r>
        <w:br/>
      </w:r>
      <w:r>
        <w:rPr>
          <w:rFonts w:ascii="Times New Roman"/>
          <w:b w:val="false"/>
          <w:i w:val="false"/>
          <w:color w:val="000000"/>
          <w:sz w:val="28"/>
        </w:rPr>
        <w:t>
уәкілетті органның басшысы             (қолы)      (қолтаңбаны
</w:t>
      </w:r>
      <w:r>
        <w:br/>
      </w:r>
      <w:r>
        <w:rPr>
          <w:rFonts w:ascii="Times New Roman"/>
          <w:b w:val="false"/>
          <w:i w:val="false"/>
          <w:color w:val="000000"/>
          <w:sz w:val="28"/>
        </w:rPr>
        <w:t>
                                                   таратып жазу)
</w:t>
      </w:r>
    </w:p>
    <w:p>
      <w:pPr>
        <w:spacing w:after="0"/>
        <w:ind w:left="0"/>
        <w:jc w:val="both"/>
      </w:pPr>
      <w:r>
        <w:rPr>
          <w:rFonts w:ascii="Times New Roman"/>
          <w:b w:val="false"/>
          <w:i w:val="false"/>
          <w:color w:val="000000"/>
          <w:sz w:val="28"/>
        </w:rPr>
        <w:t>
Бюджетті атқару жөніндегі жергілікті  ________  _________________
</w:t>
      </w:r>
      <w:r>
        <w:br/>
      </w:r>
      <w:r>
        <w:rPr>
          <w:rFonts w:ascii="Times New Roman"/>
          <w:b w:val="false"/>
          <w:i w:val="false"/>
          <w:color w:val="000000"/>
          <w:sz w:val="28"/>
        </w:rPr>
        <w:t>
уәкілетті органның есепті               (қолы)      (қолтаңбаны
</w:t>
      </w:r>
      <w:r>
        <w:br/>
      </w:r>
      <w:r>
        <w:rPr>
          <w:rFonts w:ascii="Times New Roman"/>
          <w:b w:val="false"/>
          <w:i w:val="false"/>
          <w:color w:val="000000"/>
          <w:sz w:val="28"/>
        </w:rPr>
        <w:t>
қалыптастыруға жауапты құрылымдық                   таратып жазу)
</w:t>
      </w:r>
      <w:r>
        <w:br/>
      </w:r>
      <w:r>
        <w:rPr>
          <w:rFonts w:ascii="Times New Roman"/>
          <w:b w:val="false"/>
          <w:i w:val="false"/>
          <w:color w:val="000000"/>
          <w:sz w:val="28"/>
        </w:rPr>
        <w:t>
бөлімшесінің басшысы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министрінің
</w:t>
      </w:r>
      <w:r>
        <w:br/>
      </w:r>
      <w:r>
        <w:rPr>
          <w:rFonts w:ascii="Times New Roman"/>
          <w:b w:val="false"/>
          <w:i w:val="false"/>
          <w:color w:val="000000"/>
          <w:sz w:val="28"/>
        </w:rPr>
        <w:t>
                                         2006 жылғы 1 қыркүйектегі
</w:t>
      </w:r>
      <w:r>
        <w:br/>
      </w:r>
      <w:r>
        <w:rPr>
          <w:rFonts w:ascii="Times New Roman"/>
          <w:b w:val="false"/>
          <w:i w:val="false"/>
          <w:color w:val="000000"/>
          <w:sz w:val="28"/>
        </w:rPr>
        <w:t>
                                         N 335 бұйрығына 3-қосымша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біріктірілген
</w:t>
      </w:r>
      <w:r>
        <w:br/>
      </w:r>
      <w:r>
        <w:rPr>
          <w:rFonts w:ascii="Times New Roman"/>
          <w:b w:val="false"/>
          <w:i w:val="false"/>
          <w:color w:val="000000"/>
          <w:sz w:val="28"/>
        </w:rPr>
        <w:t>
                                     бюджеттер мен облыс бюджетінің,
</w:t>
      </w:r>
      <w:r>
        <w:br/>
      </w:r>
      <w:r>
        <w:rPr>
          <w:rFonts w:ascii="Times New Roman"/>
          <w:b w:val="false"/>
          <w:i w:val="false"/>
          <w:color w:val="000000"/>
          <w:sz w:val="28"/>
        </w:rPr>
        <w:t>
                                      республикалық және жергілікті
</w:t>
      </w:r>
      <w:r>
        <w:br/>
      </w:r>
      <w:r>
        <w:rPr>
          <w:rFonts w:ascii="Times New Roman"/>
          <w:b w:val="false"/>
          <w:i w:val="false"/>
          <w:color w:val="000000"/>
          <w:sz w:val="28"/>
        </w:rPr>
        <w:t>
                                      бюджеттердің атқарылуы туралы
</w:t>
      </w:r>
      <w:r>
        <w:br/>
      </w:r>
      <w:r>
        <w:rPr>
          <w:rFonts w:ascii="Times New Roman"/>
          <w:b w:val="false"/>
          <w:i w:val="false"/>
          <w:color w:val="000000"/>
          <w:sz w:val="28"/>
        </w:rPr>
        <w:t>
                                       есептерді жасау мен ұсынудың
</w:t>
      </w:r>
      <w:r>
        <w:br/>
      </w:r>
      <w:r>
        <w:rPr>
          <w:rFonts w:ascii="Times New Roman"/>
          <w:b w:val="false"/>
          <w:i w:val="false"/>
          <w:color w:val="000000"/>
          <w:sz w:val="28"/>
        </w:rPr>
        <w:t>
                                          ережелеріне 4-қосымша
</w:t>
      </w:r>
    </w:p>
    <w:p>
      <w:pPr>
        <w:spacing w:after="0"/>
        <w:ind w:left="0"/>
        <w:jc w:val="both"/>
      </w:pPr>
      <w:r>
        <w:rPr>
          <w:rFonts w:ascii="Times New Roman"/>
          <w:b w:val="false"/>
          <w:i w:val="false"/>
          <w:color w:val="000000"/>
          <w:sz w:val="28"/>
        </w:rPr>
        <w:t>
</w:t>
      </w:r>
      <w:r>
        <w:rPr>
          <w:rFonts w:ascii="Times New Roman"/>
          <w:b/>
          <w:i w:val="false"/>
          <w:color w:val="000000"/>
          <w:sz w:val="28"/>
        </w:rPr>
        <w:t>
    ____ жылғы ________ арналған _______________ бойынша
</w:t>
      </w:r>
      <w:r>
        <w:rPr>
          <w:rFonts w:ascii="Times New Roman"/>
          <w:b w:val="false"/>
          <w:i w:val="false"/>
          <w:color w:val="000000"/>
          <w:sz w:val="28"/>
        </w:rPr>
        <w:t>
</w:t>
      </w:r>
      <w:r>
        <w:br/>
      </w:r>
      <w:r>
        <w:rPr>
          <w:rFonts w:ascii="Times New Roman"/>
          <w:b w:val="false"/>
          <w:i w:val="false"/>
          <w:color w:val="000000"/>
          <w:sz w:val="28"/>
        </w:rPr>
        <w:t>
                                     (бюджеттің атауы)
</w:t>
      </w:r>
    </w:p>
    <w:p>
      <w:pPr>
        <w:spacing w:after="0"/>
        <w:ind w:left="0"/>
        <w:jc w:val="both"/>
      </w:pPr>
      <w:r>
        <w:rPr>
          <w:rFonts w:ascii="Times New Roman"/>
          <w:b w:val="false"/>
          <w:i w:val="false"/>
          <w:color w:val="000000"/>
          <w:sz w:val="28"/>
        </w:rPr>
        <w:t>
Республика (облыс, қала, аудан) ___________________________
</w:t>
      </w:r>
      <w:r>
        <w:br/>
      </w:r>
      <w:r>
        <w:rPr>
          <w:rFonts w:ascii="Times New Roman"/>
          <w:b w:val="false"/>
          <w:i w:val="false"/>
          <w:color w:val="000000"/>
          <w:sz w:val="28"/>
        </w:rPr>
        <w:t>
Мерзімділігі:
</w:t>
      </w:r>
      <w:r>
        <w:rPr>
          <w:rFonts w:ascii="Times New Roman"/>
          <w:b w:val="false"/>
          <w:i w:val="false"/>
          <w:color w:val="000000"/>
          <w:sz w:val="28"/>
          <w:u w:val="single"/>
        </w:rPr>
        <w:t>
        айлық, жылдық
</w:t>
      </w:r>
      <w:r>
        <w:rPr>
          <w:rFonts w:ascii="Times New Roman"/>
          <w:b w:val="false"/>
          <w:i w:val="false"/>
          <w:color w:val="000000"/>
          <w:sz w:val="28"/>
        </w:rPr>
        <w:t>
</w:t>
      </w:r>
      <w:r>
        <w:br/>
      </w:r>
      <w:r>
        <w:rPr>
          <w:rFonts w:ascii="Times New Roman"/>
          <w:b w:val="false"/>
          <w:i w:val="false"/>
          <w:color w:val="000000"/>
          <w:sz w:val="28"/>
        </w:rPr>
        <w:t>
Өлшем бірлігі: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3792"/>
        <w:gridCol w:w="1729"/>
        <w:gridCol w:w="1380"/>
        <w:gridCol w:w="1516"/>
        <w:gridCol w:w="1690"/>
        <w:gridCol w:w="2098"/>
      </w:tblGrid>
      <w:tr>
        <w:trPr>
          <w:trHeight w:val="1515" w:hRule="atLeast"/>
        </w:trPr>
        <w:tc>
          <w:tcPr>
            <w:tcW w:w="87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сыныптама кодтары
</w:t>
            </w:r>
          </w:p>
        </w:tc>
        <w:tc>
          <w:tcPr>
            <w:tcW w:w="37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7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қаржы жылына бекітілген бюджет
</w:t>
            </w:r>
          </w:p>
        </w:tc>
        <w:tc>
          <w:tcPr>
            <w:tcW w:w="138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қаржы жылына нақтыланған бюджет
</w:t>
            </w:r>
          </w:p>
        </w:tc>
        <w:tc>
          <w:tcPr>
            <w:tcW w:w="151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қаржы жылына түзетілген бюджет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Түсімдер мен қаржыландырудың жиынтық жоспары, eceптi кезеңге арналған міндеттемелер жөніндегі жиынтық қаржыландыру
</w:t>
            </w:r>
          </w:p>
        </w:tc>
      </w:tr>
      <w:tr>
        <w:trPr>
          <w:trHeight w:val="15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төлемдер бойынша
</w:t>
            </w:r>
          </w:p>
        </w:tc>
        <w:tc>
          <w:tcPr>
            <w:tcW w:w="20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міндеттемелер бойынша
</w:t>
            </w:r>
          </w:p>
        </w:tc>
      </w:tr>
      <w:tr>
        <w:trPr>
          <w:trHeight w:val="255" w:hRule="atLeast"/>
        </w:trPr>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255" w:hRule="atLeast"/>
        </w:trPr>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 КІРІСТЕР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Салықтық түсімдер
</w:t>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Салықтық емес түсімдер
</w:t>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Негізгі капиталды сатудан түсетін түсімдер
</w:t>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Трансферттерді
</w:t>
            </w:r>
            <w:r>
              <w:rPr>
                <w:rFonts w:ascii="Times New Roman"/>
                <w:b w:val="false"/>
                <w:i w:val="false"/>
                <w:color w:val="000000"/>
                <w:sz w:val="20"/>
              </w:rPr>
              <w:t>
</w:t>
            </w:r>
            <w:r>
              <w:rPr>
                <w:rFonts w:ascii="Times New Roman"/>
                <w:b w:val="false"/>
                <w:i/>
                <w:color w:val="000000"/>
                <w:sz w:val="20"/>
              </w:rPr>
              <w:t>
ң
</w:t>
            </w:r>
            <w:r>
              <w:rPr>
                <w:rFonts w:ascii="Times New Roman"/>
                <w:b w:val="false"/>
                <w:i w:val="false"/>
                <w:color w:val="000000"/>
                <w:sz w:val="20"/>
              </w:rPr>
              <w:t>
</w:t>
            </w:r>
            <w:r>
              <w:rPr>
                <w:rFonts w:ascii="Times New Roman"/>
                <w:b w:val="false"/>
                <w:i/>
                <w:color w:val="000000"/>
                <w:sz w:val="20"/>
              </w:rPr>
              <w:t>
 түсімдері
</w:t>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ШЫҒЫНДАР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Жалпы сипатта
</w:t>
            </w:r>
            <w:r>
              <w:rPr>
                <w:rFonts w:ascii="Times New Roman"/>
                <w:b w:val="false"/>
                <w:i w:val="false"/>
                <w:color w:val="000000"/>
                <w:sz w:val="20"/>
              </w:rPr>
              <w:t>
</w:t>
            </w:r>
            <w:r>
              <w:rPr>
                <w:rFonts w:ascii="Times New Roman"/>
                <w:b w:val="false"/>
                <w:i/>
                <w:color w:val="000000"/>
                <w:sz w:val="20"/>
              </w:rPr>
              <w:t>
ғ
</w:t>
            </w:r>
            <w:r>
              <w:rPr>
                <w:rFonts w:ascii="Times New Roman"/>
                <w:b w:val="false"/>
                <w:i w:val="false"/>
                <w:color w:val="000000"/>
                <w:sz w:val="20"/>
              </w:rPr>
              <w:t>
</w:t>
            </w:r>
            <w:r>
              <w:rPr>
                <w:rFonts w:ascii="Times New Roman"/>
                <w:b w:val="false"/>
                <w:i/>
                <w:color w:val="000000"/>
                <w:sz w:val="20"/>
              </w:rPr>
              <w:t>
ы мемлекеттік қызметтер
</w:t>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Қор
</w:t>
            </w:r>
            <w:r>
              <w:rPr>
                <w:rFonts w:ascii="Times New Roman"/>
                <w:b w:val="false"/>
                <w:i w:val="false"/>
                <w:color w:val="000000"/>
                <w:sz w:val="20"/>
              </w:rPr>
              <w:t>
</w:t>
            </w:r>
            <w:r>
              <w:rPr>
                <w:rFonts w:ascii="Times New Roman"/>
                <w:b w:val="false"/>
                <w:i/>
                <w:color w:val="000000"/>
                <w:sz w:val="20"/>
              </w:rPr>
              <w:t>
ғ
</w:t>
            </w:r>
            <w:r>
              <w:rPr>
                <w:rFonts w:ascii="Times New Roman"/>
                <w:b w:val="false"/>
                <w:i w:val="false"/>
                <w:color w:val="000000"/>
                <w:sz w:val="20"/>
              </w:rPr>
              <w:t>
</w:t>
            </w:r>
            <w:r>
              <w:rPr>
                <w:rFonts w:ascii="Times New Roman"/>
                <w:b w:val="false"/>
                <w:i/>
                <w:color w:val="000000"/>
                <w:sz w:val="20"/>
              </w:rPr>
              <w:t>
аныс
</w:t>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50" w:hRule="atLeast"/>
        </w:trPr>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Қо
</w:t>
            </w:r>
            <w:r>
              <w:rPr>
                <w:rFonts w:ascii="Times New Roman"/>
                <w:b w:val="false"/>
                <w:i w:val="false"/>
                <w:color w:val="000000"/>
                <w:sz w:val="20"/>
              </w:rPr>
              <w:t>
</w:t>
            </w:r>
            <w:r>
              <w:rPr>
                <w:rFonts w:ascii="Times New Roman"/>
                <w:b w:val="false"/>
                <w:i/>
                <w:color w:val="000000"/>
                <w:sz w:val="20"/>
              </w:rPr>
              <w:t>
ғ
</w:t>
            </w:r>
            <w:r>
              <w:rPr>
                <w:rFonts w:ascii="Times New Roman"/>
                <w:b w:val="false"/>
                <w:i w:val="false"/>
                <w:color w:val="000000"/>
                <w:sz w:val="20"/>
              </w:rPr>
              <w:t>
</w:t>
            </w:r>
            <w:r>
              <w:rPr>
                <w:rFonts w:ascii="Times New Roman"/>
                <w:b w:val="false"/>
                <w:i/>
                <w:color w:val="000000"/>
                <w:sz w:val="20"/>
              </w:rPr>
              <w:t>
амдық тәртіп, қауіпсіздік, құ
</w:t>
            </w:r>
            <w:r>
              <w:rPr>
                <w:rFonts w:ascii="Times New Roman"/>
                <w:b w:val="false"/>
                <w:i w:val="false"/>
                <w:color w:val="000000"/>
                <w:sz w:val="20"/>
              </w:rPr>
              <w:t>
</w:t>
            </w:r>
            <w:r>
              <w:rPr>
                <w:rFonts w:ascii="Times New Roman"/>
                <w:b w:val="false"/>
                <w:i/>
                <w:color w:val="000000"/>
                <w:sz w:val="20"/>
              </w:rPr>
              <w:t>
қықтық, сот, қылмыстық-атқару қызметі
</w:t>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Білім беру
</w:t>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Денсаулық сақтау
</w:t>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Әлеуметтік көмек және әлеуметтік қамтамасыз ету
</w:t>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70" w:hRule="atLeast"/>
        </w:trPr>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
</w:t>
            </w:r>
            <w:r>
              <w:rPr>
                <w:rFonts w:ascii="Times New Roman"/>
                <w:b w:val="false"/>
                <w:i w:val="false"/>
                <w:color w:val="000000"/>
                <w:sz w:val="20"/>
              </w:rPr>
              <w:t>
</w:t>
            </w:r>
            <w:r>
              <w:rPr>
                <w:rFonts w:ascii="Times New Roman"/>
                <w:b w:val="false"/>
                <w:i/>
                <w:color w:val="000000"/>
                <w:sz w:val="20"/>
              </w:rPr>
              <w:t>
ұ
</w:t>
            </w:r>
            <w:r>
              <w:rPr>
                <w:rFonts w:ascii="Times New Roman"/>
                <w:b w:val="false"/>
                <w:i w:val="false"/>
                <w:color w:val="000000"/>
                <w:sz w:val="20"/>
              </w:rPr>
              <w:t>
</w:t>
            </w:r>
            <w:r>
              <w:rPr>
                <w:rFonts w:ascii="Times New Roman"/>
                <w:b w:val="false"/>
                <w:i/>
                <w:color w:val="000000"/>
                <w:sz w:val="20"/>
              </w:rPr>
              <w:t>
р
</w:t>
            </w:r>
            <w:r>
              <w:rPr>
                <w:rFonts w:ascii="Times New Roman"/>
                <w:b w:val="false"/>
                <w:i w:val="false"/>
                <w:color w:val="000000"/>
                <w:sz w:val="20"/>
              </w:rPr>
              <w:t>
</w:t>
            </w:r>
            <w:r>
              <w:rPr>
                <w:rFonts w:ascii="Times New Roman"/>
                <w:b w:val="false"/>
                <w:i/>
                <w:color w:val="000000"/>
                <w:sz w:val="20"/>
              </w:rPr>
              <w:t>
ғ
</w:t>
            </w:r>
            <w:r>
              <w:rPr>
                <w:rFonts w:ascii="Times New Roman"/>
                <w:b w:val="false"/>
                <w:i w:val="false"/>
                <w:color w:val="000000"/>
                <w:sz w:val="20"/>
              </w:rPr>
              <w:t>
</w:t>
            </w:r>
            <w:r>
              <w:rPr>
                <w:rFonts w:ascii="Times New Roman"/>
                <w:b w:val="false"/>
                <w:i/>
                <w:color w:val="000000"/>
                <w:sz w:val="20"/>
              </w:rPr>
              <w:t>
ын үй-коммуналдық шаруашылы
</w:t>
            </w:r>
            <w:r>
              <w:rPr>
                <w:rFonts w:ascii="Times New Roman"/>
                <w:b w:val="false"/>
                <w:i w:val="false"/>
                <w:color w:val="000000"/>
                <w:sz w:val="20"/>
              </w:rPr>
              <w:t>
</w:t>
            </w:r>
            <w:r>
              <w:rPr>
                <w:rFonts w:ascii="Times New Roman"/>
                <w:b w:val="false"/>
                <w:i/>
                <w:color w:val="000000"/>
                <w:sz w:val="20"/>
              </w:rPr>
              <w:t>
ғ
</w:t>
            </w:r>
            <w:r>
              <w:rPr>
                <w:rFonts w:ascii="Times New Roman"/>
                <w:b w:val="false"/>
                <w:i w:val="false"/>
                <w:color w:val="000000"/>
                <w:sz w:val="20"/>
              </w:rPr>
              <w:t>
</w:t>
            </w:r>
            <w:r>
              <w:rPr>
                <w:rFonts w:ascii="Times New Roman"/>
                <w:b w:val="false"/>
                <w:i/>
                <w:color w:val="000000"/>
                <w:sz w:val="20"/>
              </w:rPr>
              <w:t>
ы
</w:t>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Мәдениет, спорт, туризм және ақпараттық ке
</w:t>
            </w:r>
            <w:r>
              <w:rPr>
                <w:rFonts w:ascii="Times New Roman"/>
                <w:b w:val="false"/>
                <w:i w:val="false"/>
                <w:color w:val="000000"/>
                <w:sz w:val="20"/>
              </w:rPr>
              <w:t>
</w:t>
            </w:r>
            <w:r>
              <w:rPr>
                <w:rFonts w:ascii="Times New Roman"/>
                <w:b w:val="false"/>
                <w:i/>
                <w:color w:val="000000"/>
                <w:sz w:val="20"/>
              </w:rPr>
              <w:t>
ң
</w:t>
            </w:r>
            <w:r>
              <w:rPr>
                <w:rFonts w:ascii="Times New Roman"/>
                <w:b w:val="false"/>
                <w:i w:val="false"/>
                <w:color w:val="000000"/>
                <w:sz w:val="20"/>
              </w:rPr>
              <w:t>
</w:t>
            </w:r>
            <w:r>
              <w:rPr>
                <w:rFonts w:ascii="Times New Roman"/>
                <w:b w:val="false"/>
                <w:i/>
                <w:color w:val="000000"/>
                <w:sz w:val="20"/>
              </w:rPr>
              <w:t>
стік
</w:t>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Отын-энергетика кешені және жер қойнауын пайдалану
</w:t>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070" w:hRule="atLeast"/>
        </w:trPr>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Ауыл, су, орман шаруашылы
</w:t>
            </w:r>
            <w:r>
              <w:rPr>
                <w:rFonts w:ascii="Times New Roman"/>
                <w:b w:val="false"/>
                <w:i w:val="false"/>
                <w:color w:val="000000"/>
                <w:sz w:val="20"/>
              </w:rPr>
              <w:t>
</w:t>
            </w:r>
            <w:r>
              <w:rPr>
                <w:rFonts w:ascii="Times New Roman"/>
                <w:b w:val="false"/>
                <w:i/>
                <w:color w:val="000000"/>
                <w:sz w:val="20"/>
              </w:rPr>
              <w:t>
ғ
</w:t>
            </w:r>
            <w:r>
              <w:rPr>
                <w:rFonts w:ascii="Times New Roman"/>
                <w:b w:val="false"/>
                <w:i w:val="false"/>
                <w:color w:val="000000"/>
                <w:sz w:val="20"/>
              </w:rPr>
              <w:t>
</w:t>
            </w:r>
            <w:r>
              <w:rPr>
                <w:rFonts w:ascii="Times New Roman"/>
                <w:b w:val="false"/>
                <w:i/>
                <w:color w:val="000000"/>
                <w:sz w:val="20"/>
              </w:rPr>
              <w:t>
ы, ерекше қор
</w:t>
            </w:r>
            <w:r>
              <w:rPr>
                <w:rFonts w:ascii="Times New Roman"/>
                <w:b w:val="false"/>
                <w:i w:val="false"/>
                <w:color w:val="000000"/>
                <w:sz w:val="20"/>
              </w:rPr>
              <w:t>
</w:t>
            </w:r>
            <w:r>
              <w:rPr>
                <w:rFonts w:ascii="Times New Roman"/>
                <w:b w:val="false"/>
                <w:i/>
                <w:color w:val="000000"/>
                <w:sz w:val="20"/>
              </w:rPr>
              <w:t>
ғ
</w:t>
            </w:r>
            <w:r>
              <w:rPr>
                <w:rFonts w:ascii="Times New Roman"/>
                <w:b w:val="false"/>
                <w:i w:val="false"/>
                <w:color w:val="000000"/>
                <w:sz w:val="20"/>
              </w:rPr>
              <w:t>
</w:t>
            </w:r>
            <w:r>
              <w:rPr>
                <w:rFonts w:ascii="Times New Roman"/>
                <w:b w:val="false"/>
                <w:i/>
                <w:color w:val="000000"/>
                <w:sz w:val="20"/>
              </w:rPr>
              <w:t>
алатын таби
</w:t>
            </w:r>
            <w:r>
              <w:rPr>
                <w:rFonts w:ascii="Times New Roman"/>
                <w:b w:val="false"/>
                <w:i w:val="false"/>
                <w:color w:val="000000"/>
                <w:sz w:val="20"/>
              </w:rPr>
              <w:t>
</w:t>
            </w:r>
            <w:r>
              <w:rPr>
                <w:rFonts w:ascii="Times New Roman"/>
                <w:b w:val="false"/>
                <w:i/>
                <w:color w:val="000000"/>
                <w:sz w:val="20"/>
              </w:rPr>
              <w:t>
ғ
</w:t>
            </w:r>
            <w:r>
              <w:rPr>
                <w:rFonts w:ascii="Times New Roman"/>
                <w:b w:val="false"/>
                <w:i w:val="false"/>
                <w:color w:val="000000"/>
                <w:sz w:val="20"/>
              </w:rPr>
              <w:t>
</w:t>
            </w:r>
            <w:r>
              <w:rPr>
                <w:rFonts w:ascii="Times New Roman"/>
                <w:b w:val="false"/>
                <w:i/>
                <w:color w:val="000000"/>
                <w:sz w:val="20"/>
              </w:rPr>
              <w:t>
и аумақтар, қорша
</w:t>
            </w:r>
            <w:r>
              <w:rPr>
                <w:rFonts w:ascii="Times New Roman"/>
                <w:b w:val="false"/>
                <w:i w:val="false"/>
                <w:color w:val="000000"/>
                <w:sz w:val="20"/>
              </w:rPr>
              <w:t>
</w:t>
            </w:r>
            <w:r>
              <w:rPr>
                <w:rFonts w:ascii="Times New Roman"/>
                <w:b w:val="false"/>
                <w:i/>
                <w:color w:val="000000"/>
                <w:sz w:val="20"/>
              </w:rPr>
              <w:t>
ғ
</w:t>
            </w:r>
            <w:r>
              <w:rPr>
                <w:rFonts w:ascii="Times New Roman"/>
                <w:b w:val="false"/>
                <w:i w:val="false"/>
                <w:color w:val="000000"/>
                <w:sz w:val="20"/>
              </w:rPr>
              <w:t>
</w:t>
            </w:r>
            <w:r>
              <w:rPr>
                <w:rFonts w:ascii="Times New Roman"/>
                <w:b w:val="false"/>
                <w:i/>
                <w:color w:val="000000"/>
                <w:sz w:val="20"/>
              </w:rPr>
              <w:t>
ан ортаны және жануарлар әлемін қор
</w:t>
            </w:r>
            <w:r>
              <w:rPr>
                <w:rFonts w:ascii="Times New Roman"/>
                <w:b w:val="false"/>
                <w:i w:val="false"/>
                <w:color w:val="000000"/>
                <w:sz w:val="20"/>
              </w:rPr>
              <w:t>
</w:t>
            </w:r>
            <w:r>
              <w:rPr>
                <w:rFonts w:ascii="Times New Roman"/>
                <w:b w:val="false"/>
                <w:i/>
                <w:color w:val="000000"/>
                <w:sz w:val="20"/>
              </w:rPr>
              <w:t>
ғ
</w:t>
            </w:r>
            <w:r>
              <w:rPr>
                <w:rFonts w:ascii="Times New Roman"/>
                <w:b w:val="false"/>
                <w:i w:val="false"/>
                <w:color w:val="000000"/>
                <w:sz w:val="20"/>
              </w:rPr>
              <w:t>
</w:t>
            </w:r>
            <w:r>
              <w:rPr>
                <w:rFonts w:ascii="Times New Roman"/>
                <w:b w:val="false"/>
                <w:i/>
                <w:color w:val="000000"/>
                <w:sz w:val="20"/>
              </w:rPr>
              <w:t>
ау, жер қатынастары
</w:t>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Ө
</w:t>
            </w:r>
            <w:r>
              <w:rPr>
                <w:rFonts w:ascii="Times New Roman"/>
                <w:b w:val="false"/>
                <w:i w:val="false"/>
                <w:color w:val="000000"/>
                <w:sz w:val="20"/>
              </w:rPr>
              <w:t>
</w:t>
            </w:r>
            <w:r>
              <w:rPr>
                <w:rFonts w:ascii="Times New Roman"/>
                <w:b w:val="false"/>
                <w:i/>
                <w:color w:val="000000"/>
                <w:sz w:val="20"/>
              </w:rPr>
              <w:t>
неркәсіп, сәулет, қала қ
</w:t>
            </w:r>
            <w:r>
              <w:rPr>
                <w:rFonts w:ascii="Times New Roman"/>
                <w:b w:val="false"/>
                <w:i w:val="false"/>
                <w:color w:val="000000"/>
                <w:sz w:val="20"/>
              </w:rPr>
              <w:t>
</w:t>
            </w:r>
            <w:r>
              <w:rPr>
                <w:rFonts w:ascii="Times New Roman"/>
                <w:b w:val="false"/>
                <w:i/>
                <w:color w:val="000000"/>
                <w:sz w:val="20"/>
              </w:rPr>
              <w:t>
ұ
</w:t>
            </w:r>
            <w:r>
              <w:rPr>
                <w:rFonts w:ascii="Times New Roman"/>
                <w:b w:val="false"/>
                <w:i w:val="false"/>
                <w:color w:val="000000"/>
                <w:sz w:val="20"/>
              </w:rPr>
              <w:t>
</w:t>
            </w:r>
            <w:r>
              <w:rPr>
                <w:rFonts w:ascii="Times New Roman"/>
                <w:b w:val="false"/>
                <w:i/>
                <w:color w:val="000000"/>
                <w:sz w:val="20"/>
              </w:rPr>
              <w:t>
рылысы және қ
</w:t>
            </w:r>
            <w:r>
              <w:rPr>
                <w:rFonts w:ascii="Times New Roman"/>
                <w:b w:val="false"/>
                <w:i w:val="false"/>
                <w:color w:val="000000"/>
                <w:sz w:val="20"/>
              </w:rPr>
              <w:t>
</w:t>
            </w:r>
            <w:r>
              <w:rPr>
                <w:rFonts w:ascii="Times New Roman"/>
                <w:b w:val="false"/>
                <w:i/>
                <w:color w:val="000000"/>
                <w:sz w:val="20"/>
              </w:rPr>
              <w:t>
ұ
</w:t>
            </w:r>
            <w:r>
              <w:rPr>
                <w:rFonts w:ascii="Times New Roman"/>
                <w:b w:val="false"/>
                <w:i w:val="false"/>
                <w:color w:val="000000"/>
                <w:sz w:val="20"/>
              </w:rPr>
              <w:t>
</w:t>
            </w:r>
            <w:r>
              <w:rPr>
                <w:rFonts w:ascii="Times New Roman"/>
                <w:b w:val="false"/>
                <w:i/>
                <w:color w:val="000000"/>
                <w:sz w:val="20"/>
              </w:rPr>
              <w:t>
рылыс қызметі
</w:t>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Көлік және коммуникациялар
</w:t>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Ө
</w:t>
            </w:r>
            <w:r>
              <w:rPr>
                <w:rFonts w:ascii="Times New Roman"/>
                <w:b w:val="false"/>
                <w:i w:val="false"/>
                <w:color w:val="000000"/>
                <w:sz w:val="20"/>
              </w:rPr>
              <w:t>
</w:t>
            </w:r>
            <w:r>
              <w:rPr>
                <w:rFonts w:ascii="Times New Roman"/>
                <w:b w:val="false"/>
                <w:i/>
                <w:color w:val="000000"/>
                <w:sz w:val="20"/>
              </w:rPr>
              <w:t>
згелер
</w:t>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Борышқа қызмет көрсету
</w:t>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Трансферттер
</w:t>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ОПЕРАЦИЯЛЫҚ САЛЬДО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IV. ТАЗА БЮДЖЕТТІК КРЕДИТ БЕРУ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кредиттерді өтеу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320" w:hRule="atLeast"/>
        </w:trPr>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 ҚАРЖЫ АКТИВТЕРІМЕН ЖАСАЛАТЫН ОПЕРАЦИЯЛАР БОЙЫНША САЛЬДО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активтерін сатып алу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 БЮДЖЕТТІҢ ТАПШЫЛЫҒЫ (ПРОФИЦИТІ)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75" w:hRule="atLeast"/>
        </w:trPr>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VII. БЮДЖЕТТІҢ ТАПШЫЛЫҒЫН ҚАРЖЫЛАНДЫРУ (ПРОФИЦИТТІ ПАЙДАЛАНУ)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Қарыздардың түсімі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Қарыздарды өтеу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қаражаты қалдығының қозғалысы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Анықтама үшін: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қаражатының қалдығы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жылының басындағы бюджет қаражатының қалдығы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кезеңнің соңындағы бюджет қаражатының қалдығы
</w:t>
            </w:r>
          </w:p>
        </w:tc>
        <w:tc>
          <w:tcPr>
            <w:tcW w:w="17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1253"/>
        <w:gridCol w:w="1273"/>
        <w:gridCol w:w="2273"/>
        <w:gridCol w:w="3793"/>
        <w:gridCol w:w="2713"/>
      </w:tblGrid>
      <w:tr>
        <w:trPr>
          <w:trHeight w:val="1515" w:hRule="atLeast"/>
        </w:trPr>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кезеңде берілген рұқсаттар сомасы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Тіркелген міндеттемелер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Төленбеген міндеттемелер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түсімдерінің атқарылуы және/немесе бюджеттік бағдарламалар (кіші бағдарламалар) бойынша төленген міндеттемелер
</w:t>
            </w:r>
          </w:p>
        </w:tc>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түсімдерінің атқарылуы және/немесе есепті кезеңге арналған түсімдер мен қаржыландырудың жиынтық жоспарына бюджеттік бағдарламалар (кіші бағдарламалар) бойынша төленген міндеттемелер (11-баған:6-баған)  %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түсімдерінің атқарылуы және/немесе атқарылатын (бекітілген, нақтыланған, түзетілген) бюджетке бюджеттік бағдарламалар (кіші бағдарламалар) бойынша төленген міндеттемелер, %
</w:t>
            </w:r>
          </w:p>
        </w:tc>
      </w:tr>
      <w:tr>
        <w:trPr>
          <w:trHeight w:val="255" w:hRule="atLeast"/>
        </w:trPr>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255" w:hRule="atLeast"/>
        </w:trPr>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министрінің
</w:t>
      </w:r>
      <w:r>
        <w:br/>
      </w:r>
      <w:r>
        <w:rPr>
          <w:rFonts w:ascii="Times New Roman"/>
          <w:b w:val="false"/>
          <w:i w:val="false"/>
          <w:color w:val="000000"/>
          <w:sz w:val="28"/>
        </w:rPr>
        <w:t>
                                         2006 жылғы 1 қыркүйектегі
</w:t>
      </w:r>
      <w:r>
        <w:br/>
      </w:r>
      <w:r>
        <w:rPr>
          <w:rFonts w:ascii="Times New Roman"/>
          <w:b w:val="false"/>
          <w:i w:val="false"/>
          <w:color w:val="000000"/>
          <w:sz w:val="28"/>
        </w:rPr>
        <w:t>
                                         N 335 бұйрығына 4-қосымша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біріктірілген
</w:t>
      </w:r>
      <w:r>
        <w:br/>
      </w:r>
      <w:r>
        <w:rPr>
          <w:rFonts w:ascii="Times New Roman"/>
          <w:b w:val="false"/>
          <w:i w:val="false"/>
          <w:color w:val="000000"/>
          <w:sz w:val="28"/>
        </w:rPr>
        <w:t>
                                     бюджеттер мен облыс бюджетінің,
</w:t>
      </w:r>
      <w:r>
        <w:br/>
      </w:r>
      <w:r>
        <w:rPr>
          <w:rFonts w:ascii="Times New Roman"/>
          <w:b w:val="false"/>
          <w:i w:val="false"/>
          <w:color w:val="000000"/>
          <w:sz w:val="28"/>
        </w:rPr>
        <w:t>
                                      республикалық және жергілікті
</w:t>
      </w:r>
      <w:r>
        <w:br/>
      </w:r>
      <w:r>
        <w:rPr>
          <w:rFonts w:ascii="Times New Roman"/>
          <w:b w:val="false"/>
          <w:i w:val="false"/>
          <w:color w:val="000000"/>
          <w:sz w:val="28"/>
        </w:rPr>
        <w:t>
                                      бюджеттердің атқарылуы туралы
</w:t>
      </w:r>
      <w:r>
        <w:br/>
      </w:r>
      <w:r>
        <w:rPr>
          <w:rFonts w:ascii="Times New Roman"/>
          <w:b w:val="false"/>
          <w:i w:val="false"/>
          <w:color w:val="000000"/>
          <w:sz w:val="28"/>
        </w:rPr>
        <w:t>
                                       есептерді жасау мен ұсынудың
</w:t>
      </w:r>
      <w:r>
        <w:br/>
      </w:r>
      <w:r>
        <w:rPr>
          <w:rFonts w:ascii="Times New Roman"/>
          <w:b w:val="false"/>
          <w:i w:val="false"/>
          <w:color w:val="000000"/>
          <w:sz w:val="28"/>
        </w:rPr>
        <w:t>
                                          ережелеріне 8-қосымша
</w:t>
      </w:r>
    </w:p>
    <w:p>
      <w:pPr>
        <w:spacing w:after="0"/>
        <w:ind w:left="0"/>
        <w:jc w:val="both"/>
      </w:pPr>
      <w:r>
        <w:rPr>
          <w:rFonts w:ascii="Times New Roman"/>
          <w:b w:val="false"/>
          <w:i w:val="false"/>
          <w:color w:val="000000"/>
          <w:sz w:val="28"/>
        </w:rPr>
        <w:t>
</w:t>
      </w:r>
      <w:r>
        <w:rPr>
          <w:rFonts w:ascii="Times New Roman"/>
          <w:b/>
          <w:i w:val="false"/>
          <w:color w:val="000000"/>
          <w:sz w:val="28"/>
        </w:rPr>
        <w:t>
   ________________ атқарылуы туралы 200__ жылғы ____ есеп
</w:t>
      </w:r>
      <w:r>
        <w:rPr>
          <w:rFonts w:ascii="Times New Roman"/>
          <w:b w:val="false"/>
          <w:i w:val="false"/>
          <w:color w:val="000000"/>
          <w:sz w:val="28"/>
        </w:rPr>
        <w:t>
</w:t>
      </w:r>
      <w:r>
        <w:br/>
      </w:r>
      <w:r>
        <w:rPr>
          <w:rFonts w:ascii="Times New Roman"/>
          <w:b w:val="false"/>
          <w:i w:val="false"/>
          <w:color w:val="000000"/>
          <w:sz w:val="28"/>
        </w:rPr>
        <w:t>
   (бюджеттің атауы)
</w:t>
      </w:r>
    </w:p>
    <w:p>
      <w:pPr>
        <w:spacing w:after="0"/>
        <w:ind w:left="0"/>
        <w:jc w:val="both"/>
      </w:pPr>
      <w:r>
        <w:rPr>
          <w:rFonts w:ascii="Times New Roman"/>
          <w:b w:val="false"/>
          <w:i w:val="false"/>
          <w:color w:val="000000"/>
          <w:sz w:val="28"/>
        </w:rPr>
        <w:t>
                                                   1-27 нысаны
</w:t>
      </w:r>
      <w:r>
        <w:br/>
      </w:r>
      <w:r>
        <w:rPr>
          <w:rFonts w:ascii="Times New Roman"/>
          <w:b w:val="false"/>
          <w:i w:val="false"/>
          <w:color w:val="000000"/>
          <w:sz w:val="28"/>
        </w:rPr>
        <w:t>
                                          __________ есеп жүргізілді
</w:t>
      </w:r>
      <w:r>
        <w:br/>
      </w:r>
      <w:r>
        <w:rPr>
          <w:rFonts w:ascii="Times New Roman"/>
          <w:b w:val="false"/>
          <w:i w:val="false"/>
          <w:color w:val="000000"/>
          <w:sz w:val="28"/>
        </w:rPr>
        <w:t>
                                                     N-ден Х бет
</w:t>
      </w:r>
    </w:p>
    <w:p>
      <w:pPr>
        <w:spacing w:after="0"/>
        <w:ind w:left="0"/>
        <w:jc w:val="both"/>
      </w:pPr>
      <w:r>
        <w:rPr>
          <w:rFonts w:ascii="Times New Roman"/>
          <w:b w:val="false"/>
          <w:i w:val="false"/>
          <w:color w:val="000000"/>
          <w:sz w:val="28"/>
        </w:rPr>
        <w:t>
Республика (облыс, қала, аудан) ___________________________
</w:t>
      </w:r>
      <w:r>
        <w:br/>
      </w:r>
      <w:r>
        <w:rPr>
          <w:rFonts w:ascii="Times New Roman"/>
          <w:b w:val="false"/>
          <w:i w:val="false"/>
          <w:color w:val="000000"/>
          <w:sz w:val="28"/>
        </w:rPr>
        <w:t>
Мерзімділігі (айлық, жылдық) ______________________________
</w:t>
      </w:r>
      <w:r>
        <w:br/>
      </w:r>
      <w:r>
        <w:rPr>
          <w:rFonts w:ascii="Times New Roman"/>
          <w:b w:val="false"/>
          <w:i w:val="false"/>
          <w:color w:val="000000"/>
          <w:sz w:val="28"/>
        </w:rPr>
        <w:t>
Өлшем бірлігі: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1"/>
        <w:gridCol w:w="3540"/>
        <w:gridCol w:w="1710"/>
        <w:gridCol w:w="1399"/>
        <w:gridCol w:w="1651"/>
        <w:gridCol w:w="1613"/>
        <w:gridCol w:w="1846"/>
      </w:tblGrid>
      <w:tr>
        <w:trPr>
          <w:trHeight w:val="1830" w:hRule="atLeast"/>
        </w:trPr>
        <w:tc>
          <w:tcPr>
            <w:tcW w:w="13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сыныптама кодтары
</w:t>
            </w:r>
          </w:p>
        </w:tc>
        <w:tc>
          <w:tcPr>
            <w:tcW w:w="354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71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қаржы жылына бекітілген бюджет
</w:t>
            </w:r>
          </w:p>
        </w:tc>
        <w:tc>
          <w:tcPr>
            <w:tcW w:w="139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қаржы жылына нақтыланған бюджет
</w:t>
            </w:r>
          </w:p>
        </w:tc>
        <w:tc>
          <w:tcPr>
            <w:tcW w:w="165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қаржы жылына түзетілген бюджет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Түсімдер мен қаржыландырудың жиынтық жоспары, eceптi кезеңге арналған міндеттемелер жөніндегі жиынтық қаржыландыру жоспары
</w:t>
            </w:r>
          </w:p>
        </w:tc>
      </w:tr>
      <w:tr>
        <w:trPr>
          <w:trHeight w:val="18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төлемдер бойынша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міндеттемелер бойынша
</w:t>
            </w:r>
          </w:p>
        </w:tc>
      </w:tr>
      <w:tr>
        <w:trPr>
          <w:trHeight w:val="255" w:hRule="atLeast"/>
        </w:trPr>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375" w:hRule="atLeast"/>
        </w:trPr>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 Кірістер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Шығындар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Операциялық сальдо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IV. Таза бюджеттік кредит беру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Бюджеттік кредиттер
</w:t>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Бюджеттік кредиттерді
</w:t>
            </w:r>
            <w:r>
              <w:rPr>
                <w:rFonts w:ascii="Times New Roman"/>
                <w:b w:val="false"/>
                <w:i w:val="false"/>
                <w:color w:val="000000"/>
                <w:sz w:val="20"/>
              </w:rPr>
              <w:t>
</w:t>
            </w:r>
            <w:r>
              <w:rPr>
                <w:rFonts w:ascii="Times New Roman"/>
                <w:b w:val="false"/>
                <w:i/>
                <w:color w:val="000000"/>
                <w:sz w:val="20"/>
              </w:rPr>
              <w:t>
 өтеу
</w:t>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320" w:hRule="atLeast"/>
        </w:trPr>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 Қаржы активтерімен жасалатын операциялар бойынша сальдо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85" w:hRule="atLeast"/>
        </w:trPr>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Қаржы активтерін сатып алу
</w:t>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65" w:hRule="atLeast"/>
        </w:trPr>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Мемлекетті
</w:t>
            </w:r>
            <w:r>
              <w:rPr>
                <w:rFonts w:ascii="Times New Roman"/>
                <w:b w:val="false"/>
                <w:i w:val="false"/>
                <w:color w:val="000000"/>
                <w:sz w:val="20"/>
              </w:rPr>
              <w:t>
</w:t>
            </w:r>
            <w:r>
              <w:rPr>
                <w:rFonts w:ascii="Times New Roman"/>
                <w:b w:val="false"/>
                <w:i/>
                <w:color w:val="000000"/>
                <w:sz w:val="20"/>
              </w:rPr>
              <w:t>
ң 
</w:t>
            </w:r>
            <w:r>
              <w:rPr>
                <w:rFonts w:ascii="Times New Roman"/>
                <w:b w:val="false"/>
                <w:i w:val="false"/>
                <w:color w:val="000000"/>
                <w:sz w:val="20"/>
              </w:rPr>
              <w:t>
</w:t>
            </w:r>
            <w:r>
              <w:rPr>
                <w:rFonts w:ascii="Times New Roman"/>
                <w:b w:val="false"/>
                <w:i/>
                <w:color w:val="000000"/>
                <w:sz w:val="20"/>
              </w:rPr>
              <w:t>
қаржы активтерін сатудан түсетін түсімдер
</w:t>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840" w:hRule="atLeast"/>
        </w:trPr>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 Бюджеттің тапшылығы (профициті)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320" w:hRule="atLeast"/>
        </w:trPr>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VII. Бюджеттің тапшылығын қаржыландыру (профицитін пайдалану)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Қарыздарды
</w:t>
            </w:r>
            <w:r>
              <w:rPr>
                <w:rFonts w:ascii="Times New Roman"/>
                <w:b w:val="false"/>
                <w:i w:val="false"/>
                <w:color w:val="000000"/>
                <w:sz w:val="20"/>
              </w:rPr>
              <w:t>
</w:t>
            </w:r>
            <w:r>
              <w:rPr>
                <w:rFonts w:ascii="Times New Roman"/>
                <w:b w:val="false"/>
                <w:i/>
                <w:color w:val="000000"/>
                <w:sz w:val="20"/>
              </w:rPr>
              <w:t>
ң
</w:t>
            </w:r>
            <w:r>
              <w:rPr>
                <w:rFonts w:ascii="Times New Roman"/>
                <w:b w:val="false"/>
                <w:i w:val="false"/>
                <w:color w:val="000000"/>
                <w:sz w:val="20"/>
              </w:rPr>
              <w:t>
</w:t>
            </w:r>
            <w:r>
              <w:rPr>
                <w:rFonts w:ascii="Times New Roman"/>
                <w:b w:val="false"/>
                <w:i/>
                <w:color w:val="000000"/>
                <w:sz w:val="20"/>
              </w:rPr>
              <w:t>
 түсімі
</w:t>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Қарыздарды өтеу
</w:t>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20" w:hRule="atLeast"/>
        </w:trPr>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Бюджет қаражаты қалды
</w:t>
            </w:r>
            <w:r>
              <w:rPr>
                <w:rFonts w:ascii="Times New Roman"/>
                <w:b w:val="false"/>
                <w:i w:val="false"/>
                <w:color w:val="000000"/>
                <w:sz w:val="20"/>
              </w:rPr>
              <w:t>
</w:t>
            </w:r>
            <w:r>
              <w:rPr>
                <w:rFonts w:ascii="Times New Roman"/>
                <w:b w:val="false"/>
                <w:i/>
                <w:color w:val="000000"/>
                <w:sz w:val="20"/>
              </w:rPr>
              <w:t>
ғ
</w:t>
            </w:r>
            <w:r>
              <w:rPr>
                <w:rFonts w:ascii="Times New Roman"/>
                <w:b w:val="false"/>
                <w:i w:val="false"/>
                <w:color w:val="000000"/>
                <w:sz w:val="20"/>
              </w:rPr>
              <w:t>
</w:t>
            </w:r>
            <w:r>
              <w:rPr>
                <w:rFonts w:ascii="Times New Roman"/>
                <w:b w:val="false"/>
                <w:i/>
                <w:color w:val="000000"/>
                <w:sz w:val="20"/>
              </w:rPr>
              <w:t>
ыны
</w:t>
            </w:r>
            <w:r>
              <w:rPr>
                <w:rFonts w:ascii="Times New Roman"/>
                <w:b w:val="false"/>
                <w:i w:val="false"/>
                <w:color w:val="000000"/>
                <w:sz w:val="20"/>
              </w:rPr>
              <w:t>
</w:t>
            </w:r>
            <w:r>
              <w:rPr>
                <w:rFonts w:ascii="Times New Roman"/>
                <w:b w:val="false"/>
                <w:i/>
                <w:color w:val="000000"/>
                <w:sz w:val="20"/>
              </w:rPr>
              <w:t>
ң 
</w:t>
            </w:r>
            <w:r>
              <w:rPr>
                <w:rFonts w:ascii="Times New Roman"/>
                <w:b w:val="false"/>
                <w:i w:val="false"/>
                <w:color w:val="000000"/>
                <w:sz w:val="20"/>
              </w:rPr>
              <w:t>
</w:t>
            </w:r>
            <w:r>
              <w:rPr>
                <w:rFonts w:ascii="Times New Roman"/>
                <w:b w:val="false"/>
                <w:i/>
                <w:color w:val="000000"/>
                <w:sz w:val="20"/>
              </w:rPr>
              <w:t>
қоз
</w:t>
            </w:r>
            <w:r>
              <w:rPr>
                <w:rFonts w:ascii="Times New Roman"/>
                <w:b w:val="false"/>
                <w:i w:val="false"/>
                <w:color w:val="000000"/>
                <w:sz w:val="20"/>
              </w:rPr>
              <w:t>
</w:t>
            </w:r>
            <w:r>
              <w:rPr>
                <w:rFonts w:ascii="Times New Roman"/>
                <w:b w:val="false"/>
                <w:i/>
                <w:color w:val="000000"/>
                <w:sz w:val="20"/>
              </w:rPr>
              <w:t>
ғ
</w:t>
            </w:r>
            <w:r>
              <w:rPr>
                <w:rFonts w:ascii="Times New Roman"/>
                <w:b w:val="false"/>
                <w:i w:val="false"/>
                <w:color w:val="000000"/>
                <w:sz w:val="20"/>
              </w:rPr>
              <w:t>
</w:t>
            </w:r>
            <w:r>
              <w:rPr>
                <w:rFonts w:ascii="Times New Roman"/>
                <w:b w:val="false"/>
                <w:i/>
                <w:color w:val="000000"/>
                <w:sz w:val="20"/>
              </w:rPr>
              <w:t>
алысы
</w:t>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Анықтама үшін: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80" w:hRule="atLeast"/>
        </w:trPr>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Есепті кезе
</w:t>
            </w:r>
            <w:r>
              <w:rPr>
                <w:rFonts w:ascii="Times New Roman"/>
                <w:b w:val="false"/>
                <w:i w:val="false"/>
                <w:color w:val="000000"/>
                <w:sz w:val="20"/>
              </w:rPr>
              <w:t>
</w:t>
            </w:r>
            <w:r>
              <w:rPr>
                <w:rFonts w:ascii="Times New Roman"/>
                <w:b w:val="false"/>
                <w:i/>
                <w:color w:val="000000"/>
                <w:sz w:val="20"/>
              </w:rPr>
              <w:t>
ң
</w:t>
            </w:r>
            <w:r>
              <w:rPr>
                <w:rFonts w:ascii="Times New Roman"/>
                <w:b w:val="false"/>
                <w:i w:val="false"/>
                <w:color w:val="000000"/>
                <w:sz w:val="20"/>
              </w:rPr>
              <w:t>
</w:t>
            </w:r>
            <w:r>
              <w:rPr>
                <w:rFonts w:ascii="Times New Roman"/>
                <w:b w:val="false"/>
                <w:i/>
                <w:color w:val="000000"/>
                <w:sz w:val="20"/>
              </w:rPr>
              <w:t>
ні
</w:t>
            </w:r>
            <w:r>
              <w:rPr>
                <w:rFonts w:ascii="Times New Roman"/>
                <w:b w:val="false"/>
                <w:i w:val="false"/>
                <w:color w:val="000000"/>
                <w:sz w:val="20"/>
              </w:rPr>
              <w:t>
</w:t>
            </w:r>
            <w:r>
              <w:rPr>
                <w:rFonts w:ascii="Times New Roman"/>
                <w:b w:val="false"/>
                <w:i/>
                <w:color w:val="000000"/>
                <w:sz w:val="20"/>
              </w:rPr>
              <w:t>
ң
</w:t>
            </w:r>
            <w:r>
              <w:rPr>
                <w:rFonts w:ascii="Times New Roman"/>
                <w:b w:val="false"/>
                <w:i w:val="false"/>
                <w:color w:val="000000"/>
                <w:sz w:val="20"/>
              </w:rPr>
              <w:t>
</w:t>
            </w:r>
            <w:r>
              <w:rPr>
                <w:rFonts w:ascii="Times New Roman"/>
                <w:b w:val="false"/>
                <w:i/>
                <w:color w:val="000000"/>
                <w:sz w:val="20"/>
              </w:rPr>
              <w:t>
 басында
</w:t>
            </w:r>
            <w:r>
              <w:rPr>
                <w:rFonts w:ascii="Times New Roman"/>
                <w:b w:val="false"/>
                <w:i w:val="false"/>
                <w:color w:val="000000"/>
                <w:sz w:val="20"/>
              </w:rPr>
              <w:t>
</w:t>
            </w:r>
            <w:r>
              <w:rPr>
                <w:rFonts w:ascii="Times New Roman"/>
                <w:b w:val="false"/>
                <w:i/>
                <w:color w:val="000000"/>
                <w:sz w:val="20"/>
              </w:rPr>
              <w:t>
ғ
</w:t>
            </w:r>
            <w:r>
              <w:rPr>
                <w:rFonts w:ascii="Times New Roman"/>
                <w:b w:val="false"/>
                <w:i w:val="false"/>
                <w:color w:val="000000"/>
                <w:sz w:val="20"/>
              </w:rPr>
              <w:t>
</w:t>
            </w:r>
            <w:r>
              <w:rPr>
                <w:rFonts w:ascii="Times New Roman"/>
                <w:b w:val="false"/>
                <w:i/>
                <w:color w:val="000000"/>
                <w:sz w:val="20"/>
              </w:rPr>
              <w:t>
ы бюджет қаражатыны
</w:t>
            </w:r>
            <w:r>
              <w:rPr>
                <w:rFonts w:ascii="Times New Roman"/>
                <w:b w:val="false"/>
                <w:i w:val="false"/>
                <w:color w:val="000000"/>
                <w:sz w:val="20"/>
              </w:rPr>
              <w:t>
</w:t>
            </w:r>
            <w:r>
              <w:rPr>
                <w:rFonts w:ascii="Times New Roman"/>
                <w:b w:val="false"/>
                <w:i/>
                <w:color w:val="000000"/>
                <w:sz w:val="20"/>
              </w:rPr>
              <w:t>
ң 
</w:t>
            </w:r>
            <w:r>
              <w:rPr>
                <w:rFonts w:ascii="Times New Roman"/>
                <w:b w:val="false"/>
                <w:i w:val="false"/>
                <w:color w:val="000000"/>
                <w:sz w:val="20"/>
              </w:rPr>
              <w:t>
</w:t>
            </w:r>
            <w:r>
              <w:rPr>
                <w:rFonts w:ascii="Times New Roman"/>
                <w:b w:val="false"/>
                <w:i/>
                <w:color w:val="000000"/>
                <w:sz w:val="20"/>
              </w:rPr>
              <w:t>
қалды
</w:t>
            </w:r>
            <w:r>
              <w:rPr>
                <w:rFonts w:ascii="Times New Roman"/>
                <w:b w:val="false"/>
                <w:i w:val="false"/>
                <w:color w:val="000000"/>
                <w:sz w:val="20"/>
              </w:rPr>
              <w:t>
</w:t>
            </w:r>
            <w:r>
              <w:rPr>
                <w:rFonts w:ascii="Times New Roman"/>
                <w:b w:val="false"/>
                <w:i/>
                <w:color w:val="000000"/>
                <w:sz w:val="20"/>
              </w:rPr>
              <w:t>
ғ
</w:t>
            </w:r>
            <w:r>
              <w:rPr>
                <w:rFonts w:ascii="Times New Roman"/>
                <w:b w:val="false"/>
                <w:i w:val="false"/>
                <w:color w:val="000000"/>
                <w:sz w:val="20"/>
              </w:rPr>
              <w:t>
</w:t>
            </w:r>
            <w:r>
              <w:rPr>
                <w:rFonts w:ascii="Times New Roman"/>
                <w:b w:val="false"/>
                <w:i/>
                <w:color w:val="000000"/>
                <w:sz w:val="20"/>
              </w:rPr>
              <w:t>
ы
</w:t>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50" w:hRule="atLeast"/>
        </w:trPr>
        <w:tc>
          <w:tcPr>
            <w:tcW w:w="13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Есепті кезе
</w:t>
            </w:r>
            <w:r>
              <w:rPr>
                <w:rFonts w:ascii="Times New Roman"/>
                <w:b w:val="false"/>
                <w:i w:val="false"/>
                <w:color w:val="000000"/>
                <w:sz w:val="20"/>
              </w:rPr>
              <w:t>
</w:t>
            </w:r>
            <w:r>
              <w:rPr>
                <w:rFonts w:ascii="Times New Roman"/>
                <w:b w:val="false"/>
                <w:i/>
                <w:color w:val="000000"/>
                <w:sz w:val="20"/>
              </w:rPr>
              <w:t>
ң
</w:t>
            </w:r>
            <w:r>
              <w:rPr>
                <w:rFonts w:ascii="Times New Roman"/>
                <w:b w:val="false"/>
                <w:i w:val="false"/>
                <w:color w:val="000000"/>
                <w:sz w:val="20"/>
              </w:rPr>
              <w:t>
</w:t>
            </w:r>
            <w:r>
              <w:rPr>
                <w:rFonts w:ascii="Times New Roman"/>
                <w:b w:val="false"/>
                <w:i/>
                <w:color w:val="000000"/>
                <w:sz w:val="20"/>
              </w:rPr>
              <w:t>
ні
</w:t>
            </w:r>
            <w:r>
              <w:rPr>
                <w:rFonts w:ascii="Times New Roman"/>
                <w:b w:val="false"/>
                <w:i w:val="false"/>
                <w:color w:val="000000"/>
                <w:sz w:val="20"/>
              </w:rPr>
              <w:t>
</w:t>
            </w:r>
            <w:r>
              <w:rPr>
                <w:rFonts w:ascii="Times New Roman"/>
                <w:b w:val="false"/>
                <w:i/>
                <w:color w:val="000000"/>
                <w:sz w:val="20"/>
              </w:rPr>
              <w:t>
ң со
</w:t>
            </w:r>
            <w:r>
              <w:rPr>
                <w:rFonts w:ascii="Times New Roman"/>
                <w:b w:val="false"/>
                <w:i w:val="false"/>
                <w:color w:val="000000"/>
                <w:sz w:val="20"/>
              </w:rPr>
              <w:t>
</w:t>
            </w:r>
            <w:r>
              <w:rPr>
                <w:rFonts w:ascii="Times New Roman"/>
                <w:b w:val="false"/>
                <w:i/>
                <w:color w:val="000000"/>
                <w:sz w:val="20"/>
              </w:rPr>
              <w:t>
ң
</w:t>
            </w:r>
            <w:r>
              <w:rPr>
                <w:rFonts w:ascii="Times New Roman"/>
                <w:b w:val="false"/>
                <w:i w:val="false"/>
                <w:color w:val="000000"/>
                <w:sz w:val="20"/>
              </w:rPr>
              <w:t>
</w:t>
            </w:r>
            <w:r>
              <w:rPr>
                <w:rFonts w:ascii="Times New Roman"/>
                <w:b w:val="false"/>
                <w:i/>
                <w:color w:val="000000"/>
                <w:sz w:val="20"/>
              </w:rPr>
              <w:t>
ында
</w:t>
            </w:r>
            <w:r>
              <w:rPr>
                <w:rFonts w:ascii="Times New Roman"/>
                <w:b w:val="false"/>
                <w:i w:val="false"/>
                <w:color w:val="000000"/>
                <w:sz w:val="20"/>
              </w:rPr>
              <w:t>
</w:t>
            </w:r>
            <w:r>
              <w:rPr>
                <w:rFonts w:ascii="Times New Roman"/>
                <w:b w:val="false"/>
                <w:i/>
                <w:color w:val="000000"/>
                <w:sz w:val="20"/>
              </w:rPr>
              <w:t>
ғ
</w:t>
            </w:r>
            <w:r>
              <w:rPr>
                <w:rFonts w:ascii="Times New Roman"/>
                <w:b w:val="false"/>
                <w:i w:val="false"/>
                <w:color w:val="000000"/>
                <w:sz w:val="20"/>
              </w:rPr>
              <w:t>
</w:t>
            </w:r>
            <w:r>
              <w:rPr>
                <w:rFonts w:ascii="Times New Roman"/>
                <w:b w:val="false"/>
                <w:i/>
                <w:color w:val="000000"/>
                <w:sz w:val="20"/>
              </w:rPr>
              <w:t>
ы бюджет қаражатыны
</w:t>
            </w:r>
            <w:r>
              <w:rPr>
                <w:rFonts w:ascii="Times New Roman"/>
                <w:b w:val="false"/>
                <w:i w:val="false"/>
                <w:color w:val="000000"/>
                <w:sz w:val="20"/>
              </w:rPr>
              <w:t>
</w:t>
            </w:r>
            <w:r>
              <w:rPr>
                <w:rFonts w:ascii="Times New Roman"/>
                <w:b w:val="false"/>
                <w:i/>
                <w:color w:val="000000"/>
                <w:sz w:val="20"/>
              </w:rPr>
              <w:t>
ң қалды
</w:t>
            </w:r>
            <w:r>
              <w:rPr>
                <w:rFonts w:ascii="Times New Roman"/>
                <w:b w:val="false"/>
                <w:i w:val="false"/>
                <w:color w:val="000000"/>
                <w:sz w:val="20"/>
              </w:rPr>
              <w:t>
</w:t>
            </w:r>
            <w:r>
              <w:rPr>
                <w:rFonts w:ascii="Times New Roman"/>
                <w:b w:val="false"/>
                <w:i/>
                <w:color w:val="000000"/>
                <w:sz w:val="20"/>
              </w:rPr>
              <w:t>
ғ
</w:t>
            </w:r>
            <w:r>
              <w:rPr>
                <w:rFonts w:ascii="Times New Roman"/>
                <w:b w:val="false"/>
                <w:i w:val="false"/>
                <w:color w:val="000000"/>
                <w:sz w:val="20"/>
              </w:rPr>
              <w:t>
</w:t>
            </w:r>
            <w:r>
              <w:rPr>
                <w:rFonts w:ascii="Times New Roman"/>
                <w:b w:val="false"/>
                <w:i/>
                <w:color w:val="000000"/>
                <w:sz w:val="20"/>
              </w:rPr>
              <w:t>
ы
</w:t>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4"/>
        <w:gridCol w:w="1199"/>
        <w:gridCol w:w="1280"/>
        <w:gridCol w:w="2048"/>
        <w:gridCol w:w="3987"/>
        <w:gridCol w:w="3092"/>
      </w:tblGrid>
      <w:tr>
        <w:trPr>
          <w:trHeight w:val="1830" w:hRule="atLeast"/>
        </w:trPr>
        <w:tc>
          <w:tcPr>
            <w:tcW w:w="14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кезеңде берілген рұқсаттар сомасы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Тіркелген міндеттемелер
</w:t>
            </w: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Төленбеген міндеттемелер
</w:t>
            </w:r>
          </w:p>
        </w:tc>
        <w:tc>
          <w:tcPr>
            <w:tcW w:w="2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түсімдерінің атқарылуы және/немесе бюджеттік бағдарламалар (кіші бағдарламалар) бойынша төленген міндеттемелер
</w:t>
            </w:r>
          </w:p>
        </w:tc>
        <w:tc>
          <w:tcPr>
            <w:tcW w:w="3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түсімдерінің атқарылуы және/немесе есепті кезеңге арналған түсімдер мен қаржыландырудың жиынтық жоспарына  бюджеттік бағдарламалар (кіші бағдарламалар) бойынша төленген міндеттемелер (11-баған:6-баған), %
</w:t>
            </w:r>
          </w:p>
        </w:tc>
        <w:tc>
          <w:tcPr>
            <w:tcW w:w="30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түсімдерінің атқарылуы және/немесе атқарылатын (бекітілген, нақтыланған, түзетілген) бюджетке бюджеттік бағдарламалар (кіші бағдарламалар) бойынша төленген міндеттемелер, %
</w:t>
            </w:r>
          </w:p>
        </w:tc>
      </w:tr>
      <w:tr>
        <w:trPr>
          <w:trHeight w:val="255" w:hRule="atLeast"/>
        </w:trPr>
        <w:tc>
          <w:tcPr>
            <w:tcW w:w="14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0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375" w:hRule="atLeast"/>
        </w:trPr>
        <w:tc>
          <w:tcPr>
            <w:tcW w:w="14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Облыстың, республикалық маңызы
</w:t>
      </w:r>
      <w:r>
        <w:br/>
      </w:r>
      <w:r>
        <w:rPr>
          <w:rFonts w:ascii="Times New Roman"/>
          <w:b w:val="false"/>
          <w:i w:val="false"/>
          <w:color w:val="000000"/>
          <w:sz w:val="28"/>
        </w:rPr>
        <w:t>
бар қаланың, астананың, ауданның      ________  _________________
</w:t>
      </w:r>
      <w:r>
        <w:br/>
      </w:r>
      <w:r>
        <w:rPr>
          <w:rFonts w:ascii="Times New Roman"/>
          <w:b w:val="false"/>
          <w:i w:val="false"/>
          <w:color w:val="000000"/>
          <w:sz w:val="28"/>
        </w:rPr>
        <w:t>
(облыстық маңызы бар қаланың) әкімі   (қолы)       (қолтаңбаны
</w:t>
      </w:r>
      <w:r>
        <w:br/>
      </w:r>
      <w:r>
        <w:rPr>
          <w:rFonts w:ascii="Times New Roman"/>
          <w:b w:val="false"/>
          <w:i w:val="false"/>
          <w:color w:val="000000"/>
          <w:sz w:val="28"/>
        </w:rPr>
        <w:t>
                                                  таратып жазу)
</w:t>
      </w:r>
      <w:r>
        <w:br/>
      </w:r>
      <w:r>
        <w:rPr>
          <w:rFonts w:ascii="Times New Roman"/>
          <w:b w:val="false"/>
          <w:i w:val="false"/>
          <w:color w:val="000000"/>
          <w:sz w:val="28"/>
        </w:rPr>
        <w:t>
                                   М.О.
</w:t>
      </w:r>
    </w:p>
    <w:p>
      <w:pPr>
        <w:spacing w:after="0"/>
        <w:ind w:left="0"/>
        <w:jc w:val="both"/>
      </w:pPr>
      <w:r>
        <w:rPr>
          <w:rFonts w:ascii="Times New Roman"/>
          <w:b w:val="false"/>
          <w:i w:val="false"/>
          <w:color w:val="000000"/>
          <w:sz w:val="28"/>
        </w:rPr>
        <w:t>
Бюджетті атқару жөніндегі жергілікті  ________  _________________
</w:t>
      </w:r>
      <w:r>
        <w:br/>
      </w:r>
      <w:r>
        <w:rPr>
          <w:rFonts w:ascii="Times New Roman"/>
          <w:b w:val="false"/>
          <w:i w:val="false"/>
          <w:color w:val="000000"/>
          <w:sz w:val="28"/>
        </w:rPr>
        <w:t>
уәкілетті органның басшысы             (қолы)      (қолтаңбаны
</w:t>
      </w:r>
      <w:r>
        <w:br/>
      </w:r>
      <w:r>
        <w:rPr>
          <w:rFonts w:ascii="Times New Roman"/>
          <w:b w:val="false"/>
          <w:i w:val="false"/>
          <w:color w:val="000000"/>
          <w:sz w:val="28"/>
        </w:rPr>
        <w:t>
                                                   таратып жазу)
</w:t>
      </w:r>
    </w:p>
    <w:p>
      <w:pPr>
        <w:spacing w:after="0"/>
        <w:ind w:left="0"/>
        <w:jc w:val="both"/>
      </w:pPr>
      <w:r>
        <w:rPr>
          <w:rFonts w:ascii="Times New Roman"/>
          <w:b w:val="false"/>
          <w:i w:val="false"/>
          <w:color w:val="000000"/>
          <w:sz w:val="28"/>
        </w:rPr>
        <w:t>
Есепті қалыптастыруға жауапты
</w:t>
      </w:r>
      <w:r>
        <w:br/>
      </w:r>
      <w:r>
        <w:rPr>
          <w:rFonts w:ascii="Times New Roman"/>
          <w:b w:val="false"/>
          <w:i w:val="false"/>
          <w:color w:val="000000"/>
          <w:sz w:val="28"/>
        </w:rPr>
        <w:t>
ведомствоның құрылымдық               ________  _________________
</w:t>
      </w:r>
      <w:r>
        <w:br/>
      </w:r>
      <w:r>
        <w:rPr>
          <w:rFonts w:ascii="Times New Roman"/>
          <w:b w:val="false"/>
          <w:i w:val="false"/>
          <w:color w:val="000000"/>
          <w:sz w:val="28"/>
        </w:rPr>
        <w:t>
бөлімшесінің басшысы                   (қолы)      (қолтаңбаны
</w:t>
      </w:r>
      <w:r>
        <w:br/>
      </w:r>
      <w:r>
        <w:rPr>
          <w:rFonts w:ascii="Times New Roman"/>
          <w:b w:val="false"/>
          <w:i w:val="false"/>
          <w:color w:val="000000"/>
          <w:sz w:val="28"/>
        </w:rPr>
        <w:t>
                                                   таратып жазу)
</w:t>
      </w:r>
      <w:r>
        <w:br/>
      </w:r>
      <w:r>
        <w:rPr>
          <w:rFonts w:ascii="Times New Roman"/>
          <w:b w:val="false"/>
          <w:i w:val="false"/>
          <w:color w:val="000000"/>
          <w:sz w:val="28"/>
        </w:rPr>
        <w:t>
                                   М.О.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министрінің
</w:t>
      </w:r>
      <w:r>
        <w:br/>
      </w:r>
      <w:r>
        <w:rPr>
          <w:rFonts w:ascii="Times New Roman"/>
          <w:b w:val="false"/>
          <w:i w:val="false"/>
          <w:color w:val="000000"/>
          <w:sz w:val="28"/>
        </w:rPr>
        <w:t>
                                         2006 жылғы 1 қыркүйектегі
</w:t>
      </w:r>
      <w:r>
        <w:br/>
      </w:r>
      <w:r>
        <w:rPr>
          <w:rFonts w:ascii="Times New Roman"/>
          <w:b w:val="false"/>
          <w:i w:val="false"/>
          <w:color w:val="000000"/>
          <w:sz w:val="28"/>
        </w:rPr>
        <w:t>
                                         N 335 бұйрығына 5-қосымша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біріктірілген
</w:t>
      </w:r>
      <w:r>
        <w:br/>
      </w:r>
      <w:r>
        <w:rPr>
          <w:rFonts w:ascii="Times New Roman"/>
          <w:b w:val="false"/>
          <w:i w:val="false"/>
          <w:color w:val="000000"/>
          <w:sz w:val="28"/>
        </w:rPr>
        <w:t>
                                     бюджеттер мен облыс бюджетінің,
</w:t>
      </w:r>
      <w:r>
        <w:br/>
      </w:r>
      <w:r>
        <w:rPr>
          <w:rFonts w:ascii="Times New Roman"/>
          <w:b w:val="false"/>
          <w:i w:val="false"/>
          <w:color w:val="000000"/>
          <w:sz w:val="28"/>
        </w:rPr>
        <w:t>
                                      республикалық және жергілікті
</w:t>
      </w:r>
      <w:r>
        <w:br/>
      </w:r>
      <w:r>
        <w:rPr>
          <w:rFonts w:ascii="Times New Roman"/>
          <w:b w:val="false"/>
          <w:i w:val="false"/>
          <w:color w:val="000000"/>
          <w:sz w:val="28"/>
        </w:rPr>
        <w:t>
                                      бюджеттердің атқарылуы туралы
</w:t>
      </w:r>
      <w:r>
        <w:br/>
      </w:r>
      <w:r>
        <w:rPr>
          <w:rFonts w:ascii="Times New Roman"/>
          <w:b w:val="false"/>
          <w:i w:val="false"/>
          <w:color w:val="000000"/>
          <w:sz w:val="28"/>
        </w:rPr>
        <w:t>
                                       есептерді жасау мен ұсынудың
</w:t>
      </w:r>
      <w:r>
        <w:br/>
      </w:r>
      <w:r>
        <w:rPr>
          <w:rFonts w:ascii="Times New Roman"/>
          <w:b w:val="false"/>
          <w:i w:val="false"/>
          <w:color w:val="000000"/>
          <w:sz w:val="28"/>
        </w:rPr>
        <w:t>
                                          ережелеріне 9-қосымша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Ұлттық қорының қолма-қол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ақшаны бақылау шотындағы ақша қозғалысы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 жылғы ______________ есеп
</w:t>
      </w:r>
      <w:r>
        <w:rPr>
          <w:rFonts w:ascii="Times New Roman"/>
          <w:b w:val="false"/>
          <w:i w:val="false"/>
          <w:color w:val="000000"/>
          <w:sz w:val="28"/>
        </w:rPr>
        <w:t>
</w:t>
      </w:r>
    </w:p>
    <w:p>
      <w:pPr>
        <w:spacing w:after="0"/>
        <w:ind w:left="0"/>
        <w:jc w:val="both"/>
      </w:pPr>
      <w:r>
        <w:rPr>
          <w:rFonts w:ascii="Times New Roman"/>
          <w:b w:val="false"/>
          <w:i w:val="false"/>
          <w:color w:val="000000"/>
          <w:sz w:val="28"/>
        </w:rPr>
        <w:t>
Мерзімділігі: айлық, жылдық
</w:t>
      </w:r>
      <w:r>
        <w:br/>
      </w:r>
      <w:r>
        <w:rPr>
          <w:rFonts w:ascii="Times New Roman"/>
          <w:b w:val="false"/>
          <w:i w:val="false"/>
          <w:color w:val="000000"/>
          <w:sz w:val="28"/>
        </w:rPr>
        <w:t>
Өлшем бірлігі: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5"/>
        <w:gridCol w:w="7252"/>
        <w:gridCol w:w="3683"/>
      </w:tblGrid>
      <w:tr>
        <w:trPr>
          <w:trHeight w:val="885" w:hRule="atLeast"/>
        </w:trPr>
        <w:tc>
          <w:tcPr>
            <w:tcW w:w="2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сыныптама кодтары
</w:t>
            </w:r>
          </w:p>
        </w:tc>
        <w:tc>
          <w:tcPr>
            <w:tcW w:w="7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3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басынан бастап өспелі қорытындымен сомасы
</w:t>
            </w:r>
          </w:p>
        </w:tc>
      </w:tr>
      <w:tr>
        <w:trPr>
          <w:trHeight w:val="255" w:hRule="atLeast"/>
        </w:trPr>
        <w:tc>
          <w:tcPr>
            <w:tcW w:w="2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315" w:hRule="atLeast"/>
        </w:trPr>
        <w:tc>
          <w:tcPr>
            <w:tcW w:w="2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 Кірістер
</w:t>
            </w:r>
          </w:p>
        </w:tc>
        <w:tc>
          <w:tcPr>
            <w:tcW w:w="3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55" w:hRule="atLeast"/>
        </w:trPr>
        <w:tc>
          <w:tcPr>
            <w:tcW w:w="2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Бекітілген тізбе бойынша м
</w:t>
            </w:r>
            <w:r>
              <w:rPr>
                <w:rFonts w:ascii="Times New Roman"/>
                <w:b w:val="false"/>
                <w:i w:val="false"/>
                <w:color w:val="000000"/>
                <w:sz w:val="20"/>
              </w:rPr>
              <w:t>
</w:t>
            </w:r>
            <w:r>
              <w:rPr>
                <w:rFonts w:ascii="Times New Roman"/>
                <w:b w:val="false"/>
                <w:i/>
                <w:color w:val="000000"/>
                <w:sz w:val="20"/>
              </w:rPr>
              <w:t>
ұ
</w:t>
            </w:r>
            <w:r>
              <w:rPr>
                <w:rFonts w:ascii="Times New Roman"/>
                <w:b w:val="false"/>
                <w:i w:val="false"/>
                <w:color w:val="000000"/>
                <w:sz w:val="20"/>
              </w:rPr>
              <w:t>
</w:t>
            </w:r>
            <w:r>
              <w:rPr>
                <w:rFonts w:ascii="Times New Roman"/>
                <w:b w:val="false"/>
                <w:i/>
                <w:color w:val="000000"/>
                <w:sz w:val="20"/>
              </w:rPr>
              <w:t>
най секторы кәсіпорындарынан түсетін салықтық түсімдер
</w:t>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Негізгі капиталды сатудан түсетін түсімдер
</w:t>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2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Қаржы активтерін сатудан түсетін түсімдер
</w:t>
            </w:r>
          </w:p>
        </w:tc>
        <w:tc>
          <w:tcPr>
            <w:tcW w:w="3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85" w:hRule="atLeast"/>
        </w:trPr>
        <w:tc>
          <w:tcPr>
            <w:tcW w:w="2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Республикалық меншіктегі және тау-кен және ө
</w:t>
            </w:r>
            <w:r>
              <w:rPr>
                <w:rFonts w:ascii="Times New Roman"/>
                <w:b w:val="false"/>
                <w:i w:val="false"/>
                <w:color w:val="000000"/>
                <w:sz w:val="20"/>
              </w:rPr>
              <w:t>
</w:t>
            </w:r>
            <w:r>
              <w:rPr>
                <w:rFonts w:ascii="Times New Roman"/>
                <w:b w:val="false"/>
                <w:i/>
                <w:color w:val="000000"/>
                <w:sz w:val="20"/>
              </w:rPr>
              <w:t>
ң
</w:t>
            </w:r>
            <w:r>
              <w:rPr>
                <w:rFonts w:ascii="Times New Roman"/>
                <w:b w:val="false"/>
                <w:i w:val="false"/>
                <w:color w:val="000000"/>
                <w:sz w:val="20"/>
              </w:rPr>
              <w:t>
</w:t>
            </w:r>
            <w:r>
              <w:rPr>
                <w:rFonts w:ascii="Times New Roman"/>
                <w:b w:val="false"/>
                <w:i/>
                <w:color w:val="000000"/>
                <w:sz w:val="20"/>
              </w:rPr>
              <w:t>
деу салаларына жататын мемлекеттік мүлікті жекешелендіруден түсетін түсімдер
</w:t>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2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ҚР Ұлттық қорының ҚБШ-сына түскен түсімдердің жиыны
</w:t>
            </w:r>
          </w:p>
        </w:tc>
        <w:tc>
          <w:tcPr>
            <w:tcW w:w="3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25" w:hRule="atLeast"/>
        </w:trPr>
        <w:tc>
          <w:tcPr>
            <w:tcW w:w="2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IV. ҚР Ұлттық қорының ҚБШ-сынан жасалған аударымдар
</w:t>
            </w:r>
          </w:p>
        </w:tc>
        <w:tc>
          <w:tcPr>
            <w:tcW w:w="3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 Түсімдер мен аударымдар сальдосы
</w:t>
            </w:r>
          </w:p>
        </w:tc>
        <w:tc>
          <w:tcPr>
            <w:tcW w:w="3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2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 Қаржы жылының басындағы ҚР Ұлттық қорының ҚБШ-сындағы ақша қалдығы
</w:t>
            </w:r>
          </w:p>
        </w:tc>
        <w:tc>
          <w:tcPr>
            <w:tcW w:w="3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85" w:hRule="atLeast"/>
        </w:trPr>
        <w:tc>
          <w:tcPr>
            <w:tcW w:w="21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VII. Есепті кезеңнің аяғындағы ҚР Ұлттық қорының ҚБШ-сындағы ақша қалдығы
</w:t>
            </w:r>
          </w:p>
        </w:tc>
        <w:tc>
          <w:tcPr>
            <w:tcW w:w="3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бюджеттің атқарылуына
</w:t>
      </w:r>
      <w:r>
        <w:br/>
      </w:r>
      <w:r>
        <w:rPr>
          <w:rFonts w:ascii="Times New Roman"/>
          <w:b w:val="false"/>
          <w:i w:val="false"/>
          <w:color w:val="000000"/>
          <w:sz w:val="28"/>
        </w:rPr>
        <w:t>
қызмет көрсетуді жүзеге асыратын     ________  _________________
</w:t>
      </w:r>
      <w:r>
        <w:br/>
      </w:r>
      <w:r>
        <w:rPr>
          <w:rFonts w:ascii="Times New Roman"/>
          <w:b w:val="false"/>
          <w:i w:val="false"/>
          <w:color w:val="000000"/>
          <w:sz w:val="28"/>
        </w:rPr>
        <w:t>
ведомствоның басшысы                 (қолы)       (қолтаңбаны
</w:t>
      </w:r>
      <w:r>
        <w:br/>
      </w:r>
      <w:r>
        <w:rPr>
          <w:rFonts w:ascii="Times New Roman"/>
          <w:b w:val="false"/>
          <w:i w:val="false"/>
          <w:color w:val="000000"/>
          <w:sz w:val="28"/>
        </w:rPr>
        <w:t>
                                                  таратып жазу)
</w:t>
      </w:r>
    </w:p>
    <w:p>
      <w:pPr>
        <w:spacing w:after="0"/>
        <w:ind w:left="0"/>
        <w:jc w:val="both"/>
      </w:pPr>
      <w:r>
        <w:rPr>
          <w:rFonts w:ascii="Times New Roman"/>
          <w:b w:val="false"/>
          <w:i w:val="false"/>
          <w:color w:val="000000"/>
          <w:sz w:val="28"/>
        </w:rPr>
        <w:t>
Есепті қалыптастыруға жауапты
</w:t>
      </w:r>
      <w:r>
        <w:br/>
      </w:r>
      <w:r>
        <w:rPr>
          <w:rFonts w:ascii="Times New Roman"/>
          <w:b w:val="false"/>
          <w:i w:val="false"/>
          <w:color w:val="000000"/>
          <w:sz w:val="28"/>
        </w:rPr>
        <w:t>
ведомствоның құрылымдық               ________  _________________
</w:t>
      </w:r>
      <w:r>
        <w:br/>
      </w:r>
      <w:r>
        <w:rPr>
          <w:rFonts w:ascii="Times New Roman"/>
          <w:b w:val="false"/>
          <w:i w:val="false"/>
          <w:color w:val="000000"/>
          <w:sz w:val="28"/>
        </w:rPr>
        <w:t>
бөлімшесінің басшысы                   (қолы)      (қолтаңбаны
</w:t>
      </w:r>
      <w:r>
        <w:br/>
      </w:r>
      <w:r>
        <w:rPr>
          <w:rFonts w:ascii="Times New Roman"/>
          <w:b w:val="false"/>
          <w:i w:val="false"/>
          <w:color w:val="000000"/>
          <w:sz w:val="28"/>
        </w:rPr>
        <w:t>
                                                   таратып жазу)
</w:t>
      </w:r>
      <w:r>
        <w:br/>
      </w:r>
      <w:r>
        <w:rPr>
          <w:rFonts w:ascii="Times New Roman"/>
          <w:b w:val="false"/>
          <w:i w:val="false"/>
          <w:color w:val="000000"/>
          <w:sz w:val="28"/>
        </w:rPr>
        <w:t>
                                   М.О.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министрінің
</w:t>
      </w:r>
      <w:r>
        <w:br/>
      </w:r>
      <w:r>
        <w:rPr>
          <w:rFonts w:ascii="Times New Roman"/>
          <w:b w:val="false"/>
          <w:i w:val="false"/>
          <w:color w:val="000000"/>
          <w:sz w:val="28"/>
        </w:rPr>
        <w:t>
                                         2006 жылғы 1 қыркүйектегі
</w:t>
      </w:r>
      <w:r>
        <w:br/>
      </w:r>
      <w:r>
        <w:rPr>
          <w:rFonts w:ascii="Times New Roman"/>
          <w:b w:val="false"/>
          <w:i w:val="false"/>
          <w:color w:val="000000"/>
          <w:sz w:val="28"/>
        </w:rPr>
        <w:t>
                                         N 335 бұйрығына 6-қосымша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біріктірілген
</w:t>
      </w:r>
      <w:r>
        <w:br/>
      </w:r>
      <w:r>
        <w:rPr>
          <w:rFonts w:ascii="Times New Roman"/>
          <w:b w:val="false"/>
          <w:i w:val="false"/>
          <w:color w:val="000000"/>
          <w:sz w:val="28"/>
        </w:rPr>
        <w:t>
                                     бюджеттер мен облыс бюджетінің,
</w:t>
      </w:r>
      <w:r>
        <w:br/>
      </w:r>
      <w:r>
        <w:rPr>
          <w:rFonts w:ascii="Times New Roman"/>
          <w:b w:val="false"/>
          <w:i w:val="false"/>
          <w:color w:val="000000"/>
          <w:sz w:val="28"/>
        </w:rPr>
        <w:t>
                                      республикалық және жергілікті
</w:t>
      </w:r>
      <w:r>
        <w:br/>
      </w:r>
      <w:r>
        <w:rPr>
          <w:rFonts w:ascii="Times New Roman"/>
          <w:b w:val="false"/>
          <w:i w:val="false"/>
          <w:color w:val="000000"/>
          <w:sz w:val="28"/>
        </w:rPr>
        <w:t>
                                      бюджеттердің атқарылуы туралы
</w:t>
      </w:r>
      <w:r>
        <w:br/>
      </w:r>
      <w:r>
        <w:rPr>
          <w:rFonts w:ascii="Times New Roman"/>
          <w:b w:val="false"/>
          <w:i w:val="false"/>
          <w:color w:val="000000"/>
          <w:sz w:val="28"/>
        </w:rPr>
        <w:t>
                                       есептерді жасау мен ұсынудың
</w:t>
      </w:r>
      <w:r>
        <w:br/>
      </w:r>
      <w:r>
        <w:rPr>
          <w:rFonts w:ascii="Times New Roman"/>
          <w:b w:val="false"/>
          <w:i w:val="false"/>
          <w:color w:val="000000"/>
          <w:sz w:val="28"/>
        </w:rPr>
        <w:t>
                                          ережелеріне 10-қосымша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біріктірілген бюджетінің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атқарылуы туралы ____ жылғы ________________ есеп
</w:t>
      </w:r>
      <w:r>
        <w:rPr>
          <w:rFonts w:ascii="Times New Roman"/>
          <w:b w:val="false"/>
          <w:i w:val="false"/>
          <w:color w:val="000000"/>
          <w:sz w:val="28"/>
        </w:rPr>
        <w:t>
</w:t>
      </w:r>
      <w:r>
        <w:br/>
      </w:r>
      <w:r>
        <w:rPr>
          <w:rFonts w:ascii="Times New Roman"/>
          <w:b w:val="false"/>
          <w:i w:val="false"/>
          <w:color w:val="000000"/>
          <w:sz w:val="28"/>
        </w:rPr>
        <w:t>
                                       (бюджеттің атауы)
</w:t>
      </w:r>
    </w:p>
    <w:p>
      <w:pPr>
        <w:spacing w:after="0"/>
        <w:ind w:left="0"/>
        <w:jc w:val="both"/>
      </w:pPr>
      <w:r>
        <w:rPr>
          <w:rFonts w:ascii="Times New Roman"/>
          <w:b w:val="false"/>
          <w:i w:val="false"/>
          <w:color w:val="000000"/>
          <w:sz w:val="28"/>
        </w:rPr>
        <w:t>
Мерзімділігі: айлық, жылдық
</w:t>
      </w:r>
      <w:r>
        <w:br/>
      </w:r>
      <w:r>
        <w:rPr>
          <w:rFonts w:ascii="Times New Roman"/>
          <w:b w:val="false"/>
          <w:i w:val="false"/>
          <w:color w:val="000000"/>
          <w:sz w:val="28"/>
        </w:rPr>
        <w:t>
Өлшем бірлігі: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9"/>
        <w:gridCol w:w="4390"/>
        <w:gridCol w:w="2093"/>
        <w:gridCol w:w="2944"/>
        <w:gridCol w:w="2114"/>
      </w:tblGrid>
      <w:tr>
        <w:trPr>
          <w:trHeight w:val="1110" w:hRule="atLeast"/>
        </w:trPr>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сыныптама кодтары
</w:t>
            </w:r>
          </w:p>
        </w:tc>
        <w:tc>
          <w:tcPr>
            <w:tcW w:w="4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w:t>
            </w:r>
          </w:p>
        </w:tc>
        <w:tc>
          <w:tcPr>
            <w:tcW w:w="2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Облыстардың, республикалық маңызы бар қаланың, астананың бюджеттері
</w:t>
            </w:r>
          </w:p>
        </w:tc>
        <w:tc>
          <w:tcPr>
            <w:tcW w:w="21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Ұлттық қор (Ұлттық қордың ҚБШ-сы) 
</w:t>
            </w:r>
          </w:p>
        </w:tc>
      </w:tr>
      <w:tr>
        <w:trPr>
          <w:trHeight w:val="255" w:hRule="atLeast"/>
        </w:trPr>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1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270" w:hRule="atLeast"/>
        </w:trPr>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 Кірістер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 Шығындар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III. Операциялық сальдо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IV. Таза бюджеттік кредит беру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495" w:hRule="atLeast"/>
        </w:trPr>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 Қаржы активтерімен жасалатын операциялар бойынша сальдо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 Бюджеттің тапшылығы (профициті)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510" w:hRule="atLeast"/>
        </w:trPr>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VII. Бюджеттің тапшылығын (профицитін пайдалану) қаржыландыру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r>
        <w:trPr>
          <w:trHeight w:val="270" w:hRule="atLeast"/>
        </w:trPr>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Анықтама үшін: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Қаржы жылыны
</w:t>
            </w:r>
            <w:r>
              <w:rPr>
                <w:rFonts w:ascii="Times New Roman"/>
                <w:b w:val="false"/>
                <w:i w:val="false"/>
                <w:color w:val="000000"/>
                <w:sz w:val="20"/>
              </w:rPr>
              <w:t>
</w:t>
            </w:r>
            <w:r>
              <w:rPr>
                <w:rFonts w:ascii="Times New Roman"/>
                <w:b w:val="false"/>
                <w:i/>
                <w:color w:val="000000"/>
                <w:sz w:val="20"/>
              </w:rPr>
              <w:t>
ң басында
</w:t>
            </w:r>
            <w:r>
              <w:rPr>
                <w:rFonts w:ascii="Times New Roman"/>
                <w:b w:val="false"/>
                <w:i w:val="false"/>
                <w:color w:val="000000"/>
                <w:sz w:val="20"/>
              </w:rPr>
              <w:t>
</w:t>
            </w:r>
            <w:r>
              <w:rPr>
                <w:rFonts w:ascii="Times New Roman"/>
                <w:b w:val="false"/>
                <w:i/>
                <w:color w:val="000000"/>
                <w:sz w:val="20"/>
              </w:rPr>
              <w:t>
ғ
</w:t>
            </w:r>
            <w:r>
              <w:rPr>
                <w:rFonts w:ascii="Times New Roman"/>
                <w:b w:val="false"/>
                <w:i w:val="false"/>
                <w:color w:val="000000"/>
                <w:sz w:val="20"/>
              </w:rPr>
              <w:t>
</w:t>
            </w:r>
            <w:r>
              <w:rPr>
                <w:rFonts w:ascii="Times New Roman"/>
                <w:b w:val="false"/>
                <w:i/>
                <w:color w:val="000000"/>
                <w:sz w:val="20"/>
              </w:rPr>
              <w:t>
ы бюджет қаражатыны
</w:t>
            </w:r>
            <w:r>
              <w:rPr>
                <w:rFonts w:ascii="Times New Roman"/>
                <w:b w:val="false"/>
                <w:i w:val="false"/>
                <w:color w:val="000000"/>
                <w:sz w:val="20"/>
              </w:rPr>
              <w:t>
</w:t>
            </w:r>
            <w:r>
              <w:rPr>
                <w:rFonts w:ascii="Times New Roman"/>
                <w:b w:val="false"/>
                <w:i/>
                <w:color w:val="000000"/>
                <w:sz w:val="20"/>
              </w:rPr>
              <w:t>
ң 
</w:t>
            </w:r>
            <w:r>
              <w:rPr>
                <w:rFonts w:ascii="Times New Roman"/>
                <w:b w:val="false"/>
                <w:i w:val="false"/>
                <w:color w:val="000000"/>
                <w:sz w:val="20"/>
              </w:rPr>
              <w:t>
</w:t>
            </w:r>
            <w:r>
              <w:rPr>
                <w:rFonts w:ascii="Times New Roman"/>
                <w:b w:val="false"/>
                <w:i/>
                <w:color w:val="000000"/>
                <w:sz w:val="20"/>
              </w:rPr>
              <w:t>
қалды
</w:t>
            </w:r>
            <w:r>
              <w:rPr>
                <w:rFonts w:ascii="Times New Roman"/>
                <w:b w:val="false"/>
                <w:i w:val="false"/>
                <w:color w:val="000000"/>
                <w:sz w:val="20"/>
              </w:rPr>
              <w:t>
</w:t>
            </w:r>
            <w:r>
              <w:rPr>
                <w:rFonts w:ascii="Times New Roman"/>
                <w:b w:val="false"/>
                <w:i/>
                <w:color w:val="000000"/>
                <w:sz w:val="20"/>
              </w:rPr>
              <w:t>
ғ
</w:t>
            </w:r>
            <w:r>
              <w:rPr>
                <w:rFonts w:ascii="Times New Roman"/>
                <w:b w:val="false"/>
                <w:i w:val="false"/>
                <w:color w:val="000000"/>
                <w:sz w:val="20"/>
              </w:rPr>
              <w:t>
</w:t>
            </w:r>
            <w:r>
              <w:rPr>
                <w:rFonts w:ascii="Times New Roman"/>
                <w:b w:val="false"/>
                <w:i/>
                <w:color w:val="000000"/>
                <w:sz w:val="20"/>
              </w:rPr>
              <w:t>
ы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Есепті кезе
</w:t>
            </w:r>
            <w:r>
              <w:rPr>
                <w:rFonts w:ascii="Times New Roman"/>
                <w:b w:val="false"/>
                <w:i w:val="false"/>
                <w:color w:val="000000"/>
                <w:sz w:val="20"/>
              </w:rPr>
              <w:t>
</w:t>
            </w:r>
            <w:r>
              <w:rPr>
                <w:rFonts w:ascii="Times New Roman"/>
                <w:b w:val="false"/>
                <w:i/>
                <w:color w:val="000000"/>
                <w:sz w:val="20"/>
              </w:rPr>
              <w:t>
ң
</w:t>
            </w:r>
            <w:r>
              <w:rPr>
                <w:rFonts w:ascii="Times New Roman"/>
                <w:b w:val="false"/>
                <w:i w:val="false"/>
                <w:color w:val="000000"/>
                <w:sz w:val="20"/>
              </w:rPr>
              <w:t>
</w:t>
            </w:r>
            <w:r>
              <w:rPr>
                <w:rFonts w:ascii="Times New Roman"/>
                <w:b w:val="false"/>
                <w:i/>
                <w:color w:val="000000"/>
                <w:sz w:val="20"/>
              </w:rPr>
              <w:t>
ні
</w:t>
            </w:r>
            <w:r>
              <w:rPr>
                <w:rFonts w:ascii="Times New Roman"/>
                <w:b w:val="false"/>
                <w:i w:val="false"/>
                <w:color w:val="000000"/>
                <w:sz w:val="20"/>
              </w:rPr>
              <w:t>
</w:t>
            </w:r>
            <w:r>
              <w:rPr>
                <w:rFonts w:ascii="Times New Roman"/>
                <w:b w:val="false"/>
                <w:i/>
                <w:color w:val="000000"/>
                <w:sz w:val="20"/>
              </w:rPr>
              <w:t>
ң
</w:t>
            </w:r>
            <w:r>
              <w:rPr>
                <w:rFonts w:ascii="Times New Roman"/>
                <w:b w:val="false"/>
                <w:i w:val="false"/>
                <w:color w:val="000000"/>
                <w:sz w:val="20"/>
              </w:rPr>
              <w:t>
</w:t>
            </w:r>
            <w:r>
              <w:rPr>
                <w:rFonts w:ascii="Times New Roman"/>
                <w:b w:val="false"/>
                <w:i/>
                <w:color w:val="000000"/>
                <w:sz w:val="20"/>
              </w:rPr>
              <w:t>
 со
</w:t>
            </w:r>
            <w:r>
              <w:rPr>
                <w:rFonts w:ascii="Times New Roman"/>
                <w:b w:val="false"/>
                <w:i w:val="false"/>
                <w:color w:val="000000"/>
                <w:sz w:val="20"/>
              </w:rPr>
              <w:t>
</w:t>
            </w:r>
            <w:r>
              <w:rPr>
                <w:rFonts w:ascii="Times New Roman"/>
                <w:b w:val="false"/>
                <w:i/>
                <w:color w:val="000000"/>
                <w:sz w:val="20"/>
              </w:rPr>
              <w:t>
ң
</w:t>
            </w:r>
            <w:r>
              <w:rPr>
                <w:rFonts w:ascii="Times New Roman"/>
                <w:b w:val="false"/>
                <w:i w:val="false"/>
                <w:color w:val="000000"/>
                <w:sz w:val="20"/>
              </w:rPr>
              <w:t>
</w:t>
            </w:r>
            <w:r>
              <w:rPr>
                <w:rFonts w:ascii="Times New Roman"/>
                <w:b w:val="false"/>
                <w:i/>
                <w:color w:val="000000"/>
                <w:sz w:val="20"/>
              </w:rPr>
              <w:t>
ында
</w:t>
            </w:r>
            <w:r>
              <w:rPr>
                <w:rFonts w:ascii="Times New Roman"/>
                <w:b w:val="false"/>
                <w:i w:val="false"/>
                <w:color w:val="000000"/>
                <w:sz w:val="20"/>
              </w:rPr>
              <w:t>
</w:t>
            </w:r>
            <w:r>
              <w:rPr>
                <w:rFonts w:ascii="Times New Roman"/>
                <w:b w:val="false"/>
                <w:i/>
                <w:color w:val="000000"/>
                <w:sz w:val="20"/>
              </w:rPr>
              <w:t>
ғ
</w:t>
            </w:r>
            <w:r>
              <w:rPr>
                <w:rFonts w:ascii="Times New Roman"/>
                <w:b w:val="false"/>
                <w:i w:val="false"/>
                <w:color w:val="000000"/>
                <w:sz w:val="20"/>
              </w:rPr>
              <w:t>
</w:t>
            </w:r>
            <w:r>
              <w:rPr>
                <w:rFonts w:ascii="Times New Roman"/>
                <w:b w:val="false"/>
                <w:i/>
                <w:color w:val="000000"/>
                <w:sz w:val="20"/>
              </w:rPr>
              <w:t>
ы бюджет қаражатыны
</w:t>
            </w:r>
            <w:r>
              <w:rPr>
                <w:rFonts w:ascii="Times New Roman"/>
                <w:b w:val="false"/>
                <w:i w:val="false"/>
                <w:color w:val="000000"/>
                <w:sz w:val="20"/>
              </w:rPr>
              <w:t>
</w:t>
            </w:r>
            <w:r>
              <w:rPr>
                <w:rFonts w:ascii="Times New Roman"/>
                <w:b w:val="false"/>
                <w:i/>
                <w:color w:val="000000"/>
                <w:sz w:val="20"/>
              </w:rPr>
              <w:t>
ң 
</w:t>
            </w:r>
            <w:r>
              <w:rPr>
                <w:rFonts w:ascii="Times New Roman"/>
                <w:b w:val="false"/>
                <w:i w:val="false"/>
                <w:color w:val="000000"/>
                <w:sz w:val="20"/>
              </w:rPr>
              <w:t>
</w:t>
            </w:r>
            <w:r>
              <w:rPr>
                <w:rFonts w:ascii="Times New Roman"/>
                <w:b w:val="false"/>
                <w:i/>
                <w:color w:val="000000"/>
                <w:sz w:val="20"/>
              </w:rPr>
              <w:t>
қалды
</w:t>
            </w:r>
            <w:r>
              <w:rPr>
                <w:rFonts w:ascii="Times New Roman"/>
                <w:b w:val="false"/>
                <w:i w:val="false"/>
                <w:color w:val="000000"/>
                <w:sz w:val="20"/>
              </w:rPr>
              <w:t>
</w:t>
            </w:r>
            <w:r>
              <w:rPr>
                <w:rFonts w:ascii="Times New Roman"/>
                <w:b w:val="false"/>
                <w:i/>
                <w:color w:val="000000"/>
                <w:sz w:val="20"/>
              </w:rPr>
              <w:t>
ғ
</w:t>
            </w:r>
            <w:r>
              <w:rPr>
                <w:rFonts w:ascii="Times New Roman"/>
                <w:b w:val="false"/>
                <w:i w:val="false"/>
                <w:color w:val="000000"/>
                <w:sz w:val="20"/>
              </w:rPr>
              <w:t>
</w:t>
            </w:r>
            <w:r>
              <w:rPr>
                <w:rFonts w:ascii="Times New Roman"/>
                <w:b w:val="false"/>
                <w:i/>
                <w:color w:val="000000"/>
                <w:sz w:val="20"/>
              </w:rPr>
              <w:t>
ы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5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оны
</w:t>
            </w:r>
            <w:r>
              <w:rPr>
                <w:rFonts w:ascii="Times New Roman"/>
                <w:b w:val="false"/>
                <w:i w:val="false"/>
                <w:color w:val="000000"/>
                <w:sz w:val="20"/>
              </w:rPr>
              <w:t>
</w:t>
            </w:r>
            <w:r>
              <w:rPr>
                <w:rFonts w:ascii="Times New Roman"/>
                <w:b w:val="false"/>
                <w:i/>
                <w:color w:val="000000"/>
                <w:sz w:val="20"/>
              </w:rPr>
              <w:t>
ң 
</w:t>
            </w:r>
            <w:r>
              <w:rPr>
                <w:rFonts w:ascii="Times New Roman"/>
                <w:b w:val="false"/>
                <w:i w:val="false"/>
                <w:color w:val="000000"/>
                <w:sz w:val="20"/>
              </w:rPr>
              <w:t>
</w:t>
            </w:r>
            <w:r>
              <w:rPr>
                <w:rFonts w:ascii="Times New Roman"/>
                <w:b w:val="false"/>
                <w:i/>
                <w:color w:val="000000"/>
                <w:sz w:val="20"/>
              </w:rPr>
              <w:t>
ішінде сыртқы қарыздар есебінен
</w:t>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r>
    </w:tbl>
    <w:p>
      <w:pPr>
        <w:spacing w:after="0"/>
        <w:ind w:left="0"/>
        <w:jc w:val="both"/>
      </w:pPr>
      <w:r>
        <w:rPr>
          <w:rFonts w:ascii="Times New Roman"/>
          <w:b w:val="false"/>
          <w:i w:val="false"/>
          <w:color w:val="000000"/>
          <w:sz w:val="28"/>
        </w:rPr>
        <w:t>
      Ескерту: Х - бұл ұяшықтар толтырылмайды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