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4f4e5" w14:textId="af4f4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тұлғалар-Алматы қаласының өңiрлiк қаржы орталығының қатысушыларын мемлекеттiк тiркеу (қайта тiркеу)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Алматы қаласының өңірлік қаржы орталығының қызметін реттеу агенттігі төрағасының 2006 жылғы 13 ұыркүйектегі N 11 Бұйрығы. Қазақстан Республикасының Әділет министрлігінде 2006 жылғы 10 қазандағы Нормативтік құқықтық кесімдерді мемлекеттік тіркеудің тізіліміне N 4416 болып енгізілді. Күші жойылды - ҚР Алматы қаласының өңірлік қаржы орталығының қызметін реттеу агенттігінің 2007.07.02. N 02-02/158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ҚР Алматы қаласының өңірлік қаржы орталығының қызметін реттеу агенттігі төрағасының 2006 жылғы 13 қыркүйектегі N 11 Бұйрығының күші жойылды - ҚР Алматы қаласының өңірлік қаржы орталығының қызметін реттеу агенттігінің 2007 жылғы 2 шілдедегі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02-02/158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"Алматы қаласының өңiрлiк қаржы орталығы туралы" 
</w:t>
      </w:r>
      <w:r>
        <w:rPr>
          <w:rFonts w:ascii="Times New Roman"/>
          <w:b w:val="false"/>
          <w:i w:val="false"/>
          <w:color w:val="000000"/>
          <w:sz w:val="28"/>
        </w:rPr>
        <w:t xml:space="preserve"> Заңы </w:t>
      </w:r>
      <w:r>
        <w:rPr>
          <w:rFonts w:ascii="Times New Roman"/>
          <w:b w:val="false"/>
          <w:i w:val="false"/>
          <w:color w:val="000000"/>
          <w:sz w:val="28"/>
        </w:rPr>
        <w:t>
 6 бабының 2) тармақшасына сәйкес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Қоса берiлiп отырған Заңды тұлғалар-Алматы қаласының өңiрлiк қаржы орталығының қатысушыларын тiркеу (қайта тiркеу) Ережесi бекiтiлсiн.
</w:t>
      </w:r>
      <w:r>
        <w:br/>
      </w:r>
      <w:r>
        <w:rPr>
          <w:rFonts w:ascii="Times New Roman"/>
          <w:b w:val="false"/>
          <w:i w:val="false"/>
          <w:color w:val="000000"/>
          <w:sz w:val="28"/>
        </w:rPr>
        <w:t>
      2. Осы бұйрық ресми жарияланғаннан кейiн қолданысқа енгiзiледi.
</w:t>
      </w:r>
      <w:r>
        <w:br/>
      </w:r>
      <w:r>
        <w:rPr>
          <w:rFonts w:ascii="Times New Roman"/>
          <w:b w:val="false"/>
          <w:i w:val="false"/>
          <w:color w:val="000000"/>
          <w:sz w:val="28"/>
        </w:rPr>
        <w:t>
      3. Қазақстан Республикасы Алматы қаласының "Өңiрлiк қаржы орталығының қызметiн реттеу агенттiгiнiң (әрi қарай - Агенттiк) тiркеу Департаментiне:
</w:t>
      </w:r>
      <w:r>
        <w:br/>
      </w:r>
      <w:r>
        <w:rPr>
          <w:rFonts w:ascii="Times New Roman"/>
          <w:b w:val="false"/>
          <w:i w:val="false"/>
          <w:color w:val="000000"/>
          <w:sz w:val="28"/>
        </w:rPr>
        <w:t>
      1) осы бұйрықтың Қазақстан Республикасы Әдiлет министрлiгінде мемлекеттiк тiркелуiне шаралар қолданылсын;
</w:t>
      </w:r>
      <w:r>
        <w:br/>
      </w:r>
      <w:r>
        <w:rPr>
          <w:rFonts w:ascii="Times New Roman"/>
          <w:b w:val="false"/>
          <w:i w:val="false"/>
          <w:color w:val="000000"/>
          <w:sz w:val="28"/>
        </w:rPr>
        <w:t>
      2) осы бұйрық Қазақстан Республикасы Әдiлет министрлiгiнде мемлекеттiк тiркелген күнiнен бастап он күндiк мерзiм iшiнде Агенттiктiң, Алматы қаласының әдiлет және статистика органдарының, Қазақстан Республикасының қаржы рыногын реттеу және қадағалау жөнiндегi агенттiктiң және "Қазақстан қаржыгерлер қауымдастығы" заңды тұлғалар бiрлестiгiнiң мүдделi бөлiмшелерiнiң назарына жеткiзiлсiн.
</w:t>
      </w:r>
      <w:r>
        <w:br/>
      </w:r>
      <w:r>
        <w:rPr>
          <w:rFonts w:ascii="Times New Roman"/>
          <w:b w:val="false"/>
          <w:i w:val="false"/>
          <w:color w:val="000000"/>
          <w:sz w:val="28"/>
        </w:rPr>
        <w:t>
      4. Агенттiктiң даму департаментiне осы бұйрықтың Қазақстан Республикасының бұқаралық ақпарат құралдарында жариялануы қамтамасыз етiлсiн.
</w:t>
      </w:r>
      <w:r>
        <w:br/>
      </w:r>
      <w:r>
        <w:rPr>
          <w:rFonts w:ascii="Times New Roman"/>
          <w:b w:val="false"/>
          <w:i w:val="false"/>
          <w:color w:val="000000"/>
          <w:sz w:val="28"/>
        </w:rPr>
        <w:t>
      5. Осы бұйрықтың орындалуын бақылау Агенттiк Төрағасының бағыттаушы орынбасарына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Алматы қаласының өңiрлiк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орталығының қызметiн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реттеу Агенттігінің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"КЕЛIСIЛГЕН"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Әділет министрі
</w:t>
      </w:r>
    </w:p>
    <w:p>
      <w:pPr>
        <w:spacing w:after="0"/>
        <w:ind w:left="0"/>
        <w:jc w:val="both"/>
      </w:pPr>
      <w:r>
        <w:rPr>
          <w:rFonts w:ascii="Times New Roman"/>
          <w:b w:val="false"/>
          <w:i w:val="false"/>
          <w:color w:val="000000"/>
          <w:sz w:val="28"/>
        </w:rPr>
        <w:t>
      12 қыркүйек 2006 жыл
</w:t>
      </w:r>
    </w:p>
    <w:p>
      <w:pPr>
        <w:spacing w:after="0"/>
        <w:ind w:left="0"/>
        <w:jc w:val="both"/>
      </w:pPr>
      <w:r>
        <w:rPr>
          <w:rFonts w:ascii="Times New Roman"/>
          <w:b w:val="false"/>
          <w:i w:val="false"/>
          <w:color w:val="000000"/>
          <w:sz w:val="28"/>
        </w:rPr>
        <w:t>
      "КЕЛIСIЛГEH"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Статистика жөніндегі
</w:t>
      </w:r>
      <w:r>
        <w:br/>
      </w:r>
      <w:r>
        <w:rPr>
          <w:rFonts w:ascii="Times New Roman"/>
          <w:b w:val="false"/>
          <w:i w:val="false"/>
          <w:color w:val="000000"/>
          <w:sz w:val="28"/>
        </w:rPr>
        <w:t>
      Агенттігінің төрағасы
</w:t>
      </w:r>
    </w:p>
    <w:p>
      <w:pPr>
        <w:spacing w:after="0"/>
        <w:ind w:left="0"/>
        <w:jc w:val="both"/>
      </w:pPr>
      <w:r>
        <w:rPr>
          <w:rFonts w:ascii="Times New Roman"/>
          <w:b w:val="false"/>
          <w:i w:val="false"/>
          <w:color w:val="000000"/>
          <w:sz w:val="28"/>
        </w:rPr>
        <w:t>
      "___"__________ 2006 жыл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Алматы қаласының      
</w:t>
      </w:r>
      <w:r>
        <w:br/>
      </w:r>
      <w:r>
        <w:rPr>
          <w:rFonts w:ascii="Times New Roman"/>
          <w:b w:val="false"/>
          <w:i w:val="false"/>
          <w:color w:val="000000"/>
          <w:sz w:val="28"/>
        </w:rPr>
        <w:t>
өңiрлiк қаржы орталығының  
</w:t>
      </w:r>
      <w:r>
        <w:br/>
      </w:r>
      <w:r>
        <w:rPr>
          <w:rFonts w:ascii="Times New Roman"/>
          <w:b w:val="false"/>
          <w:i w:val="false"/>
          <w:color w:val="000000"/>
          <w:sz w:val="28"/>
        </w:rPr>
        <w:t>
қызметiн реттеу агенттiгi  
</w:t>
      </w:r>
      <w:r>
        <w:br/>
      </w:r>
      <w:r>
        <w:rPr>
          <w:rFonts w:ascii="Times New Roman"/>
          <w:b w:val="false"/>
          <w:i w:val="false"/>
          <w:color w:val="000000"/>
          <w:sz w:val="28"/>
        </w:rPr>
        <w:t>
төрағасының        
</w:t>
      </w:r>
      <w:r>
        <w:br/>
      </w:r>
      <w:r>
        <w:rPr>
          <w:rFonts w:ascii="Times New Roman"/>
          <w:b w:val="false"/>
          <w:i w:val="false"/>
          <w:color w:val="000000"/>
          <w:sz w:val="28"/>
        </w:rPr>
        <w:t>
2006 жылғы 13 қыркүйектегі 
</w:t>
      </w:r>
      <w:r>
        <w:br/>
      </w:r>
      <w:r>
        <w:rPr>
          <w:rFonts w:ascii="Times New Roman"/>
          <w:b w:val="false"/>
          <w:i w:val="false"/>
          <w:color w:val="000000"/>
          <w:sz w:val="28"/>
        </w:rPr>
        <w:t>
N 11 бұйрығымен      
</w:t>
      </w:r>
      <w:r>
        <w:br/>
      </w:r>
      <w:r>
        <w:rPr>
          <w:rFonts w:ascii="Times New Roman"/>
          <w:b w:val="false"/>
          <w:i w:val="false"/>
          <w:color w:val="000000"/>
          <w:sz w:val="28"/>
        </w:rPr>
        <w:t>
БЕКIТIЛДI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Заңды тұлғалар-Алматы қаласының өңiрлiк қаржы орталығының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қатысушыларын мемлекеттiк тiркеу (қайта тiркеу)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заңды тұлғалар-Алматы қаласының өңiрлiк қаржы орталығы қатысушыларының (бұдан әрi - қаржы орталығы) құрылатын, қайта құрылатын және таратылатын мемлекеттiк тiркеуi бойынша Қазақстан Республикасы Алматы қаласының өңiрлiк қаржы орталығының қызметiн реттеу агенттiгiнiң (бұдан әрi - тiркеушi органдар) әрекетiн реттейдi.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тiркеу Алматы қаласының аумағында әрекет жасайтын субъектiлерге заңды тұлға мәртебесiн беру тәсiлi болып табылады. Қаржы орталығының әлеуеттi қатысушысы ретiнде мемлекеттiк тiркеуге негiзгi қызмет түрлерiне брокерлiк және (немесе) делдал қызметiн жүзеге асыратын заңды тұлғалар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Заңды тұлға туралы деректердi заңды тұлғалардың бiрыңғай Мемлекеттiк регистрiне енгiзу және заңды тұлғаның мемлекеттiк тiркеу туралы куәлiк субъектiнiң заңды тұлға құқықтарын иемденгенiнiң ресми айғағы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Тiркеушi органмен заңды тұлғаларды мемлекеттiк тiркеу:
</w:t>
      </w:r>
      <w:r>
        <w:br/>
      </w:r>
      <w:r>
        <w:rPr>
          <w:rFonts w:ascii="Times New Roman"/>
          <w:b w:val="false"/>
          <w:i w:val="false"/>
          <w:color w:val="000000"/>
          <w:sz w:val="28"/>
        </w:rPr>
        <w:t>
      заңды тұлғаны құру, қайта ұйымдастыру және тоқтату фактiсiн растау;
</w:t>
      </w:r>
      <w:r>
        <w:br/>
      </w:r>
      <w:r>
        <w:rPr>
          <w:rFonts w:ascii="Times New Roman"/>
          <w:b w:val="false"/>
          <w:i w:val="false"/>
          <w:color w:val="000000"/>
          <w:sz w:val="28"/>
        </w:rPr>
        <w:t>
      қаржы орталығы қатысушыларының мемлекеттiк тiркелiмiн жүргiзу;
</w:t>
      </w:r>
      <w:r>
        <w:br/>
      </w:r>
      <w:r>
        <w:rPr>
          <w:rFonts w:ascii="Times New Roman"/>
          <w:b w:val="false"/>
          <w:i w:val="false"/>
          <w:color w:val="000000"/>
          <w:sz w:val="28"/>
        </w:rPr>
        <w:t>
      қаржы орталығының қатысушылары туралы ақпаратты (қызметтiк немесе коммерциялық құпия болып табылатын ақпаратты қоспағанда) монополияға қарсы орган белгiлеген тарифтер бойынша өткiзу мақсатында iске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Тiркеушi орган құрылған, қайта құрылған және таратылатын қаржы орталығының заңды тұлғалары-қатысушылары туралы мәлiметтерге ие қаржы орталығы қатысушыларының мемлекеттiк реестрiн және электрондық регистрiн (бұдан әрi - Реестр және қатысушылардың электрондық регистрi)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Реестрдi және электрондық регистрдi жүргiзу тәртiбi тiркеушi органның iшкi құжатымен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Тiркеу алымы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Құрылған, қайта құрылған және өз қызметiн тоқтатқан заңды тұлғалардың мемлекеттiк тiркеуден өткенi үшiн жинақ қаржысына төлем төлеуi мен аудару тәртiбi Қазақстан Республикасының 
</w:t>
      </w:r>
      <w:r>
        <w:rPr>
          <w:rFonts w:ascii="Times New Roman"/>
          <w:b w:val="false"/>
          <w:i w:val="false"/>
          <w:color w:val="000000"/>
          <w:sz w:val="28"/>
        </w:rPr>
        <w:t xml:space="preserve"> салық </w:t>
      </w:r>
      <w:r>
        <w:rPr>
          <w:rFonts w:ascii="Times New Roman"/>
          <w:b w:val="false"/>
          <w:i w:val="false"/>
          <w:color w:val="000000"/>
          <w:sz w:val="28"/>
        </w:rPr>
        <w:t>
 заңдары бойынша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Заңды тұлғаларды мемлекеттiк тiркеу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Заңды тұлғаларды мемлекеттiк тiркеуiне мемлекеттiк тiркеуге ұсынылған құрылтай және басқа құжаттарының Қазақстан Республикасының заңнамалық актiлерiне сәйкестiгiн тексеру, тiркеу нөмiрiн бере отырып оларға белгiлi бiр үлгiдегi мемлекеттiк тiркеу туралы куәлiктi беру, заңды тұлғаларды бiрыңғай Мемлекеттiк Реестрге енгiзу үшiн әдiлет органына заңды тұлғалар туралы мәлiметтердi енгiзу жатады.
</w:t>
      </w:r>
      <w:r>
        <w:br/>
      </w:r>
      <w:r>
        <w:rPr>
          <w:rFonts w:ascii="Times New Roman"/>
          <w:b w:val="false"/>
          <w:i w:val="false"/>
          <w:color w:val="000000"/>
          <w:sz w:val="28"/>
        </w:rPr>
        <w:t>
      Заңды тұлғаларды тiркеу немесе қайта тiркеу үшiн ұсынылатын құжаттарды тексеру кезiнде тiркеушi орган орталық және жергiлiктi мемлекеттiк органдармен өзара iс-қимыл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Қаржы орталығының заңды тұлғасы-әлеуеттi қатысушысын тiркеу үшiн тiркеушi органға:
</w:t>
      </w:r>
      <w:r>
        <w:br/>
      </w:r>
      <w:r>
        <w:rPr>
          <w:rFonts w:ascii="Times New Roman"/>
          <w:b w:val="false"/>
          <w:i w:val="false"/>
          <w:color w:val="000000"/>
          <w:sz w:val="28"/>
        </w:rPr>
        <w:t>
      Белгiленген үлгiде мемлекеттiк және орыс тiлдерiнде мемлекеттiк тiркеу туралы өтiнiш (1 Қосымша);
</w:t>
      </w:r>
      <w:r>
        <w:br/>
      </w:r>
      <w:r>
        <w:rPr>
          <w:rFonts w:ascii="Times New Roman"/>
          <w:b w:val="false"/>
          <w:i w:val="false"/>
          <w:color w:val="000000"/>
          <w:sz w:val="28"/>
        </w:rPr>
        <w:t>
      мемлекеттiк және орыс тiлдерiнде құрылтайшы және басқа да құжаттар пакетi (2 қосымшада келтiрiлген құжаттар тiзбесi);
</w:t>
      </w:r>
      <w:r>
        <w:br/>
      </w:r>
      <w:r>
        <w:rPr>
          <w:rFonts w:ascii="Times New Roman"/>
          <w:b w:val="false"/>
          <w:i w:val="false"/>
          <w:color w:val="000000"/>
          <w:sz w:val="28"/>
        </w:rPr>
        <w:t>
      құжаттарды беруге және алуға құқық беретiн сенiмхат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Осы Ереженiң 2 қосымшасының 2 тармақшасында қарастырылған құжаттар тiркеушi органға ағылшын тiлiнде берiлуi мүмкiн.
</w:t>
      </w:r>
      <w:r>
        <w:br/>
      </w:r>
      <w:r>
        <w:rPr>
          <w:rFonts w:ascii="Times New Roman"/>
          <w:b w:val="false"/>
          <w:i w:val="false"/>
          <w:color w:val="000000"/>
          <w:sz w:val="28"/>
        </w:rPr>
        <w:t>
      Мұндай жағдайларда берiлген құжаттарды мемлекеттiк және орыс тiлдерiне аударуды тiркеушi орган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Жоғарыда көрсетiлген құжаттар ұсынылғаннан кейiн:
</w:t>
      </w:r>
      <w:r>
        <w:br/>
      </w:r>
      <w:r>
        <w:rPr>
          <w:rFonts w:ascii="Times New Roman"/>
          <w:b w:val="false"/>
          <w:i w:val="false"/>
          <w:color w:val="000000"/>
          <w:sz w:val="28"/>
        </w:rPr>
        <w:t>
      1) тiркеушi орган бiр жұмыс күнi iшiнде ұсынылған құжаттар пакетінiң толықтығын және олардың дұрыс дайындалғанын, Қазақстан Республикасының заңнамалық актiлерiне сәйкестiгiн тексередi;
</w:t>
      </w:r>
      <w:r>
        <w:br/>
      </w:r>
      <w:r>
        <w:rPr>
          <w:rFonts w:ascii="Times New Roman"/>
          <w:b w:val="false"/>
          <w:i w:val="false"/>
          <w:color w:val="000000"/>
          <w:sz w:val="28"/>
        </w:rPr>
        <w:t>
      2) құрылтай құжаттары Қазақстан Республикасының заңнамалық актiлерiне сәйкес келген жағдайда тiркеушi орган тiркеушi органның басшысы немесе оның орынбасары қол қоятын, заңды тұлғаны мемлекеттiк тiркеу туралы бұйрық шығарады және заңды тұлға туралы мәлiметтердi Реестрге және электрондық регистрiне енгiзедi;
</w:t>
      </w:r>
      <w:r>
        <w:br/>
      </w:r>
      <w:r>
        <w:rPr>
          <w:rFonts w:ascii="Times New Roman"/>
          <w:b w:val="false"/>
          <w:i w:val="false"/>
          <w:color w:val="000000"/>
          <w:sz w:val="28"/>
        </w:rPr>
        <w:t>
      3) тiркеушi орган тiркелген заңды тұлға туралы мәлiметтердi электрондық регистрiнен бiрыңғай Мемлекеттiк регистрдiң байланыс арналары арқылы электрондық хабарлама жүзiнде мемлекеттiк статистика органына жiбередi;
</w:t>
      </w:r>
      <w:r>
        <w:br/>
      </w:r>
      <w:r>
        <w:rPr>
          <w:rFonts w:ascii="Times New Roman"/>
          <w:b w:val="false"/>
          <w:i w:val="false"/>
          <w:color w:val="000000"/>
          <w:sz w:val="28"/>
        </w:rPr>
        <w:t>
      Бұл жағдайда тiркеушi органның заңды тұлғалардың бiрыңғай Мемлекеттiк регистрiне қол жетiмдiлiгi жөн;
</w:t>
      </w:r>
      <w:r>
        <w:br/>
      </w:r>
      <w:r>
        <w:rPr>
          <w:rFonts w:ascii="Times New Roman"/>
          <w:b w:val="false"/>
          <w:i w:val="false"/>
          <w:color w:val="000000"/>
          <w:sz w:val="28"/>
        </w:rPr>
        <w:t>
      4) мемлекеттiк статистика органы байланыс арналары арқылы алған электрондық хабарламаға сүйене отырып бiр жұмыс күн iшiнде заңды тұлғаларға бiрiздендiрiлген сәйкестендiру және басқа жүйелi-есептi кодтарын бередi; заңды тұлғалар туралы мәлiметтердi бiрыңғай мемлекеттiк статистика регистрiне енгiзедi;
</w:t>
      </w:r>
      <w:r>
        <w:br/>
      </w:r>
      <w:r>
        <w:rPr>
          <w:rFonts w:ascii="Times New Roman"/>
          <w:b w:val="false"/>
          <w:i w:val="false"/>
          <w:color w:val="000000"/>
          <w:sz w:val="28"/>
        </w:rPr>
        <w:t>
      5) мемлекеттiк статистика органы заңды тұлғаға бiрiздендiрiлген сәйкестендiру және басқа да жүйелi-есептi кодтарды бергеннен кейiн бiр жұмыс күн iшiнде салық төлеушiнi тiркеуден өткiзу үшiн салық органына хабарлама жiбередi;
</w:t>
      </w:r>
      <w:r>
        <w:br/>
      </w:r>
      <w:r>
        <w:rPr>
          <w:rFonts w:ascii="Times New Roman"/>
          <w:b w:val="false"/>
          <w:i w:val="false"/>
          <w:color w:val="000000"/>
          <w:sz w:val="28"/>
        </w:rPr>
        <w:t>
      6) Тiркеушi орган тiзiмдеме бойынша статистика органы және салық органы ұсынған статистикалық карточканы, салық төлеушiнiң куәлiгiн алады (4 қосымша);
</w:t>
      </w:r>
      <w:r>
        <w:br/>
      </w:r>
      <w:r>
        <w:rPr>
          <w:rFonts w:ascii="Times New Roman"/>
          <w:b w:val="false"/>
          <w:i w:val="false"/>
          <w:color w:val="000000"/>
          <w:sz w:val="28"/>
        </w:rPr>
        <w:t>
      7) тiркеушi орган құрылтай және басқа құжаттардың бiр-бiр данасы бар iстi ресiмдейдi (сәйкес штамптар мен мөрлердi қояды);
</w:t>
      </w:r>
      <w:r>
        <w:br/>
      </w:r>
      <w:r>
        <w:rPr>
          <w:rFonts w:ascii="Times New Roman"/>
          <w:b w:val="false"/>
          <w:i w:val="false"/>
          <w:color w:val="000000"/>
          <w:sz w:val="28"/>
        </w:rPr>
        <w:t>
      8) iстi ресiмдегеннен кейiн тiркеушi орган заңды тұлғаның мемлекеттiк тiркеуi туралы белгiленген үлгiдегi куәлiгiн (5 қосымша), салық төлеушiнiң куәлiгiн, статистикалық карточкасын, сондай-ақ құрылтай құжаттарының түпнұсқаларын бередi;
</w:t>
      </w:r>
      <w:r>
        <w:br/>
      </w:r>
      <w:r>
        <w:rPr>
          <w:rFonts w:ascii="Times New Roman"/>
          <w:b w:val="false"/>
          <w:i w:val="false"/>
          <w:color w:val="000000"/>
          <w:sz w:val="28"/>
        </w:rPr>
        <w:t>
      9) заңды тұлғалар - Алматы қаласының өңiрлiк қаржы орталығының қатысушылары туралы мәлiметтi заңды тұлғалардың бiрыңғай Мемлекеттiк регистрiне енгiзу мақсатында тiркеушi орган әдiлет органына тиiстi хабарлама жiбередi;
</w:t>
      </w:r>
      <w:r>
        <w:br/>
      </w:r>
      <w:r>
        <w:rPr>
          <w:rFonts w:ascii="Times New Roman"/>
          <w:b w:val="false"/>
          <w:i w:val="false"/>
          <w:color w:val="000000"/>
          <w:sz w:val="28"/>
        </w:rPr>
        <w:t>
      10) тiркеушi орган заңды тұлғаның құрылтай құжаттары мен заңды тұлғаның мемлекеттiк тiркеуi жүргiзiлген туралы бұйрықтың үшiншi данасын салық органына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Заңды тұлғаны қайта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Заңды тұлға мынадай жағдайларда қайта тiркеуге жатады:
</w:t>
      </w:r>
      <w:r>
        <w:br/>
      </w:r>
      <w:r>
        <w:rPr>
          <w:rFonts w:ascii="Times New Roman"/>
          <w:b w:val="false"/>
          <w:i w:val="false"/>
          <w:color w:val="000000"/>
          <w:sz w:val="28"/>
        </w:rPr>
        <w:t>
      1) жарғылық капитал мөлшерi азайғанда;
</w:t>
      </w:r>
      <w:r>
        <w:br/>
      </w:r>
      <w:r>
        <w:rPr>
          <w:rFonts w:ascii="Times New Roman"/>
          <w:b w:val="false"/>
          <w:i w:val="false"/>
          <w:color w:val="000000"/>
          <w:sz w:val="28"/>
        </w:rPr>
        <w:t>
      2) атауы өзгергенде;
</w:t>
      </w:r>
      <w:r>
        <w:br/>
      </w:r>
      <w:r>
        <w:rPr>
          <w:rFonts w:ascii="Times New Roman"/>
          <w:b w:val="false"/>
          <w:i w:val="false"/>
          <w:color w:val="000000"/>
          <w:sz w:val="28"/>
        </w:rPr>
        <w:t>
      3) шаруашылық серiктестiктерiндегi қатысушылардың (саны жүз және одан да көп қатысушылары бар шаруашылық серiктестiктерiн қоспағанда) құрамы өзгергенде.
</w:t>
      </w:r>
      <w:r>
        <w:br/>
      </w:r>
      <w:r>
        <w:rPr>
          <w:rFonts w:ascii="Times New Roman"/>
          <w:b w:val="false"/>
          <w:i w:val="false"/>
          <w:color w:val="000000"/>
          <w:sz w:val="28"/>
        </w:rPr>
        <w:t>
      Өкiлеттi орган шешiмi қабылданған сәттен бастап бiр айдың iшiнде заңды тұлға тiркеушi органға қажеттi құжаттар пакетiмен қоса ұсына отырып қайта тiркеу туралы арыз беруге мiндеттi.
</w:t>
      </w:r>
      <w:r>
        <w:br/>
      </w:r>
      <w:r>
        <w:rPr>
          <w:rFonts w:ascii="Times New Roman"/>
          <w:b w:val="false"/>
          <w:i w:val="false"/>
          <w:color w:val="000000"/>
          <w:sz w:val="28"/>
        </w:rPr>
        <w:t>
      Қатысушылар құрамының өзгеруi, атауының өзгеруi немесе жарғылық капиталының азаюы негiзiнде заңды тұлғаның қайта тiркеуi қайта құрудың келесi жағдайларында болуы мүмкiн.
</w:t>
      </w:r>
      <w:r>
        <w:br/>
      </w:r>
      <w:r>
        <w:rPr>
          <w:rFonts w:ascii="Times New Roman"/>
          <w:b w:val="false"/>
          <w:i w:val="false"/>
          <w:color w:val="000000"/>
          <w:sz w:val="28"/>
        </w:rPr>
        <w:t>
      Қосу барысында бiр және бiрнеше заңды тұлғалар таратылып, өткiзу қажетiне сәйкес қосылған заңды тұлғалардың мiндеттерi мен құқықтарын иемденетiн бiр заңды тұлғаның iрiленуi жүзеге асады. Қосылған заңды тұлғалар Тiркелiмнен шығарылуға тиiс, бұл туралы мемлекеттiк қайта тiркеу туралы бұйрықта бiрден көрсетiледi. Eгep қосылу нәтижесiнде заңды тұлға қайта тiркеуге тиiстi болмаса, онда қосылатын заңды тұлғаның тiркелуiн (қайта тiркелуiн) тiркеудi жүзеге асырған тiркеушi орган қосылу туралы шешiмi мен беру актiсiнiң негiзiнде қосылған заңды тұлғаларды Тiркелiмнен шығару туралы бұйрық шығарады. Тiркеушi органға кредиторларды хабардар ету тәсiлi, сондай-ақ заңды тұлғаның қайта құрылуы туралы хабарлама жарияланған бұқаралық ақпарат құралдарының шығарылған күнi мен нөмiрi көрсетiлген еркiн түрдегi жазбаша өтiнiшi берiледi. Егер қайта құру нәтижесiнде қосып алушы заңды тұлға қайта тiркеуге жатса, онда қосылатын заңды тұлғаны Тiркелiмнен шығаруды қайта тiркеуге құжаттар пакетi тапсырылған тiркеушi орган жүзеге асыра алады. Осы жағдайда заңды тұлғаны қайта тiркеу және қосылған заңды тұлғаны Тiркелiмнен шығару туралы бұйрықтың көшiрмесi бұрынғы тiркеушi органға жiберiлуi тиiс. Бұл жағдайларда соңғылардың құрылтай құжаттарының және мемлекеттiк тiркеу (қайта тiркеу) туралы куәлiгiнiң түпнұсқалары алынады. Тiркелiмнен шығару заңды тұлғаның қызметiнiң тоқтатылғаны туралы жазба бойынша жүргiзiледi. Бұйрықта қосылған заңды тұлғалардың және оларды қосып алған заңды тұлғаның толық атаулары көрсетiлуге тиiс.
</w:t>
      </w:r>
      <w:r>
        <w:br/>
      </w:r>
      <w:r>
        <w:rPr>
          <w:rFonts w:ascii="Times New Roman"/>
          <w:b w:val="false"/>
          <w:i w:val="false"/>
          <w:color w:val="000000"/>
          <w:sz w:val="28"/>
        </w:rPr>
        <w:t>
      Бөлiп шығару барысында бiр заңды тұлғаның құрамынан бiр және бiрнеше заңды тұлғалар бөлiнiп шығады. Бұл жағдайда алғашқы заңды тұлғаның әрекетi тоқтатылмайды, ал бөлiнiп шыққан (жаңадан пайда болған) заңды тұлғалар мемлекеттiк тiркеуден өтедi. Қазақстан Республикасы Азаматтық кодексiнiң (жалпы бөлiм) 
</w:t>
      </w:r>
      <w:r>
        <w:rPr>
          <w:rFonts w:ascii="Times New Roman"/>
          <w:b w:val="false"/>
          <w:i w:val="false"/>
          <w:color w:val="000000"/>
          <w:sz w:val="28"/>
        </w:rPr>
        <w:t xml:space="preserve"> 42-бабы </w:t>
      </w:r>
      <w:r>
        <w:rPr>
          <w:rFonts w:ascii="Times New Roman"/>
          <w:b w:val="false"/>
          <w:i w:val="false"/>
          <w:color w:val="000000"/>
          <w:sz w:val="28"/>
        </w:rPr>
        <w:t>
 6-тармағында көрсетiлген негiздер бар болған жағдайда алғашқы заңды тұлға қайта тiркеледi. Қайта құрылған заңды тұлғаның құқықтары мен мiндеттерi бөлiнген әрбiр заңды тұлғаға бөлу балансына сәйкес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Заңды тұлғаны қайта тiркеу үшiн тiркеушi органға:
</w:t>
      </w:r>
      <w:r>
        <w:br/>
      </w:r>
      <w:r>
        <w:rPr>
          <w:rFonts w:ascii="Times New Roman"/>
          <w:b w:val="false"/>
          <w:i w:val="false"/>
          <w:color w:val="000000"/>
          <w:sz w:val="28"/>
        </w:rPr>
        <w:t>
      заңды тұлғаны қайта тiркеу туралы белгiленген үлгiдегi арызы;
</w:t>
      </w:r>
      <w:r>
        <w:br/>
      </w:r>
      <w:r>
        <w:rPr>
          <w:rFonts w:ascii="Times New Roman"/>
          <w:b w:val="false"/>
          <w:i w:val="false"/>
          <w:color w:val="000000"/>
          <w:sz w:val="28"/>
        </w:rPr>
        <w:t>
      құрылтай құжаттарына өзгерiстер (толықтырулар) енгiзу туралы өкiлдi органның заңды тұлғаның мөрiмен бекiтiлген шешiмi немесе шешiмнiң көшiрмесi;
</w:t>
      </w:r>
      <w:r>
        <w:br/>
      </w:r>
      <w:r>
        <w:rPr>
          <w:rFonts w:ascii="Times New Roman"/>
          <w:b w:val="false"/>
          <w:i w:val="false"/>
          <w:color w:val="000000"/>
          <w:sz w:val="28"/>
        </w:rPr>
        <w:t>
      өзгерiстер (толықтырулар) енгiзiлетiн құрылтай құжаттар. Мұнда өзгерiстер (толықтырулар) енгiзу екi тәсiлмен: жаңа редакцияда құрылтай құжаттарына жасау немесе өзгерiстердi (толықтыруларды) бұрынғы құрылтай құжаттарға қосымша түрiнде ресiмдеу мүмкiн;
</w:t>
      </w:r>
      <w:r>
        <w:br/>
      </w:r>
      <w:r>
        <w:rPr>
          <w:rFonts w:ascii="Times New Roman"/>
          <w:b w:val="false"/>
          <w:i w:val="false"/>
          <w:color w:val="000000"/>
          <w:sz w:val="28"/>
        </w:rPr>
        <w:t>
      бұрынғы құрылтай құжаттарының түпнұсқалары;
</w:t>
      </w:r>
      <w:r>
        <w:br/>
      </w:r>
      <w:r>
        <w:rPr>
          <w:rFonts w:ascii="Times New Roman"/>
          <w:b w:val="false"/>
          <w:i w:val="false"/>
          <w:color w:val="000000"/>
          <w:sz w:val="28"/>
        </w:rPr>
        <w:t>
      мемлекеттiк тiркеу (қайта тiркеу) туралы куәлiктiң түпнұсқалары, статистика карточкасының және салық төлеушiнiң куәлiгiнiң түпнұсқалары;
</w:t>
      </w:r>
      <w:r>
        <w:br/>
      </w:r>
      <w:r>
        <w:rPr>
          <w:rFonts w:ascii="Times New Roman"/>
          <w:b w:val="false"/>
          <w:i w:val="false"/>
          <w:color w:val="000000"/>
          <w:sz w:val="28"/>
        </w:rPr>
        <w:t>
      қайта тiркеу үшiн алымның төленгенi туралы түбiртек немесе төлем тапсырмасының көшiрмесi ұсынылады.
</w:t>
      </w:r>
      <w:r>
        <w:br/>
      </w:r>
      <w:r>
        <w:rPr>
          <w:rFonts w:ascii="Times New Roman"/>
          <w:b w:val="false"/>
          <w:i w:val="false"/>
          <w:color w:val="000000"/>
          <w:sz w:val="28"/>
        </w:rPr>
        <w:t>
      Көрсетiлген құжаттардың тiзiмi қайта тiркеуден өтудiң барлық жағдайларында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Қайта тiркеудiң негiздерiне қарай заңды тұлға Қазақстан Республикасының заңнамалық актiлерiне сәйкес тiркеушi органға басқа құжаттарды ұсынуы тиiс. Шаруашылық серiктестiгi құрамынан шыққан жағдайда, саны жүз және одан да көп қатысушылары бар шаруашылық серiктестiктерiн қоспағанда, қатысушылар құрамының өзгеруi негiздемесi бойынша қайта тiркеу үшiн Қазақстан Республикасының заңдарына және құрылтай құжаттарына сәйкес шығып кететiн қатысушының, мүлiктегi (жарғылық капиталдағы) үлеске құқығы оның иелiгiнен шығарылғанын (басқа бiреуге берiлгенiн) немесе басқаға ауысқанын растайтын құжат ұсынылады. Заңды тұлға қайта құрылғанда тiркеушi органға осы Ереженiң 18 тармағында аталған құжаттардан басқа қайта құрылған заңды тұлғаның мiндеттерi бойынша құқықтық мұрагерлiк туралы ереже (мәлiмет) көрсетiлген бөлу балансы немесе өткiзу актi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Құжаттар ұсынылғаннан кейiн тiркеушi орган:
</w:t>
      </w:r>
      <w:r>
        <w:br/>
      </w:r>
      <w:r>
        <w:rPr>
          <w:rFonts w:ascii="Times New Roman"/>
          <w:b w:val="false"/>
          <w:i w:val="false"/>
          <w:color w:val="000000"/>
          <w:sz w:val="28"/>
        </w:rPr>
        <w:t>
      ұсынылған құжаттар пакетiнiң толықтығын және олардың дұрыс жасалғандығын Қазақстан Республикасының заңнамалық актiлерiне сәйкестiгiн тексередi;
</w:t>
      </w:r>
      <w:r>
        <w:br/>
      </w:r>
      <w:r>
        <w:rPr>
          <w:rFonts w:ascii="Times New Roman"/>
          <w:b w:val="false"/>
          <w:i w:val="false"/>
          <w:color w:val="000000"/>
          <w:sz w:val="28"/>
        </w:rPr>
        <w:t>
      мемлекеттiк тiркеу (қайта тiркеу) туралы бұрынғы куәлiктiң күшiн жою туралы және қолданыстағы заңдар бұзылмаған жағдайда белгiленген тәртiпке сәйкес заңды тұлғаны қайта тiркеу туралы бұйрық шығарады;
</w:t>
      </w:r>
      <w:r>
        <w:br/>
      </w:r>
      <w:r>
        <w:rPr>
          <w:rFonts w:ascii="Times New Roman"/>
          <w:b w:val="false"/>
          <w:i w:val="false"/>
          <w:color w:val="000000"/>
          <w:sz w:val="28"/>
        </w:rPr>
        <w:t>
      Реестрге және электрондық регистрге заңды тұлға туралы мәлiметтердi енгiзедi;
</w:t>
      </w:r>
      <w:r>
        <w:br/>
      </w:r>
      <w:r>
        <w:rPr>
          <w:rFonts w:ascii="Times New Roman"/>
          <w:b w:val="false"/>
          <w:i w:val="false"/>
          <w:color w:val="000000"/>
          <w:sz w:val="28"/>
        </w:rPr>
        <w:t>
      тiркеген күннен бастап бiр жұмыс күнi iшiнде мемлекеттiк статистика органына заңды тұлғаны мемлекеттiк қайта тiркегенi туралы хабарлама жiбередi;
</w:t>
      </w:r>
      <w:r>
        <w:br/>
      </w:r>
      <w:r>
        <w:rPr>
          <w:rFonts w:ascii="Times New Roman"/>
          <w:b w:val="false"/>
          <w:i w:val="false"/>
          <w:color w:val="000000"/>
          <w:sz w:val="28"/>
        </w:rPr>
        <w:t>
      заңды тұлғаны қайта тiркеу туралы белгiленген үлгiдегi куәлiк бередi. 
</w:t>
      </w:r>
      <w:r>
        <w:br/>
      </w:r>
      <w:r>
        <w:rPr>
          <w:rFonts w:ascii="Times New Roman"/>
          <w:b w:val="false"/>
          <w:i w:val="false"/>
          <w:color w:val="000000"/>
          <w:sz w:val="28"/>
        </w:rPr>
        <w:t>
      iстi жаңа құрылтай құжаттармен немесе бұрынғы құрылтайшы құжаттарға қосымша ретiнде енгiзiлетiн өзгертулер мен толықтырулар, сондай-ақ бұрынғы куәлiктiң түпнұсқасымен, статистикалық карточканың, салық төлеушiнiң куәлiгiнiң түпнұсқаларымен және заңды тұлғаның басқа құжаттарымен толықтырады. Iс қалыптастырылып болғаннан кейiн (тиiстi мөртабандар мен мөрлер қойылғаннан кейiн) құрылтай құжаттардың түпнұсқасы өкiлеттi тұлғаға қайтарылады;
</w:t>
      </w:r>
      <w:r>
        <w:br/>
      </w:r>
      <w:r>
        <w:rPr>
          <w:rFonts w:ascii="Times New Roman"/>
          <w:b w:val="false"/>
          <w:i w:val="false"/>
          <w:color w:val="000000"/>
          <w:sz w:val="28"/>
        </w:rPr>
        <w:t>
      заңды тұлғаның мемлекеттiк қайта тiркеуiн жүргiзгендiгi туралы мәлiметтi бiрыңғай Мемлекеттiк регистрiне енгiзу үшiн әдiлет органына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Заңнамалық актiлерiнде қарастырылған негiз бойынша заңды тұлғаның қайта тiркелуiнсiз құрылтай құжаттарына енгiзiлген өзгерiстер жарамсыз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Заңды тұлғаның құрылтай құжаттарына өзгертулер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толықтырулар енгiзудiң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Заңды тұлғаның құрылтай құжаттарына өзгертулер мен толықтырулар енгiзiлуi қайта тiркелуге апарып соқпайтын және алымды төлемей-ақ жүзеге асатын басқа мәлiметтердiң өзгеруi туралы хабарлауға мiндеттi. Заңды тұлға құрылтай құжаттарына мұндай өзгерiстер мен толықтырулар енгiзiлетiн жағдайда бұл жайлы бiр ай мерзiм iшiнде тiркеушi органға хабарлауға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18. Қайта тiркелуге әкелiп соқпайтын өзгерiстер мен толықтыруларды құрылтай құжаттарына енгiзу үшiн тiркеушi органға:
</w:t>
      </w:r>
      <w:r>
        <w:br/>
      </w:r>
      <w:r>
        <w:rPr>
          <w:rFonts w:ascii="Times New Roman"/>
          <w:b w:val="false"/>
          <w:i w:val="false"/>
          <w:color w:val="000000"/>
          <w:sz w:val="28"/>
        </w:rPr>
        <w:t>
      өз еркiмен жазылған арыз;
</w:t>
      </w:r>
      <w:r>
        <w:br/>
      </w:r>
      <w:r>
        <w:rPr>
          <w:rFonts w:ascii="Times New Roman"/>
          <w:b w:val="false"/>
          <w:i w:val="false"/>
          <w:color w:val="000000"/>
          <w:sz w:val="28"/>
        </w:rPr>
        <w:t>
      құрылтай құжаттарға өзгерiстер мен толықтырулар енгiзу туралы заңды тұлғаның өкiлдi органының мөрi басылған шешiмi немесе одан келтiрiлген үзінді;
</w:t>
      </w:r>
      <w:r>
        <w:br/>
      </w:r>
      <w:r>
        <w:rPr>
          <w:rFonts w:ascii="Times New Roman"/>
          <w:b w:val="false"/>
          <w:i w:val="false"/>
          <w:color w:val="000000"/>
          <w:sz w:val="28"/>
        </w:rPr>
        <w:t>
      бұрынғы құрылтай құжаттарына қосымша ретiнде немесе құрылтай құжаттары жаңа редакция түрiнде рәсiмделуi мүмкiн болатын заңды тұлғаның құрылтай құжаттарына өзгерiстерi мен толықтыруларының үш данасы. Eгep заңға сәйкес құрылтай құжаттарды нотариалды куәландыру қажет болса, онда оған енгiзiлетiн өзгерiстер мен толықтырулар да нотариалды тәртiпте куәландырылуы қажет;
</w:t>
      </w:r>
      <w:r>
        <w:br/>
      </w:r>
      <w:r>
        <w:rPr>
          <w:rFonts w:ascii="Times New Roman"/>
          <w:b w:val="false"/>
          <w:i w:val="false"/>
          <w:color w:val="000000"/>
          <w:sz w:val="28"/>
        </w:rPr>
        <w:t>
      бұрынғы құрылтай құжаттарының мемлекеттiк тiркеу (қайта тiркеу) туралы куәлiгiнiң, статистикалық карточкасы мен салық төлеушiнiң куәлiгiнiң түпнұсқалары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Тiркеушi орган көрсетiлген құжаттарды алғаннан кейiн:
</w:t>
      </w:r>
      <w:r>
        <w:br/>
      </w:r>
      <w:r>
        <w:rPr>
          <w:rFonts w:ascii="Times New Roman"/>
          <w:b w:val="false"/>
          <w:i w:val="false"/>
          <w:color w:val="000000"/>
          <w:sz w:val="28"/>
        </w:rPr>
        <w:t>
      олардың дұрыс жасалғандығын және енгiзiлетiн өзгертулер мен толықтырулардың заңға сәйкестiгiн тексередi;
</w:t>
      </w:r>
      <w:r>
        <w:br/>
      </w:r>
      <w:r>
        <w:rPr>
          <w:rFonts w:ascii="Times New Roman"/>
          <w:b w:val="false"/>
          <w:i w:val="false"/>
          <w:color w:val="000000"/>
          <w:sz w:val="28"/>
        </w:rPr>
        <w:t>
      кемшiлiктерi болмаған жағдайда құрылтай құжаттарына енгiзiлген өзгерiстер мен толықтыруларды тiркеу туралы бұйрық шығарады;
</w:t>
      </w:r>
      <w:r>
        <w:br/>
      </w:r>
      <w:r>
        <w:rPr>
          <w:rFonts w:ascii="Times New Roman"/>
          <w:b w:val="false"/>
          <w:i w:val="false"/>
          <w:color w:val="000000"/>
          <w:sz w:val="28"/>
        </w:rPr>
        <w:t>
      Тiркелiмге және заңды тұлғалардың электрондық регистрiне заңды тұлғалар туралы жаңа деректердi енгiзедi;
</w:t>
      </w:r>
      <w:r>
        <w:br/>
      </w:r>
      <w:r>
        <w:rPr>
          <w:rFonts w:ascii="Times New Roman"/>
          <w:b w:val="false"/>
          <w:i w:val="false"/>
          <w:color w:val="000000"/>
          <w:sz w:val="28"/>
        </w:rPr>
        <w:t>
      тiркеген күннен кейiн бiр жұмыс күнi iшiнде мемлекеттiк статистика органына заңды тұлғаның құрылтай құжаттарына енгiзiлген өзгерiстермен толықтырулардың тiркелгенi туралы хабарлама жiбередi;
</w:t>
      </w:r>
      <w:r>
        <w:br/>
      </w:r>
      <w:r>
        <w:rPr>
          <w:rFonts w:ascii="Times New Roman"/>
          <w:b w:val="false"/>
          <w:i w:val="false"/>
          <w:color w:val="000000"/>
          <w:sz w:val="28"/>
        </w:rPr>
        <w:t>
      өзгерiстер мен толықтырулар ресiмделгеннен (тиiстi мөртабандар мен мөр қойылғаннан) кейiн бiр данасы заңды тұлғаның өкiлеттi тұлғасына қайтарылады, ал өзге құжаттар заңды тұлғаның тiркеу iстерiне тiгiледi. Құрылтай құжаттары жаңа редакцияда тапсырылған жағдайда, бұрынғы құрылтай құжаттарының түпнұсқалары қайтарылуға жатпайды;
</w:t>
      </w:r>
      <w:r>
        <w:br/>
      </w:r>
      <w:r>
        <w:rPr>
          <w:rFonts w:ascii="Times New Roman"/>
          <w:b w:val="false"/>
          <w:i w:val="false"/>
          <w:color w:val="000000"/>
          <w:sz w:val="28"/>
        </w:rPr>
        <w:t>
      заңды тұлғалардың бiрыңғай Мемлекеттiк регистрiне өзгерiстер енгізу үшiн заңды тұлғаның құрылтай құжаттарына өзгерiстер мен толықтырулар енгiзiлуiне тiркеу жүргiзгендiгi туралы әдiлет органына хабарлайды.
</w:t>
      </w:r>
      <w:r>
        <w:br/>
      </w:r>
      <w:r>
        <w:rPr>
          <w:rFonts w:ascii="Times New Roman"/>
          <w:b w:val="false"/>
          <w:i w:val="false"/>
          <w:color w:val="000000"/>
          <w:sz w:val="28"/>
        </w:rPr>
        <w:t>
      20. Алматы қаласының аумағында заңды тұлғаның мекен-жайы өзгерген жағдайда тiркеушi орган:
</w:t>
      </w:r>
      <w:r>
        <w:br/>
      </w:r>
      <w:r>
        <w:rPr>
          <w:rFonts w:ascii="Times New Roman"/>
          <w:b w:val="false"/>
          <w:i w:val="false"/>
          <w:color w:val="000000"/>
          <w:sz w:val="28"/>
        </w:rPr>
        <w:t>
      құрылтай құжаттарына енгiзiлген өзгерiстер мен толықтыруларды тiркеу, мемлекеттiк тiркеу (қайта тiркеу) туралы қайта толтырылған куәлiктi беру және бұрынғы куәлiктi жою туралы бұйрық шығарады;
</w:t>
      </w:r>
      <w:r>
        <w:br/>
      </w:r>
      <w:r>
        <w:rPr>
          <w:rFonts w:ascii="Times New Roman"/>
          <w:b w:val="false"/>
          <w:i w:val="false"/>
          <w:color w:val="000000"/>
          <w:sz w:val="28"/>
        </w:rPr>
        <w:t>
      Реестрге және заңды тұлғалардың регистрiне электрондық заңды тұлғаның мекен-жайы туралы мәлiметтердi енгiзедi;
</w:t>
      </w:r>
      <w:r>
        <w:br/>
      </w:r>
      <w:r>
        <w:rPr>
          <w:rFonts w:ascii="Times New Roman"/>
          <w:b w:val="false"/>
          <w:i w:val="false"/>
          <w:color w:val="000000"/>
          <w:sz w:val="28"/>
        </w:rPr>
        <w:t>
      жаңа мекен-жайы, жаңа тiркелген нөмiрi және заңды тұлғаның жаңа тiркелген (қайта тiркелген) күнi көрсетiлген заңды тұлғаны тiркеу (қайта тiркеу) туралы белгiлi үлгiдегi куәлiктi және статистикалық карточканы бередi. Тiркеушi органның тиiстi мөртабандары мен мөрлерi қойылғаннан кейiн құрылтай құжаттың түпнұсқасы уәкiлеттi тұлғаға берiледi;
</w:t>
      </w:r>
      <w:r>
        <w:br/>
      </w:r>
      <w:r>
        <w:rPr>
          <w:rFonts w:ascii="Times New Roman"/>
          <w:b w:val="false"/>
          <w:i w:val="false"/>
          <w:color w:val="000000"/>
          <w:sz w:val="28"/>
        </w:rPr>
        <w:t>
      бұрынғы статистикалық карточкасының түпнұсқалары мен тапсырылған өзге де құжаттарды заңды тұлғаның тiркеу материалдарына тiгедi.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Тiркеу туралы куәлiктiң телқұжатын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Заңды тұлғаның өтiнiшi бойынша тiркеушi орган үш жұмыс күнi iшiнде мемлекеттiк тiркеу туралы куәлiктердiң телқұжатын бередi.
</w:t>
      </w:r>
      <w:r>
        <w:br/>
      </w:r>
      <w:r>
        <w:rPr>
          <w:rFonts w:ascii="Times New Roman"/>
          <w:b w:val="false"/>
          <w:i w:val="false"/>
          <w:color w:val="000000"/>
          <w:sz w:val="28"/>
        </w:rPr>
        <w:t>
      Заңды тұлғаны мемлекеттiк тiркеу туралы куәлiк дубликатын беру үшiн Қазақстан Республикасының Салық 
</w:t>
      </w:r>
      <w:r>
        <w:rPr>
          <w:rFonts w:ascii="Times New Roman"/>
          <w:b w:val="false"/>
          <w:i w:val="false"/>
          <w:color w:val="000000"/>
          <w:sz w:val="28"/>
        </w:rPr>
        <w:t xml:space="preserve"> кодексiнде </w:t>
      </w:r>
      <w:r>
        <w:rPr>
          <w:rFonts w:ascii="Times New Roman"/>
          <w:b w:val="false"/>
          <w:i w:val="false"/>
          <w:color w:val="000000"/>
          <w:sz w:val="28"/>
        </w:rPr>
        <w:t>
 белгiленген тәртiппен заңды тұлғаларды мемлекеттiк тiркегенi үшiн алым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Заңды тұлғаны таратуды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Заңды тұлғаны тарату туралы шешiм қабылдаған заңды тұлғаның мүлкiнiң меншiк иесi немесе уәкiлеттi орган бұл жайында тiркеушi органға бiрден хабарлауға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23. Тiркеуші орган, заңды тұлғаны тарату немесе қайта ұйымдастыру туралы шешiмдi алғаннан кейiн Қазақстан Республикасының заңнамалық актiлерiнде қарастырылған тарату немесе қайта ұйымдастыру тәртiбiнiң сақталуын тексередi.
</w:t>
      </w:r>
      <w:r>
        <w:br/>
      </w:r>
      <w:r>
        <w:rPr>
          <w:rFonts w:ascii="Times New Roman"/>
          <w:b w:val="false"/>
          <w:i w:val="false"/>
          <w:color w:val="000000"/>
          <w:sz w:val="28"/>
        </w:rPr>
        <w:t>
      Заңды тұлғаның таратылу негiздемесi бойынша қызметiнiң тоқтатылуын тiркеу үшiн:
</w:t>
      </w:r>
      <w:r>
        <w:br/>
      </w:r>
      <w:r>
        <w:rPr>
          <w:rFonts w:ascii="Times New Roman"/>
          <w:b w:val="false"/>
          <w:i w:val="false"/>
          <w:color w:val="000000"/>
          <w:sz w:val="28"/>
        </w:rPr>
        <w:t>
      1) белгiленген нысан бойынша таратылуды тiркеу туралы өтiнiш (6 қосымша);
</w:t>
      </w:r>
      <w:r>
        <w:br/>
      </w:r>
      <w:r>
        <w:rPr>
          <w:rFonts w:ascii="Times New Roman"/>
          <w:b w:val="false"/>
          <w:i w:val="false"/>
          <w:color w:val="000000"/>
          <w:sz w:val="28"/>
        </w:rPr>
        <w:t>
      2) заңды тұлғаның мүлкiнiң меншiк иесiнiң немесе меншiк иесi уәкiлеттік берген органның не оған заңды тұлғаның мөрi басылған құрылтай құжаттарымен уәкiлеттiк берген заңды тұлға органының шешiмi;
</w:t>
      </w:r>
      <w:r>
        <w:br/>
      </w:r>
      <w:r>
        <w:rPr>
          <w:rFonts w:ascii="Times New Roman"/>
          <w:b w:val="false"/>
          <w:i w:val="false"/>
          <w:color w:val="000000"/>
          <w:sz w:val="28"/>
        </w:rPr>
        <w:t>
      3) құрылтай құжаттары, мемлекеттiк тiркеу (қайта тiркеу) туралы куәлiк және статистикалық карточка;
</w:t>
      </w:r>
      <w:r>
        <w:br/>
      </w:r>
      <w:r>
        <w:rPr>
          <w:rFonts w:ascii="Times New Roman"/>
          <w:b w:val="false"/>
          <w:i w:val="false"/>
          <w:color w:val="000000"/>
          <w:sz w:val="28"/>
        </w:rPr>
        <w:t>
      4) заңды тұлғаның таратылуы, кредиторлар қойған талаптарды мәлiмдеудiң тәртiбi мен мерзiмдерi туралы баспасөз басылымдарында ақпараттың жарияланғанын растайтын құжат;
</w:t>
      </w:r>
      <w:r>
        <w:br/>
      </w:r>
      <w:r>
        <w:rPr>
          <w:rFonts w:ascii="Times New Roman"/>
          <w:b w:val="false"/>
          <w:i w:val="false"/>
          <w:color w:val="000000"/>
          <w:sz w:val="28"/>
        </w:rPr>
        <w:t>
      5) таратылатын заңды тұлға мүлкiнiң құрамы, кредиторлар мәлiмдеген талаптардың тiзбесi туралы мәлiметтер қамтылған аралық тарату балансы, сондай-ақ оларды қарау нәтижелерi;
</w:t>
      </w:r>
      <w:r>
        <w:br/>
      </w:r>
      <w:r>
        <w:rPr>
          <w:rFonts w:ascii="Times New Roman"/>
          <w:b w:val="false"/>
          <w:i w:val="false"/>
          <w:color w:val="000000"/>
          <w:sz w:val="28"/>
        </w:rPr>
        <w:t>
      6) тарату балансы;
</w:t>
      </w:r>
      <w:r>
        <w:br/>
      </w:r>
      <w:r>
        <w:rPr>
          <w:rFonts w:ascii="Times New Roman"/>
          <w:b w:val="false"/>
          <w:i w:val="false"/>
          <w:color w:val="000000"/>
          <w:sz w:val="28"/>
        </w:rPr>
        <w:t>
      7) заңды тұлға мүлкi меншiк иесiнiң немесе заңды тұлғаны тарату туралы, заңды тұлғаның мөрi басылған аралық және тарату баланстарын бекiту туралы шешiмдi қабылдаған өзге органның шешiмi;
</w:t>
      </w:r>
      <w:r>
        <w:br/>
      </w:r>
      <w:r>
        <w:rPr>
          <w:rFonts w:ascii="Times New Roman"/>
          <w:b w:val="false"/>
          <w:i w:val="false"/>
          <w:color w:val="000000"/>
          <w:sz w:val="28"/>
        </w:rPr>
        <w:t>
      8) заңды тұлғаның мөрiнiң жойылғандығы туралы құжаты;
</w:t>
      </w:r>
      <w:r>
        <w:br/>
      </w:r>
      <w:r>
        <w:rPr>
          <w:rFonts w:ascii="Times New Roman"/>
          <w:b w:val="false"/>
          <w:i w:val="false"/>
          <w:color w:val="000000"/>
          <w:sz w:val="28"/>
        </w:rPr>
        <w:t>
      9) салық берешегiнiң жоқ екендiгi туралы анықтама;
</w:t>
      </w:r>
      <w:r>
        <w:br/>
      </w:r>
      <w:r>
        <w:rPr>
          <w:rFonts w:ascii="Times New Roman"/>
          <w:b w:val="false"/>
          <w:i w:val="false"/>
          <w:color w:val="000000"/>
          <w:sz w:val="28"/>
        </w:rPr>
        <w:t>
      10) акция шығарылымдарының (акционерлiк қоғамдар үшiн) күшi жойылғандығы туралы қаржы рыногын және қаржылық ұйымдарды реттеу және қадағалау жөнiндегi уәкiлеттi органның хабарламасы;
</w:t>
      </w:r>
      <w:r>
        <w:br/>
      </w:r>
      <w:r>
        <w:rPr>
          <w:rFonts w:ascii="Times New Roman"/>
          <w:b w:val="false"/>
          <w:i w:val="false"/>
          <w:color w:val="000000"/>
          <w:sz w:val="28"/>
        </w:rPr>
        <w:t>
      11) заңды тұлғалардың мемлекеттiк тiркелгенi үшiн бюджетке алым төленгенiн растайтын түбiртек немесе құжат табыс етiледi.
</w:t>
      </w:r>
      <w:r>
        <w:br/>
      </w:r>
      <w:r>
        <w:rPr>
          <w:rFonts w:ascii="Times New Roman"/>
          <w:b w:val="false"/>
          <w:i w:val="false"/>
          <w:color w:val="000000"/>
          <w:sz w:val="28"/>
        </w:rPr>
        <w:t>
      Соттың шешiмi бойынша таратылған заңды тұлға қызметiнiң тоқтатылуын тiркеу, сот шешiмiнiң негiзiнде жүзеге асырылады.
</w:t>
      </w:r>
      <w:r>
        <w:br/>
      </w:r>
      <w:r>
        <w:rPr>
          <w:rFonts w:ascii="Times New Roman"/>
          <w:b w:val="false"/>
          <w:i w:val="false"/>
          <w:color w:val="000000"/>
          <w:sz w:val="28"/>
        </w:rPr>
        <w:t>
      Тiркеушi орган осы Ереженiң 23-тармағында көрсетiлген құжаттарды алғаннан кейiн 7 күн iшiнде:
</w:t>
      </w:r>
      <w:r>
        <w:br/>
      </w:r>
      <w:r>
        <w:rPr>
          <w:rFonts w:ascii="Times New Roman"/>
          <w:b w:val="false"/>
          <w:i w:val="false"/>
          <w:color w:val="000000"/>
          <w:sz w:val="28"/>
        </w:rPr>
        <w:t>
      заңмен және заңды тұлғаның жарғысымен қарастырылған тарату тәртiбiнiң сақталуын тексередi;
</w:t>
      </w:r>
      <w:r>
        <w:br/>
      </w:r>
      <w:r>
        <w:rPr>
          <w:rFonts w:ascii="Times New Roman"/>
          <w:b w:val="false"/>
          <w:i w:val="false"/>
          <w:color w:val="000000"/>
          <w:sz w:val="28"/>
        </w:rPr>
        <w:t>
      Заңды тұлғаның таратылуын тiркеу, мемлекеттiк тiркеу (қайта тiркеу) туралы куәлiктi жою және оны Реестрдiң шығару туралы бұйрық шығарады. Заңды тұлғаны таратудың белгiленген тәртiбiн бұзушылық анықталған жағдайда тiркеушi орган тiркеуден бас тарту туралы бұйрық шығарады.
</w:t>
      </w:r>
      <w:r>
        <w:br/>
      </w:r>
      <w:r>
        <w:rPr>
          <w:rFonts w:ascii="Times New Roman"/>
          <w:b w:val="false"/>
          <w:i w:val="false"/>
          <w:color w:val="000000"/>
          <w:sz w:val="28"/>
        </w:rPr>
        <w:t>
      Реестрге және заңды тұлғалардың электронды регистрiн заңды тұлға қызметiнiң тоқтатылғандығы туралы мәлiметтердi енгiзедi;
</w:t>
      </w:r>
      <w:r>
        <w:br/>
      </w:r>
      <w:r>
        <w:rPr>
          <w:rFonts w:ascii="Times New Roman"/>
          <w:b w:val="false"/>
          <w:i w:val="false"/>
          <w:color w:val="000000"/>
          <w:sz w:val="28"/>
        </w:rPr>
        <w:t>
      Заңды тұлғаның қызметiн тоқтатқандығын тiркеу туралы әдiлет органына хабарлайды.
</w:t>
      </w:r>
      <w:r>
        <w:br/>
      </w:r>
      <w:r>
        <w:rPr>
          <w:rFonts w:ascii="Times New Roman"/>
          <w:b w:val="false"/>
          <w:i w:val="false"/>
          <w:color w:val="000000"/>
          <w:sz w:val="28"/>
        </w:rPr>
        <w:t>
      Құрылтай құжаттары, мемлекеттiк тiркеу (қайта тiркеу) туралы куәлiк және статистикалық карточканың түпнұсқалары, сондай-ақ таратуды тiркеуге ұсынылған өзге де құжаттар тiркеушi органда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Сот банкрот деп таныған заңды тұлғаны таратуды тiркеу банкрот деп тану туралы сот шешiмi және байқау өндiрiсiнiң аяқталғаны туралы сот анықтамасы негiзiнде жүзеге асырылады. Бұл жағдайда тiркеушi органға таратуды тiркеу туралы арызды тапсыру қажет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Мемлекеттiк тiркеу мерзiмi. Тiркеуден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Заңды тұлғаларды мемлекеттiк тiркеу (қайта тіркеу) қажеттi құжаттармен қоса берiлген өтiнiш үш жұмыс күнiнен кешiктiрiлмей жүргiзiлуге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26. Құжаттардың толық емес пакетi ұсынылған, оларды қарастыру барысында анықталған жетiспеушiлiктер болған, құрылтай құжаттары бойынша сарапшының {маманның) қорытындысы немесе аударым және нотариалды растау қажет болған жағдайларда, сондай-ақ заңнамалық актiлерi қарастыратын басқа да негiздемелер бойынша мемлекеттiк тiркеу (қайта тiркеу) мерзiмi үзіледі.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27. Егер заңды тұлға заңды тұлға ретiнде мемлекеттiк тiркеу күнiнен бастап алты ай iшiнде делдал және (немесе) дилерлiк қызметтердi жүзеге асыруға қаржы рыногы және қаржылық ұйымдарды реттеу және қадағалау жөнiндегi уәкiлеттi органнан лицензия алмаған жағдайда тiркеушi орган мамандандырылған қаржы сотына заңды тұлғаны мәжбүрлеп тарату туралы арыз 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28. Заңды тұлғаны құрудың және қайта ұйымдастырудың Қазақстан Республикасының заңнамалық актiлерiнде белгiленген тәртiбiн бұзу, құрылтай құжаттарының Қазақстан Республикасының заңнамалық актiлерiне сәйкес келмеуi, сондай-ақ табыстау актiсiн немесе бөлу балансын, ұсынбау не оларда қайта ұйымдастырылған заңды тұлғаның құқық мұрагерлiгi туралы ережелердiң болмауы, заңды тұлғаны мемлекеттiк тiркеуден және қайта тiркеуден бас тартуға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Тiркеуден бас тартқан немесе тiркеу мерзiмiн үзген жағдайларда тiркеушi орган нақты заңның (оның нақты бабының) бұзылғанына сiлтемесi бар бұйрық шығарады. Бас тартылған жағдайда өтiнiш, заңдарға қайшылығы бар құжаттар және мемлекеттiк тiркеу (қайта тiркеу) үшiн төленген алым қайтарылуға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30. Тiркеу (қайта тiркеу) мерзiмiнiң үзiлiсi жарияланған жағдайда тiркеу (қайта тiркеу) мерзiмiнiң үзiлiсiне себеп болған, қолданып жүрген заңға қайшылығы бар құжаттар қайтарылмайды. Үзiлiстен кейiн мерзiмнiң өтуi қайтадан басталады: үзiлiске дейiн өткен уақыт жаңа мерзiмге есептелмейдi.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31. Құрылтай құжаттарына мемлекеттiк қайта тiркеуге әкелiп соқпайтын өзгерiстер мен толықтырулардың енгiзiлуiн тiркеу заңды тұлғаны тiркеу үшiн осы Ережеде қарастырылған мерзiмдерде жүзеге асырылады. Құжаттардың толық емес пакетi ұсынылып немесе оларда заңға қайшылықтар болған жағдайда тiркеушi орган құрылтай құжаттарына енгiзiлетiн өзгерiстер мен толықтыруларды тiркеуден бас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Заңды тұлғалар-Алматы
</w:t>
      </w:r>
      <w:r>
        <w:br/>
      </w:r>
      <w:r>
        <w:rPr>
          <w:rFonts w:ascii="Times New Roman"/>
          <w:b w:val="false"/>
          <w:i w:val="false"/>
          <w:color w:val="000000"/>
          <w:sz w:val="28"/>
        </w:rPr>
        <w:t>
                                          қаласының өңiрлiк қаржы
</w:t>
      </w:r>
      <w:r>
        <w:br/>
      </w:r>
      <w:r>
        <w:rPr>
          <w:rFonts w:ascii="Times New Roman"/>
          <w:b w:val="false"/>
          <w:i w:val="false"/>
          <w:color w:val="000000"/>
          <w:sz w:val="28"/>
        </w:rPr>
        <w:t>
                                         орталығының қатысушыларын
</w:t>
      </w:r>
      <w:r>
        <w:br/>
      </w:r>
      <w:r>
        <w:rPr>
          <w:rFonts w:ascii="Times New Roman"/>
          <w:b w:val="false"/>
          <w:i w:val="false"/>
          <w:color w:val="000000"/>
          <w:sz w:val="28"/>
        </w:rPr>
        <w:t>
                                             мемлекеттiк тiркеу
</w:t>
      </w:r>
      <w:r>
        <w:br/>
      </w:r>
      <w:r>
        <w:rPr>
          <w:rFonts w:ascii="Times New Roman"/>
          <w:b w:val="false"/>
          <w:i w:val="false"/>
          <w:color w:val="000000"/>
          <w:sz w:val="28"/>
        </w:rPr>
        <w:t>
                                         (қайта тiркеу) Ережесiне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Тiркеушi органның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Заңды тұлғаны мемлекеттiк тiркеу туралы өтiнiш
</w:t>
      </w:r>
      <w:r>
        <w:rPr>
          <w:rFonts w:ascii="Times New Roman"/>
          <w:b w:val="false"/>
          <w:i w:val="false"/>
          <w:color w:val="000000"/>
          <w:sz w:val="28"/>
        </w:rPr>
        <w:t>
</w:t>
      </w:r>
    </w:p>
    <w:p>
      <w:pPr>
        <w:spacing w:after="0"/>
        <w:ind w:left="0"/>
        <w:jc w:val="both"/>
      </w:pPr>
      <w:r>
        <w:rPr>
          <w:rFonts w:ascii="Times New Roman"/>
          <w:b w:val="false"/>
          <w:i w:val="false"/>
          <w:color w:val="000000"/>
          <w:sz w:val="28"/>
        </w:rPr>
        <w:t>
1. Ұйым нысаны (тиiстi х ұясында көрсетiңiз) заңды тұлға __________
</w:t>
      </w:r>
      <w:r>
        <w:br/>
      </w:r>
      <w:r>
        <w:rPr>
          <w:rFonts w:ascii="Times New Roman"/>
          <w:b w:val="false"/>
          <w:i w:val="false"/>
          <w:color w:val="000000"/>
          <w:sz w:val="28"/>
        </w:rPr>
        <w:t>
2. Заңды тұлғаның атауы 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3. Заңды тұлғаның құрамында қатысу
</w:t>
      </w:r>
      <w:r>
        <w:br/>
      </w:r>
      <w:r>
        <w:rPr>
          <w:rFonts w:ascii="Times New Roman"/>
          <w:b w:val="false"/>
          <w:i w:val="false"/>
          <w:color w:val="000000"/>
          <w:sz w:val="28"/>
        </w:rPr>
        <w:t>
Шетел инвесторлары (тиiстi х ұясында көрсетiңiз)
</w:t>
      </w:r>
      <w:r>
        <w:br/>
      </w:r>
      <w:r>
        <w:rPr>
          <w:rFonts w:ascii="Times New Roman"/>
          <w:b w:val="false"/>
          <w:i w:val="false"/>
          <w:color w:val="000000"/>
          <w:sz w:val="28"/>
        </w:rPr>
        <w:t>
1) иә __________________     2) жоқ __________________
</w:t>
      </w:r>
      <w:r>
        <w:br/>
      </w:r>
      <w:r>
        <w:rPr>
          <w:rFonts w:ascii="Times New Roman"/>
          <w:b w:val="false"/>
          <w:i w:val="false"/>
          <w:color w:val="000000"/>
          <w:sz w:val="28"/>
        </w:rPr>
        <w:t>
4. Заңды тұлға еншiлес ұйым болып табылады (тиiстi x ұясында
</w:t>
      </w:r>
      <w:r>
        <w:br/>
      </w:r>
      <w:r>
        <w:rPr>
          <w:rFonts w:ascii="Times New Roman"/>
          <w:b w:val="false"/>
          <w:i w:val="false"/>
          <w:color w:val="000000"/>
          <w:sz w:val="28"/>
        </w:rPr>
        <w:t>
көрсетiңiз)
</w:t>
      </w:r>
      <w:r>
        <w:br/>
      </w:r>
      <w:r>
        <w:rPr>
          <w:rFonts w:ascii="Times New Roman"/>
          <w:b w:val="false"/>
          <w:i w:val="false"/>
          <w:color w:val="000000"/>
          <w:sz w:val="28"/>
        </w:rPr>
        <w:t>
1) иә __________________     2) жоқ __________________
</w:t>
      </w:r>
      <w:r>
        <w:br/>
      </w:r>
      <w:r>
        <w:rPr>
          <w:rFonts w:ascii="Times New Roman"/>
          <w:b w:val="false"/>
          <w:i w:val="false"/>
          <w:color w:val="000000"/>
          <w:sz w:val="28"/>
        </w:rPr>
        <w:t>
5. Типтiк жарғы негiзiнде заңды тұлғаның қызметiн жүзеге асыру
</w:t>
      </w:r>
      <w:r>
        <w:br/>
      </w:r>
      <w:r>
        <w:rPr>
          <w:rFonts w:ascii="Times New Roman"/>
          <w:b w:val="false"/>
          <w:i w:val="false"/>
          <w:color w:val="000000"/>
          <w:sz w:val="28"/>
        </w:rPr>
        <w:t>
(тиiстi х ұясында көрсетiңiз)
</w:t>
      </w:r>
      <w:r>
        <w:br/>
      </w:r>
      <w:r>
        <w:rPr>
          <w:rFonts w:ascii="Times New Roman"/>
          <w:b w:val="false"/>
          <w:i w:val="false"/>
          <w:color w:val="000000"/>
          <w:sz w:val="28"/>
        </w:rPr>
        <w:t>
1) иә __________________     2) жоқ __________________
</w:t>
      </w:r>
      <w:r>
        <w:br/>
      </w:r>
      <w:r>
        <w:rPr>
          <w:rFonts w:ascii="Times New Roman"/>
          <w:b w:val="false"/>
          <w:i w:val="false"/>
          <w:color w:val="000000"/>
          <w:sz w:val="28"/>
        </w:rPr>
        <w:t>
6. Заңды тұлғаның мекен-жайы
</w:t>
      </w:r>
      <w:r>
        <w:br/>
      </w:r>
      <w:r>
        <w:rPr>
          <w:rFonts w:ascii="Times New Roman"/>
          <w:b w:val="false"/>
          <w:i w:val="false"/>
          <w:color w:val="000000"/>
          <w:sz w:val="28"/>
        </w:rPr>
        <w:t>
Почта индексi: ____________________________________________________
</w:t>
      </w:r>
      <w:r>
        <w:br/>
      </w:r>
      <w:r>
        <w:rPr>
          <w:rFonts w:ascii="Times New Roman"/>
          <w:b w:val="false"/>
          <w:i w:val="false"/>
          <w:color w:val="000000"/>
          <w:sz w:val="28"/>
        </w:rPr>
        <w:t>
Қаладағы ауданы: __________________________________________________
</w:t>
      </w:r>
      <w:r>
        <w:br/>
      </w:r>
      <w:r>
        <w:rPr>
          <w:rFonts w:ascii="Times New Roman"/>
          <w:b w:val="false"/>
          <w:i w:val="false"/>
          <w:color w:val="000000"/>
          <w:sz w:val="28"/>
        </w:rPr>
        <w:t>
Көше, ықшамаудан, махалла, тұйық көше,
</w:t>
      </w:r>
      <w:r>
        <w:br/>
      </w:r>
      <w:r>
        <w:rPr>
          <w:rFonts w:ascii="Times New Roman"/>
          <w:b w:val="false"/>
          <w:i w:val="false"/>
          <w:color w:val="000000"/>
          <w:sz w:val="28"/>
        </w:rPr>
        <w:t>
даңғыл: ___________________________________________________________
</w:t>
      </w:r>
      <w:r>
        <w:br/>
      </w:r>
      <w:r>
        <w:rPr>
          <w:rFonts w:ascii="Times New Roman"/>
          <w:b w:val="false"/>
          <w:i w:val="false"/>
          <w:color w:val="000000"/>
          <w:sz w:val="28"/>
        </w:rPr>
        <w:t>
үйдің нөмірі: _____________________________________________________
</w:t>
      </w:r>
      <w:r>
        <w:br/>
      </w:r>
      <w:r>
        <w:rPr>
          <w:rFonts w:ascii="Times New Roman"/>
          <w:b w:val="false"/>
          <w:i w:val="false"/>
          <w:color w:val="000000"/>
          <w:sz w:val="28"/>
        </w:rPr>
        <w:t>
пәтер, бөлме: _____________________________________________________
</w:t>
      </w:r>
      <w:r>
        <w:br/>
      </w:r>
      <w:r>
        <w:rPr>
          <w:rFonts w:ascii="Times New Roman"/>
          <w:b w:val="false"/>
          <w:i w:val="false"/>
          <w:color w:val="000000"/>
          <w:sz w:val="28"/>
        </w:rPr>
        <w:t>
телефон нөмiрi: ___________________________________________________
</w:t>
      </w:r>
      <w:r>
        <w:br/>
      </w:r>
      <w:r>
        <w:rPr>
          <w:rFonts w:ascii="Times New Roman"/>
          <w:b w:val="false"/>
          <w:i w:val="false"/>
          <w:color w:val="000000"/>
          <w:sz w:val="28"/>
        </w:rPr>
        <w:t>
факс нөмiрi: ______________________________________________________
</w:t>
      </w:r>
      <w:r>
        <w:br/>
      </w:r>
      <w:r>
        <w:rPr>
          <w:rFonts w:ascii="Times New Roman"/>
          <w:b w:val="false"/>
          <w:i w:val="false"/>
          <w:color w:val="000000"/>
          <w:sz w:val="28"/>
        </w:rPr>
        <w:t>
7. Заңды тұлғаның басшысы туралы мәлiмет (тиiстi х ұясында
</w:t>
      </w:r>
      <w:r>
        <w:br/>
      </w:r>
      <w:r>
        <w:rPr>
          <w:rFonts w:ascii="Times New Roman"/>
          <w:b w:val="false"/>
          <w:i w:val="false"/>
          <w:color w:val="000000"/>
          <w:sz w:val="28"/>
        </w:rPr>
        <w:t>
көрсетiңiз) Қазақстан Республикасының азаматы _____________________
</w:t>
      </w:r>
      <w:r>
        <w:br/>
      </w:r>
      <w:r>
        <w:rPr>
          <w:rFonts w:ascii="Times New Roman"/>
          <w:b w:val="false"/>
          <w:i w:val="false"/>
          <w:color w:val="000000"/>
          <w:sz w:val="28"/>
        </w:rPr>
        <w:t>
2) шетел азаматы __________________________________________________
</w:t>
      </w:r>
      <w:r>
        <w:br/>
      </w:r>
      <w:r>
        <w:rPr>
          <w:rFonts w:ascii="Times New Roman"/>
          <w:b w:val="false"/>
          <w:i w:val="false"/>
          <w:color w:val="000000"/>
          <w:sz w:val="28"/>
        </w:rPr>
        <w:t>
3) азаматтығы жоқ тұлға ___________________________________________
</w:t>
      </w:r>
      <w:r>
        <w:br/>
      </w:r>
      <w:r>
        <w:rPr>
          <w:rFonts w:ascii="Times New Roman"/>
          <w:b w:val="false"/>
          <w:i w:val="false"/>
          <w:color w:val="000000"/>
          <w:sz w:val="28"/>
        </w:rPr>
        <w:t>
Аты-жөнi __________________________________________________________
</w:t>
      </w:r>
      <w:r>
        <w:br/>
      </w:r>
      <w:r>
        <w:rPr>
          <w:rFonts w:ascii="Times New Roman"/>
          <w:b w:val="false"/>
          <w:i w:val="false"/>
          <w:color w:val="000000"/>
          <w:sz w:val="28"/>
        </w:rPr>
        <w:t>
Жеке басын куәландыратын құжат: ___________________________________
</w:t>
      </w:r>
      <w:r>
        <w:br/>
      </w:r>
      <w:r>
        <w:rPr>
          <w:rFonts w:ascii="Times New Roman"/>
          <w:b w:val="false"/>
          <w:i w:val="false"/>
          <w:color w:val="000000"/>
          <w:sz w:val="28"/>
        </w:rPr>
        <w:t>
Нөмiрi, жеке басын куәландыратын құжаттың берiлген күнi, кiммен
</w:t>
      </w:r>
      <w:r>
        <w:br/>
      </w:r>
      <w:r>
        <w:rPr>
          <w:rFonts w:ascii="Times New Roman"/>
          <w:b w:val="false"/>
          <w:i w:val="false"/>
          <w:color w:val="000000"/>
          <w:sz w:val="28"/>
        </w:rPr>
        <w:t>
берiлдi ___________________________________________________________
</w:t>
      </w:r>
      <w:r>
        <w:br/>
      </w:r>
      <w:r>
        <w:rPr>
          <w:rFonts w:ascii="Times New Roman"/>
          <w:b w:val="false"/>
          <w:i w:val="false"/>
          <w:color w:val="000000"/>
          <w:sz w:val="28"/>
        </w:rPr>
        <w:t>
Тұрақты мекендейтiн елi ___________________________________________
</w:t>
      </w:r>
      <w:r>
        <w:br/>
      </w:r>
      <w:r>
        <w:rPr>
          <w:rFonts w:ascii="Times New Roman"/>
          <w:b w:val="false"/>
          <w:i w:val="false"/>
          <w:color w:val="000000"/>
          <w:sz w:val="28"/>
        </w:rPr>
        <w:t>
СТН, (жоқ болған жағдайда азаматтығы тiркелген елдегi салық тiркеу
</w:t>
      </w:r>
      <w:r>
        <w:br/>
      </w:r>
      <w:r>
        <w:rPr>
          <w:rFonts w:ascii="Times New Roman"/>
          <w:b w:val="false"/>
          <w:i w:val="false"/>
          <w:color w:val="000000"/>
          <w:sz w:val="28"/>
        </w:rPr>
        <w:t>
нөмiрi) ___________________________________________________________
</w:t>
      </w:r>
      <w:r>
        <w:br/>
      </w:r>
      <w:r>
        <w:rPr>
          <w:rFonts w:ascii="Times New Roman"/>
          <w:b w:val="false"/>
          <w:i w:val="false"/>
          <w:color w:val="000000"/>
          <w:sz w:val="28"/>
        </w:rPr>
        <w:t>
Телефон нөмiрi: ___________________________________________________
</w:t>
      </w:r>
      <w:r>
        <w:br/>
      </w:r>
      <w:r>
        <w:rPr>
          <w:rFonts w:ascii="Times New Roman"/>
          <w:b w:val="false"/>
          <w:i w:val="false"/>
          <w:color w:val="000000"/>
          <w:sz w:val="28"/>
        </w:rPr>
        <w:t>
Факс нөмiрi: ______________________________________________________
</w:t>
      </w:r>
      <w:r>
        <w:br/>
      </w:r>
      <w:r>
        <w:rPr>
          <w:rFonts w:ascii="Times New Roman"/>
          <w:b w:val="false"/>
          <w:i w:val="false"/>
          <w:color w:val="000000"/>
          <w:sz w:val="28"/>
        </w:rPr>
        <w:t>
E-mail: ___________________________________________________________
</w:t>
      </w:r>
      <w:r>
        <w:br/>
      </w:r>
      <w:r>
        <w:rPr>
          <w:rFonts w:ascii="Times New Roman"/>
          <w:b w:val="false"/>
          <w:i w:val="false"/>
          <w:color w:val="000000"/>
          <w:sz w:val="28"/>
        </w:rPr>
        <w:t>
8. меншiк нысаны {тиiстi x ұясында көрсетiңiз) ____________________
</w:t>
      </w:r>
      <w:r>
        <w:br/>
      </w:r>
      <w:r>
        <w:rPr>
          <w:rFonts w:ascii="Times New Roman"/>
          <w:b w:val="false"/>
          <w:i w:val="false"/>
          <w:color w:val="000000"/>
          <w:sz w:val="28"/>
        </w:rPr>
        <w:t>
1) мемлекеттiк __________     2) жекеменшiк __________
</w:t>
      </w:r>
      <w:r>
        <w:br/>
      </w:r>
      <w:r>
        <w:rPr>
          <w:rFonts w:ascii="Times New Roman"/>
          <w:b w:val="false"/>
          <w:i w:val="false"/>
          <w:color w:val="000000"/>
          <w:sz w:val="28"/>
        </w:rPr>
        <w:t>
9. негiзгi қызмет түрi: ___________________________________________
</w:t>
      </w:r>
      <w:r>
        <w:br/>
      </w:r>
      <w:r>
        <w:rPr>
          <w:rFonts w:ascii="Times New Roman"/>
          <w:b w:val="false"/>
          <w:i w:val="false"/>
          <w:color w:val="000000"/>
          <w:sz w:val="28"/>
        </w:rPr>
        <w:t>
10. Жарғы капиталының көлемi ______________________________________
</w:t>
      </w:r>
      <w:r>
        <w:br/>
      </w:r>
      <w:r>
        <w:rPr>
          <w:rFonts w:ascii="Times New Roman"/>
          <w:b w:val="false"/>
          <w:i w:val="false"/>
          <w:color w:val="000000"/>
          <w:sz w:val="28"/>
        </w:rPr>
        <w:t>
11. Жарғы капиталының түрi (бейрезидент үшiн) _____________________
</w:t>
      </w:r>
      <w:r>
        <w:br/>
      </w:r>
      <w:r>
        <w:rPr>
          <w:rFonts w:ascii="Times New Roman"/>
          <w:b w:val="false"/>
          <w:i w:val="false"/>
          <w:color w:val="000000"/>
          <w:sz w:val="28"/>
        </w:rPr>
        <w:t>
12. Заңды тұлғаның құрылтайшылар құрамы (тиiстi x ұясында
</w:t>
      </w:r>
      <w:r>
        <w:br/>
      </w:r>
      <w:r>
        <w:rPr>
          <w:rFonts w:ascii="Times New Roman"/>
          <w:b w:val="false"/>
          <w:i w:val="false"/>
          <w:color w:val="000000"/>
          <w:sz w:val="28"/>
        </w:rPr>
        <w:t>
көрсетiңiз) _______________________________________________________
</w:t>
      </w:r>
      <w:r>
        <w:br/>
      </w:r>
      <w:r>
        <w:rPr>
          <w:rFonts w:ascii="Times New Roman"/>
          <w:b w:val="false"/>
          <w:i w:val="false"/>
          <w:color w:val="000000"/>
          <w:sz w:val="28"/>
        </w:rPr>
        <w:t>
2) жеке тұлға _____________________________________________________
</w:t>
      </w:r>
      <w:r>
        <w:br/>
      </w:r>
      <w:r>
        <w:rPr>
          <w:rFonts w:ascii="Times New Roman"/>
          <w:b w:val="false"/>
          <w:i w:val="false"/>
          <w:color w:val="000000"/>
          <w:sz w:val="28"/>
        </w:rPr>
        <w:t>
Заңды тұлға (резидент)
</w:t>
      </w:r>
      <w:r>
        <w:br/>
      </w:r>
      <w:r>
        <w:rPr>
          <w:rFonts w:ascii="Times New Roman"/>
          <w:b w:val="false"/>
          <w:i w:val="false"/>
          <w:color w:val="000000"/>
          <w:sz w:val="28"/>
        </w:rPr>
        <w:t>
Атауы 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Тiркеу және қайта тiркеу датасы ___________________________________
</w:t>
      </w:r>
      <w:r>
        <w:br/>
      </w:r>
      <w:r>
        <w:rPr>
          <w:rFonts w:ascii="Times New Roman"/>
          <w:b w:val="false"/>
          <w:i w:val="false"/>
          <w:color w:val="000000"/>
          <w:sz w:val="28"/>
        </w:rPr>
        <w:t>
ОҚЖК коды _________________________________________________________
</w:t>
      </w:r>
      <w:r>
        <w:br/>
      </w:r>
      <w:r>
        <w:rPr>
          <w:rFonts w:ascii="Times New Roman"/>
          <w:b w:val="false"/>
          <w:i w:val="false"/>
          <w:color w:val="000000"/>
          <w:sz w:val="28"/>
        </w:rPr>
        <w:t>
СТН _______________________________________________________________
</w:t>
      </w:r>
      <w:r>
        <w:br/>
      </w:r>
      <w:r>
        <w:rPr>
          <w:rFonts w:ascii="Times New Roman"/>
          <w:b w:val="false"/>
          <w:i w:val="false"/>
          <w:color w:val="000000"/>
          <w:sz w:val="28"/>
        </w:rPr>
        <w:t>
Жарғы капиталындағы үлесi % _______________________________________
</w:t>
      </w:r>
      <w:r>
        <w:br/>
      </w:r>
      <w:r>
        <w:rPr>
          <w:rFonts w:ascii="Times New Roman"/>
          <w:b w:val="false"/>
          <w:i w:val="false"/>
          <w:color w:val="000000"/>
          <w:sz w:val="28"/>
        </w:rPr>
        <w:t>
Салым сомасы (мың теңге, шетел валютасы) __________________________
</w:t>
      </w:r>
      <w:r>
        <w:br/>
      </w:r>
      <w:r>
        <w:rPr>
          <w:rFonts w:ascii="Times New Roman"/>
          <w:b w:val="false"/>
          <w:i w:val="false"/>
          <w:color w:val="000000"/>
          <w:sz w:val="28"/>
        </w:rPr>
        <w:t>
Заңды тұлға (бейрезидент) _________________________________________
</w:t>
      </w:r>
      <w:r>
        <w:br/>
      </w:r>
      <w:r>
        <w:rPr>
          <w:rFonts w:ascii="Times New Roman"/>
          <w:b w:val="false"/>
          <w:i w:val="false"/>
          <w:color w:val="000000"/>
          <w:sz w:val="28"/>
        </w:rPr>
        <w:t>
Тiркелу елi _______________________________________________________
</w:t>
      </w:r>
      <w:r>
        <w:br/>
      </w:r>
      <w:r>
        <w:rPr>
          <w:rFonts w:ascii="Times New Roman"/>
          <w:b w:val="false"/>
          <w:i w:val="false"/>
          <w:color w:val="000000"/>
          <w:sz w:val="28"/>
        </w:rPr>
        <w:t>
атауы _____________________________________________________________
</w:t>
      </w:r>
      <w:r>
        <w:br/>
      </w:r>
      <w:r>
        <w:rPr>
          <w:rFonts w:ascii="Times New Roman"/>
          <w:b w:val="false"/>
          <w:i w:val="false"/>
          <w:color w:val="000000"/>
          <w:sz w:val="28"/>
        </w:rPr>
        <w:t>
сауда тiзiлiмiнен алынған көшiрмеге немесе субъектiнiң заңды тұлға
</w:t>
      </w:r>
      <w:r>
        <w:br/>
      </w:r>
      <w:r>
        <w:rPr>
          <w:rFonts w:ascii="Times New Roman"/>
          <w:b w:val="false"/>
          <w:i w:val="false"/>
          <w:color w:val="000000"/>
          <w:sz w:val="28"/>
        </w:rPr>
        <w:t>
екендiгiн растайтын басқа заңдастырылған құжатқа сәйкес тiркеу
</w:t>
      </w:r>
      <w:r>
        <w:br/>
      </w:r>
      <w:r>
        <w:rPr>
          <w:rFonts w:ascii="Times New Roman"/>
          <w:b w:val="false"/>
          <w:i w:val="false"/>
          <w:color w:val="000000"/>
          <w:sz w:val="28"/>
        </w:rPr>
        <w:t>
нөмiрi ____________________________________________________________
</w:t>
      </w:r>
      <w:r>
        <w:br/>
      </w:r>
      <w:r>
        <w:rPr>
          <w:rFonts w:ascii="Times New Roman"/>
          <w:b w:val="false"/>
          <w:i w:val="false"/>
          <w:color w:val="000000"/>
          <w:sz w:val="28"/>
        </w:rPr>
        <w:t>
Тiркелу датасы ____________________________________________________
</w:t>
      </w:r>
      <w:r>
        <w:br/>
      </w:r>
      <w:r>
        <w:rPr>
          <w:rFonts w:ascii="Times New Roman"/>
          <w:b w:val="false"/>
          <w:i w:val="false"/>
          <w:color w:val="000000"/>
          <w:sz w:val="28"/>
        </w:rPr>
        <w:t>
ОҚЖК коды немесе қызмет түрi ______________________________________
</w:t>
      </w:r>
      <w:r>
        <w:br/>
      </w:r>
      <w:r>
        <w:rPr>
          <w:rFonts w:ascii="Times New Roman"/>
          <w:b w:val="false"/>
          <w:i w:val="false"/>
          <w:color w:val="000000"/>
          <w:sz w:val="28"/>
        </w:rPr>
        <w:t>
СТН немесе салық тiркеу нөмiрi ____________________________________
</w:t>
      </w:r>
      <w:r>
        <w:br/>
      </w:r>
      <w:r>
        <w:rPr>
          <w:rFonts w:ascii="Times New Roman"/>
          <w:b w:val="false"/>
          <w:i w:val="false"/>
          <w:color w:val="000000"/>
          <w:sz w:val="28"/>
        </w:rPr>
        <w:t>
Жарғы капиталындағы үлесi % _______________________________________
</w:t>
      </w:r>
      <w:r>
        <w:br/>
      </w:r>
      <w:r>
        <w:rPr>
          <w:rFonts w:ascii="Times New Roman"/>
          <w:b w:val="false"/>
          <w:i w:val="false"/>
          <w:color w:val="000000"/>
          <w:sz w:val="28"/>
        </w:rPr>
        <w:t>
Салым сомасы _______________________________________________________
</w:t>
      </w:r>
      <w:r>
        <w:br/>
      </w:r>
      <w:r>
        <w:rPr>
          <w:rFonts w:ascii="Times New Roman"/>
          <w:b w:val="false"/>
          <w:i w:val="false"/>
          <w:color w:val="000000"/>
          <w:sz w:val="28"/>
        </w:rPr>
        <w:t>
Жеке тұлға (Қазақстан Республикасының азаматы)
</w:t>
      </w:r>
      <w:r>
        <w:br/>
      </w:r>
      <w:r>
        <w:rPr>
          <w:rFonts w:ascii="Times New Roman"/>
          <w:b w:val="false"/>
          <w:i w:val="false"/>
          <w:color w:val="000000"/>
          <w:sz w:val="28"/>
        </w:rPr>
        <w:t>
Аты-жөнi __________________________________________________________
</w:t>
      </w:r>
      <w:r>
        <w:br/>
      </w:r>
      <w:r>
        <w:rPr>
          <w:rFonts w:ascii="Times New Roman"/>
          <w:b w:val="false"/>
          <w:i w:val="false"/>
          <w:color w:val="000000"/>
          <w:sz w:val="28"/>
        </w:rPr>
        <w:t>
Жеке басын куәландыратын құжат: ___________________________________
</w:t>
      </w:r>
    </w:p>
    <w:p>
      <w:pPr>
        <w:spacing w:after="0"/>
        <w:ind w:left="0"/>
        <w:jc w:val="both"/>
      </w:pPr>
      <w:r>
        <w:rPr>
          <w:rFonts w:ascii="Times New Roman"/>
          <w:b w:val="false"/>
          <w:i w:val="false"/>
          <w:color w:val="000000"/>
          <w:sz w:val="28"/>
        </w:rPr>
        <w:t>
Нөмiрi, жеке басын куәландыратын құжаттың берiлген күнi, кiммен
</w:t>
      </w:r>
      <w:r>
        <w:br/>
      </w:r>
      <w:r>
        <w:rPr>
          <w:rFonts w:ascii="Times New Roman"/>
          <w:b w:val="false"/>
          <w:i w:val="false"/>
          <w:color w:val="000000"/>
          <w:sz w:val="28"/>
        </w:rPr>
        <w:t>
берiлдi ___________________________________________________________
</w:t>
      </w:r>
      <w:r>
        <w:br/>
      </w:r>
      <w:r>
        <w:rPr>
          <w:rFonts w:ascii="Times New Roman"/>
          <w:b w:val="false"/>
          <w:i w:val="false"/>
          <w:color w:val="000000"/>
          <w:sz w:val="28"/>
        </w:rPr>
        <w:t>
Тұрақты мекендейтiн елi ___________________________________________
</w:t>
      </w:r>
      <w:r>
        <w:br/>
      </w:r>
      <w:r>
        <w:rPr>
          <w:rFonts w:ascii="Times New Roman"/>
          <w:b w:val="false"/>
          <w:i w:val="false"/>
          <w:color w:val="000000"/>
          <w:sz w:val="28"/>
        </w:rPr>
        <w:t>
СТН _______________________________________________________________
</w:t>
      </w:r>
      <w:r>
        <w:br/>
      </w:r>
      <w:r>
        <w:rPr>
          <w:rFonts w:ascii="Times New Roman"/>
          <w:b w:val="false"/>
          <w:i w:val="false"/>
          <w:color w:val="000000"/>
          <w:sz w:val="28"/>
        </w:rPr>
        <w:t>
Жарғы капиталындағы үлесi % _______________________________________
</w:t>
      </w:r>
      <w:r>
        <w:br/>
      </w:r>
      <w:r>
        <w:rPr>
          <w:rFonts w:ascii="Times New Roman"/>
          <w:b w:val="false"/>
          <w:i w:val="false"/>
          <w:color w:val="000000"/>
          <w:sz w:val="28"/>
        </w:rPr>
        <w:t>
Салым сомасы ______________________________________________________
</w:t>
      </w:r>
      <w:r>
        <w:br/>
      </w:r>
      <w:r>
        <w:rPr>
          <w:rFonts w:ascii="Times New Roman"/>
          <w:b w:val="false"/>
          <w:i w:val="false"/>
          <w:color w:val="000000"/>
          <w:sz w:val="28"/>
        </w:rPr>
        <w:t>
Жеке тұлға (шетел азаматы)
</w:t>
      </w:r>
      <w:r>
        <w:br/>
      </w:r>
      <w:r>
        <w:rPr>
          <w:rFonts w:ascii="Times New Roman"/>
          <w:b w:val="false"/>
          <w:i w:val="false"/>
          <w:color w:val="000000"/>
          <w:sz w:val="28"/>
        </w:rPr>
        <w:t>
Аты-жөнi __________________________________________________________
</w:t>
      </w:r>
      <w:r>
        <w:br/>
      </w:r>
      <w:r>
        <w:rPr>
          <w:rFonts w:ascii="Times New Roman"/>
          <w:b w:val="false"/>
          <w:i w:val="false"/>
          <w:color w:val="000000"/>
          <w:sz w:val="28"/>
        </w:rPr>
        <w:t>
Жеке басын куәландыратын құжат: ___________________________________
</w:t>
      </w:r>
      <w:r>
        <w:br/>
      </w:r>
      <w:r>
        <w:rPr>
          <w:rFonts w:ascii="Times New Roman"/>
          <w:b w:val="false"/>
          <w:i w:val="false"/>
          <w:color w:val="000000"/>
          <w:sz w:val="28"/>
        </w:rPr>
        <w:t>
Нөмiрi, жеке басын куәландыратын құжаттың берiлген күнi, кiммен
</w:t>
      </w:r>
      <w:r>
        <w:br/>
      </w:r>
      <w:r>
        <w:rPr>
          <w:rFonts w:ascii="Times New Roman"/>
          <w:b w:val="false"/>
          <w:i w:val="false"/>
          <w:color w:val="000000"/>
          <w:sz w:val="28"/>
        </w:rPr>
        <w:t>
берiлдi ___________________________________________________________
</w:t>
      </w:r>
      <w:r>
        <w:br/>
      </w:r>
      <w:r>
        <w:rPr>
          <w:rFonts w:ascii="Times New Roman"/>
          <w:b w:val="false"/>
          <w:i w:val="false"/>
          <w:color w:val="000000"/>
          <w:sz w:val="28"/>
        </w:rPr>
        <w:t>
Тұрақты мекендейтiн елi ___________________________________________
</w:t>
      </w:r>
      <w:r>
        <w:br/>
      </w:r>
      <w:r>
        <w:rPr>
          <w:rFonts w:ascii="Times New Roman"/>
          <w:b w:val="false"/>
          <w:i w:val="false"/>
          <w:color w:val="000000"/>
          <w:sz w:val="28"/>
        </w:rPr>
        <w:t>
Салық тiркеу нөмiрi _______________________________________________
</w:t>
      </w:r>
      <w:r>
        <w:br/>
      </w:r>
      <w:r>
        <w:rPr>
          <w:rFonts w:ascii="Times New Roman"/>
          <w:b w:val="false"/>
          <w:i w:val="false"/>
          <w:color w:val="000000"/>
          <w:sz w:val="28"/>
        </w:rPr>
        <w:t>
Жарғы капиталындағы үлесi % _______________________________________
</w:t>
      </w:r>
      <w:r>
        <w:br/>
      </w:r>
      <w:r>
        <w:rPr>
          <w:rFonts w:ascii="Times New Roman"/>
          <w:b w:val="false"/>
          <w:i w:val="false"/>
          <w:color w:val="000000"/>
          <w:sz w:val="28"/>
        </w:rPr>
        <w:t>
Салым сомасы ______________________________________________________
</w:t>
      </w:r>
      <w:r>
        <w:br/>
      </w:r>
      <w:r>
        <w:rPr>
          <w:rFonts w:ascii="Times New Roman"/>
          <w:b w:val="false"/>
          <w:i w:val="false"/>
          <w:color w:val="000000"/>
          <w:sz w:val="28"/>
        </w:rPr>
        <w:t>
13. күтiлетiн (шамамен) жұмыс iстейтiн Адам саны __________________
</w:t>
      </w:r>
      <w:r>
        <w:br/>
      </w:r>
      <w:r>
        <w:rPr>
          <w:rFonts w:ascii="Times New Roman"/>
          <w:b w:val="false"/>
          <w:i w:val="false"/>
          <w:color w:val="000000"/>
          <w:sz w:val="28"/>
        </w:rPr>
        <w:t>
14. Заңды тұлғаны құру қайта құру жолы
</w:t>
      </w:r>
      <w:r>
        <w:br/>
      </w:r>
      <w:r>
        <w:rPr>
          <w:rFonts w:ascii="Times New Roman"/>
          <w:b w:val="false"/>
          <w:i w:val="false"/>
          <w:color w:val="000000"/>
          <w:sz w:val="28"/>
        </w:rPr>
        <w:t>
(тиiстi х ұясында көрсетiңiз)
</w:t>
      </w:r>
      <w:r>
        <w:br/>
      </w:r>
      <w:r>
        <w:rPr>
          <w:rFonts w:ascii="Times New Roman"/>
          <w:b w:val="false"/>
          <w:i w:val="false"/>
          <w:color w:val="000000"/>
          <w:sz w:val="28"/>
        </w:rPr>
        <w:t>
1) қайта құру __________   2) қосылу __________
</w:t>
      </w:r>
      <w:r>
        <w:br/>
      </w:r>
      <w:r>
        <w:rPr>
          <w:rFonts w:ascii="Times New Roman"/>
          <w:b w:val="false"/>
          <w:i w:val="false"/>
          <w:color w:val="000000"/>
          <w:sz w:val="28"/>
        </w:rPr>
        <w:t>
3) бөлу ________________   4) бөлiну __________
</w:t>
      </w:r>
      <w:r>
        <w:br/>
      </w:r>
      <w:r>
        <w:rPr>
          <w:rFonts w:ascii="Times New Roman"/>
          <w:b w:val="false"/>
          <w:i w:val="false"/>
          <w:color w:val="000000"/>
          <w:sz w:val="28"/>
        </w:rPr>
        <w:t>
15. қайта ұйымдастыруға қатысатын заңды тұлғалардың саны __________
</w:t>
      </w:r>
      <w:r>
        <w:br/>
      </w:r>
      <w:r>
        <w:rPr>
          <w:rFonts w:ascii="Times New Roman"/>
          <w:b w:val="false"/>
          <w:i w:val="false"/>
          <w:color w:val="000000"/>
          <w:sz w:val="28"/>
        </w:rPr>
        <w:t>
16. Қайта құрылған жағдайда келесi мәлiметтердi көрсету қажет:
</w:t>
      </w:r>
      <w:r>
        <w:br/>
      </w:r>
      <w:r>
        <w:rPr>
          <w:rFonts w:ascii="Times New Roman"/>
          <w:b w:val="false"/>
          <w:i w:val="false"/>
          <w:color w:val="000000"/>
          <w:sz w:val="28"/>
        </w:rPr>
        <w:t>
Заңды тұлғаның бұрынғы атауы ______________________________________
</w:t>
      </w:r>
      <w:r>
        <w:br/>
      </w:r>
      <w:r>
        <w:rPr>
          <w:rFonts w:ascii="Times New Roman"/>
          <w:b w:val="false"/>
          <w:i w:val="false"/>
          <w:color w:val="000000"/>
          <w:sz w:val="28"/>
        </w:rPr>
        <w:t>
ОҚЖК коды _________________________________________________________
</w:t>
      </w:r>
      <w:r>
        <w:br/>
      </w:r>
      <w:r>
        <w:rPr>
          <w:rFonts w:ascii="Times New Roman"/>
          <w:b w:val="false"/>
          <w:i w:val="false"/>
          <w:color w:val="000000"/>
          <w:sz w:val="28"/>
        </w:rPr>
        <w:t>
СТН _______________________________________________________________
</w:t>
      </w:r>
      <w:r>
        <w:br/>
      </w:r>
      <w:r>
        <w:rPr>
          <w:rFonts w:ascii="Times New Roman"/>
          <w:b w:val="false"/>
          <w:i w:val="false"/>
          <w:color w:val="000000"/>
          <w:sz w:val="28"/>
        </w:rPr>
        <w:t>
17. Қосылған жағдайда келесi мәлiметтердi көрсету қажет:
</w:t>
      </w:r>
      <w:r>
        <w:br/>
      </w:r>
      <w:r>
        <w:rPr>
          <w:rFonts w:ascii="Times New Roman"/>
          <w:b w:val="false"/>
          <w:i w:val="false"/>
          <w:color w:val="000000"/>
          <w:sz w:val="28"/>
        </w:rPr>
        <w:t>
Қосылуға қатысатын заңды тұлғалардың атауы ________________________
</w:t>
      </w:r>
      <w:r>
        <w:br/>
      </w:r>
      <w:r>
        <w:rPr>
          <w:rFonts w:ascii="Times New Roman"/>
          <w:b w:val="false"/>
          <w:i w:val="false"/>
          <w:color w:val="000000"/>
          <w:sz w:val="28"/>
        </w:rPr>
        <w:t>
ОҚЖК коды _________________________________________________________
</w:t>
      </w:r>
      <w:r>
        <w:br/>
      </w:r>
      <w:r>
        <w:rPr>
          <w:rFonts w:ascii="Times New Roman"/>
          <w:b w:val="false"/>
          <w:i w:val="false"/>
          <w:color w:val="000000"/>
          <w:sz w:val="28"/>
        </w:rPr>
        <w:t>
СТН _______________________________________________________________
</w:t>
      </w:r>
      <w:r>
        <w:br/>
      </w:r>
      <w:r>
        <w:rPr>
          <w:rFonts w:ascii="Times New Roman"/>
          <w:b w:val="false"/>
          <w:i w:val="false"/>
          <w:color w:val="000000"/>
          <w:sz w:val="28"/>
        </w:rPr>
        <w:t>
18. Бөлу кезiнде келесi мәлiметтердi көрсету:
</w:t>
      </w:r>
      <w:r>
        <w:br/>
      </w:r>
      <w:r>
        <w:rPr>
          <w:rFonts w:ascii="Times New Roman"/>
          <w:b w:val="false"/>
          <w:i w:val="false"/>
          <w:color w:val="000000"/>
          <w:sz w:val="28"/>
        </w:rPr>
        <w:t>
Жаңа заңды тұлға бөлiнген жұмыс iстейтiн заңды тұлғаның атауы _____
</w:t>
      </w:r>
      <w:r>
        <w:br/>
      </w:r>
      <w:r>
        <w:rPr>
          <w:rFonts w:ascii="Times New Roman"/>
          <w:b w:val="false"/>
          <w:i w:val="false"/>
          <w:color w:val="000000"/>
          <w:sz w:val="28"/>
        </w:rPr>
        <w:t>
ОҚЖК коды _________________________________________________________
</w:t>
      </w:r>
      <w:r>
        <w:br/>
      </w:r>
      <w:r>
        <w:rPr>
          <w:rFonts w:ascii="Times New Roman"/>
          <w:b w:val="false"/>
          <w:i w:val="false"/>
          <w:color w:val="000000"/>
          <w:sz w:val="28"/>
        </w:rPr>
        <w:t>
PHH _______________________________________________________________
</w:t>
      </w:r>
      <w:r>
        <w:br/>
      </w:r>
      <w:r>
        <w:rPr>
          <w:rFonts w:ascii="Times New Roman"/>
          <w:b w:val="false"/>
          <w:i w:val="false"/>
          <w:color w:val="000000"/>
          <w:sz w:val="28"/>
        </w:rPr>
        <w:t>
19. Бөлiну кезiнде келесi мәлiметтердi көрсету:
</w:t>
      </w:r>
      <w:r>
        <w:br/>
      </w:r>
      <w:r>
        <w:rPr>
          <w:rFonts w:ascii="Times New Roman"/>
          <w:b w:val="false"/>
          <w:i w:val="false"/>
          <w:color w:val="000000"/>
          <w:sz w:val="28"/>
        </w:rPr>
        <w:t>
Базасында заңды тұлға құрылған заңды тұлғаның атауы _______________
</w:t>
      </w:r>
      <w:r>
        <w:br/>
      </w:r>
      <w:r>
        <w:rPr>
          <w:rFonts w:ascii="Times New Roman"/>
          <w:b w:val="false"/>
          <w:i w:val="false"/>
          <w:color w:val="000000"/>
          <w:sz w:val="28"/>
        </w:rPr>
        <w:t>
ОҚЖК коды _________________________________________________________
</w:t>
      </w:r>
      <w:r>
        <w:br/>
      </w:r>
      <w:r>
        <w:rPr>
          <w:rFonts w:ascii="Times New Roman"/>
          <w:b w:val="false"/>
          <w:i w:val="false"/>
          <w:color w:val="000000"/>
          <w:sz w:val="28"/>
        </w:rPr>
        <w:t>
СТН _______________________________________________________________
</w:t>
      </w:r>
    </w:p>
    <w:p>
      <w:pPr>
        <w:spacing w:after="0"/>
        <w:ind w:left="0"/>
        <w:jc w:val="both"/>
      </w:pPr>
      <w:r>
        <w:rPr>
          <w:rFonts w:ascii="Times New Roman"/>
          <w:b w:val="false"/>
          <w:i w:val="false"/>
          <w:color w:val="000000"/>
          <w:sz w:val="28"/>
        </w:rPr>
        <w:t>
Өтiнiш берушiнiң аты-жөнi және қолы
</w:t>
      </w:r>
      <w:r>
        <w:br/>
      </w:r>
      <w:r>
        <w:rPr>
          <w:rFonts w:ascii="Times New Roman"/>
          <w:b w:val="false"/>
          <w:i w:val="false"/>
          <w:color w:val="000000"/>
          <w:sz w:val="28"/>
        </w:rPr>
        <w:t>
"___"____________________ 200__ жыл.
</w:t>
      </w:r>
    </w:p>
    <w:p>
      <w:pPr>
        <w:spacing w:after="0"/>
        <w:ind w:left="0"/>
        <w:jc w:val="both"/>
      </w:pPr>
      <w:r>
        <w:rPr>
          <w:rFonts w:ascii="Times New Roman"/>
          <w:b w:val="false"/>
          <w:i w:val="false"/>
          <w:color w:val="000000"/>
          <w:sz w:val="28"/>
        </w:rPr>
        <w:t>
</w:t>
      </w:r>
      <w:r>
        <w:rPr>
          <w:rFonts w:ascii="Times New Roman"/>
          <w:b w:val="false"/>
          <w:i w:val="false"/>
          <w:color w:val="000000"/>
          <w:sz w:val="28"/>
        </w:rPr>
        <w:t>
Заңды тұлғалар-Алматы    
</w:t>
      </w:r>
      <w:r>
        <w:br/>
      </w:r>
      <w:r>
        <w:rPr>
          <w:rFonts w:ascii="Times New Roman"/>
          <w:b w:val="false"/>
          <w:i w:val="false"/>
          <w:color w:val="000000"/>
          <w:sz w:val="28"/>
        </w:rPr>
        <w:t>
қаласының өңiрлiк қаржы   
</w:t>
      </w:r>
      <w:r>
        <w:br/>
      </w:r>
      <w:r>
        <w:rPr>
          <w:rFonts w:ascii="Times New Roman"/>
          <w:b w:val="false"/>
          <w:i w:val="false"/>
          <w:color w:val="000000"/>
          <w:sz w:val="28"/>
        </w:rPr>
        <w:t>
орталығының қатысушыларын  
</w:t>
      </w:r>
      <w:r>
        <w:br/>
      </w:r>
      <w:r>
        <w:rPr>
          <w:rFonts w:ascii="Times New Roman"/>
          <w:b w:val="false"/>
          <w:i w:val="false"/>
          <w:color w:val="000000"/>
          <w:sz w:val="28"/>
        </w:rPr>
        <w:t>
мемлекеттiк тiркеу     
</w:t>
      </w:r>
      <w:r>
        <w:br/>
      </w:r>
      <w:r>
        <w:rPr>
          <w:rFonts w:ascii="Times New Roman"/>
          <w:b w:val="false"/>
          <w:i w:val="false"/>
          <w:color w:val="000000"/>
          <w:sz w:val="28"/>
        </w:rPr>
        <w:t>
(қайта тiркеу) Ережесiне  
</w:t>
      </w:r>
      <w:r>
        <w:br/>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Тiркеуге ұсынатын құжаттардың тiзiмi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Қаржы орталығының заңды тұлға-қатысушысын мемлекеттiк тiркеу үшiн келесi құжаттар ұсынылады:
</w:t>
      </w:r>
      <w:r>
        <w:br/>
      </w:r>
      <w:r>
        <w:rPr>
          <w:rFonts w:ascii="Times New Roman"/>
          <w:b w:val="false"/>
          <w:i w:val="false"/>
          <w:color w:val="000000"/>
          <w:sz w:val="28"/>
        </w:rPr>
        <w:t>
      тiркеу туралы өтiнiш;
</w:t>
      </w:r>
      <w:r>
        <w:br/>
      </w:r>
      <w:r>
        <w:rPr>
          <w:rFonts w:ascii="Times New Roman"/>
          <w:b w:val="false"/>
          <w:i w:val="false"/>
          <w:color w:val="000000"/>
          <w:sz w:val="28"/>
        </w:rPr>
        <w:t>
      жарғының үш данасы;
</w:t>
      </w:r>
      <w:r>
        <w:br/>
      </w:r>
      <w:r>
        <w:rPr>
          <w:rFonts w:ascii="Times New Roman"/>
          <w:b w:val="false"/>
          <w:i w:val="false"/>
          <w:color w:val="000000"/>
          <w:sz w:val="28"/>
        </w:rPr>
        <w:t>
      үш дана құрылтай жиналысының хаттамасы;
</w:t>
      </w:r>
      <w:r>
        <w:br/>
      </w:r>
      <w:r>
        <w:rPr>
          <w:rFonts w:ascii="Times New Roman"/>
          <w:b w:val="false"/>
          <w:i w:val="false"/>
          <w:color w:val="000000"/>
          <w:sz w:val="28"/>
        </w:rPr>
        <w:t>
      сенiмхат (екi дана)
</w:t>
      </w:r>
      <w:r>
        <w:br/>
      </w:r>
      <w:r>
        <w:rPr>
          <w:rFonts w:ascii="Times New Roman"/>
          <w:b w:val="false"/>
          <w:i w:val="false"/>
          <w:color w:val="000000"/>
          <w:sz w:val="28"/>
        </w:rPr>
        <w:t>
      Қаржы орталығының заңды тұлға-қатысушысының тұрған жерiн растайтын құжат;
</w:t>
      </w:r>
      <w:r>
        <w:br/>
      </w:r>
      <w:r>
        <w:rPr>
          <w:rFonts w:ascii="Times New Roman"/>
          <w:b w:val="false"/>
          <w:i w:val="false"/>
          <w:color w:val="000000"/>
          <w:sz w:val="28"/>
        </w:rPr>
        <w:t>
      Қазақстан Республикасының мемлекеттiк бюджет алдында құрылтайшылардың берешегi жоқ екендiгi туралы анықтама;
</w:t>
      </w:r>
      <w:r>
        <w:br/>
      </w:r>
      <w:r>
        <w:rPr>
          <w:rFonts w:ascii="Times New Roman"/>
          <w:b w:val="false"/>
          <w:i w:val="false"/>
          <w:color w:val="000000"/>
          <w:sz w:val="28"/>
        </w:rPr>
        <w:t>
      тiркеу үшiн алым төленгенi туралы түбiртек немесе төлем тапсырмасының көшiрмесi.
</w:t>
      </w:r>
      <w:r>
        <w:br/>
      </w:r>
      <w:r>
        <w:rPr>
          <w:rFonts w:ascii="Times New Roman"/>
          <w:b w:val="false"/>
          <w:i w:val="false"/>
          <w:color w:val="000000"/>
          <w:sz w:val="28"/>
        </w:rPr>
        <w:t>
      Ескерту:
</w:t>
      </w:r>
      <w:r>
        <w:br/>
      </w:r>
      <w:r>
        <w:rPr>
          <w:rFonts w:ascii="Times New Roman"/>
          <w:b w:val="false"/>
          <w:i w:val="false"/>
          <w:color w:val="000000"/>
          <w:sz w:val="28"/>
        </w:rPr>
        <w:t>
      Мына жағдайда, егер серiктестiк құрылтайшылары өз қызметiн серiктестiктiң Үлгi жарғысы негiзiнде жүзеге асыру жөнiнде шешiм қабылдаған болса, серiктестiктi мемлекеттiк тiркеу кезiнде жарғыны ұсыну талап етiлмейдi.
</w:t>
      </w:r>
      <w:r>
        <w:br/>
      </w:r>
      <w:r>
        <w:rPr>
          <w:rFonts w:ascii="Times New Roman"/>
          <w:b w:val="false"/>
          <w:i w:val="false"/>
          <w:color w:val="000000"/>
          <w:sz w:val="28"/>
        </w:rPr>
        <w:t>
      Осы жағдайда арызға барлық құрылтайшылар қол қояды, қолдардың растығы нотариалды куәландырылады.
</w:t>
      </w:r>
      <w:r>
        <w:br/>
      </w:r>
      <w:r>
        <w:rPr>
          <w:rFonts w:ascii="Times New Roman"/>
          <w:b w:val="false"/>
          <w:i w:val="false"/>
          <w:color w:val="000000"/>
          <w:sz w:val="28"/>
        </w:rPr>
        <w:t>
      2. Шетел қатысатын заңды тұлғаларды тiркеу кезiнде 1 тармақта көрсетiлген құжаттардан басқа, егер Қазақстан Республикасы бекiткен халықаралық шарттарда өзгеше белгiленбесе, осы тәртiппен көзделген құжаттардан басқа, қосымша:
</w:t>
      </w:r>
      <w:r>
        <w:br/>
      </w:r>
      <w:r>
        <w:rPr>
          <w:rFonts w:ascii="Times New Roman"/>
          <w:b w:val="false"/>
          <w:i w:val="false"/>
          <w:color w:val="000000"/>
          <w:sz w:val="28"/>
        </w:rPr>
        <w:t>
      Құрылтайшы - шетелдiк заңды тұлға шет мемлекеттiң заңдары бойынша заңды тұлға болып табылатындығын куәландыратын сауда тiзiлiмiнен заңды көшiрмесi немесе басқа да заңы құжат мемлекеттiк және орыс тiлдерiне нотариалдық жолмен куәландырылған аудармасымен қоса.
</w:t>
      </w:r>
      <w:r>
        <w:br/>
      </w:r>
      <w:r>
        <w:rPr>
          <w:rFonts w:ascii="Times New Roman"/>
          <w:b w:val="false"/>
          <w:i w:val="false"/>
          <w:color w:val="000000"/>
          <w:sz w:val="28"/>
        </w:rPr>
        <w:t>
      Құрылтайшының-шетелдiк жеке тұлғаның жеке басын куәландыратын паспорттың көшiрмесi немесе басқа да құжат мемлекеттiк және орыс тiлдерiне нотариалдық жолмен куәландырылған аудармасымен қоса табыс етiлуге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Заңды тұлғалар-Алматы
</w:t>
      </w:r>
      <w:r>
        <w:br/>
      </w:r>
      <w:r>
        <w:rPr>
          <w:rFonts w:ascii="Times New Roman"/>
          <w:b w:val="false"/>
          <w:i w:val="false"/>
          <w:color w:val="000000"/>
          <w:sz w:val="28"/>
        </w:rPr>
        <w:t>
                                          қаласының өңiрлiк қаржы
</w:t>
      </w:r>
      <w:r>
        <w:br/>
      </w:r>
      <w:r>
        <w:rPr>
          <w:rFonts w:ascii="Times New Roman"/>
          <w:b w:val="false"/>
          <w:i w:val="false"/>
          <w:color w:val="000000"/>
          <w:sz w:val="28"/>
        </w:rPr>
        <w:t>
                                         орталығының қатысушыларын
</w:t>
      </w:r>
      <w:r>
        <w:br/>
      </w:r>
      <w:r>
        <w:rPr>
          <w:rFonts w:ascii="Times New Roman"/>
          <w:b w:val="false"/>
          <w:i w:val="false"/>
          <w:color w:val="000000"/>
          <w:sz w:val="28"/>
        </w:rPr>
        <w:t>
                                             мемлекеттiк тiркеу
</w:t>
      </w:r>
      <w:r>
        <w:br/>
      </w:r>
      <w:r>
        <w:rPr>
          <w:rFonts w:ascii="Times New Roman"/>
          <w:b w:val="false"/>
          <w:i w:val="false"/>
          <w:color w:val="000000"/>
          <w:sz w:val="28"/>
        </w:rPr>
        <w:t>
                                         (қайта тiркеу) Ережесiне
</w:t>
      </w:r>
      <w:r>
        <w:br/>
      </w:r>
      <w:r>
        <w:rPr>
          <w:rFonts w:ascii="Times New Roman"/>
          <w:b w:val="false"/>
          <w:i w:val="false"/>
          <w:color w:val="000000"/>
          <w:sz w:val="28"/>
        </w:rPr>
        <w:t>
                                                  3 қосымша
</w:t>
      </w:r>
    </w:p>
    <w:p>
      <w:pPr>
        <w:spacing w:after="0"/>
        <w:ind w:left="0"/>
        <w:jc w:val="both"/>
      </w:pPr>
      <w:r>
        <w:rPr>
          <w:rFonts w:ascii="Times New Roman"/>
          <w:b w:val="false"/>
          <w:i w:val="false"/>
          <w:color w:val="000000"/>
          <w:sz w:val="28"/>
        </w:rPr>
        <w:t>
</w:t>
      </w:r>
      <w:r>
        <w:rPr>
          <w:rFonts w:ascii="Times New Roman"/>
          <w:b/>
          <w:i w:val="false"/>
          <w:color w:val="000000"/>
          <w:sz w:val="28"/>
        </w:rPr>
        <w:t>
        Заңды тұлғаны мемлекеттік тіркеу (қайта тіркеу)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заңды тұлғаның орналасу орнының өзгеруі,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заңды тұлғаның атауы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ХАБАРЛАМА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9637"/>
        <w:gridCol w:w="2031"/>
      </w:tblGrid>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Сәйкес ұяшықта "X" көрсетіңіз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тіркеу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 көлемінің кішіреюі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Атаудың өзгеруі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тіркеуге қатысы жоқ құрылтай құжаттарға өзгерістер енгізу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Орналасу орнының өзгеруі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капиталдың көбеюі және жарғыға енгізілетін басқа редакциялық өзгерістер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 нысаны (сәйкес ұяшықта "X" көрсетіңіз)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тұлғаның толық атауы (болған жағдайда ағылшын тілінде толтырылады)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тіл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Орыс тілі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Ағылшын тілі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 атауының қысқартылуы (аббревиатура)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тіл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Орыс тілі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Ағылшын тілі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 6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ОҚЖК коды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(есептік) тіркеу туралы тіркеуші органның мәліметі: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 органында заңды тұлғаның тіркеу нөмірі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тұлғаның тіркелу (қайта тіркелу) датасы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 сәйкес ұяшықта "X" көрсетіңіз: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Бейрезидент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 Қазақстан Республикасының резиденті болып саналған жағдайда оның шетелдік қатысуы барын көрсету қажет: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Иә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"бейрезидент" жолын белгілеген жағдайда келесі жолдар толтырылады: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ҚР-нда қызметін жүзеге асыруының басталу датасы (датасы, айы, жылы)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Резиденттік елінде бейрезиденттің тіркелуі туралы мәліметтер: (сауда тізілімінің үзіндісі, инкорпорация куәлігінің немесе резидент елінде бейрезиденттің заңды тіркелуін растайтын басқа құжаттың негізінде толтырылады)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 тізілімінің үзіндісіне немесе субъект өз елінің заңнамасы бойынша заңды тұлға болып табылатынын растайтын басқа да ресмилендірілген құжатқа сәйкес тіркеу нөмірі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 датасы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Ұйымдастырушы-құқықты нысан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Резиденттік еліндегі заңды тұлғаның толық атауы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тіл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Орыс тілі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9.2.4.3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Ағылшын тілі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Инкорпорация еліндегі заңды тұлғаның (бас ұйымның) мекен-жайы (орналасу орны)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Елдің коды көрсетілген резиденттікті тіркеу елі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қала\район, көше, корпус, пәтер нөмірлері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9.2.6.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Резиденттік елінде тіркеуші орган туралы мәліметтер: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9.2.6.1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Тіркеуші органның атауы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9.2.6.2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Тіркеуші органның заңды мекен-жайы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9.2.6.2.1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Елдің коды көрсетілген резиденттікті тіркеу елі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9.2.6.2.2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қала\район, көше, корпус, пәтер нөмірлері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9.2.7.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Резиденттік елінде заңды тұлғаның жарғылық капиталы туралы мәліметтер: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9.2.7.1.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капиталдың түрі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9.2.7.2.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капиталдың көлемі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9.2.8.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 түрі (заңды тұлғаны құру мақсаты) - толтыру үшін бірнеше жолды қарастыру қажет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тұлға-бейрезиденттің басшысы туралы мәліметтер: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тіл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9.2.9.1.1.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Фамилиясы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9.2.9.1.2.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9.2.9.1.3.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Орыс тілі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9.2.9.2.1.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Фамилиясы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9.2.9.2.2.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9.2.9.2.3.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Ағылшын тілі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9.2.9.3.1.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Фамилиясы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9.2.9.3.2.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9.2.9.3.3.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9.2.10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Телефон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Факс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е-mаіl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Инкорпорация елінде заңды тұлғаның салықтық тіркеу нөмірі (СТН ұқсас) резиденттік елінің салық органынан берілген анықтама (бар болған жағдайда) негізінде толтырылады.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9.2.14.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Инкорпорация елінде бейрезиденттің тіркеу тәртібінің ерекшеліктері: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9.2.14.1.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ҚЭА (қажет болған жадғайда жолда "X" белгілеу)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9.2.14.2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Офшорлы құқықтық өкілеттікте болған жағдайда жолда (қажет болған жадғайда жолда "X" белгілеу)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9.2.14.3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(тіркеу тәртібінің атауын жазу)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Ұйымдастыру-құқықты нысан (сәйкес ұяшықта "X" белгілеу)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Акционерлік қоғам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Жауапкершілігі шектеулі серіктестік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нысандар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тұлғаның, филиалдың немесе өкілдіктің атауы, орналасқан орны өзгеруінің есептік тіркеу (қайта тіркеу) жүзінде ғана толтырылады (егер филиал немесе өкілдік бейрезидент болып саналса тиісті жол толтырылмайды)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Филиалды (өкілдікті) құрастыратын заңды тұлғаның толық атауы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тіл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Орыс тілі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Ағылшын тілі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Филиалды (өкілдікті) құрастыратын заңды тұлғаның заңды мекен-жайы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Филиалды (өкілдікті) құрастыратын заңды тұлғаның СТН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Филиалды (өкілдікті) құрастыратын заңды тұлғаның ОҚЖК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Тіркелетін заңды тұлғаның (филиалдың, өкілдіктің) орналасу орны туралы мәліметтер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Почта индексі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Қала\район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ішіндегі район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 (село, поселке)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Көше, ықшам аудан, махалла, тұйық көше, даңғыл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Үйдің N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Пәтер (офис) N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Телефон нөмірі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12.10.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Факс нөмірі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почтаның мекен-жайы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тұлғаның, филиалдың (өкілдіктің) басшысы: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жеке басын куәландыратын құжатқа сәйкес аты-жөні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Фамилиясы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басын куәландыратын құжатқа сәйкес аты-жөні (болған жағдайда бейрезидент үшін ағылшын тілінде толтыру)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Фамилиясы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Телефон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Факс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е-mаіl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азаматтығының жеке басын куәландыратын құжат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Сериясы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датасы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Кіммен берілген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шетел азаматы немесе азаматтығы жоқ тұлға болып табылған жағдайда: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Тұрақты тұрғылықты елдің атауы (басшы шетел азаматы немесе азаматтығы жоқ тұлға болып табылған жағдайда толтырылады)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 болмаған жағдайда тіркелуші (азаматтық) елдің салықтық тіркеу нөмірі (СТН) көрсетіледі (шетел азаматымен немесе азаматтығы жоқ тұлғалармен       ғана толтырылады)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13.9.1.1.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13.9.1.2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Бейрезиденттің салықтық тіркеу нөмірі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азаматтың немесе азаматтығы жоқ тұлғаның жеке басын куәландыратын құжат: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13.9.2.1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Құжат атауы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13.9.2.2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Сериясы, нөмірі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13.9.2.3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датасы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қызметінің түрі (ЭҚСТ мемлекеттік классификаторына сәйкес):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(кайталамалар):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Біреуден көп басқа да қызмет түрлерінің болуы жағдайында ұқсастығына қарай келесі жолдарды толтыру қажет: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 нысаны: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 алған___ адамның күтілетін (шамамен) саны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Құрылтайшылардың (қатысушылардың) салымдары бойынша, олардың үлестерін (мың теңге) көрсете отырып жарғылық капиталды тарату: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(мың теңге, %)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 (мың теңге, %)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Құрылтайшылар (қатысушылар) құрамы: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тұлға-құрылтайшылар: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Құрылтайшы атауы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Орыс тілі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Құрылтайшының елі (құрылтайшы бейрезидент болып табылған жағдайда)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құрылтайшысының ОҚЖК, не болмаса бейрезидент үшін қызметтің түрі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Инкорпорация елінде құрылтайшының СТН (салықтық тіркеу нөмірі (СТН ұқсас) (бейрезидентпен толтырылады)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Бейрезиденттің салықтық тіркеу нөмірі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капиталындағы % үлесі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19.4.4.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 сомасы (мың теңге)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Құрылтайшылар саны біреуден көп болған жағдайда Хабарламаға ұқсастығы бойынша жолдарды толықтыру қажет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тұлға-құрылтайшылар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азаматтығының жеке басын куәландыратын құжатқа сәйкес аты-жөні (бар болған жағдайда бейрезиденттер үшін ағылшын тілінде толтыру)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19.2.1.1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Фамилиясы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19.2.1.2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19.2.1.3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Тегі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Инкорпорация елінде құрылтайшының СТН (салықтық тіркеу нөмірі (СТН ұқсас) (бейрезиденттермен толтырылады)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19.2.3.1.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19.2.3.2.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Бейрезиденттің салықтық тіркеу нөмірі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19.2.4.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 капиталындағы % үлесі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19.2.5.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 сомасы (мың теңге)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Құрылтайшылар саны біреуден көп болған жағдайда Хабарламаға ұқсастығы бойынша жолдарды толықтыру қажет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ұйымдастыру заңды тұлғаның құрылуына негіз болады (сәйкес ұяшықта "X" белгілеңіз):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Келіп қосылуы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Бірігіп қосылуы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Бөлінуі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Бөлініп шығуы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құруы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Жоғарыда көрсетілген жолдарда "X" белгілеген жағдайда келесі сәйкес жолдардың біреуін толтыру қажет: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келіп қосылу нәтижесінен құрылған (атауын, СТН және ОҚЖК, келіп қосылуға қатысқан тұлғаларды көрсету)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20.6.1.1.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20.6.1.2.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ОҚЖК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Келіп қосылған заңды тұлғалардың саны біреуден көп болған жағдайда Хабарламаға ұқсастығы бойынша жолдарды толықтыру қажет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қосылу нәтижесінен құрылған (атауын, СТН және ОҚЖК, қосылуға қатысқан тұлғаларды көрсету)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20.6.2.1.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Қосылған заңды тұлғаның толық атауы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20.6.2.2.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20.6.2.3.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ОҚЖК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Қосылған заңды тұлғалардың саны біреуден көп болған жағдайда Хабарламаға ұқсастығы бойынша жолдарды толықтыру қажет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бөліну нәтижесі болып табылу (қайта құрылған заңды тұлғалардың атауын, СТН және ОҚЖК, көрсету)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20.6.3.1.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Жойылатын заңды тұлғаның толық атауы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20.6.3.2.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20.6.3.3.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ОҚЖК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20.6.4.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Әрекет етуші заңды тұлғалардың құрамынан бөліну нәтижесі болып табылу (заңды тұлға бөлініп шыққан, әрекет етуші заңды тұлғалардың атауын, СТН және ОҚЖК, көрсету)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20.6.4.1.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Әрекет етуші заңды тұлғаның толық атауы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20.6.4.2.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20.6.4.3.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ОҚЖК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20.6.5.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тұлғаны қайта құру нәтижесінде құрылды (заңды тұлғаның бұрынғы атауын, СТН, ОҚЖК, көрсету)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20.6.5.1.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құруға дейінгі заңды тұлғаның бұрынғы атауы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20.6.5.2.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20.6.5.3.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ОҚЖК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кәсіпкерлік субъектісі: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Ірі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Орташа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Микробизнес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Коммерциялық, коммерциялық емес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Коммерциялық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Коммерциялық емес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Еншілес ұйым: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Иә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тұлғаның, филиалдың (өкілдіктің) орналасқан орны өзгерген жағдайда бұрынғы мекен-жайын көрсету: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Почта индексі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Қала\район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ішіндегі район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 (село, поселке)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Көше, ықшам аудан, махалла, тұйық көше, даңғыл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Үйдің N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Пәтер (офис) N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Телефон нөмірі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24.10.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Факс нөмірі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24.11.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почтаның мекен-жайы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24.12.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 (аты-жөні)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24.13.
</w:t>
            </w:r>
          </w:p>
        </w:tc>
        <w:tc>
          <w:tcPr>
            <w:tcW w:w="9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Басшының СТН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Заңды тұлғалар-Алматы
</w:t>
      </w:r>
      <w:r>
        <w:br/>
      </w:r>
      <w:r>
        <w:rPr>
          <w:rFonts w:ascii="Times New Roman"/>
          <w:b w:val="false"/>
          <w:i w:val="false"/>
          <w:color w:val="000000"/>
          <w:sz w:val="28"/>
        </w:rPr>
        <w:t>
                                          қаласының өңiрлiк қаржы
</w:t>
      </w:r>
      <w:r>
        <w:br/>
      </w:r>
      <w:r>
        <w:rPr>
          <w:rFonts w:ascii="Times New Roman"/>
          <w:b w:val="false"/>
          <w:i w:val="false"/>
          <w:color w:val="000000"/>
          <w:sz w:val="28"/>
        </w:rPr>
        <w:t>
                                         орталығының қатысушыларын
</w:t>
      </w:r>
      <w:r>
        <w:br/>
      </w:r>
      <w:r>
        <w:rPr>
          <w:rFonts w:ascii="Times New Roman"/>
          <w:b w:val="false"/>
          <w:i w:val="false"/>
          <w:color w:val="000000"/>
          <w:sz w:val="28"/>
        </w:rPr>
        <w:t>
                                             мемлекеттiк тiркеу
</w:t>
      </w:r>
      <w:r>
        <w:br/>
      </w:r>
      <w:r>
        <w:rPr>
          <w:rFonts w:ascii="Times New Roman"/>
          <w:b w:val="false"/>
          <w:i w:val="false"/>
          <w:color w:val="000000"/>
          <w:sz w:val="28"/>
        </w:rPr>
        <w:t>
                                         (қайта тiркеу) Ережесiне
</w:t>
      </w:r>
      <w:r>
        <w:br/>
      </w:r>
      <w:r>
        <w:rPr>
          <w:rFonts w:ascii="Times New Roman"/>
          <w:b w:val="false"/>
          <w:i w:val="false"/>
          <w:color w:val="000000"/>
          <w:sz w:val="28"/>
        </w:rPr>
        <w:t>
                                                  4 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Берілген құжаттардың N__ тізімдемесі
</w:t>
            </w:r>
            <w:r>
              <w:rPr>
                <w:rFonts w:ascii="Times New Roman"/>
                <w:b w:val="false"/>
                <w:i w:val="false"/>
                <w:color w:val="000000"/>
                <w:sz w:val="20"/>
              </w:rPr>
              <w:t>
</w:t>
            </w:r>
          </w:p>
          <w:p>
            <w:pPr>
              <w:spacing w:after="20"/>
              <w:ind w:left="20"/>
              <w:jc w:val="both"/>
            </w:pPr>
            <w:r>
              <w:rPr>
                <w:rFonts w:ascii="Times New Roman"/>
                <w:b w:val="false"/>
                <w:i w:val="false"/>
                <w:color w:val="000000"/>
                <w:sz w:val="20"/>
              </w:rPr>
              <w:t>
Құжатты берген органның атауы
</w:t>
            </w:r>
            <w:r>
              <w:br/>
            </w:r>
            <w:r>
              <w:rPr>
                <w:rFonts w:ascii="Times New Roman"/>
                <w:b w:val="false"/>
                <w:i w:val="false"/>
                <w:color w:val="000000"/>
                <w:sz w:val="20"/>
              </w:rPr>
              <w:t>
________________________________________________________________
</w:t>
            </w:r>
          </w:p>
          <w:p>
            <w:pPr>
              <w:spacing w:after="20"/>
              <w:ind w:left="20"/>
              <w:jc w:val="both"/>
            </w:pPr>
            <w:r>
              <w:rPr>
                <w:rFonts w:ascii="Times New Roman"/>
                <w:b w:val="false"/>
                <w:i w:val="false"/>
                <w:color w:val="000000"/>
                <w:sz w:val="20"/>
              </w:rPr>
              <w:t>
Келесі құжаттар ____________________________________ -ға берілді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(тіркеуші органның атауы)
</w:t>
            </w: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1.
</w:t>
            </w:r>
            <w:r>
              <w:br/>
            </w:r>
            <w:r>
              <w:rPr>
                <w:rFonts w:ascii="Times New Roman"/>
                <w:b w:val="false"/>
                <w:i w:val="false"/>
                <w:color w:val="000000"/>
                <w:sz w:val="20"/>
              </w:rPr>
              <w:t>
2.
</w:t>
            </w:r>
            <w:r>
              <w:br/>
            </w:r>
            <w:r>
              <w:rPr>
                <w:rFonts w:ascii="Times New Roman"/>
                <w:b w:val="false"/>
                <w:i w:val="false"/>
                <w:color w:val="000000"/>
                <w:sz w:val="20"/>
              </w:rPr>
              <w:t>
3.
</w:t>
            </w:r>
          </w:p>
          <w:p>
            <w:pPr>
              <w:spacing w:after="20"/>
              <w:ind w:left="20"/>
              <w:jc w:val="both"/>
            </w:pPr>
            <w:r>
              <w:rPr>
                <w:rFonts w:ascii="Times New Roman"/>
                <w:b w:val="false"/>
                <w:i w:val="false"/>
                <w:color w:val="000000"/>
                <w:sz w:val="20"/>
              </w:rPr>
              <w:t>
Жеткізу датасы ______________  Уақыты___________________________
</w:t>
            </w:r>
            <w:r>
              <w:br/>
            </w:r>
            <w:r>
              <w:rPr>
                <w:rFonts w:ascii="Times New Roman"/>
                <w:b w:val="false"/>
                <w:i w:val="false"/>
                <w:color w:val="000000"/>
                <w:sz w:val="20"/>
              </w:rPr>
              <w:t>
Табыс ету туралы қолы __________________________________________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(құжатты берген орган қызметкерінің аты-жөні) (қолы)
</w:t>
            </w: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Алу туралы қолы ________________________________________________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vertAlign w:val="superscript"/>
              </w:rPr>
              <w:t>
    (Құжаттарды қабылдап алушы органның қызметкерінің аты-жөні) (қолы)
</w:t>
            </w:r>
            <w:r>
              <w:rPr>
                <w:rFonts w:ascii="Times New Roman"/>
                <w:b w:val="false"/>
                <w:i w:val="false"/>
                <w:color w:val="000000"/>
                <w:sz w:val="20"/>
              </w:rPr>
              <w:t>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Заңды тұлғалар-Алматы
</w:t>
      </w:r>
      <w:r>
        <w:br/>
      </w:r>
      <w:r>
        <w:rPr>
          <w:rFonts w:ascii="Times New Roman"/>
          <w:b w:val="false"/>
          <w:i w:val="false"/>
          <w:color w:val="000000"/>
          <w:sz w:val="28"/>
        </w:rPr>
        <w:t>
                                          қаласының өңiрлiк қаржы
</w:t>
      </w:r>
      <w:r>
        <w:br/>
      </w:r>
      <w:r>
        <w:rPr>
          <w:rFonts w:ascii="Times New Roman"/>
          <w:b w:val="false"/>
          <w:i w:val="false"/>
          <w:color w:val="000000"/>
          <w:sz w:val="28"/>
        </w:rPr>
        <w:t>
                                         орталығының қатысушыларын
</w:t>
      </w:r>
      <w:r>
        <w:br/>
      </w:r>
      <w:r>
        <w:rPr>
          <w:rFonts w:ascii="Times New Roman"/>
          <w:b w:val="false"/>
          <w:i w:val="false"/>
          <w:color w:val="000000"/>
          <w:sz w:val="28"/>
        </w:rPr>
        <w:t>
                                             мемлекеттiк тiркеу
</w:t>
      </w:r>
      <w:r>
        <w:br/>
      </w:r>
      <w:r>
        <w:rPr>
          <w:rFonts w:ascii="Times New Roman"/>
          <w:b w:val="false"/>
          <w:i w:val="false"/>
          <w:color w:val="000000"/>
          <w:sz w:val="28"/>
        </w:rPr>
        <w:t>
                                         (қайта тiркеу) Ережесiне
</w:t>
      </w:r>
      <w:r>
        <w:br/>
      </w:r>
      <w:r>
        <w:rPr>
          <w:rFonts w:ascii="Times New Roman"/>
          <w:b w:val="false"/>
          <w:i w:val="false"/>
          <w:color w:val="000000"/>
          <w:sz w:val="28"/>
        </w:rPr>
        <w:t>
                                                  5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Алматы қаласының өңiрлiк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қаржы орталығының қызметiн реттеу агенттiгi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Заңды тұлғаны мемлекеттiк тiркеу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куәлiгi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
</w:t>
      </w:r>
      <w:r>
        <w:br/>
      </w:r>
      <w:r>
        <w:rPr>
          <w:rFonts w:ascii="Times New Roman"/>
          <w:b w:val="false"/>
          <w:i w:val="false"/>
          <w:color w:val="000000"/>
          <w:sz w:val="28"/>
        </w:rPr>
        <w:t>
                             Тiркеу нөмiрi
</w:t>
      </w:r>
    </w:p>
    <w:p>
      <w:pPr>
        <w:spacing w:after="0"/>
        <w:ind w:left="0"/>
        <w:jc w:val="both"/>
      </w:pPr>
      <w:r>
        <w:rPr>
          <w:rFonts w:ascii="Times New Roman"/>
          <w:b w:val="false"/>
          <w:i w:val="false"/>
          <w:color w:val="000000"/>
          <w:sz w:val="28"/>
        </w:rPr>
        <w:t>
______________________                 "____" ____________ 200__ж.
</w:t>
      </w:r>
      <w:r>
        <w:br/>
      </w:r>
      <w:r>
        <w:rPr>
          <w:rFonts w:ascii="Times New Roman"/>
          <w:b w:val="false"/>
          <w:i w:val="false"/>
          <w:color w:val="000000"/>
          <w:sz w:val="28"/>
        </w:rPr>
        <w:t>
         қала
</w:t>
      </w:r>
    </w:p>
    <w:p>
      <w:pPr>
        <w:spacing w:after="0"/>
        <w:ind w:left="0"/>
        <w:jc w:val="both"/>
      </w:pPr>
      <w:r>
        <w:rPr>
          <w:rFonts w:ascii="Times New Roman"/>
          <w:b w:val="false"/>
          <w:i w:val="false"/>
          <w:color w:val="000000"/>
          <w:sz w:val="28"/>
        </w:rPr>
        <w:t>
Атауы: ____________________________________________________________
</w:t>
      </w:r>
      <w:r>
        <w:br/>
      </w:r>
      <w:r>
        <w:rPr>
          <w:rFonts w:ascii="Times New Roman"/>
          <w:b w:val="false"/>
          <w:i w:val="false"/>
          <w:color w:val="000000"/>
          <w:sz w:val="28"/>
        </w:rPr>
        <w:t>
Орналасқан жерi: __________________________________________________
</w:t>
      </w:r>
      <w:r>
        <w:br/>
      </w:r>
      <w:r>
        <w:rPr>
          <w:rFonts w:ascii="Times New Roman"/>
          <w:b w:val="false"/>
          <w:i w:val="false"/>
          <w:color w:val="000000"/>
          <w:sz w:val="28"/>
        </w:rPr>
        <w:t>
Куәлiк Алматы қаласының өңiрлiк қаржы орталығының Қазақстан
</w:t>
      </w:r>
      <w:r>
        <w:br/>
      </w:r>
      <w:r>
        <w:rPr>
          <w:rFonts w:ascii="Times New Roman"/>
          <w:b w:val="false"/>
          <w:i w:val="false"/>
          <w:color w:val="000000"/>
          <w:sz w:val="28"/>
        </w:rPr>
        <w:t>
Республикасы заңдарының шеңберiнде құрылтайшы құжаттарға сәйкес
</w:t>
      </w:r>
      <w:r>
        <w:br/>
      </w:r>
      <w:r>
        <w:rPr>
          <w:rFonts w:ascii="Times New Roman"/>
          <w:b w:val="false"/>
          <w:i w:val="false"/>
          <w:color w:val="000000"/>
          <w:sz w:val="28"/>
        </w:rPr>
        <w:t>
қызметтi жүзеге асыруға құқық бередi.
</w:t>
      </w:r>
    </w:p>
    <w:p>
      <w:pPr>
        <w:spacing w:after="0"/>
        <w:ind w:left="0"/>
        <w:jc w:val="both"/>
      </w:pPr>
      <w:r>
        <w:rPr>
          <w:rFonts w:ascii="Times New Roman"/>
          <w:b w:val="false"/>
          <w:i w:val="false"/>
          <w:color w:val="000000"/>
          <w:sz w:val="28"/>
        </w:rPr>
        <w:t>
__________                  ______________           ______________
</w:t>
      </w:r>
      <w:r>
        <w:br/>
      </w:r>
      <w:r>
        <w:rPr>
          <w:rFonts w:ascii="Times New Roman"/>
          <w:b w:val="false"/>
          <w:i w:val="false"/>
          <w:color w:val="000000"/>
          <w:sz w:val="28"/>
        </w:rPr>
        <w:t>
Басшысы                          қолы                    аты-жөнi
</w:t>
      </w:r>
      <w:r>
        <w:br/>
      </w:r>
      <w:r>
        <w:rPr>
          <w:rFonts w:ascii="Times New Roman"/>
          <w:b w:val="false"/>
          <w:i w:val="false"/>
          <w:color w:val="000000"/>
          <w:sz w:val="28"/>
        </w:rPr>
        <w:t>
M.O.
</w:t>
      </w:r>
    </w:p>
    <w:p>
      <w:pPr>
        <w:spacing w:after="0"/>
        <w:ind w:left="0"/>
        <w:jc w:val="both"/>
      </w:pPr>
      <w:r>
        <w:rPr>
          <w:rFonts w:ascii="Times New Roman"/>
          <w:b w:val="false"/>
          <w:i w:val="false"/>
          <w:color w:val="000000"/>
          <w:sz w:val="28"/>
        </w:rPr>
        <w:t>
</w:t>
      </w:r>
      <w:r>
        <w:rPr>
          <w:rFonts w:ascii="Times New Roman"/>
          <w:b w:val="false"/>
          <w:i w:val="false"/>
          <w:color w:val="000000"/>
          <w:sz w:val="28"/>
        </w:rPr>
        <w:t>
                                           Заңды тұлғалар-Алматы
</w:t>
      </w:r>
      <w:r>
        <w:br/>
      </w:r>
      <w:r>
        <w:rPr>
          <w:rFonts w:ascii="Times New Roman"/>
          <w:b w:val="false"/>
          <w:i w:val="false"/>
          <w:color w:val="000000"/>
          <w:sz w:val="28"/>
        </w:rPr>
        <w:t>
                                          қаласының өңiрлiк қаржы
</w:t>
      </w:r>
      <w:r>
        <w:br/>
      </w:r>
      <w:r>
        <w:rPr>
          <w:rFonts w:ascii="Times New Roman"/>
          <w:b w:val="false"/>
          <w:i w:val="false"/>
          <w:color w:val="000000"/>
          <w:sz w:val="28"/>
        </w:rPr>
        <w:t>
                                         орталығының қатысушыларын
</w:t>
      </w:r>
      <w:r>
        <w:br/>
      </w:r>
      <w:r>
        <w:rPr>
          <w:rFonts w:ascii="Times New Roman"/>
          <w:b w:val="false"/>
          <w:i w:val="false"/>
          <w:color w:val="000000"/>
          <w:sz w:val="28"/>
        </w:rPr>
        <w:t>
                                             мемлекеттiк тiркеу
</w:t>
      </w:r>
      <w:r>
        <w:br/>
      </w:r>
      <w:r>
        <w:rPr>
          <w:rFonts w:ascii="Times New Roman"/>
          <w:b w:val="false"/>
          <w:i w:val="false"/>
          <w:color w:val="000000"/>
          <w:sz w:val="28"/>
        </w:rPr>
        <w:t>
                                         (қайта тiркеу) Ережесiне
</w:t>
      </w:r>
      <w:r>
        <w:br/>
      </w:r>
      <w:r>
        <w:rPr>
          <w:rFonts w:ascii="Times New Roman"/>
          <w:b w:val="false"/>
          <w:i w:val="false"/>
          <w:color w:val="000000"/>
          <w:sz w:val="28"/>
        </w:rPr>
        <w:t>
                                                  6 қосымша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Тiркеушi органның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Заңды тұлғаның таратылуын (есептен алу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тiркеу туралы өтiнiш
</w:t>
      </w:r>
      <w:r>
        <w:rPr>
          <w:rFonts w:ascii="Times New Roman"/>
          <w:b w:val="false"/>
          <w:i w:val="false"/>
          <w:color w:val="000000"/>
          <w:sz w:val="28"/>
        </w:rPr>
        <w:t>
</w:t>
      </w:r>
    </w:p>
    <w:p>
      <w:pPr>
        <w:spacing w:after="0"/>
        <w:ind w:left="0"/>
        <w:jc w:val="both"/>
      </w:pPr>
      <w:r>
        <w:rPr>
          <w:rFonts w:ascii="Times New Roman"/>
          <w:b w:val="false"/>
          <w:i w:val="false"/>
          <w:color w:val="000000"/>
          <w:sz w:val="28"/>
        </w:rPr>
        <w:t>
1. Ұйымның нысаны (тиiстi х ұясында көрсетiңiз)
</w:t>
      </w:r>
      <w:r>
        <w:br/>
      </w:r>
      <w:r>
        <w:rPr>
          <w:rFonts w:ascii="Times New Roman"/>
          <w:b w:val="false"/>
          <w:i w:val="false"/>
          <w:color w:val="000000"/>
          <w:sz w:val="28"/>
        </w:rPr>
        <w:t>
1) заңды тұлғалар-Алматы қаласының өңiрлiк қаржы орталығының
</w:t>
      </w:r>
      <w:r>
        <w:br/>
      </w:r>
      <w:r>
        <w:rPr>
          <w:rFonts w:ascii="Times New Roman"/>
          <w:b w:val="false"/>
          <w:i w:val="false"/>
          <w:color w:val="000000"/>
          <w:sz w:val="28"/>
        </w:rPr>
        <w:t>
Қатысушысы (әрi қарай - қаржы орталығының қатысушысы) _____________
</w:t>
      </w:r>
      <w:r>
        <w:br/>
      </w:r>
      <w:r>
        <w:rPr>
          <w:rFonts w:ascii="Times New Roman"/>
          <w:b w:val="false"/>
          <w:i w:val="false"/>
          <w:color w:val="000000"/>
          <w:sz w:val="28"/>
        </w:rPr>
        <w:t>
2. Есептен алуға жататын қаржы орталығының қатысушысы-таратылатын
</w:t>
      </w:r>
      <w:r>
        <w:br/>
      </w:r>
      <w:r>
        <w:rPr>
          <w:rFonts w:ascii="Times New Roman"/>
          <w:b w:val="false"/>
          <w:i w:val="false"/>
          <w:color w:val="000000"/>
          <w:sz w:val="28"/>
        </w:rPr>
        <w:t>
заңды тұлғаның атауы ______________________________________________
</w:t>
      </w:r>
      <w:r>
        <w:br/>
      </w:r>
      <w:r>
        <w:rPr>
          <w:rFonts w:ascii="Times New Roman"/>
          <w:b w:val="false"/>
          <w:i w:val="false"/>
          <w:color w:val="000000"/>
          <w:sz w:val="28"/>
        </w:rPr>
        <w:t>
3. Қаржы орталығының қатысушысы - заңды тұлғаның тiркеу нөмiрi ____
</w:t>
      </w:r>
      <w:r>
        <w:br/>
      </w:r>
      <w:r>
        <w:rPr>
          <w:rFonts w:ascii="Times New Roman"/>
          <w:b w:val="false"/>
          <w:i w:val="false"/>
          <w:color w:val="000000"/>
          <w:sz w:val="28"/>
        </w:rPr>
        <w:t>
4. Тарату негiзi __________________________________________________
</w:t>
      </w:r>
      <w:r>
        <w:br/>
      </w:r>
      <w:r>
        <w:rPr>
          <w:rFonts w:ascii="Times New Roman"/>
          <w:b w:val="false"/>
          <w:i w:val="false"/>
          <w:color w:val="000000"/>
          <w:sz w:val="28"/>
        </w:rPr>
        <w:t>
5. Қаржы орталығының қатысушысы-заңды тұлғаны тарату
</w:t>
      </w:r>
      <w:r>
        <w:br/>
      </w:r>
      <w:r>
        <w:rPr>
          <w:rFonts w:ascii="Times New Roman"/>
          <w:b w:val="false"/>
          <w:i w:val="false"/>
          <w:color w:val="000000"/>
          <w:sz w:val="28"/>
        </w:rPr>
        <w:t>
(тиiстi x ұясында көрсетiңiз)
</w:t>
      </w:r>
      <w:r>
        <w:br/>
      </w:r>
      <w:r>
        <w:rPr>
          <w:rFonts w:ascii="Times New Roman"/>
          <w:b w:val="false"/>
          <w:i w:val="false"/>
          <w:color w:val="000000"/>
          <w:sz w:val="28"/>
        </w:rPr>
        <w:t>
1) өз еркiмен ________    2) мәжбүрлеу __________
</w:t>
      </w:r>
      <w:r>
        <w:br/>
      </w:r>
      <w:r>
        <w:rPr>
          <w:rFonts w:ascii="Times New Roman"/>
          <w:b w:val="false"/>
          <w:i w:val="false"/>
          <w:color w:val="000000"/>
          <w:sz w:val="28"/>
        </w:rPr>
        <w:t>
6. Тарату (есептен алу) туралы шешiм қабылданды (тиiстi х ұясында
</w:t>
      </w:r>
      <w:r>
        <w:br/>
      </w:r>
      <w:r>
        <w:rPr>
          <w:rFonts w:ascii="Times New Roman"/>
          <w:b w:val="false"/>
          <w:i w:val="false"/>
          <w:color w:val="000000"/>
          <w:sz w:val="28"/>
        </w:rPr>
        <w:t>
көрсетiңiз) _______________________________________________________
</w:t>
      </w:r>
      <w:r>
        <w:br/>
      </w:r>
      <w:r>
        <w:rPr>
          <w:rFonts w:ascii="Times New Roman"/>
          <w:b w:val="false"/>
          <w:i w:val="false"/>
          <w:color w:val="000000"/>
          <w:sz w:val="28"/>
        </w:rPr>
        <w:t>
1) мүлiктiң иесi __________________________________________________
</w:t>
      </w:r>
      <w:r>
        <w:br/>
      </w:r>
      <w:r>
        <w:rPr>
          <w:rFonts w:ascii="Times New Roman"/>
          <w:b w:val="false"/>
          <w:i w:val="false"/>
          <w:color w:val="000000"/>
          <w:sz w:val="28"/>
        </w:rPr>
        <w:t>
2) меншiк иесiмен уәкiл етiлген орган _____________________________
</w:t>
      </w:r>
      <w:r>
        <w:br/>
      </w:r>
      <w:r>
        <w:rPr>
          <w:rFonts w:ascii="Times New Roman"/>
          <w:b w:val="false"/>
          <w:i w:val="false"/>
          <w:color w:val="000000"/>
          <w:sz w:val="28"/>
        </w:rPr>
        <w:t>
3) сотпен _________________________________________________________
</w:t>
      </w:r>
      <w:r>
        <w:br/>
      </w:r>
      <w:r>
        <w:rPr>
          <w:rFonts w:ascii="Times New Roman"/>
          <w:b w:val="false"/>
          <w:i w:val="false"/>
          <w:color w:val="000000"/>
          <w:sz w:val="28"/>
        </w:rPr>
        <w:t>
4) құрылтайшы құжаттармен уәкiл етiлген, қаржы орталығының
</w:t>
      </w:r>
      <w:r>
        <w:br/>
      </w:r>
      <w:r>
        <w:rPr>
          <w:rFonts w:ascii="Times New Roman"/>
          <w:b w:val="false"/>
          <w:i w:val="false"/>
          <w:color w:val="000000"/>
          <w:sz w:val="28"/>
        </w:rPr>
        <w:t>
қатысушысы-заңды тұлғаның органы __________________________________
</w:t>
      </w:r>
      <w:r>
        <w:br/>
      </w:r>
      <w:r>
        <w:rPr>
          <w:rFonts w:ascii="Times New Roman"/>
          <w:b w:val="false"/>
          <w:i w:val="false"/>
          <w:color w:val="000000"/>
          <w:sz w:val="28"/>
        </w:rPr>
        <w:t>
7. шешiм нөмiрi және оның қабылданған күнi ________________________
</w:t>
      </w:r>
      <w:r>
        <w:br/>
      </w:r>
      <w:r>
        <w:rPr>
          <w:rFonts w:ascii="Times New Roman"/>
          <w:b w:val="false"/>
          <w:i w:val="false"/>
          <w:color w:val="000000"/>
          <w:sz w:val="28"/>
        </w:rPr>
        <w:t>
8. Қаржы орталығының қатысушысы-заңды тұлғаны тарату туралы
</w:t>
      </w:r>
      <w:r>
        <w:br/>
      </w:r>
      <w:r>
        <w:rPr>
          <w:rFonts w:ascii="Times New Roman"/>
          <w:b w:val="false"/>
          <w:i w:val="false"/>
          <w:color w:val="000000"/>
          <w:sz w:val="28"/>
        </w:rPr>
        <w:t>
хабарлама жарияланған баспа органының атауы _______________________
</w:t>
      </w:r>
      <w:r>
        <w:br/>
      </w:r>
      <w:r>
        <w:rPr>
          <w:rFonts w:ascii="Times New Roman"/>
          <w:b w:val="false"/>
          <w:i w:val="false"/>
          <w:color w:val="000000"/>
          <w:sz w:val="28"/>
        </w:rPr>
        <w:t>
9. жарияланған нөмiрi және датасы 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10. аралық тарату балансы бекiтiлдi (нөмiрi және датасын көрсету)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11. тарату балансы бекiтiлдi (нөмiрi және датасын көрсету)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Өтiнiш берушiнiң аты-жөнi және қолы
</w:t>
      </w:r>
    </w:p>
    <w:p>
      <w:pPr>
        <w:spacing w:after="0"/>
        <w:ind w:left="0"/>
        <w:jc w:val="both"/>
      </w:pPr>
      <w:r>
        <w:rPr>
          <w:rFonts w:ascii="Times New Roman"/>
          <w:b w:val="false"/>
          <w:i w:val="false"/>
          <w:color w:val="000000"/>
          <w:sz w:val="28"/>
        </w:rPr>
        <w:t>
"___"______________ 200__ жыл
</w:t>
      </w:r>
      <w:r>
        <w:br/>
      </w:r>
      <w:r>
        <w:rPr>
          <w:rFonts w:ascii="Times New Roman"/>
          <w:b w:val="false"/>
          <w:i w:val="false"/>
          <w:color w:val="000000"/>
          <w:sz w:val="28"/>
        </w:rPr>
        <w:t>
Өтiнiшке қосымша берiледi: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