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3e7b" w14:textId="99c3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2005 жылғы 6 желтоқсандағы N 207/25-III "Астана қаласының 2006 жылға арналған бюджетi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2006 жылғы 7 маусымдағы N 249/32-ІІІ Шешімі. Астана қаласының Әділет департаментінде 2006 жылғы 23 маусымда N 444 тіркелді. Күші жойылды - Астана қаласы мәслихатының 2007 жылғы 19 ақпандағы N 88-03-12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Астана қаласы мәслихатының 2007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88-03-12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-----------------Хаттан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қаласының мәслихаты, Астана қаласы мәслихатының мерзімі өткен соң күшін жоғалтқан, 2006 жылы тіркеуден өткен нормативтік құқықтық актілірдің тізілімін жолдайды.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аппаратының басшысы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Астана қаласы мәслихатының күшiн жойған кейбiр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шешiмдерiнiң тiзiмi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Астана қаласы мәслихатының 2006 жылғы 07 маусымдағы N 249/32-ІІІ "Астана қаласы мәслихатының 2005 жылғы 6 желтоқсандағы 207/25-ІІІ "Астана қаласының 2006 жылға арналған бюджеті туралы" шешіміне өзгерістер енгізу туралы" шешімі (Нормативтік құқықтық актілерді мемлекеттік тіркеу тізілімінде 444 нөмірмен тіркелген, 2006 жылғы 04 шілдеде, "Астана хабары", 2006 жылғы 01 шілдеде "Вечерняя Астана" газеттерінде жарияланды)...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әкiмдiгiнiң 2006 жылғы 2 маусымдағы N 15-509қ "Астана қаласы мәслихатының "Астана қаласы мәслихатының 2005 жылғы 6 желтоқсандағы N 207/25-III "Астана қаласының 2006 жылға арналған бюджетi туралы" шешiмiне өзгерiстер енгiзу туралы" шешiмiнiң жобасын Астана қаласының мәслихатының қарауына енгiзу туралы" қаулысын қарап, Астана қаласының мәслихаты 
</w:t>
      </w:r>
      <w:r>
        <w:rPr>
          <w:rFonts w:ascii="Times New Roman"/>
          <w:b/>
          <w:i w:val="false"/>
          <w:color w:val="000000"/>
          <w:sz w:val="28"/>
        </w:rPr>
        <w:t>
ШЕШТI: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мәслихатының 2005 жылғы 6 желтоқсандағы 
</w:t>
      </w:r>
      <w:r>
        <w:rPr>
          <w:rFonts w:ascii="Times New Roman"/>
          <w:b w:val="false"/>
          <w:i w:val="false"/>
          <w:color w:val="000000"/>
          <w:sz w:val="28"/>
        </w:rPr>
        <w:t xml:space="preserve"> N 207/25-III </w:t>
      </w:r>
      <w:r>
        <w:rPr>
          <w:rFonts w:ascii="Times New Roman"/>
          <w:b w:val="false"/>
          <w:i w:val="false"/>
          <w:color w:val="000000"/>
          <w:sz w:val="28"/>
        </w:rPr>
        <w:t>
 "Астана қаласының 2006 жылға арналған бюджетi туралы" (2006 жылдың 14 қаңтарында Астана қаласының Әдiлет департаментiнде N 426 болып тiркелген, "Астана хабары" газетiнiң 2006 жылғы 26 қаңтардағы 12-нөмiрiнде, "Вечерняя Астана" газетiнiң 2006 жылғы 21 қаңтардағы 8-9-нөмiрлерiнде жарияланған), 2006 жылғы 8 ақпандағы 
</w:t>
      </w:r>
      <w:r>
        <w:rPr>
          <w:rFonts w:ascii="Times New Roman"/>
          <w:b w:val="false"/>
          <w:i w:val="false"/>
          <w:color w:val="000000"/>
          <w:sz w:val="28"/>
        </w:rPr>
        <w:t xml:space="preserve"> N 225/29-III </w:t>
      </w:r>
      <w:r>
        <w:rPr>
          <w:rFonts w:ascii="Times New Roman"/>
          <w:b w:val="false"/>
          <w:i w:val="false"/>
          <w:color w:val="000000"/>
          <w:sz w:val="28"/>
        </w:rPr>
        <w:t>
 "Астана қаласы мәслихатының 2005 жылғы 6 желтоқсандағы N 207/25-III "Астана қаласының 2006 жылға арналған бюджетi туралы" шешiмiне өзгерiстер енгiзу туралы" (2006 жылдың 2 наурызында Астана қаласының Әдiлет департаментiнде N 434 болып тiркелген, "Астана хабары" газетiнiң 2006 жылғы 18 наурыздағы 36-37-нөмiрлерiнде, "Вечерняя Астана" газетiнiң 2006 жылғы 11 наурыздағы 36-37-нөмiрлерiнде жарияланған), 2006 жылғы 29 наурыздағы 
</w:t>
      </w:r>
      <w:r>
        <w:rPr>
          <w:rFonts w:ascii="Times New Roman"/>
          <w:b w:val="false"/>
          <w:i w:val="false"/>
          <w:color w:val="000000"/>
          <w:sz w:val="28"/>
        </w:rPr>
        <w:t xml:space="preserve"> N 228/30-III </w:t>
      </w:r>
      <w:r>
        <w:rPr>
          <w:rFonts w:ascii="Times New Roman"/>
          <w:b w:val="false"/>
          <w:i w:val="false"/>
          <w:color w:val="000000"/>
          <w:sz w:val="28"/>
        </w:rPr>
        <w:t>
 "Астана қаласы мәслихатының 2005 жылғы 6 желтоқсандағы N 207/25-III "Астана қаласының 2006 жылға арналған бюджетi туралы" шешiмiне өзгерiстер енгiзу туралы" (2006 жылдың 11 сәуiрiнде Астана қаласының Әдiлет департаментiнде N 438 болып тiркелген, "Астана хабары" газетiнiң 2006 жылғы 13 сәуiрдегi 49-нөмiрiнде, "Вечерняя Астана" газетiнiң 2006 жылғы 13 сәуiрдегi 53-нөмiрiнде жарияланған), 2006 жылғы 12 сәуiрдегi 
</w:t>
      </w:r>
      <w:r>
        <w:rPr>
          <w:rFonts w:ascii="Times New Roman"/>
          <w:b w:val="false"/>
          <w:i w:val="false"/>
          <w:color w:val="000000"/>
          <w:sz w:val="28"/>
        </w:rPr>
        <w:t xml:space="preserve"> N 245/31-III </w:t>
      </w:r>
      <w:r>
        <w:rPr>
          <w:rFonts w:ascii="Times New Roman"/>
          <w:b w:val="false"/>
          <w:i w:val="false"/>
          <w:color w:val="000000"/>
          <w:sz w:val="28"/>
        </w:rPr>
        <w:t>
 "Астана қаласы мәслихатының 2005 жылғы 6 желтоқсандағы N 207/25-III "Астана қаласының 2006 жылға арналған бюджетi туралы" шешiмiне өзгерiстер енгiзу туралы" (2006 жылдың 3 мамырында Астана қаласының Әдiлет департаментiнде N 439 болып тiркелген, "Астана хабары" газетiнiң 2006 жылғы 16 мамырдағы 67-нөмiрiнде, 2006 жылғы 3 маусымдағы 80-82 - нөмiрлерiнде, "Вечерняя Астана" газетiнiң 2006 жылғы 13 мамырдағы 69-70 - нөмiрлерiнде жарияланған) шешiмiне мына өзгерiстер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1-тармақтағы "107 647 283" цифрлары "108 160 468" цифрларымен ауыстырылсын;
</w:t>
      </w:r>
      <w:r>
        <w:br/>
      </w:r>
      <w:r>
        <w:rPr>
          <w:rFonts w:ascii="Times New Roman"/>
          <w:b w:val="false"/>
          <w:i w:val="false"/>
          <w:color w:val="000000"/>
          <w:sz w:val="28"/>
        </w:rPr>
        <w:t>
      "8 128 465" цифрлары "8 660 550" цифрларымен ауыстырылсын;
</w:t>
      </w:r>
      <w:r>
        <w:br/>
      </w:r>
      <w:r>
        <w:rPr>
          <w:rFonts w:ascii="Times New Roman"/>
          <w:b w:val="false"/>
          <w:i w:val="false"/>
          <w:color w:val="000000"/>
          <w:sz w:val="28"/>
        </w:rPr>
        <w:t>
      "54 230 793" цифрлары "54 211 893" цифрларымен ауыстырылсын;
</w:t>
      </w:r>
      <w:r>
        <w:br/>
      </w:r>
      <w:r>
        <w:rPr>
          <w:rFonts w:ascii="Times New Roman"/>
          <w:b w:val="false"/>
          <w:i w:val="false"/>
          <w:color w:val="000000"/>
          <w:sz w:val="28"/>
        </w:rPr>
        <w:t>
      "109 625 759" цифрлары "110 138 944" цифрларымен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шешiмнiң 1, 2, 3, 4-қосымшаларына сәйкес аталған шешiмнiң 1, 2, 4, 5-қосымшалары жаңа редакцияда мазмұндалсын.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
</w:t>
      </w:r>
    </w:p>
    <w:p>
      <w:pPr>
        <w:spacing w:after="0"/>
        <w:ind w:left="0"/>
        <w:jc w:val="both"/>
      </w:pPr>
      <w:r>
        <w:rPr>
          <w:rFonts w:ascii="Times New Roman"/>
          <w:b w:val="false"/>
          <w:i w:val="false"/>
          <w:color w:val="000000"/>
          <w:sz w:val="28"/>
        </w:rPr>
        <w:t>
      "Астана қаласының Экономика
</w:t>
      </w:r>
      <w:r>
        <w:br/>
      </w:r>
      <w:r>
        <w:rPr>
          <w:rFonts w:ascii="Times New Roman"/>
          <w:b w:val="false"/>
          <w:i w:val="false"/>
          <w:color w:val="000000"/>
          <w:sz w:val="28"/>
        </w:rPr>
        <w:t>
      және бюджеттiк жоспарлау
</w:t>
      </w:r>
      <w:r>
        <w:br/>
      </w:r>
      <w:r>
        <w:rPr>
          <w:rFonts w:ascii="Times New Roman"/>
          <w:b w:val="false"/>
          <w:i w:val="false"/>
          <w:color w:val="000000"/>
          <w:sz w:val="28"/>
        </w:rPr>
        <w:t>
      департаментi" мемлекеттiк
</w:t>
      </w:r>
      <w:r>
        <w:br/>
      </w:r>
      <w:r>
        <w:rPr>
          <w:rFonts w:ascii="Times New Roman"/>
          <w:b w:val="false"/>
          <w:i w:val="false"/>
          <w:color w:val="000000"/>
          <w:sz w:val="28"/>
        </w:rPr>
        <w:t>
      мекемесiнiң директоры
</w:t>
      </w:r>
    </w:p>
    <w:p>
      <w:pPr>
        <w:spacing w:after="0"/>
        <w:ind w:left="0"/>
        <w:jc w:val="both"/>
      </w:pPr>
      <w:r>
        <w:rPr>
          <w:rFonts w:ascii="Times New Roman"/>
          <w:b w:val="false"/>
          <w:i w:val="false"/>
          <w:color w:val="000000"/>
          <w:sz w:val="28"/>
        </w:rPr>
        <w:t>
      "Астана қаласының Қаржы
</w:t>
      </w:r>
      <w:r>
        <w:br/>
      </w:r>
      <w:r>
        <w:rPr>
          <w:rFonts w:ascii="Times New Roman"/>
          <w:b w:val="false"/>
          <w:i w:val="false"/>
          <w:color w:val="000000"/>
          <w:sz w:val="28"/>
        </w:rPr>
        <w:t>
      департаментi" мемлекеттiк
</w:t>
      </w:r>
      <w:r>
        <w:br/>
      </w:r>
      <w:r>
        <w:rPr>
          <w:rFonts w:ascii="Times New Roman"/>
          <w:b w:val="false"/>
          <w:i w:val="false"/>
          <w:color w:val="000000"/>
          <w:sz w:val="28"/>
        </w:rPr>
        <w:t>
      мекемесiнiң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маусымдағы
</w:t>
      </w:r>
      <w:r>
        <w:br/>
      </w:r>
      <w:r>
        <w:rPr>
          <w:rFonts w:ascii="Times New Roman"/>
          <w:b w:val="false"/>
          <w:i w:val="false"/>
          <w:color w:val="000000"/>
          <w:sz w:val="28"/>
        </w:rPr>
        <w:t>
                                          N 249/32-ІІІ шешіміне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21"/>
        <w:gridCol w:w="955"/>
        <w:gridCol w:w="8127"/>
        <w:gridCol w:w="263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6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55" w:hRule="atLeast"/>
        </w:trPr>
        <w:tc>
          <w:tcPr>
            <w:tcW w:w="6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Кірістер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108 160 468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 түсімдері
</w:t>
            </w:r>
            <w:r>
              <w:rPr>
                <w:rFonts w:ascii="Times New Roman"/>
                <w:b/>
                <w:i w:val="false"/>
                <w:color w:val="000000"/>
                <w:sz w:val="20"/>
              </w:rPr>
              <w:t>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44 831 823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Табыс салығы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15 433 928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15 433 928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салық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22 121 400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22 121 400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Меншiкке салынатын салықтар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4 217 220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Мүлiкке салынатын салықтар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3 453 456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416 485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құралдарына салынатын салық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347 279
</w:t>
            </w:r>
          </w:p>
        </w:tc>
      </w:tr>
      <w:tr>
        <w:trPr>
          <w:trHeight w:val="25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Тауарларға, жұмыстарға және қызметтер көрсетуге салынатын iшкi салықтар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2 454 998
</w:t>
            </w:r>
            <w:r>
              <w:rPr>
                <w:rFonts w:ascii="Times New Roman"/>
                <w:b w:val="false"/>
                <w:i w:val="false"/>
                <w:color w:val="000000"/>
                <w:sz w:val="20"/>
              </w:rPr>
              <w:t>
</w:t>
            </w:r>
          </w:p>
        </w:tc>
      </w:tr>
      <w:tr>
        <w:trPr>
          <w:trHeight w:val="24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271 999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1 466 999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716 000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салықтар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салықтар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r>
      <w:tr>
        <w:trPr>
          <w:trHeight w:val="63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603 916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баж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603 916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Салықтық емес түсімдер
</w:t>
            </w:r>
            <w:r>
              <w:rPr>
                <w:rFonts w:ascii="Times New Roman"/>
                <w:b/>
                <w:i w:val="false"/>
                <w:color w:val="000000"/>
                <w:sz w:val="20"/>
              </w:rPr>
              <w:t>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456 202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 меншігінен түсетін түсімдер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267 340
</w:t>
            </w:r>
            <w:r>
              <w:rPr>
                <w:rFonts w:ascii="Times New Roman"/>
                <w:b w:val="false"/>
                <w:i w:val="false"/>
                <w:color w:val="000000"/>
                <w:sz w:val="20"/>
              </w:rPr>
              <w:t>
</w:t>
            </w:r>
          </w:p>
        </w:tc>
      </w:tr>
      <w:tr>
        <w:trPr>
          <w:trHeight w:val="30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кәсіпорынның таза кірісі бөлігіндегі түсімдер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15 700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37 000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24 000
</w:t>
            </w:r>
          </w:p>
        </w:tc>
      </w:tr>
      <w:tr>
        <w:trPr>
          <w:trHeight w:val="30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40 640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өзге де кірістер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r>
      <w:tr>
        <w:trPr>
          <w:trHeight w:val="48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алуды өткiзуден түсетiн ақша түсiмдерi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970
</w:t>
            </w:r>
            <w:r>
              <w:rPr>
                <w:rFonts w:ascii="Times New Roman"/>
                <w:b w:val="false"/>
                <w:i w:val="false"/>
                <w:color w:val="000000"/>
                <w:sz w:val="20"/>
              </w:rPr>
              <w:t>
</w:t>
            </w:r>
          </w:p>
        </w:tc>
      </w:tr>
      <w:tr>
        <w:trPr>
          <w:trHeight w:val="45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өткiзуден түсетiн ақша түсiмдерi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
</w:t>
            </w:r>
          </w:p>
        </w:tc>
      </w:tr>
      <w:tr>
        <w:trPr>
          <w:trHeight w:val="84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177 879
</w:t>
            </w:r>
            <w:r>
              <w:rPr>
                <w:rFonts w:ascii="Times New Roman"/>
                <w:b w:val="false"/>
                <w:i w:val="false"/>
                <w:color w:val="000000"/>
                <w:sz w:val="20"/>
              </w:rPr>
              <w:t>
</w:t>
            </w:r>
          </w:p>
        </w:tc>
      </w:tr>
      <w:tr>
        <w:trPr>
          <w:trHeight w:val="84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177 879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10 013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10 013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Негізгі капиталды сатудан түсетін түсімдер
</w:t>
            </w:r>
            <w:r>
              <w:rPr>
                <w:rFonts w:ascii="Times New Roman"/>
                <w:b/>
                <w:i w:val="false"/>
                <w:color w:val="000000"/>
                <w:sz w:val="20"/>
              </w:rPr>
              <w:t>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8 660 550
</w:t>
            </w:r>
            <w:r>
              <w:rPr>
                <w:rFonts w:ascii="Times New Roman"/>
                <w:b/>
                <w:i w:val="false"/>
                <w:color w:val="000000"/>
                <w:sz w:val="20"/>
              </w:rPr>
              <w:t>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мекемелерге бекітілген мемлекеттік мүлікті сату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2 181 200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2 181 200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Жерді және материал емес активтерді сату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6 479 350
</w:t>
            </w:r>
            <w:r>
              <w:rPr>
                <w:rFonts w:ascii="Times New Roman"/>
                <w:b w:val="false"/>
                <w:i w:val="false"/>
                <w:color w:val="000000"/>
                <w:sz w:val="20"/>
              </w:rPr>
              <w:t>
</w:t>
            </w:r>
          </w:p>
        </w:tc>
      </w:tr>
      <w:tr>
        <w:trPr>
          <w:trHeight w:val="225"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сату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6 479 350
</w:t>
            </w:r>
          </w:p>
        </w:tc>
      </w:tr>
      <w:tr>
        <w:trPr>
          <w:trHeight w:val="21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Ресми трансферттерден түсетін түсімдер
</w:t>
            </w:r>
            <w:r>
              <w:rPr>
                <w:rFonts w:ascii="Times New Roman"/>
                <w:b/>
                <w:i w:val="false"/>
                <w:color w:val="000000"/>
                <w:sz w:val="20"/>
              </w:rPr>
              <w:t>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54 211 893
</w:t>
            </w:r>
            <w:r>
              <w:rPr>
                <w:rFonts w:ascii="Times New Roman"/>
                <w:b/>
                <w:i w:val="false"/>
                <w:color w:val="000000"/>
                <w:sz w:val="20"/>
              </w:rPr>
              <w:t>
</w:t>
            </w:r>
            <w:r>
              <w:rPr>
                <w:rFonts w:ascii="Times New Roman"/>
                <w:b w:val="false"/>
                <w:i w:val="false"/>
                <w:color w:val="000000"/>
                <w:sz w:val="20"/>
              </w:rPr>
              <w:t>
</w:t>
            </w:r>
          </w:p>
        </w:tc>
      </w:tr>
      <w:tr>
        <w:trPr>
          <w:trHeight w:val="21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54 211 893
</w:t>
            </w:r>
            <w:r>
              <w:rPr>
                <w:rFonts w:ascii="Times New Roman"/>
                <w:b w:val="false"/>
                <w:i w:val="false"/>
                <w:color w:val="000000"/>
                <w:sz w:val="20"/>
              </w:rPr>
              <w:t>
</w:t>
            </w:r>
          </w:p>
        </w:tc>
      </w:tr>
      <w:tr>
        <w:trPr>
          <w:trHeight w:val="270" w:hRule="atLeast"/>
        </w:trPr>
        <w:tc>
          <w:tcPr>
            <w:tcW w:w="6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54 211 893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818"/>
        <w:gridCol w:w="1078"/>
        <w:gridCol w:w="1176"/>
        <w:gridCol w:w="6536"/>
        <w:gridCol w:w="261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Шығыстар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110 138 944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қызметтер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1 100 915
</w:t>
            </w:r>
            <w:r>
              <w:rPr>
                <w:rFonts w:ascii="Times New Roman"/>
                <w:b/>
                <w:i w:val="false"/>
                <w:color w:val="000000"/>
                <w:sz w:val="20"/>
              </w:rPr>
              <w:t>
</w:t>
            </w:r>
            <w:r>
              <w:rPr>
                <w:rFonts w:ascii="Times New Roman"/>
                <w:b w:val="false"/>
                <w:i w:val="false"/>
                <w:color w:val="000000"/>
                <w:sz w:val="20"/>
              </w:rPr>
              <w:t>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724 591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 астана мәслихатының аппараты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39 296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39 296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 астана әкімінің аппараты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379 508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379 508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305 787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305 787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Қаржылық қызмет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187 739
</w:t>
            </w:r>
            <w:r>
              <w:rPr>
                <w:rFonts w:ascii="Times New Roman"/>
                <w:b w:val="false"/>
                <w:i w:val="false"/>
                <w:color w:val="000000"/>
                <w:sz w:val="20"/>
              </w:rPr>
              <w:t>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187 739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108 188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салу мақсатында мүлікті бағалауды жүргізу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5 196
</w:t>
            </w:r>
          </w:p>
        </w:tc>
      </w:tr>
      <w:tr>
        <w:trPr>
          <w:trHeight w:val="6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27 341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2 014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45 000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188 585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357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экономика және бюджеттік жоспарлау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188 585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188 585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Қорғаныс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135 428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26 311
</w:t>
            </w:r>
            <w:r>
              <w:rPr>
                <w:rFonts w:ascii="Times New Roman"/>
                <w:b w:val="false"/>
                <w:i w:val="false"/>
                <w:color w:val="000000"/>
                <w:sz w:val="20"/>
              </w:rPr>
              <w:t>
</w:t>
            </w:r>
          </w:p>
        </w:tc>
      </w:tr>
      <w:tr>
        <w:trPr>
          <w:trHeight w:val="7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жұмылдыру дайындығы, азаматтық қорғаныс және авариялармен табиғи апаттардың алдын алуды және жоюды ұйымдастыру департаментi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26 311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14 040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және республикалық маңызы бар қаланың, астананың аумақтық қорғанысы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12 271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жөнiндегi жұмыстарды ұйымдастыру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109 117
</w:t>
            </w:r>
            <w:r>
              <w:rPr>
                <w:rFonts w:ascii="Times New Roman"/>
                <w:b w:val="false"/>
                <w:i w:val="false"/>
                <w:color w:val="000000"/>
                <w:sz w:val="20"/>
              </w:rPr>
              <w:t>
</w:t>
            </w:r>
          </w:p>
        </w:tc>
      </w:tr>
      <w:tr>
        <w:trPr>
          <w:trHeight w:val="7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жұмылдыру дайындығы, азаматтық қорғаныс және авариялармен табиғи апаттардың алдын алуды және жоюды ұйымдастыру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109 117
</w:t>
            </w:r>
            <w:r>
              <w:rPr>
                <w:rFonts w:ascii="Times New Roman"/>
                <w:b w:val="false"/>
                <w:i w:val="false"/>
                <w:color w:val="000000"/>
                <w:sz w:val="20"/>
              </w:rPr>
              <w:t>
</w:t>
            </w:r>
          </w:p>
        </w:tc>
      </w:tr>
      <w:tr>
        <w:trPr>
          <w:trHeight w:val="8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табиғи апаттардың алдын алу және жоюды ұйымдастыру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астананың азаматтық қорғаныс іс-шаралары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25 185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астананың жұмылдыру дайындығы және жұмылдыру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7 585
</w:t>
            </w:r>
          </w:p>
        </w:tc>
      </w:tr>
      <w:tr>
        <w:trPr>
          <w:trHeight w:val="4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42 581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Қоғамдық тәртіп, қауіпсіздік, құқық, сот, қылмыстық-атқару қызметі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3 172 250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қызметi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3 172 250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352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бюджетінен қаржыландырылатын атқарушы ішкі істер органы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2 646 481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бюджетінен қаржыландырылатын атқарушы ішкі істер органының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2 542 926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аумағында қоғамдық тәртіпті қорғау және қоғамдық қауіпсіздікті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99 437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4 118
</w:t>
            </w:r>
          </w:p>
        </w:tc>
      </w:tr>
      <w:tr>
        <w:trPr>
          <w:trHeight w:val="5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525 769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жол жүру қозғалысын реттеу бойынша жабдықтар мен құралдарды пайдалану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525 769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9 968 162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882 765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882 765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тәрбие ұйымдарының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882 765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бастауыш, жалпы негізгі, жалпы орта бiлiм беру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4 195 519
</w:t>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дене шынықтыру және спорт басқармасы (бөлімі)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371 217
</w:t>
            </w:r>
            <w:r>
              <w:rPr>
                <w:rFonts w:ascii="Times New Roman"/>
                <w:b w:val="false"/>
                <w:i w:val="false"/>
                <w:color w:val="000000"/>
                <w:sz w:val="20"/>
              </w:rPr>
              <w:t>
</w:t>
            </w:r>
          </w:p>
        </w:tc>
      </w:tr>
      <w:tr>
        <w:trPr>
          <w:trHeight w:val="3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бiлiм беру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371 217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3 824 302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3 328 958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бiлiм беру бағдарламалары бойынша жалпы бiлiм беру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83 144
</w:t>
            </w:r>
          </w:p>
        </w:tc>
      </w:tr>
      <w:tr>
        <w:trPr>
          <w:trHeight w:val="3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96 079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38 705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мемлекеттiк бiлiм беру ұйымдары үшiн оқулықтар мен оқу-әдістемелік кешендерді сатып алу және жеткiзу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103 115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 өспірімдер үшін қосымша білім беру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164 351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9 950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кәсiптік бiлiм беру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236 716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236 716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236 716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бiлiм беру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508 075
</w:t>
            </w:r>
            <w:r>
              <w:rPr>
                <w:rFonts w:ascii="Times New Roman"/>
                <w:b w:val="false"/>
                <w:i w:val="false"/>
                <w:color w:val="000000"/>
                <w:sz w:val="20"/>
              </w:rPr>
              <w:t>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76 698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мамандарды даярлау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76 698
</w:t>
            </w:r>
          </w:p>
        </w:tc>
      </w:tr>
      <w:tr>
        <w:trPr>
          <w:trHeight w:val="5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431 377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мамандарды даярлау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431 377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кәсіби білім беру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74 758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40 992
</w:t>
            </w:r>
            <w:r>
              <w:rPr>
                <w:rFonts w:ascii="Times New Roman"/>
                <w:b w:val="false"/>
                <w:i w:val="false"/>
                <w:color w:val="000000"/>
                <w:sz w:val="20"/>
              </w:rPr>
              <w:t>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40 992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33 766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33 766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4 070 329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91 927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57 757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17 644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 оңалту және әлеуметтік бейімдеу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16 526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3 978 402
</w:t>
            </w:r>
            <w:r>
              <w:rPr>
                <w:rFonts w:ascii="Times New Roman"/>
                <w:b w:val="false"/>
                <w:i w:val="false"/>
                <w:color w:val="000000"/>
                <w:sz w:val="20"/>
              </w:rPr>
              <w:t>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3 978 402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11 836 593
</w:t>
            </w:r>
            <w:r>
              <w:rPr>
                <w:rFonts w:ascii="Times New Roman"/>
                <w:b/>
                <w:i w:val="false"/>
                <w:color w:val="000000"/>
                <w:sz w:val="20"/>
              </w:rPr>
              <w:t>
</w:t>
            </w:r>
            <w:r>
              <w:rPr>
                <w:rFonts w:ascii="Times New Roman"/>
                <w:b w:val="false"/>
                <w:i w:val="false"/>
                <w:color w:val="000000"/>
                <w:sz w:val="20"/>
              </w:rPr>
              <w:t>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бейiндi ауруханалар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3 365 906
</w:t>
            </w:r>
            <w:r>
              <w:rPr>
                <w:rFonts w:ascii="Times New Roman"/>
                <w:b w:val="false"/>
                <w:i w:val="false"/>
                <w:color w:val="000000"/>
                <w:sz w:val="20"/>
              </w:rPr>
              <w:t>
</w:t>
            </w:r>
          </w:p>
        </w:tc>
      </w:tr>
      <w:tr>
        <w:trPr>
          <w:trHeight w:val="5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3 365 906
</w:t>
            </w:r>
            <w:r>
              <w:rPr>
                <w:rFonts w:ascii="Times New Roman"/>
                <w:b w:val="false"/>
                <w:i w:val="false"/>
                <w:color w:val="000000"/>
                <w:sz w:val="20"/>
              </w:rPr>
              <w:t>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3 365 906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қорғау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601 979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272 724
</w:t>
            </w:r>
            <w:r>
              <w:rPr>
                <w:rFonts w:ascii="Times New Roman"/>
                <w:b w:val="false"/>
                <w:i w:val="false"/>
                <w:color w:val="000000"/>
                <w:sz w:val="20"/>
              </w:rPr>
              <w:t>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179 872
</w:t>
            </w:r>
          </w:p>
        </w:tc>
      </w:tr>
      <w:tr>
        <w:trPr>
          <w:trHeight w:val="3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82 142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10 030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369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329 255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94 076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164 276
</w:t>
            </w:r>
          </w:p>
        </w:tc>
      </w:tr>
      <w:tr>
        <w:trPr>
          <w:trHeight w:val="2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12 933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57 970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2 031 175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2 031 175
</w:t>
            </w:r>
            <w:r>
              <w:rPr>
                <w:rFonts w:ascii="Times New Roman"/>
                <w:b w:val="false"/>
                <w:i w:val="false"/>
                <w:color w:val="000000"/>
                <w:sz w:val="20"/>
              </w:rPr>
              <w:t>
</w:t>
            </w:r>
          </w:p>
        </w:tc>
      </w:tr>
      <w:tr>
        <w:trPr>
          <w:trHeight w:val="6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1 769 236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9 675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82 180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81 595
</w:t>
            </w:r>
          </w:p>
        </w:tc>
      </w:tr>
      <w:tr>
        <w:trPr>
          <w:trHeight w:val="7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88 489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1 378 673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1 378 673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1 146 278
</w:t>
            </w:r>
          </w:p>
        </w:tc>
      </w:tr>
      <w:tr>
        <w:trPr>
          <w:trHeight w:val="6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жекелген санаттарын амбулаториялық деңгейде дәрілік заттармен және мамандандырылған балалар және емдік тамақ өнімдерімен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232 395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көмектiң басқа түрлерi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314 057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314 057
</w:t>
            </w:r>
            <w:r>
              <w:rPr>
                <w:rFonts w:ascii="Times New Roman"/>
                <w:b w:val="false"/>
                <w:i w:val="false"/>
                <w:color w:val="000000"/>
                <w:sz w:val="20"/>
              </w:rPr>
              <w:t>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284 391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29 666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саласындағы өзге де қызметтер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4 144 803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124 537
</w:t>
            </w:r>
            <w:r>
              <w:rPr>
                <w:rFonts w:ascii="Times New Roman"/>
                <w:b w:val="false"/>
                <w:i w:val="false"/>
                <w:color w:val="000000"/>
                <w:sz w:val="20"/>
              </w:rPr>
              <w:t>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58 608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56 376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 шегінен тыс жерлерде емделуге тегін және жеңілдетілген жол жүрумен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1 844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7 709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4 020 266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4 020 266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2 078 698
</w:t>
            </w:r>
            <w:r>
              <w:rPr>
                <w:rFonts w:ascii="Times New Roman"/>
                <w:b/>
                <w:i w:val="false"/>
                <w:color w:val="000000"/>
                <w:sz w:val="20"/>
              </w:rPr>
              <w:t>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қамсыздандыру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1 146 069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жұмыспен қамту және әлеуметтік бағдарламалар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353 876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353 876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317 574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317 574
</w:t>
            </w:r>
          </w:p>
        </w:tc>
      </w:tr>
      <w:tr>
        <w:trPr>
          <w:trHeight w:val="4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474 619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474 619
</w:t>
            </w:r>
          </w:p>
        </w:tc>
      </w:tr>
      <w:tr>
        <w:trPr>
          <w:trHeight w:val="2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817 647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29 876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Мұқтаж азаматтарға үйінде әлеуметтік көмек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29 876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жұмыспен қамту және әлеуметтік бағдарламалар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750 586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Еңбекпен қамту бағдарламасы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102 360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атаулы әлеуметтік көмек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24 146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көмегі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28 350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492 085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әлеуметтік қолдау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52 680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жасқа дейінгі балаларға мемлекеттік жәрдемақылар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18 500
</w:t>
            </w:r>
          </w:p>
        </w:tc>
      </w:tr>
      <w:tr>
        <w:trPr>
          <w:trHeight w:val="7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32 465
</w:t>
            </w:r>
          </w:p>
        </w:tc>
      </w:tr>
      <w:tr>
        <w:trPr>
          <w:trHeight w:val="6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37 185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37 185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114 982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355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жұмыспен қамту және әлеуметтік бағдарламалар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114 982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69 732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44 050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37 100 379
</w:t>
            </w:r>
            <w:r>
              <w:rPr>
                <w:rFonts w:ascii="Times New Roman"/>
                <w:b/>
                <w:i w:val="false"/>
                <w:color w:val="000000"/>
                <w:sz w:val="20"/>
              </w:rPr>
              <w:t>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10 277 494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5 686 492
</w:t>
            </w:r>
            <w:r>
              <w:rPr>
                <w:rFonts w:ascii="Times New Roman"/>
                <w:b w:val="false"/>
                <w:i w:val="false"/>
                <w:color w:val="000000"/>
                <w:sz w:val="20"/>
              </w:rPr>
              <w:t>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5 686 492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2 000 000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Инженерлік-коммуниациялық инфрақұрылымды дамыту және жайластыру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374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Тұрғын үй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2 591 002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21 973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Авариялық және ескi тұрғын үйлердi бұзу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287 932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281 097
</w:t>
            </w:r>
          </w:p>
        </w:tc>
      </w:tr>
      <w:tr>
        <w:trPr>
          <w:trHeight w:val="4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17 689 691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17 689 691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61 868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мекендердi газдандыру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2 780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14 596 741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және су жүргізу жүйесінің қызмет етуі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132 512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2 895 790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Елді-мекендерді көркейту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9 133 194
</w:t>
            </w:r>
            <w:r>
              <w:rPr>
                <w:rFonts w:ascii="Times New Roman"/>
                <w:b w:val="false"/>
                <w:i w:val="false"/>
                <w:color w:val="000000"/>
                <w:sz w:val="20"/>
              </w:rPr>
              <w:t>
</w:t>
            </w:r>
          </w:p>
        </w:tc>
      </w:tr>
      <w:tr>
        <w:trPr>
          <w:trHeight w:val="6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5 303 088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 көшелерді жарықтандыру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339 525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мекендердің санитариясын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1 734 679
</w:t>
            </w:r>
          </w:p>
        </w:tc>
      </w:tr>
      <w:tr>
        <w:trPr>
          <w:trHeight w:val="3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Жерлеу орындарын күтіп-ұстау және туысы жоқ адамдарды жерлеу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26 228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абаттандыру мен көгалдандыру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3 202 656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3 830 106
</w:t>
            </w:r>
            <w:r>
              <w:rPr>
                <w:rFonts w:ascii="Times New Roman"/>
                <w:b w:val="false"/>
                <w:i w:val="false"/>
                <w:color w:val="000000"/>
                <w:sz w:val="20"/>
              </w:rPr>
              <w:t>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013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Көркейту объектілерін дамыту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3 830 106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5 598 421
</w:t>
            </w:r>
            <w:r>
              <w:rPr>
                <w:rFonts w:ascii="Times New Roman"/>
                <w:b/>
                <w:i w:val="false"/>
                <w:color w:val="000000"/>
                <w:sz w:val="20"/>
              </w:rPr>
              <w:t>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2 579 505
</w:t>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мәдениет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1 316 892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22 499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766 871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71 078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өнерiн қолдау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456 444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1 262 613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1 262 613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2 272 104
</w:t>
            </w:r>
            <w:r>
              <w:rPr>
                <w:rFonts w:ascii="Times New Roman"/>
                <w:b w:val="false"/>
                <w:i w:val="false"/>
                <w:color w:val="000000"/>
                <w:sz w:val="20"/>
              </w:rPr>
              <w:t>
</w:t>
            </w:r>
          </w:p>
        </w:tc>
      </w:tr>
      <w:tr>
        <w:trPr>
          <w:trHeight w:val="5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дене шынықтыру және спорт басқармасы (бөлімі)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1 060 096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13 551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деңгейінде спорттық жарыстар өткiзу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59 710
</w:t>
            </w:r>
          </w:p>
        </w:tc>
      </w:tr>
      <w:tr>
        <w:trPr>
          <w:trHeight w:val="8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986 835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1 212 008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1 212 008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кеңiстiк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478 231
</w:t>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мұрағат және құжаттар басқармасы (бөлімі)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37 840
</w:t>
            </w:r>
            <w:r>
              <w:rPr>
                <w:rFonts w:ascii="Times New Roman"/>
                <w:b w:val="false"/>
                <w:i w:val="false"/>
                <w:color w:val="000000"/>
                <w:sz w:val="20"/>
              </w:rPr>
              <w:t>
</w:t>
            </w:r>
          </w:p>
        </w:tc>
      </w:tr>
      <w:tr>
        <w:trPr>
          <w:trHeight w:val="2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12 358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Мұрағаттық қордың сақталуын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25 482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мәдениет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86 608
</w:t>
            </w:r>
            <w:r>
              <w:rPr>
                <w:rFonts w:ascii="Times New Roman"/>
                <w:b w:val="false"/>
                <w:i w:val="false"/>
                <w:color w:val="000000"/>
                <w:sz w:val="20"/>
              </w:rPr>
              <w:t>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кiтапханалардың жұмыс iстеуiн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86 608
</w:t>
            </w:r>
          </w:p>
        </w:tc>
      </w:tr>
      <w:tr>
        <w:trPr>
          <w:trHeight w:val="5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362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ішкі саясат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276 752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276 752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тілдерді дамыту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77 031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41 194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35 837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45 586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45 586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Туристтік қызметті реттеу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45 586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222 995
</w:t>
            </w:r>
            <w:r>
              <w:rPr>
                <w:rFonts w:ascii="Times New Roman"/>
                <w:b w:val="false"/>
                <w:i w:val="false"/>
                <w:color w:val="000000"/>
                <w:sz w:val="20"/>
              </w:rPr>
              <w:t>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362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ішкі саясат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222 995
</w:t>
            </w:r>
            <w:r>
              <w:rPr>
                <w:rFonts w:ascii="Times New Roman"/>
                <w:b w:val="false"/>
                <w:i w:val="false"/>
                <w:color w:val="000000"/>
                <w:sz w:val="20"/>
              </w:rPr>
              <w:t>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155 496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67 499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13 343 351
</w:t>
            </w:r>
            <w:r>
              <w:rPr>
                <w:rFonts w:ascii="Times New Roman"/>
                <w:b/>
                <w:i w:val="false"/>
                <w:color w:val="000000"/>
                <w:sz w:val="20"/>
              </w:rPr>
              <w:t>
</w:t>
            </w:r>
            <w:r>
              <w:rPr>
                <w:rFonts w:ascii="Times New Roman"/>
                <w:b w:val="false"/>
                <w:i w:val="false"/>
                <w:color w:val="000000"/>
                <w:sz w:val="20"/>
              </w:rPr>
              <w:t>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13 343 351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13 343 351
</w:t>
            </w:r>
            <w:r>
              <w:rPr>
                <w:rFonts w:ascii="Times New Roman"/>
                <w:b w:val="false"/>
                <w:i w:val="false"/>
                <w:color w:val="000000"/>
                <w:sz w:val="20"/>
              </w:rPr>
              <w:t>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13 343 351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227 001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1 971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375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ауыл шаруашылық атқарушы органы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1 971
</w:t>
            </w:r>
            <w:r>
              <w:rPr>
                <w:rFonts w:ascii="Times New Roman"/>
                <w:b w:val="false"/>
                <w:i w:val="false"/>
                <w:color w:val="000000"/>
                <w:sz w:val="20"/>
              </w:rPr>
              <w:t>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1 971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187 671
</w:t>
            </w:r>
            <w:r>
              <w:rPr>
                <w:rFonts w:ascii="Times New Roman"/>
                <w:b w:val="false"/>
                <w:i w:val="false"/>
                <w:color w:val="000000"/>
                <w:sz w:val="20"/>
              </w:rPr>
              <w:t>
</w:t>
            </w:r>
          </w:p>
        </w:tc>
      </w:tr>
      <w:tr>
        <w:trPr>
          <w:trHeight w:val="49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354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187 671
</w:t>
            </w:r>
            <w:r>
              <w:rPr>
                <w:rFonts w:ascii="Times New Roman"/>
                <w:b w:val="false"/>
                <w:i w:val="false"/>
                <w:color w:val="000000"/>
                <w:sz w:val="20"/>
              </w:rPr>
              <w:t>
</w:t>
            </w:r>
          </w:p>
        </w:tc>
      </w:tr>
      <w:tr>
        <w:trPr>
          <w:trHeight w:val="58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қоршаған ортаны қорғау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23 799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өткізу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16 941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146 931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37 359
</w:t>
            </w:r>
            <w:r>
              <w:rPr>
                <w:rFonts w:ascii="Times New Roman"/>
                <w:b w:val="false"/>
                <w:i w:val="false"/>
                <w:color w:val="000000"/>
                <w:sz w:val="20"/>
              </w:rPr>
              <w:t>
</w:t>
            </w:r>
          </w:p>
        </w:tc>
      </w:tr>
      <w:tr>
        <w:trPr>
          <w:trHeight w:val="46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351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жер қатынастары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37 359
</w:t>
            </w:r>
            <w:r>
              <w:rPr>
                <w:rFonts w:ascii="Times New Roman"/>
                <w:b w:val="false"/>
                <w:i w:val="false"/>
                <w:color w:val="000000"/>
                <w:sz w:val="20"/>
              </w:rPr>
              <w:t>
</w:t>
            </w:r>
          </w:p>
        </w:tc>
      </w:tr>
      <w:tr>
        <w:trPr>
          <w:trHeight w:val="3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29 399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Жердi аймақтарға бөлу жөнiндегi жұмыстарды ұйымдастыру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7 960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Өнеркәсіп, сәулет, қала құрылысы және құрылыс қызметі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499 868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499 868
</w:t>
            </w:r>
            <w:r>
              <w:rPr>
                <w:rFonts w:ascii="Times New Roman"/>
                <w:b w:val="false"/>
                <w:i w:val="false"/>
                <w:color w:val="000000"/>
                <w:sz w:val="20"/>
              </w:rPr>
              <w:t>
</w:t>
            </w:r>
          </w:p>
        </w:tc>
      </w:tr>
      <w:tr>
        <w:trPr>
          <w:trHeight w:val="6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365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сәулет, қала құрылысы және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418 314
</w:t>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34 133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мекендердегі құрылыстардың бас жоспарын әзірлеу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384 181
</w:t>
            </w:r>
          </w:p>
        </w:tc>
      </w:tr>
      <w:tr>
        <w:trPr>
          <w:trHeight w:val="6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366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мемлекеттік сәулет-құрылыс бақылауы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26 684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26 684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54 870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54 870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Көлiк және коммуникация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17 318 101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көлiгi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2 772 029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2 772 029
</w:t>
            </w:r>
            <w:r>
              <w:rPr>
                <w:rFonts w:ascii="Times New Roman"/>
                <w:b w:val="false"/>
                <w:i w:val="false"/>
                <w:color w:val="000000"/>
                <w:sz w:val="20"/>
              </w:rPr>
              <w:t>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2 772 029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14 546 072
</w:t>
            </w:r>
            <w:r>
              <w:rPr>
                <w:rFonts w:ascii="Times New Roman"/>
                <w:b w:val="false"/>
                <w:i w:val="false"/>
                <w:color w:val="000000"/>
                <w:sz w:val="20"/>
              </w:rPr>
              <w:t>
</w:t>
            </w:r>
          </w:p>
        </w:tc>
      </w:tr>
      <w:tr>
        <w:trPr>
          <w:trHeight w:val="51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14 546 072
</w:t>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жолдарының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57 770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14 488 302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729 066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қызметтерді реттеу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61 492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61 492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61 492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Кәсiпкерлiк қызметтi қолдау және бәсекелестікті қорғау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29 240
</w:t>
            </w:r>
            <w:r>
              <w:rPr>
                <w:rFonts w:ascii="Times New Roman"/>
                <w:b w:val="false"/>
                <w:i w:val="false"/>
                <w:color w:val="000000"/>
                <w:sz w:val="20"/>
              </w:rPr>
              <w:t>
</w:t>
            </w:r>
          </w:p>
        </w:tc>
      </w:tr>
      <w:tr>
        <w:trPr>
          <w:trHeight w:val="6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29 240
</w:t>
            </w:r>
            <w:r>
              <w:rPr>
                <w:rFonts w:ascii="Times New Roman"/>
                <w:b w:val="false"/>
                <w:i w:val="false"/>
                <w:color w:val="000000"/>
                <w:sz w:val="20"/>
              </w:rPr>
              <w:t>
</w:t>
            </w:r>
          </w:p>
        </w:tc>
      </w:tr>
      <w:tr>
        <w:trPr>
          <w:trHeight w:val="3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 қолдау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29 240
</w:t>
            </w:r>
          </w:p>
        </w:tc>
      </w:tr>
      <w:tr>
        <w:trPr>
          <w:trHeight w:val="39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Табиғи монополияларды реттеу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17 712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370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тарифтер басқармасы (бөлімі)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17 712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Тарифтер басқармасының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17 712
</w:t>
            </w:r>
          </w:p>
        </w:tc>
      </w:tr>
      <w:tr>
        <w:trPr>
          <w:trHeight w:val="3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620 622
</w:t>
            </w:r>
            <w:r>
              <w:rPr>
                <w:rFonts w:ascii="Times New Roman"/>
                <w:b w:val="false"/>
                <w:i w:val="false"/>
                <w:color w:val="000000"/>
                <w:sz w:val="20"/>
              </w:rPr>
              <w:t>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307 912
</w:t>
            </w:r>
            <w:r>
              <w:rPr>
                <w:rFonts w:ascii="Times New Roman"/>
                <w:b w:val="false"/>
                <w:i w:val="false"/>
                <w:color w:val="000000"/>
                <w:sz w:val="20"/>
              </w:rPr>
              <w:t>
</w:t>
            </w:r>
          </w:p>
        </w:tc>
      </w:tr>
      <w:tr>
        <w:trPr>
          <w:trHeight w:val="66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республикалық маңызы бар қаланың, астананың жергілікті атқарушы органының резерві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148 912
</w:t>
            </w:r>
          </w:p>
        </w:tc>
      </w:tr>
      <w:tr>
        <w:trPr>
          <w:trHeight w:val="67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республикалық маңызы бар қаланың, астананың табиғи және техногендік сипаттағы төтенше жағдайларды жоюға арналған төтенше резерві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159 000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357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экономика және бюджеттік жоспарлау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258 446
</w:t>
            </w:r>
            <w:r>
              <w:rPr>
                <w:rFonts w:ascii="Times New Roman"/>
                <w:b w:val="false"/>
                <w:i w:val="false"/>
                <w:color w:val="000000"/>
                <w:sz w:val="20"/>
              </w:rPr>
              <w:t>
</w:t>
            </w:r>
          </w:p>
        </w:tc>
      </w:tr>
      <w:tr>
        <w:trPr>
          <w:trHeight w:val="55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 (бағдарламаларды) әзірлеу мен техникалық-экономикалық негіздемелерін сараптау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258 446
</w:t>
            </w:r>
          </w:p>
        </w:tc>
      </w:tr>
      <w:tr>
        <w:trPr>
          <w:trHeight w:val="60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кәсіпкерлік және өнеркәсіп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21 652
</w:t>
            </w:r>
            <w:r>
              <w:rPr>
                <w:rFonts w:ascii="Times New Roman"/>
                <w:b w:val="false"/>
                <w:i w:val="false"/>
                <w:color w:val="000000"/>
                <w:sz w:val="20"/>
              </w:rPr>
              <w:t>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21 652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372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"Астана - жаңа қала" арнайы экономикалық аймағын әкімшілендіру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32 612
</w:t>
            </w:r>
            <w:r>
              <w:rPr>
                <w:rFonts w:ascii="Times New Roman"/>
                <w:b w:val="false"/>
                <w:i w:val="false"/>
                <w:color w:val="000000"/>
                <w:sz w:val="20"/>
              </w:rPr>
              <w:t>
</w:t>
            </w:r>
          </w:p>
        </w:tc>
      </w:tr>
      <w:tr>
        <w:trPr>
          <w:trHeight w:val="57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бойынша департаменттің қызметін қамтамасыз 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32 612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Борышқа  қызмет көрсету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171 879
</w:t>
            </w:r>
            <w:r>
              <w:rPr>
                <w:rFonts w:ascii="Times New Roman"/>
                <w:b/>
                <w:i w:val="false"/>
                <w:color w:val="000000"/>
                <w:sz w:val="20"/>
              </w:rPr>
              <w:t>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Борышқа қызмет көрсету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54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171 879
</w:t>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171 879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Ресми трансферттер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6 858 832
</w:t>
            </w:r>
            <w:r>
              <w:rPr>
                <w:rFonts w:ascii="Times New Roman"/>
                <w:b/>
                <w:i w:val="false"/>
                <w:color w:val="000000"/>
                <w:sz w:val="20"/>
              </w:rPr>
              <w:t>
</w:t>
            </w:r>
            <w:r>
              <w:rPr>
                <w:rFonts w:ascii="Times New Roman"/>
                <w:b w:val="false"/>
                <w:i w:val="false"/>
                <w:color w:val="000000"/>
                <w:sz w:val="20"/>
              </w:rPr>
              <w:t>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6 858 832
</w:t>
            </w:r>
            <w:r>
              <w:rPr>
                <w:rFonts w:ascii="Times New Roman"/>
                <w:b w:val="false"/>
                <w:i w:val="false"/>
                <w:color w:val="000000"/>
                <w:sz w:val="20"/>
              </w:rPr>
              <w:t>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6 858 832
</w:t>
            </w:r>
            <w:r>
              <w:rPr>
                <w:rFonts w:ascii="Times New Roman"/>
                <w:b w:val="false"/>
                <w:i w:val="false"/>
                <w:color w:val="000000"/>
                <w:sz w:val="20"/>
              </w:rPr>
              <w:t>
</w:t>
            </w:r>
          </w:p>
        </w:tc>
      </w:tr>
      <w:tr>
        <w:trPr>
          <w:trHeight w:val="31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552 517
</w:t>
            </w:r>
          </w:p>
        </w:tc>
      </w:tr>
      <w:tr>
        <w:trPr>
          <w:trHeight w:val="40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алулар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6 306 315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Операциялық сальдо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-1 978 476
</w:t>
            </w:r>
            <w:r>
              <w:rPr>
                <w:rFonts w:ascii="Times New Roman"/>
                <w:b w:val="false"/>
                <w:i w:val="false"/>
                <w:color w:val="000000"/>
                <w:sz w:val="20"/>
              </w:rPr>
              <w:t>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Қаржы активтерімен жасалатын операциялар бойынша сальдо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1 500 904
</w:t>
            </w:r>
            <w:r>
              <w:rPr>
                <w:rFonts w:ascii="Times New Roman"/>
                <w:b w:val="false"/>
                <w:i w:val="false"/>
                <w:color w:val="000000"/>
                <w:sz w:val="20"/>
              </w:rPr>
              <w:t>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1 500 904
</w:t>
            </w:r>
          </w:p>
        </w:tc>
      </w:tr>
      <w:tr>
        <w:trPr>
          <w:trHeight w:val="34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1 500 904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1 500 904
</w:t>
            </w:r>
            <w:r>
              <w:rPr>
                <w:rFonts w:ascii="Times New Roman"/>
                <w:b w:val="false"/>
                <w:i w:val="false"/>
                <w:color w:val="000000"/>
                <w:sz w:val="20"/>
              </w:rPr>
              <w:t>
</w:t>
            </w:r>
          </w:p>
        </w:tc>
      </w:tr>
      <w:tr>
        <w:trPr>
          <w:trHeight w:val="48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1 500 904
</w:t>
            </w:r>
            <w:r>
              <w:rPr>
                <w:rFonts w:ascii="Times New Roman"/>
                <w:b w:val="false"/>
                <w:i w:val="false"/>
                <w:color w:val="000000"/>
                <w:sz w:val="20"/>
              </w:rPr>
              <w:t>
</w:t>
            </w:r>
          </w:p>
        </w:tc>
      </w:tr>
      <w:tr>
        <w:trPr>
          <w:trHeight w:val="42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1 500 904
</w:t>
            </w:r>
          </w:p>
        </w:tc>
      </w:tr>
      <w:tr>
        <w:trPr>
          <w:trHeight w:val="450"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дефициті (профициті)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-3 479 380
</w:t>
            </w:r>
            <w:r>
              <w:rPr>
                <w:rFonts w:ascii="Times New Roman"/>
                <w:b w:val="false"/>
                <w:i w:val="false"/>
                <w:color w:val="000000"/>
                <w:sz w:val="20"/>
              </w:rPr>
              <w:t>
</w:t>
            </w:r>
          </w:p>
        </w:tc>
      </w:tr>
      <w:tr>
        <w:trPr>
          <w:trHeight w:val="435" w:hRule="atLeast"/>
        </w:trPr>
        <w:tc>
          <w:tcPr>
            <w:tcW w:w="8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5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қаржыландыру (профицитті қолдану)
</w:t>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3 479 380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маусымдағы
</w:t>
      </w:r>
      <w:r>
        <w:br/>
      </w:r>
      <w:r>
        <w:rPr>
          <w:rFonts w:ascii="Times New Roman"/>
          <w:b w:val="false"/>
          <w:i w:val="false"/>
          <w:color w:val="000000"/>
          <w:sz w:val="28"/>
        </w:rPr>
        <w:t>
                                          N 249/32-ІІІ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Астана қаласының 2006 жылға арналған бюджетінің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жобаларын іске асыруға және заңды тұлғалардың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жарғылық капиталын қалыптастыруға немесе ұлғайтуға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бағытталған бюджеттік бағдарламаларға бөлінген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 бағдарламаларының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048"/>
        <w:gridCol w:w="1170"/>
        <w:gridCol w:w="1170"/>
        <w:gridCol w:w="866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315" w:hRule="atLeast"/>
        </w:trPr>
        <w:tc>
          <w:tcPr>
            <w:tcW w:w="10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кіші бағдарлама
</w:t>
            </w:r>
          </w:p>
        </w:tc>
      </w:tr>
      <w:tr>
        <w:trPr>
          <w:trHeight w:val="90" w:hRule="atLeast"/>
        </w:trPr>
        <w:tc>
          <w:tcPr>
            <w:tcW w:w="0" w:type="auto"/>
            <w:vMerge/>
            <w:tcBorders>
              <w:top w:val="nil"/>
              <w:left w:val="single" w:color="cfcfcf" w:sz="5"/>
              <w:bottom w:val="single" w:color="cfcfcf" w:sz="5"/>
              <w:right w:val="single" w:color="cfcfcf" w:sz="5"/>
            </w:tcBorders>
          </w:tcPr>
          <w:p/>
        </w:tc>
        <w:tc>
          <w:tcPr>
            <w:tcW w:w="10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Білім беру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Орта кәсіби білім беру 
</w:t>
            </w:r>
            <w:r>
              <w:rPr>
                <w:rFonts w:ascii="Times New Roman"/>
                <w:b w:val="false"/>
                <w:i w:val="false"/>
                <w:color w:val="000000"/>
                <w:sz w:val="20"/>
              </w:rPr>
              <w:t>
</w:t>
            </w:r>
          </w:p>
        </w:tc>
      </w:tr>
      <w:tr>
        <w:trPr>
          <w:trHeight w:val="58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Денсаулық сақтау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r>
      <w:tr>
        <w:trPr>
          <w:trHeight w:val="54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Білім беру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кәсіптік білімді мамандар даярлау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өзге де қызметтер
</w:t>
            </w:r>
            <w:r>
              <w:rPr>
                <w:rFonts w:ascii="Times New Roman"/>
                <w:b w:val="false"/>
                <w:i w:val="false"/>
                <w:color w:val="000000"/>
                <w:sz w:val="20"/>
              </w:rPr>
              <w:t>
</w:t>
            </w:r>
          </w:p>
        </w:tc>
      </w:tr>
      <w:tr>
        <w:trPr>
          <w:trHeight w:val="55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сақтау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саласындағы басқа да қызмет көрсетулер 
</w:t>
            </w:r>
            <w:r>
              <w:rPr>
                <w:rFonts w:ascii="Times New Roman"/>
                <w:b w:val="false"/>
                <w:i w:val="false"/>
                <w:color w:val="000000"/>
                <w:sz w:val="20"/>
              </w:rPr>
              <w:t>
</w:t>
            </w:r>
          </w:p>
        </w:tc>
      </w:tr>
      <w:tr>
        <w:trPr>
          <w:trHeight w:val="51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Астананың денсаулық сақтау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Әлеуметтік көмек және әлеуметтік қамтамасыз ету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қамтамасыз ету 
</w:t>
            </w:r>
            <w:r>
              <w:rPr>
                <w:rFonts w:ascii="Times New Roman"/>
                <w:b w:val="false"/>
                <w:i w:val="false"/>
                <w:color w:val="000000"/>
                <w:sz w:val="20"/>
              </w:rPr>
              <w:t>
</w:t>
            </w:r>
          </w:p>
        </w:tc>
      </w:tr>
      <w:tr>
        <w:trPr>
          <w:trHeight w:val="63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қамтамасыз ету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r>
      <w:tr>
        <w:trPr>
          <w:trHeight w:val="54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6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құрылысы 
</w:t>
            </w:r>
            <w:r>
              <w:rPr>
                <w:rFonts w:ascii="Times New Roman"/>
                <w:b w:val="false"/>
                <w:i w:val="false"/>
                <w:color w:val="000000"/>
                <w:sz w:val="20"/>
              </w:rPr>
              <w:t>
</w:t>
            </w:r>
          </w:p>
        </w:tc>
      </w:tr>
      <w:tr>
        <w:trPr>
          <w:trHeight w:val="61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Инженерлік-коммуникациялық инфрақұрылымды дамыту және жайластыру 
</w:t>
            </w:r>
            <w:r>
              <w:rPr>
                <w:rFonts w:ascii="Times New Roman"/>
                <w:b w:val="false"/>
                <w:i w:val="false"/>
                <w:color w:val="000000"/>
                <w:sz w:val="20"/>
              </w:rPr>
              <w:t>
</w:t>
            </w:r>
          </w:p>
        </w:tc>
      </w:tr>
      <w:tr>
        <w:trPr>
          <w:trHeight w:val="36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Коммуналдық шаруашылық 
</w:t>
            </w:r>
            <w:r>
              <w:rPr>
                <w:rFonts w:ascii="Times New Roman"/>
                <w:b w:val="false"/>
                <w:i w:val="false"/>
                <w:color w:val="000000"/>
                <w:sz w:val="20"/>
              </w:rPr>
              <w:t>
</w:t>
            </w:r>
          </w:p>
        </w:tc>
      </w:tr>
      <w:tr>
        <w:trPr>
          <w:trHeight w:val="58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r>
      <w:tr>
        <w:trPr>
          <w:trHeight w:val="45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Елдi мекендердi газдандыру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шаруашылық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007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Сумен жабдықтау жүйесін дамыту үшін кредит беру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Елді мекендерді абаттандыру 
</w:t>
            </w:r>
            <w:r>
              <w:rPr>
                <w:rFonts w:ascii="Times New Roman"/>
                <w:b w:val="false"/>
                <w:i w:val="false"/>
                <w:color w:val="000000"/>
                <w:sz w:val="20"/>
              </w:rPr>
              <w:t>
</w:t>
            </w:r>
          </w:p>
        </w:tc>
      </w:tr>
      <w:tr>
        <w:trPr>
          <w:trHeight w:val="55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013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Абаттандыру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Мәдениет, спорт, туризм және ақпараттық кеңістiк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Деятельность в области культуры
</w:t>
            </w:r>
            <w:r>
              <w:rPr>
                <w:rFonts w:ascii="Times New Roman"/>
                <w:b w:val="false"/>
                <w:i w:val="false"/>
                <w:color w:val="000000"/>
                <w:sz w:val="20"/>
              </w:rPr>
              <w:t>
</w:t>
            </w:r>
          </w:p>
        </w:tc>
      </w:tr>
      <w:tr>
        <w:trPr>
          <w:trHeight w:val="52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014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r>
      <w:tr>
        <w:trPr>
          <w:trHeight w:val="52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373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Құрылыс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015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Дене тәрбиесі және спорт нысандарын дамыту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Отын-энергетика кешенi және жер қойнауын пайдалану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саласындағы өзге де қызметтер
</w:t>
            </w:r>
            <w:r>
              <w:rPr>
                <w:rFonts w:ascii="Times New Roman"/>
                <w:b w:val="false"/>
                <w:i w:val="false"/>
                <w:color w:val="000000"/>
                <w:sz w:val="20"/>
              </w:rPr>
              <w:t>
</w:t>
            </w:r>
          </w:p>
        </w:tc>
      </w:tr>
      <w:tr>
        <w:trPr>
          <w:trHeight w:val="6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371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Энергетика және коммуналдық шаруашылық департаменті (басқармасы)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Жылу-энергетикалық жүйені дамыту
</w:t>
            </w:r>
            <w:r>
              <w:rPr>
                <w:rFonts w:ascii="Times New Roman"/>
                <w:b w:val="false"/>
                <w:i w:val="false"/>
                <w:color w:val="000000"/>
                <w:sz w:val="20"/>
              </w:rPr>
              <w:t>
</w:t>
            </w:r>
          </w:p>
        </w:tc>
      </w:tr>
      <w:tr>
        <w:trPr>
          <w:trHeight w:val="60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r>
              <w:rPr>
                <w:rFonts w:ascii="Times New Roman"/>
                <w:b/>
                <w:i w:val="false"/>
                <w:color w:val="000000"/>
                <w:sz w:val="20"/>
              </w:rPr>
              <w:t>
</w:t>
            </w:r>
            <w:r>
              <w:rPr>
                <w:rFonts w:ascii="Times New Roman"/>
                <w:b w:val="false"/>
                <w:i w:val="false"/>
                <w:color w:val="000000"/>
                <w:sz w:val="20"/>
              </w:rPr>
              <w:t>
</w:t>
            </w:r>
          </w:p>
        </w:tc>
      </w:tr>
      <w:tr>
        <w:trPr>
          <w:trHeight w:val="37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r>
      <w:tr>
        <w:trPr>
          <w:trHeight w:val="61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354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Табиғи ресурстар және табиғатты пайдалануды реттеу департаменті (басқармасы)
</w:t>
            </w:r>
            <w:r>
              <w:rPr>
                <w:rFonts w:ascii="Times New Roman"/>
                <w:b w:val="false"/>
                <w:i w:val="false"/>
                <w:color w:val="000000"/>
                <w:sz w:val="20"/>
              </w:rPr>
              <w:t>
</w:t>
            </w:r>
          </w:p>
        </w:tc>
      </w:tr>
      <w:tr>
        <w:trPr>
          <w:trHeight w:val="25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005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нысандарын дамыту 
</w:t>
            </w:r>
            <w:r>
              <w:rPr>
                <w:rFonts w:ascii="Times New Roman"/>
                <w:b w:val="false"/>
                <w:i w:val="false"/>
                <w:color w:val="000000"/>
                <w:sz w:val="20"/>
              </w:rPr>
              <w:t>
</w:t>
            </w:r>
          </w:p>
        </w:tc>
      </w:tr>
      <w:tr>
        <w:trPr>
          <w:trHeight w:val="36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Көлік және коммуникация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саласындағы өзге де қызметтер
</w:t>
            </w:r>
            <w:r>
              <w:rPr>
                <w:rFonts w:ascii="Times New Roman"/>
                <w:b w:val="false"/>
                <w:i w:val="false"/>
                <w:color w:val="000000"/>
                <w:sz w:val="20"/>
              </w:rPr>
              <w:t>
</w:t>
            </w:r>
          </w:p>
        </w:tc>
      </w:tr>
      <w:tr>
        <w:trPr>
          <w:trHeight w:val="58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368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жолаушылар көлігі және автомобиль жолдары департаменті (басқармасы)
</w:t>
            </w:r>
            <w:r>
              <w:rPr>
                <w:rFonts w:ascii="Times New Roman"/>
                <w:b w:val="false"/>
                <w:i w:val="false"/>
                <w:color w:val="000000"/>
                <w:sz w:val="20"/>
              </w:rPr>
              <w:t>
</w:t>
            </w:r>
          </w:p>
        </w:tc>
      </w:tr>
      <w:tr>
        <w:trPr>
          <w:trHeight w:val="31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002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инфрақұрылымын дамыту 
</w:t>
            </w:r>
            <w:r>
              <w:rPr>
                <w:rFonts w:ascii="Times New Roman"/>
                <w:b w:val="false"/>
                <w:i w:val="false"/>
                <w:color w:val="000000"/>
                <w:sz w:val="20"/>
              </w:rPr>
              <w:t>
</w:t>
            </w:r>
          </w:p>
        </w:tc>
      </w:tr>
      <w:tr>
        <w:trPr>
          <w:trHeight w:val="28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555"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356
</w:t>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Республикалық маңызы бар қаланың, астананың Қаржы департаменті (басқармасы) 
</w:t>
            </w:r>
            <w:r>
              <w:rPr>
                <w:rFonts w:ascii="Times New Roman"/>
                <w:b w:val="false"/>
                <w:i w:val="false"/>
                <w:color w:val="000000"/>
                <w:sz w:val="20"/>
              </w:rPr>
              <w:t>
</w:t>
            </w:r>
          </w:p>
        </w:tc>
      </w:tr>
      <w:tr>
        <w:trPr>
          <w:trHeight w:val="330" w:hRule="atLeast"/>
        </w:trPr>
        <w:tc>
          <w:tcPr>
            <w:tcW w:w="1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012
</w:t>
            </w:r>
            <w:r>
              <w:rPr>
                <w:rFonts w:ascii="Times New Roman"/>
                <w:b w:val="false"/>
                <w:i w:val="false"/>
                <w:color w:val="000000"/>
                <w:sz w:val="20"/>
              </w:rPr>
              <w:t>
</w:t>
            </w:r>
          </w:p>
        </w:tc>
        <w:tc>
          <w:tcPr>
            <w:tcW w:w="8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Заңды тұлғалардың жарғылық капиталын қалыптастыру немесе ұлғайту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маусымдағы
</w:t>
      </w:r>
      <w:r>
        <w:br/>
      </w:r>
      <w:r>
        <w:rPr>
          <w:rFonts w:ascii="Times New Roman"/>
          <w:b w:val="false"/>
          <w:i w:val="false"/>
          <w:color w:val="000000"/>
          <w:sz w:val="28"/>
        </w:rPr>
        <w:t>
                                          N 249/32-ІІІ шешіміне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"Алматы"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80"/>
        <w:gridCol w:w="846"/>
        <w:gridCol w:w="924"/>
        <w:gridCol w:w="7732"/>
        <w:gridCol w:w="211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6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6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қызметтер көрсету
</w:t>
            </w:r>
            <w:r>
              <w:rPr>
                <w:rFonts w:ascii="Times New Roman"/>
                <w:b/>
                <w:i w:val="false"/>
                <w:color w:val="000000"/>
                <w:sz w:val="20"/>
              </w:rPr>
              <w:t>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181 079
</w:t>
            </w:r>
            <w:r>
              <w:rPr>
                <w:rFonts w:ascii="Times New Roman"/>
                <w:b/>
                <w:i w:val="false"/>
                <w:color w:val="000000"/>
                <w:sz w:val="20"/>
              </w:rPr>
              <w:t>
</w:t>
            </w:r>
            <w:r>
              <w:rPr>
                <w:rFonts w:ascii="Times New Roman"/>
                <w:b w:val="false"/>
                <w:i w:val="false"/>
                <w:color w:val="000000"/>
                <w:sz w:val="20"/>
              </w:rPr>
              <w:t>
</w:t>
            </w:r>
          </w:p>
        </w:tc>
      </w:tr>
      <w:tr>
        <w:trPr>
          <w:trHeight w:val="54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181 079
</w:t>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 аппаратының жұмыс істеуі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181 079
</w:t>
            </w:r>
            <w:r>
              <w:rPr>
                <w:rFonts w:ascii="Times New Roman"/>
                <w:b w:val="false"/>
                <w:i w:val="false"/>
                <w:color w:val="000000"/>
                <w:sz w:val="20"/>
              </w:rPr>
              <w:t>
</w:t>
            </w:r>
          </w:p>
        </w:tc>
      </w:tr>
      <w:tr>
        <w:trPr>
          <w:trHeight w:val="57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181 079
</w:t>
            </w:r>
            <w:r>
              <w:rPr>
                <w:rFonts w:ascii="Times New Roman"/>
                <w:b w:val="false"/>
                <w:i w:val="false"/>
                <w:color w:val="000000"/>
                <w:sz w:val="20"/>
              </w:rPr>
              <w:t>
</w:t>
            </w:r>
          </w:p>
        </w:tc>
      </w:tr>
      <w:tr>
        <w:trPr>
          <w:trHeight w:val="27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473 318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473 318
</w:t>
            </w:r>
            <w:r>
              <w:rPr>
                <w:rFonts w:ascii="Times New Roman"/>
                <w:b w:val="false"/>
                <w:i w:val="false"/>
                <w:color w:val="000000"/>
                <w:sz w:val="20"/>
              </w:rPr>
              <w:t>
</w:t>
            </w:r>
          </w:p>
        </w:tc>
      </w:tr>
      <w:tr>
        <w:trPr>
          <w:trHeight w:val="51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473 318
</w:t>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ұйымдарының қызметін қамтамасыз ету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473 318
</w:t>
            </w:r>
            <w:r>
              <w:rPr>
                <w:rFonts w:ascii="Times New Roman"/>
                <w:b w:val="false"/>
                <w:i w:val="false"/>
                <w:color w:val="000000"/>
                <w:sz w:val="20"/>
              </w:rPr>
              <w:t>
</w:t>
            </w:r>
          </w:p>
        </w:tc>
      </w:tr>
      <w:tr>
        <w:trPr>
          <w:trHeight w:val="30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13 043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13 043
</w:t>
            </w:r>
            <w:r>
              <w:rPr>
                <w:rFonts w:ascii="Times New Roman"/>
                <w:b w:val="false"/>
                <w:i w:val="false"/>
                <w:color w:val="000000"/>
                <w:sz w:val="20"/>
              </w:rPr>
              <w:t>
</w:t>
            </w:r>
          </w:p>
        </w:tc>
      </w:tr>
      <w:tr>
        <w:trPr>
          <w:trHeight w:val="49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 аппараты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13 043
</w:t>
            </w:r>
            <w:r>
              <w:rPr>
                <w:rFonts w:ascii="Times New Roman"/>
                <w:b w:val="false"/>
                <w:i w:val="false"/>
                <w:color w:val="000000"/>
                <w:sz w:val="20"/>
              </w:rPr>
              <w:t>
</w:t>
            </w:r>
          </w:p>
        </w:tc>
      </w:tr>
      <w:tr>
        <w:trPr>
          <w:trHeight w:val="34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13 043
</w:t>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3 368 766
</w:t>
            </w:r>
            <w:r>
              <w:rPr>
                <w:rFonts w:ascii="Times New Roman"/>
                <w:b/>
                <w:i w:val="false"/>
                <w:color w:val="000000"/>
                <w:sz w:val="20"/>
              </w:rPr>
              <w:t>
</w:t>
            </w:r>
            <w:r>
              <w:rPr>
                <w:rFonts w:ascii="Times New Roman"/>
                <w:b w:val="false"/>
                <w:i w:val="false"/>
                <w:color w:val="000000"/>
                <w:sz w:val="20"/>
              </w:rPr>
              <w:t>
</w:t>
            </w:r>
          </w:p>
        </w:tc>
      </w:tr>
      <w:tr>
        <w:trPr>
          <w:trHeight w:val="40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3 368 766
</w:t>
            </w:r>
            <w:r>
              <w:rPr>
                <w:rFonts w:ascii="Times New Roman"/>
                <w:b w:val="false"/>
                <w:i w:val="false"/>
                <w:color w:val="000000"/>
                <w:sz w:val="20"/>
              </w:rPr>
              <w:t>
</w:t>
            </w:r>
          </w:p>
        </w:tc>
      </w:tr>
      <w:tr>
        <w:trPr>
          <w:trHeight w:val="52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 аппараты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3 368 766
</w:t>
            </w:r>
            <w:r>
              <w:rPr>
                <w:rFonts w:ascii="Times New Roman"/>
                <w:b w:val="false"/>
                <w:i w:val="false"/>
                <w:color w:val="000000"/>
                <w:sz w:val="20"/>
              </w:rPr>
              <w:t>
</w:t>
            </w:r>
          </w:p>
        </w:tc>
      </w:tr>
      <w:tr>
        <w:trPr>
          <w:trHeight w:val="40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170 975
</w:t>
            </w:r>
            <w:r>
              <w:rPr>
                <w:rFonts w:ascii="Times New Roman"/>
                <w:b w:val="false"/>
                <w:i w:val="false"/>
                <w:color w:val="000000"/>
                <w:sz w:val="20"/>
              </w:rPr>
              <w:t>
</w:t>
            </w:r>
          </w:p>
        </w:tc>
      </w:tr>
      <w:tr>
        <w:trPr>
          <w:trHeight w:val="31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1 021 446
</w:t>
            </w:r>
            <w:r>
              <w:rPr>
                <w:rFonts w:ascii="Times New Roman"/>
                <w:b w:val="false"/>
                <w:i w:val="false"/>
                <w:color w:val="000000"/>
                <w:sz w:val="20"/>
              </w:rPr>
              <w:t>
</w:t>
            </w:r>
          </w:p>
        </w:tc>
      </w:tr>
      <w:tr>
        <w:trPr>
          <w:trHeight w:val="31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11 800
</w:t>
            </w:r>
            <w:r>
              <w:rPr>
                <w:rFonts w:ascii="Times New Roman"/>
                <w:b w:val="false"/>
                <w:i w:val="false"/>
                <w:color w:val="000000"/>
                <w:sz w:val="20"/>
              </w:rPr>
              <w:t>
</w:t>
            </w:r>
          </w:p>
        </w:tc>
      </w:tr>
      <w:tr>
        <w:trPr>
          <w:trHeight w:val="330"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2 164 545
</w:t>
            </w:r>
            <w:r>
              <w:rPr>
                <w:rFonts w:ascii="Times New Roman"/>
                <w:b w:val="false"/>
                <w:i w:val="false"/>
                <w:color w:val="000000"/>
                <w:sz w:val="20"/>
              </w:rPr>
              <w:t>
</w:t>
            </w:r>
          </w:p>
        </w:tc>
      </w:tr>
      <w:tr>
        <w:trPr>
          <w:trHeight w:val="285" w:hRule="atLeast"/>
        </w:trPr>
        <w:tc>
          <w:tcPr>
            <w:tcW w:w="6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4 036 206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2006 жылғы 7 маусымдағы
</w:t>
      </w:r>
      <w:r>
        <w:br/>
      </w:r>
      <w:r>
        <w:rPr>
          <w:rFonts w:ascii="Times New Roman"/>
          <w:b w:val="false"/>
          <w:i w:val="false"/>
          <w:color w:val="000000"/>
          <w:sz w:val="28"/>
        </w:rPr>
        <w:t>
                                          N 249/32-ІІІ шешіміне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2005 жылғы 6 желтоқсандағы
</w:t>
      </w:r>
      <w:r>
        <w:br/>
      </w:r>
      <w:r>
        <w:rPr>
          <w:rFonts w:ascii="Times New Roman"/>
          <w:b w:val="false"/>
          <w:i w:val="false"/>
          <w:color w:val="000000"/>
          <w:sz w:val="28"/>
        </w:rPr>
        <w:t>
                                                N 207/25-ІІІ
</w:t>
      </w:r>
      <w:r>
        <w:br/>
      </w:r>
      <w:r>
        <w:rPr>
          <w:rFonts w:ascii="Times New Roman"/>
          <w:b w:val="false"/>
          <w:i w:val="false"/>
          <w:color w:val="000000"/>
          <w:sz w:val="28"/>
        </w:rPr>
        <w:t>
                                       "Астана қаласының 2006 жылға
</w:t>
      </w:r>
      <w:r>
        <w:br/>
      </w:r>
      <w:r>
        <w:rPr>
          <w:rFonts w:ascii="Times New Roman"/>
          <w:b w:val="false"/>
          <w:i w:val="false"/>
          <w:color w:val="000000"/>
          <w:sz w:val="28"/>
        </w:rPr>
        <w:t>
                                         арналған бюджеті туралы"
</w:t>
      </w:r>
      <w:r>
        <w:br/>
      </w:r>
      <w:r>
        <w:rPr>
          <w:rFonts w:ascii="Times New Roman"/>
          <w:b w:val="false"/>
          <w:i w:val="false"/>
          <w:color w:val="000000"/>
          <w:sz w:val="28"/>
        </w:rPr>
        <w:t>
                                            шешіміне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"Сарыарқа" ауданының бюджеттік бағдарламаларының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824"/>
        <w:gridCol w:w="1065"/>
        <w:gridCol w:w="1202"/>
        <w:gridCol w:w="7096"/>
        <w:gridCol w:w="216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1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10" w:hRule="atLeast"/>
        </w:trPr>
        <w:tc>
          <w:tcPr>
            <w:tcW w:w="7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9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6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сипаттағы мемлекеттiк қызметтер көрсету
</w:t>
            </w:r>
            <w:r>
              <w:rPr>
                <w:rFonts w:ascii="Times New Roman"/>
                <w:b/>
                <w:i w:val="false"/>
                <w:color w:val="000000"/>
                <w:sz w:val="20"/>
              </w:rPr>
              <w:t>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124 708
</w:t>
            </w:r>
            <w:r>
              <w:rPr>
                <w:rFonts w:ascii="Times New Roman"/>
                <w:b/>
                <w:i w:val="false"/>
                <w:color w:val="000000"/>
                <w:sz w:val="20"/>
              </w:rPr>
              <w:t>
</w:t>
            </w:r>
            <w:r>
              <w:rPr>
                <w:rFonts w:ascii="Times New Roman"/>
                <w:b w:val="false"/>
                <w:i w:val="false"/>
                <w:color w:val="000000"/>
                <w:sz w:val="20"/>
              </w:rPr>
              <w:t>
</w:t>
            </w:r>
          </w:p>
        </w:tc>
      </w:tr>
      <w:tr>
        <w:trPr>
          <w:trHeight w:val="49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124 708
</w:t>
            </w:r>
            <w:r>
              <w:rPr>
                <w:rFonts w:ascii="Times New Roman"/>
                <w:b w:val="false"/>
                <w:i w:val="false"/>
                <w:color w:val="000000"/>
                <w:sz w:val="20"/>
              </w:rPr>
              <w:t>
</w:t>
            </w:r>
          </w:p>
        </w:tc>
      </w:tr>
      <w:tr>
        <w:trPr>
          <w:trHeight w:val="57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 аппаратының жұмыс істеуі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124 708
</w:t>
            </w:r>
            <w:r>
              <w:rPr>
                <w:rFonts w:ascii="Times New Roman"/>
                <w:b w:val="false"/>
                <w:i w:val="false"/>
                <w:color w:val="000000"/>
                <w:sz w:val="20"/>
              </w:rPr>
              <w:t>
</w:t>
            </w:r>
          </w:p>
        </w:tc>
      </w:tr>
      <w:tr>
        <w:trPr>
          <w:trHeight w:val="63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001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124 708
</w:t>
            </w:r>
            <w:r>
              <w:rPr>
                <w:rFonts w:ascii="Times New Roman"/>
                <w:b w:val="false"/>
                <w:i w:val="false"/>
                <w:color w:val="000000"/>
                <w:sz w:val="20"/>
              </w:rPr>
              <w:t>
</w:t>
            </w:r>
          </w:p>
        </w:tc>
      </w:tr>
      <w:tr>
        <w:trPr>
          <w:trHeight w:val="27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409 447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Мектепке дейiнгi тәрбие және оқыту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409 447
</w:t>
            </w:r>
            <w:r>
              <w:rPr>
                <w:rFonts w:ascii="Times New Roman"/>
                <w:b w:val="false"/>
                <w:i w:val="false"/>
                <w:color w:val="000000"/>
                <w:sz w:val="20"/>
              </w:rPr>
              <w:t>
</w:t>
            </w:r>
          </w:p>
        </w:tc>
      </w:tr>
      <w:tr>
        <w:trPr>
          <w:trHeight w:val="55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409 447
</w:t>
            </w:r>
            <w:r>
              <w:rPr>
                <w:rFonts w:ascii="Times New Roman"/>
                <w:b w:val="false"/>
                <w:i w:val="false"/>
                <w:color w:val="000000"/>
                <w:sz w:val="20"/>
              </w:rPr>
              <w:t>
</w:t>
            </w:r>
          </w:p>
        </w:tc>
      </w:tr>
      <w:tr>
        <w:trPr>
          <w:trHeight w:val="37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004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Мектепке дейінгі тәрбие ұйымдарының қызметін қамтамасыз ету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409 447
</w:t>
            </w:r>
            <w:r>
              <w:rPr>
                <w:rFonts w:ascii="Times New Roman"/>
                <w:b w:val="false"/>
                <w:i w:val="false"/>
                <w:color w:val="000000"/>
                <w:sz w:val="20"/>
              </w:rPr>
              <w:t>
</w:t>
            </w:r>
          </w:p>
        </w:tc>
      </w:tr>
      <w:tr>
        <w:trPr>
          <w:trHeight w:val="36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көмек және әлеуметтiк қамсыздандыру
</w:t>
            </w:r>
            <w:r>
              <w:rPr>
                <w:rFonts w:ascii="Times New Roman"/>
                <w:b/>
                <w:i w:val="false"/>
                <w:color w:val="000000"/>
                <w:sz w:val="20"/>
              </w:rPr>
              <w:t>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16 833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16 833
</w:t>
            </w:r>
            <w:r>
              <w:rPr>
                <w:rFonts w:ascii="Times New Roman"/>
                <w:b w:val="false"/>
                <w:i w:val="false"/>
                <w:color w:val="000000"/>
                <w:sz w:val="20"/>
              </w:rPr>
              <w:t>
</w:t>
            </w:r>
          </w:p>
        </w:tc>
      </w:tr>
      <w:tr>
        <w:trPr>
          <w:trHeight w:val="58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 аппаратының жұмыс істеуі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16 833
</w:t>
            </w:r>
            <w:r>
              <w:rPr>
                <w:rFonts w:ascii="Times New Roman"/>
                <w:b w:val="false"/>
                <w:i w:val="false"/>
                <w:color w:val="000000"/>
                <w:sz w:val="20"/>
              </w:rPr>
              <w:t>
</w:t>
            </w:r>
          </w:p>
        </w:tc>
      </w:tr>
      <w:tr>
        <w:trPr>
          <w:trHeight w:val="37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003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Мұқтаж азаматтарға үйінде әлеуметтік көмек көрсету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16 833
</w:t>
            </w:r>
            <w:r>
              <w:rPr>
                <w:rFonts w:ascii="Times New Roman"/>
                <w:b w:val="false"/>
                <w:i w:val="false"/>
                <w:color w:val="000000"/>
                <w:sz w:val="20"/>
              </w:rPr>
              <w:t>
</w:t>
            </w:r>
          </w:p>
        </w:tc>
      </w:tr>
      <w:tr>
        <w:trPr>
          <w:trHeight w:val="36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Тұрғын үй-коммуналдық шаруашылық
</w:t>
            </w:r>
            <w:r>
              <w:rPr>
                <w:rFonts w:ascii="Times New Roman"/>
                <w:b/>
                <w:i w:val="false"/>
                <w:color w:val="000000"/>
                <w:sz w:val="20"/>
              </w:rPr>
              <w:t>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1 934 322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1 934 322
</w:t>
            </w:r>
            <w:r>
              <w:rPr>
                <w:rFonts w:ascii="Times New Roman"/>
                <w:b w:val="false"/>
                <w:i w:val="false"/>
                <w:color w:val="000000"/>
                <w:sz w:val="20"/>
              </w:rPr>
              <w:t>
</w:t>
            </w:r>
          </w:p>
        </w:tc>
      </w:tr>
      <w:tr>
        <w:trPr>
          <w:trHeight w:val="60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Қаладағы аудан аудандық маңызы бар қала, кент, ауыл (село), ауылдық (селолық) округ әкімі аппаратының жұмыс істеуі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1 934 322
</w:t>
            </w:r>
            <w:r>
              <w:rPr>
                <w:rFonts w:ascii="Times New Roman"/>
                <w:b w:val="false"/>
                <w:i w:val="false"/>
                <w:color w:val="000000"/>
                <w:sz w:val="20"/>
              </w:rPr>
              <w:t>
</w:t>
            </w:r>
          </w:p>
        </w:tc>
      </w:tr>
      <w:tr>
        <w:trPr>
          <w:trHeight w:val="37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008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мекендерде көшелерді жарықтандыру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168 550
</w:t>
            </w:r>
            <w:r>
              <w:rPr>
                <w:rFonts w:ascii="Times New Roman"/>
                <w:b w:val="false"/>
                <w:i w:val="false"/>
                <w:color w:val="000000"/>
                <w:sz w:val="20"/>
              </w:rPr>
              <w:t>
</w:t>
            </w:r>
          </w:p>
        </w:tc>
      </w:tr>
      <w:tr>
        <w:trPr>
          <w:trHeight w:val="31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009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мекендердің санитариясын қамтамасыз ету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713 233
</w:t>
            </w:r>
            <w:r>
              <w:rPr>
                <w:rFonts w:ascii="Times New Roman"/>
                <w:b w:val="false"/>
                <w:i w:val="false"/>
                <w:color w:val="000000"/>
                <w:sz w:val="20"/>
              </w:rPr>
              <w:t>
</w:t>
            </w:r>
          </w:p>
        </w:tc>
      </w:tr>
      <w:tr>
        <w:trPr>
          <w:trHeight w:val="31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010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14 428
</w:t>
            </w:r>
            <w:r>
              <w:rPr>
                <w:rFonts w:ascii="Times New Roman"/>
                <w:b w:val="false"/>
                <w:i w:val="false"/>
                <w:color w:val="000000"/>
                <w:sz w:val="20"/>
              </w:rPr>
              <w:t>
</w:t>
            </w:r>
          </w:p>
        </w:tc>
      </w:tr>
      <w:tr>
        <w:trPr>
          <w:trHeight w:val="375"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011
</w:t>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Елді мекендерді абаттандыру мен көгалдандыру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1 038 111
</w:t>
            </w:r>
            <w:r>
              <w:rPr>
                <w:rFonts w:ascii="Times New Roman"/>
                <w:b w:val="false"/>
                <w:i w:val="false"/>
                <w:color w:val="000000"/>
                <w:sz w:val="20"/>
              </w:rPr>
              <w:t>
</w:t>
            </w:r>
          </w:p>
        </w:tc>
      </w:tr>
      <w:tr>
        <w:trPr>
          <w:trHeight w:val="270" w:hRule="atLeast"/>
        </w:trPr>
        <w:tc>
          <w:tcPr>
            <w:tcW w:w="7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2 485 310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