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52a48" w14:textId="e952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2005 жылғы 7 желтоқсандағы N 3С-16-4 "2006 жылға арналған облыстық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2006 жылғы 25 қаңтардағы N 3С-17-3 шешімі. Ақмола облысының әділет департаментінде 2006 жылғы 30 қаңтарда N 3174 тіркелді. Күші жойылды - Ақмола облыстық мәслихатының 2007 жылғы 5 желтоқсандағы N 4С-3-12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Ақмола облыстық мәслихатының 2007 жылғы 5 желтоқсандағы N 4С-3-12 шешімімен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Бюджеттік кодексіне, Қазақстан Республикасының "Қазақстан Республикасындағы жергілікті мемлекеттік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6 бабына сәйкес облыстық мәслихат
</w:t>
      </w:r>
      <w:r>
        <w:rPr>
          <w:rFonts w:ascii="Times New Roman"/>
          <w:b/>
          <w:i w:val="false"/>
          <w:color w:val="000000"/>
          <w:sz w:val="28"/>
        </w:rPr>
        <w:t>
 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облысының әділет департаментінде 2005 жылдың 12 желтоқсанында N 3167 тіркелген облыстық мәслихаттың 2005 жылғы 7 желтоқсандағы N 3С-16-4 "2006 жылға арналған облыстық бюджет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келесі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"22 896 757" цифрлары "30 768 913"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"3 863" цифрлары "4 163"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"19 641 573" цифрлары "27 513 429"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"22 848 144" цифрлары "30 878 191"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"48613Я" цифрлары "-109 278"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"-207387" цифрлары "-318587"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"307387" цифрлары "418587"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"256000" цифрлары "210309"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"-256000" цифрлары "-210309" цифрларына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 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тармақша жаңа редакцияда баяндалсын: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бюджеттік кредиттердің қайтарылуынан,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256000 мың теңге - Көкшетау қаласында тұрғын үй құрылысына бөлінген кредит;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11200 мың теңге - Ерейментау ауданына кассалық айырмашылықты жабуға арналып бөлінген кредит;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100000 мың теңге - аудандардың, (облыстық мәні бар қалалардың) жергілікті атқарушы органдарына кассалық айырмашылықты жабуға арналып бөлінген кредиттер;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51387 мың теңге - шағын кәсіпкерлік субъектілеріне бөлінген кредиттер".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келесі мазмұндағы 5-1 тармағымен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2006 жылға арналған облыстық бюджетте денсаулық сақтауға арналған 1781312 мың теңге мөлшеріндегі республикалық нысаналы трансферттер ескерілсін,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1614862 мың теңге көлемінде ағымдағы нысаналы трансферттер,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43120 мың теңге - созылмалы сырқаттардан амбулаторлық емделудегі диспансерлік есепте тұрған жасөспірімдер мен балаларды дәрі-дәрмектермен қамтамасыз етуге;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26945 мың теңге - жаңадан енгізілген денсаулық сақтау нысандарын ұстауға;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79478 мың теңге - амбулаторлық емделу деңгейіндегі кейбір санаттағы азаматтарға жеңілдік жағдайында дәрі-дәрмектермен қамтамасыз етуге;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110438 мың теңге - штаттық нормативтерге сәйкес дәрігерлік ұйымдарды алғашқы дәрігерлік-санитарлық көмекті дәрігер мамандармен жасақтауға және жалпы тәжірибелі дәрігерлер жүйесін дамытуға;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121678 мың теңге - облыстық санитарлық-эпидемиологиялық орталықтардың материалдық-техникалық базасын нығайтуға;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7709 мың теңге - жаңадан құрылатын ақпараттық-аналитикалық орталықтардың қызметін қамтамасыз етуге;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681 мың теңге - эпидемиологиялық бақылау жүргізу үшін мөлшерлі тестілеу-жүйесін сатып алуға;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35357 мың теңге - аяғы ауыр әйелдерді темір қышқылды және құрамында йоды бар дәрі-дәрмектермен қамтамасыз етуге;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14168 мың теңге - 5 жасқа дейінгі балаларды дәрі-дәрмектермен қамтамасыз етуге;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218265 мың теңге - кейбір санаттағы азаматтарды профилактикалық дәрігерлік бақылаудан өткізуге;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1525 мың теңге - мемлекеттік тапсырыс шеңберінде орта кәсіби білім беру жөніндегі оқыту құнының ұлғаюы бойынша және ұйымдарда қосымша қабылдау шығындарын өтеуге;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12465 мың теңге - облыстың денсаулық сақтау саласы кадрларының, сондай-ақ менеджерлерінің кәсіби білімін жоғарылатып және қайта дайындықтан өткізуге;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9075 мың теңге - жергілікті деңгейдегі қан орталықтарының материалдық-техникалық базасын жетілдіруге;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60267 мың теңге - вакциналар және басқа да медициналық иммунобиологиялық қосындылар сатып алуға;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24696 мың теңге - туберкуллезбен сырқаттар үшін туберкуллезге қарсы дәрі-дәрмектер сатып алуға;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74028 мың теңге - қант диабетімен ауыратын сырқаттарға дәрі-дәрмектер сатып алуға;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77432 мың теңге - онкологиялық сырқаттармен ауыратындарға химиялық дәрі-дәрмектер сатып алуға;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15386 мың теңге - бүйрек ауруымен сырқаттарға, сондай-ақ бүйректері трансплантациядан өткен сырқаттарға арнап дәрі-дәрмектер, шығын материалдарымен қоса диализаторлар сатып алуға;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671667 мың теңге - қазіргі заманғы сәулелі терапия аппараттарын және онкологиялық ұйымдарға рентгенодиагностикалық құрал-жабдықтарды қоса есептегенде жергілікті деңгейдегі медициналық ұйымдардың материалдық-техникалық базасын жетілдіруге;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9276 мың теңге - жергілікті атқарушы органдардың мемлекеттік тапсырысы негізінде орта кәсіби білім беру оқу орындарында оқитын студенттерге стипендия төлеуге;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1206 мың теңге - жергілікті атқарушы органдардың мемлекеттік тапсырысы негізінде орта кәсіби білім беру оқу орындарында оқитын студенттердің жол ақысы шығындарын төлеуге.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166450 мың теңге көлемінде дамуға арналған нысаналы трансферттер,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50000 мың теңге - Көкшетау қаласындағы облыстық перинаталдық орталықтың әйелдер босанатын бөлімшесінде 50 төсектік корпусының құрылысына;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116450 мың теңге - Көкшетау қаласында Қ.Құрманбаев атындағы облыстық туберкуллезге қарсы диспансердің 70 орындық балалар бөлімінің құрылысына.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келесі мазмұндағы 5-2 тармағымен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"5-2. 2006 жылға арналған облыстық бюджетте республикалық бюджеттен 1177956 мың теңге мөлшерінде білім беруге арналған ағымдағы нысаналы трансферттер көзделсін,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757446 мың теңге көлемінде ағымдағы мақсатты трансферттер,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279295 мың теңге - жалпы орта білім беру мемлекеттік мекемелерінің типтік штатын қаржыландыруды қамтамасыз етуге;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176548 мың теңге - жаңадан енгізілген білім беру нысандарын қаржыландыруға;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4244 мың теңге - тамақтандыруды ұйымдастыруға және тестіден өтетін жерге жеткізуге және алып қайтуға;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32075 мың теңге - интернетке қосуға және орта білім беру ұйымдарының пайдалану тізбесін өтеуге;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45146 мың теңге - жалпы орта білім беруді мемлекеттік мекемелердің кітапханалық қорын жаңарту үшін оқулықтар және оқыту-әдістемелік кешендерін сатып алуға және жеткізуге;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35799 мың теңге - орта жалпы білім беру мемлекеттік мекемелерінде лингофондық және мультимедиялық бөлмелерді ашуға;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17881 мың теңге - бастауыш кәсіби білім берудің мемлекеттік  мекемелерінің материалдық-техникалық базасын жақсартуға;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36378 мың теңге - облыстық (қалалық) педагогикалық кадрлардың кәсіби шеберлігін жоғарылату институттарында педагогикалық кадрлардың қайта дайындықтан өткізу;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4600 мың теңге - облыстық (қалалық) педагогикалық кадрлардың білімін жетілдіру институтының материалдық-техникалық базасын нығайту;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10400 мың теңге - арнайы (коррекциялық) білім беру ұйымдарын арнайы техникалық және компенсаторлық құралдармен қамтамасыз етуге;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98410 мың теңге - жергілікті атқарушы органдардың мемлекеттік тапсырысы негізінде орта кәсіби білім беру оқу орындарында оқитын студенттерге стипендия төлеуге;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16670 мың теңге - жергілікті атқарушы органдардың мемлекеттік тапсырысы негізінде орта кәсіби білім беру оқу орындарында оқитын студенттердің жол ақысы шығындарын төлеуге;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бөлу облыс әкімдігінің қаулысымен белгіленеді".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420510 мың теңге көлемінде дамуға арналған мақсатты трансферттер,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94400 мың. теңге - Еңбекшілдер ауданы Қоғам селосында 132 оқушы орындық ОМ құрылысы;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50000 мың. теңге - Ерейментау ауданы Малтабар селосында 200 оқушы орындық ОМ құрылысы;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100000 мың. теңге - Есіл ауданы Есіл қаласында 520 оқушы орындық ОМ құрылысы;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176110 мың. теңге - Жақсы ауданы Жақсы кентінде 900 оқушы орындық ОМ құрылысы".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келесі мазмұндағы 5-3 тармағымен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"5-3. 2006 жылға арналған облыстық бюджетте 163264 мың теңге мөлшерінде республикалық ағымдағы нысаналы трансферттердің көзделгені ескерілсін: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29722 мың теңге - мүгедектерді арнайы гигиеналық құрал-жабдықтармен қамтамасыз етуге және мүгедекті сауықтырудың арнайы бағдарламасына сәйкес жеке көмекшілермен мамандардың ыммен тілдесу қызметін ұсынуға;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1542 мың теңге - қалалық телекоммуникация жүйесінің  абоненттері болып табылатын әлеуметтік қорғалатын азаматтарға телефон үшін абоненттік төлем тарифінің жоғарылауының өтемақысын төлеуге;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132000 мың теңге - аз қамтылған отбасылардың 18 жасқа дейiнгi балаларына мемлекеттiк жәрдемақылар төлеуге.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мөлшерлерді облыстық бюджет, аудандар мен қалалар бюджеттеріне бөлу облыс әкімдігінің қаулысымен белгіленеді".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келесі мазмұндағы 5-4 тармағымен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"5-4. 2006 жылға арналған облыстық бюджетте 2374003 мың теңге мөлшерінде ауыл шаруашылығын дамытуға ағымдағы республикалық нысаналы трансферттер ескерілсін,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211030 мың теңге - тұқым өңдеуді дамытуды қолдауға;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569053 мың теңге - мал шаруашылығын асыл тұқымдандыруды дамытуға;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96557 мың теңге - ауыл шаруашылығында өндірілетін дәнді-дақылдардың өнімділігін және сапасын жоғарылатуды қолдауға;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1274000 мың теңге - көктемгі егістік және астық жинауға қажетті тауарлық-материалдық құндылықтар үшін жәрдем ақша бөлу;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266 мың теңге - ауыл шаруашылығы тауарларын өндірушілерге су жеткізу қызметтеріне жәрдем ақша бөлу;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88000 мың теңге - мал шаруашылығы өнімдерінің өнімділігін және сапасын жоғарылатуға жәрдем ақша бөлу;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135097 мың теңге - ауыз сумен қамтамасыз ету көздерінің теңдесі жоқ болып келетін сумен қамтамасыз ету жүйесінің ерекше тобынан ауыз суын жеткізу қызметіне жәрдем ақша бөлу".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келесі мазмұндағы 5-5 тармағымен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"5-5. 2006 жылға арналған облыстық бюджетте 687500 мың теңге мөлшерінде тұрғын үй коммуналдық шаруашылықты дамытуға ағымдағы республикалық нысаналы трансферттер ескерілсін,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387500 мың теңге - мемлекеттік коммуналдық тұрғын үй қорының тұрғын үйлерін салуға;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300000 мың теңге - инженерлік-коммуникациялық инфрақұрылымды жайғастыруға және дамытуға.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облыстық бюджет, аудандар мен қалалар бюджеттеріне бөлу облыс әкімдігінің қаулысымен белгіленеді".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келесі мазмұндағы 5-6 тармағымен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"5-6. 2006 жылға арналған облыстық бюджетте 910622 мың теңге дамуға арналған республикалық ағымдағы нысаналы трансферттер ескерілсін,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850622 мың теңге - сумен қамтамасыз ету жүйесін дамытуға;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100000 мың теңге - Егіндікөл ауданы Егіндікөл селосында поселкелік су жинағыш заборлардың жүйесін және алаңдарын қайта жабдықтауға;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91286 мың теңге - Ерейментау ауданы Павловка селосын (Еркіншілік) сумен қамтамасыз 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88383 мың теңге - Жақсы ауданы Жақсы селосында жер асты суларынан локальды сумен қамтамасыз етуді қайта жабдықтауға;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209940 мың теңге - Жарқайың ауданы Державинск қаласында су жеткізу жүйесін қайта жабдықтау;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119990 мың теңге - Целиноград ауданы қосшы селосында су құбырларының жүйесін қайта жабдықтау;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100000 мың теңге - Щучье ауданы Щучье қаласында су құбырларының жүйесін қайта жабдықтау;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89671 мың теңге - Егіндікөл ауданы Нұра топтама су құбырын қайта жабдықтау;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40352 мың теңге - Жарқайың ауданының Донское және Костычева селоларындағы су құбырларының тарату жүйелерін қайта жабдықтау;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11000 мың теңге - Есіл ауданы Есіл қаласының су құбырларын қайта жабдықтау;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60000 мың теңге - шағын қалаларды дамытуға, оның ішінде экономикасы күйзеліске ұшырағандарға: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30000 мың теңге - Еңбекшілдер ауданының Степняк қаласындағы су құбырларын қайта жабдықтау;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30000 мың теңге - Жарқайың ауданы Державинск қаласының су жеткізу жолдары және сумен қамтамасыз ету жүйелерін қайта жабдықтау".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келесі мазмұндағы 5-7 тармағымен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"5-7. 2006 жылға арналған облыстық бюджетте Щучье-Бурабай курорттық аймағының ағын суларын биологиялық тазартудан өткізетін тазарту кешені құрылысына республикалық бюджеттен бөлінетін 588900 мың теңге ескерілсін".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келесі мазмұндағы 5-8 тармағымен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"5-8. 2006 жылға арналған облыстық бюджетте 79062 мың теңге ағымдағы республикалық мақсатты трансферттер ескерілсін,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22782 мың теңге - көші-қон полициясының штаттық кестесін ұлғайтуға;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56280 мың теңге - деңгейлері арасында өкілеттіктерді шектеулер аясындағы тапсырылатын әкімшілік функцияларға арналған мақсатты ағымдағы трансферттерді бөлу сомалары.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аудандар мен қалалардың бюджеттері бойынша бөлу облыс әкімдігінің қаулысымен белгіленеді".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тармақ төмендегідей жаңа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2006 жылға арналған облыстық бюджетте облыстық бюджеттен аудандардың (қалалардың) бюджеттеріне қарастырылған 1 356 255 мың теңге мөлшеріндегі ағымдағы нысаналы трансферттер ескерілсін,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610692 мың теңге көлемінде ағымдағы нысаналы трансферттер,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46792 мың теңге - мәдениет нысандарын күрделі жөндеуден өткізуге;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142396 мың теңге - білім беру нысандарын күрделі жөндеуден өткізуге;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95200 мың теңге - оқушыларды оқитын орынға жеткізуге және қайта алып келу үшін автобустар сатып алуға;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239275 мың теңге - "Сапалы су" аумақтық бағдарламасы шеңберінде сумен қамтамасыз ету шараларына;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5667 мың теңге - үйде тәрбиеленіп және оқытылатын мүгедек балаларды материалдық қамтамасыз етуге;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76362 мың теңге - аудандардың (қалалардың) коммуналдық меншікке берілген мектептерін қаржыландыруға;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5000 мың теңге - Көкшетау қаласының жалпы білім беру мектептеріне спорттық құрал-жабдықтар сатып алуға;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745563 мың теңге көлемінде дамуға арналған нысаналы трансферттер,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15470 мың теңге - "Селолық аумақтарды сумен қамтамасыз ету және канализациялары" салалық жобаны жүзеге асыру мақсатында жобалау-сметалық құжаттарын орындауға;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48400 мың теңге - "Сапалы су" аумақтық бағдарламасы шеңберінде сумен қамтамасыз ету шараларына;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478279 мың теңге - мектептердің құрылысына;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203414 мың теңге - инженерлік-коммуникациялық инфрақұрылымды жайғастыруға және дамытуға.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аудандар және қалалардың бюджеттері бойынша бөлу облыс әкімдігінің қаулысымен белгіленеді".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7-тармақ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келесі мазмұндағы 8-1 тармағымен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8-1. 2006 жылға арналған облыстық бюджетте аудандар мен қалаларға пайдаланылмаған 109237 мың теңге мөлшеріндегі нысаналы трансферттер, оның ішінде республикалық бюджеттен - 58763 мың теңге, облыстық бюджеттен -50474 мың теңге ескерілсін".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келесі мазмұндағы 8-2 тармағымен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"8-2. Республикалық бюджетке 2005 жылы пайдаланылмаған 104860 мың теңге мөлшеріндегі нысаналы трансферттердің қайтарылуы көзделсін, оның ішінде аудандар мен қалалардың бюджеттерінен - 58763 мың теңге, облыстық бюджеттен - 46097 мың теңге".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келесі мазмұндағы 8-3 тармағымен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"8-3. 2006 жылдың 1 қаңтарына қалыптасқан 45691 мың теңге облыстық бюджеттің бос бюджеттік қаражатының қалдықтары республикалық бюджеттің пайдаланылмаған нысаналы трансферттеріне кері қайтарылсын".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9 тармақ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13 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"356451" цифрлары "497 147"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"206451" цифрлары "347 147" цифрларына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 Жоғарыда көрсетілген шешімнің 1, 2 қосымшалары осы шешімнің 1, 2 қосымшаларына сәйкес 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тіркеуден өткеннен кейін күшіне енеді.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           Облыстық мәслихаттың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        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25 қаңтардағы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3С-17-3 шешіміне 1 қосымша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мәслихатының шешіміне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2005 жылғы 7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3С-16-4 1 қосымша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2006 жылға арналған бюджет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849"/>
        <w:gridCol w:w="1148"/>
        <w:gridCol w:w="7709"/>
        <w:gridCol w:w="2425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 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
</w:t>
            </w:r>
          </w:p>
        </w:tc>
      </w:tr>
      <w:tr>
        <w:trPr>
          <w:trHeight w:val="28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5              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Түсімдер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30768913
</w:t>
            </w:r>
          </w:p>
        </w:tc>
      </w:tr>
      <w:tr>
        <w:trPr>
          <w:trHeight w:val="30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3251321
</w:t>
            </w:r>
          </w:p>
        </w:tc>
      </w:tr>
      <w:tr>
        <w:trPr>
          <w:trHeight w:val="25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2775656
</w:t>
            </w:r>
          </w:p>
        </w:tc>
      </w:tr>
      <w:tr>
        <w:trPr>
          <w:trHeight w:val="25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 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2775656
</w:t>
            </w:r>
          </w:p>
        </w:tc>
      </w:tr>
      <w:tr>
        <w:trPr>
          <w:trHeight w:val="51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475665
</w:t>
            </w:r>
          </w:p>
        </w:tc>
      </w:tr>
      <w:tr>
        <w:trPr>
          <w:trHeight w:val="51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475665
</w:t>
            </w:r>
          </w:p>
        </w:tc>
      </w:tr>
      <w:tr>
        <w:trPr>
          <w:trHeight w:val="30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
</w:t>
            </w:r>
          </w:p>
        </w:tc>
      </w:tr>
      <w:tr>
        <w:trPr>
          <w:trHeight w:val="30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
</w:t>
            </w:r>
          </w:p>
        </w:tc>
      </w:tr>
      <w:tr>
        <w:trPr>
          <w:trHeight w:val="30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1400
</w:t>
            </w:r>
          </w:p>
        </w:tc>
      </w:tr>
      <w:tr>
        <w:trPr>
          <w:trHeight w:val="30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сыйақылар (мүдделер)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102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бюджеттен қаржыландырылатын мемлекеттік мекемелермен тауарларды (жұмыстарды, көрсетілетін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сатудан түсетін түсімдер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
</w:t>
            </w:r>
          </w:p>
        </w:tc>
      </w:tr>
      <w:tr>
        <w:trPr>
          <w:trHeight w:val="102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бюджеттен қаржыландырылатын мемлекеттік мекемелермен тауарларды (жұмыстарды, көрсетілетін қызметтерді) сатудан түсетін түсімдер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
</w:t>
            </w:r>
          </w:p>
        </w:tc>
      </w:tr>
      <w:tr>
        <w:trPr>
          <w:trHeight w:val="102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ақшаның түсімі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</w:tr>
      <w:tr>
        <w:trPr>
          <w:trHeight w:val="102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ақшаның түсімі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</w:tr>
      <w:tr>
        <w:trPr>
          <w:trHeight w:val="25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
</w:t>
            </w:r>
          </w:p>
        </w:tc>
      </w:tr>
      <w:tr>
        <w:trPr>
          <w:trHeight w:val="25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 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
</w:t>
            </w:r>
          </w:p>
        </w:tc>
      </w:tr>
      <w:tr>
        <w:trPr>
          <w:trHeight w:val="30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трансферттерден түсетін түсімдер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27513429
</w:t>
            </w:r>
          </w:p>
        </w:tc>
      </w:tr>
      <w:tr>
        <w:trPr>
          <w:trHeight w:val="51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1607903
</w:t>
            </w:r>
          </w:p>
        </w:tc>
      </w:tr>
      <w:tr>
        <w:trPr>
          <w:trHeight w:val="25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1607903
</w:t>
            </w:r>
          </w:p>
        </w:tc>
      </w:tr>
      <w:tr>
        <w:trPr>
          <w:trHeight w:val="51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25905526
</w:t>
            </w:r>
          </w:p>
        </w:tc>
      </w:tr>
      <w:tr>
        <w:trPr>
          <w:trHeight w:val="73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25905526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766"/>
        <w:gridCol w:w="1045"/>
        <w:gridCol w:w="1161"/>
        <w:gridCol w:w="6837"/>
        <w:gridCol w:w="2408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
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 
</w:t>
            </w:r>
          </w:p>
        </w:tc>
      </w:tr>
      <w:tr>
        <w:trPr>
          <w:trHeight w:val="4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30878191
</w:t>
            </w:r>
          </w:p>
        </w:tc>
      </w:tr>
      <w:tr>
        <w:trPr>
          <w:trHeight w:val="5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 көрсету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2462272
</w:t>
            </w:r>
          </w:p>
        </w:tc>
      </w:tr>
      <w:tr>
        <w:trPr>
          <w:trHeight w:val="8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146179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124798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әкімнің қызметін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122463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50815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қаржы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50815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 (басқармасының) қызметін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47367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жекешелендіруді ұйымдастыру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49278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экономика және бюджеттік жоспарлау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49278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департаментінің (басқармасының) қызметін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48978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83755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 азаматтық қорғаныс және авариялармен табиғи апаттардың алдын алуды және жоюды ұйымдастыру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76922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 азаматтық қорғаныс және авариялармен табиғи апаттардың алдын алуды және жоюды ұйымдастыру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76922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 азаматтық қорғаныс және авариялармен табиғи апаттардың алдын алуды және жоюды ұйымдастыру департаменті (басқармасының) қызметін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40483
</w:t>
            </w:r>
          </w:p>
        </w:tc>
      </w:tr>
      <w:tr>
        <w:trPr>
          <w:trHeight w:val="5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оларды жою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
</w:t>
            </w:r>
          </w:p>
        </w:tc>
      </w:tr>
      <w:tr>
        <w:trPr>
          <w:trHeight w:val="9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1639106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1639106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ішкі істердің атқарушы органы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1639106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ішкі істердің атқарушы органы қызметін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1574770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тәртiптi қорғау және қоғамдық қауiпсiздiктi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61836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 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4443766
</w:t>
            </w:r>
          </w:p>
        </w:tc>
      </w:tr>
      <w:tr>
        <w:trPr>
          <w:trHeight w:val="54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бiлiм беру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1340402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дене тәрбиесі және спорт басқармасы (бөлімі)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483994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бойынша қосымша білім беру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483994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білім беру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856408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оқыту бағдарламалары бойынша жалпы білім беру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212899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ұйымдары үшін оқулықтар сатып алу және жеткізу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25532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203042
</w:t>
            </w:r>
          </w:p>
        </w:tc>
      </w:tr>
      <w:tr>
        <w:trPr>
          <w:trHeight w:val="9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 және мектептен тыс іс-шараларды өткізу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мекемелерінің үлгі штаттарын ұстауды қамтамасыз етуге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279295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 Интернет желісіне қосуға және олардың трафигін төлеуге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32075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мекемелеріне кітапханалық қорларын жаңарту үшін оқулық пен оқу-әдістемелік кешенін сатып алуға және жеткізуге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36146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 үшін лингафондық және мультимедиялық кабинеттер жасауға аудандар (облыстық маңызы бар қалалар) бюджеттеріне ағымдағы нысаналы трансферттер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35799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тамақтануды, тұруды және балаларды тестілеу пункттеріне жеткізуді ұйымдастыруға берілетін ағымдағы нысаналы трансферттер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кәсiптік бiлiм беру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936985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білім беру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936985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 білім беру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936985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бiлiм беру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592395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денсаулық сақтау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49436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кәсiптiк бiлiмi бар мамандар даярлау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49136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білім беру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543259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білімді мамандар даярлау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543259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кәсіби білім беру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140894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ішкі істердің атқарушы органы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55389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55389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Кадрларының біліктілігін арттыру және оларды қайта даярлау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білім беру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69931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69931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1433090
</w:t>
            </w:r>
          </w:p>
        </w:tc>
      </w:tr>
      <w:tr>
        <w:trPr>
          <w:trHeight w:val="4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білім беру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967080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 (басқармасының) қызметін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43013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 - медициналық - педагогикалық консультациялық көмек көрсету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қосылатын білім беру объектілерін ұстауға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100140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797237
</w:t>
            </w:r>
          </w:p>
        </w:tc>
      </w:tr>
      <w:tr>
        <w:trPr>
          <w:trHeight w:val="7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466010
</w:t>
            </w:r>
          </w:p>
        </w:tc>
      </w:tr>
      <w:tr>
        <w:trPr>
          <w:trHeight w:val="7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қайта жаңартуға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420510
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
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9953795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бейiнді ауруханалар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4341196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4341196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санитарлық-медициналық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және денсаулық сақтау ұйымдары мамандарының бағыты бойынша стационарлық медициналық көмек көрсету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4341196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777010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денсаулық сақтау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132290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денсаулық сақтау ұйымдары үшiн қан, оның компоненттерi мен препараттарын өндiру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90613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28770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сүруді насихаттау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 департаменті 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644720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 департаментінің (басқармасының)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209125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санитарлық-эпидемиологиялық салауаттылығы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345555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Індетке қарсы күрес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жүргізу үшін дәрiлiк заттарды, вакциналарды және басқа иммунды биологиялық препараттарды орталықтандырылған сатып алу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88198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1654877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1654877
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Әлеуметтік-елеулі және айналадағылар үшін қауіп төндіретін аурулармен ауыратын адамдарға медициналық көмек көрсету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1429505
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24696
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107858
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77432
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2682226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2682226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2358023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224731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224731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199226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 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25505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273755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61053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департаментінің (басқармасының)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44765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ашуды жүргізу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
</w:t>
            </w:r>
          </w:p>
        </w:tc>
      </w:tr>
      <w:tr>
        <w:trPr>
          <w:trHeight w:val="5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мекеннің шегінен тыс емделуге тегін және жеңілдетілген жол жүрумен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
</w:t>
            </w:r>
          </w:p>
        </w:tc>
      </w:tr>
      <w:tr>
        <w:trPr>
          <w:trHeight w:val="5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орталықтарының қызметін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
</w:t>
            </w:r>
          </w:p>
        </w:tc>
      </w:tr>
      <w:tr>
        <w:trPr>
          <w:trHeight w:val="5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212702
</w:t>
            </w:r>
          </w:p>
        </w:tc>
      </w:tr>
      <w:tr>
        <w:trPr>
          <w:trHeight w:val="5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212702
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1388799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1136528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жұмыспен қамтылу мен әлеуметтік бағдарламаларды үйлестіру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398357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398357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738171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 әлеуметтік қамсыздандыру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738171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213718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213718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 әлеуметтік қолдау көрсету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50454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телекоммуникация желiлерiнiң абоненттерi болып табылатын, әлеуметтiк жағынан қорғалатын азаматтардың телефон үшiн абоненттiк төлем тарифiнiң көтерiлуiн өтеуге аудандар (облыстық маңызы бар қалалар) бюджеттеріне ағымдағы берілетін нысаналы трансферттер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аз қамтылған жанұялардан 18 жасқа дейінгі балаларға мемлекеттік жәрдемақылар төлеуге ағымдағы нысаналы трансферттер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132000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көрсетуіне ағымдағы нысаналы трансферттер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29722
</w:t>
            </w:r>
          </w:p>
        </w:tc>
      </w:tr>
      <w:tr>
        <w:trPr>
          <w:trHeight w:val="54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жұмыспен қамтылу мен әлеуметтік бағдарламаларды үйлестіру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мен әлеуметтік бағдарламаларды үйлестіру департаментінің (басқармасының)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32780
</w:t>
            </w:r>
          </w:p>
        </w:tc>
      </w:tr>
      <w:tr>
        <w:trPr>
          <w:trHeight w:val="5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</w:tr>
      <w:tr>
        <w:trPr>
          <w:trHeight w:val="5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
</w:t>
            </w:r>
          </w:p>
        </w:tc>
      </w:tr>
      <w:tr>
        <w:trPr>
          <w:trHeight w:val="5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687500
</w:t>
            </w:r>
          </w:p>
        </w:tc>
      </w:tr>
      <w:tr>
        <w:trPr>
          <w:trHeight w:val="5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2  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687500
</w:t>
            </w:r>
          </w:p>
        </w:tc>
      </w:tr>
      <w:tr>
        <w:trPr>
          <w:trHeight w:val="5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687500
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салуға аудандар (облыстың маңызы бар қалалар) бюджеттеріне берілетін нысаналы даму трансферттер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387500
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</w:tr>
      <w:tr>
        <w:trPr>
          <w:trHeight w:val="6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1113621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327219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327219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департаментінің (басқармасының) қызметін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76999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тарихи-мәдени мұралардың сақталуын және оған қол жетімді болуын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69436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театр және музыка өнерін қолдау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116887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46792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505834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 (бөлімі)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205834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 (бөлімінің) қызметін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
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облыстық құрама командаларының мүшелерiн дайындау және олардың республикалық және халықаралық спорт жарыстарына қатысуы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171259
</w:t>
            </w:r>
          </w:p>
        </w:tc>
      </w:tr>
      <w:tr>
        <w:trPr>
          <w:trHeight w:val="6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</w:tr>
      <w:tr>
        <w:trPr>
          <w:trHeight w:val="6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нысандарын дамыту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231330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мұрағат және құжаттама басқармасы (бөлімі)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68565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басқармасының (бөлімінің) қызметін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сақталуын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59900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ішкі саясат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117150
</w:t>
            </w:r>
          </w:p>
        </w:tc>
      </w:tr>
      <w:tr>
        <w:trPr>
          <w:trHeight w:val="5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мемлекеттік ақпарат саясатын жүргізу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117150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21432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басқарманың қызметін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халықтарының басқа да тiлдерiн дамыту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
</w:t>
            </w:r>
          </w:p>
        </w:tc>
      </w:tr>
      <w:tr>
        <w:trPr>
          <w:trHeight w:val="3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кәсіпкерлік және өнеркәсіп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29478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29478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 (басқармасының) қызметін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
</w:t>
            </w:r>
          </w:p>
        </w:tc>
      </w:tr>
      <w:tr>
        <w:trPr>
          <w:trHeight w:val="5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өңірлік бағдарламаларды іске асыру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
</w:t>
            </w:r>
          </w:p>
        </w:tc>
      </w:tr>
      <w:tr>
        <w:trPr>
          <w:trHeight w:val="5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12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4374827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2296403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2296403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департаментінің (басқармасының) қызметін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38409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қолдау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211030
</w:t>
            </w:r>
          </w:p>
        </w:tc>
      </w:tr>
      <w:tr>
        <w:trPr>
          <w:trHeight w:val="6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шаруашылығының ақпараттық-маркетингтік жүйесін дамыту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меншікке жатпайтын ауыл шаруашылығы ұйымдарының банкроттық рәсімдерін жүргізу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егіс және егін жинау жұмыстарын жүргізу үшін қажетті тауар-материялдың құндылықтарды субсидиялау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1274000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 дамытуды қолдау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569053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Өндірілетін ауыл шаруашылығы дақылдарының шығымдылығы мен сапасын арттыруды қолдау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96557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Малшаруашылығы өнімдерінің өнімділігін және сапасын арттыру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жөніндегі қызметтердің құнын субсидиялау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</w:tr>
      <w:tr>
        <w:trPr>
          <w:trHeight w:val="40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985719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135097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135097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850622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(облыстың маңызы бар қалалар) бюджеттеріне берілетін нысаналы даму трансферттер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850622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213035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213035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213035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834669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табиғи ресурстар және табиғатты пайдалануды реттеу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131669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табиғатты пайдалануды реттеу департаментінің (басқармасының) қызметін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24969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жөнінде іс-шаралар өткізу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106700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703000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703000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45001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жер қатынастарын басқармасы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45001
</w:t>
            </w:r>
          </w:p>
        </w:tc>
      </w:tr>
      <w:tr>
        <w:trPr>
          <w:trHeight w:val="5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басқармасының қызметін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
</w:t>
            </w:r>
          </w:p>
        </w:tc>
      </w:tr>
      <w:tr>
        <w:trPr>
          <w:trHeight w:val="5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
</w:t>
            </w:r>
          </w:p>
        </w:tc>
      </w:tr>
      <w:tr>
        <w:trPr>
          <w:trHeight w:val="5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32638
</w:t>
            </w:r>
          </w:p>
        </w:tc>
      </w:tr>
      <w:tr>
        <w:trPr>
          <w:trHeight w:val="9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549675
</w:t>
            </w:r>
          </w:p>
        </w:tc>
      </w:tr>
      <w:tr>
        <w:trPr>
          <w:trHeight w:val="54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549675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бақылауы департаментінің (басқармасының) қызметін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515783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департаментінің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506559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департаментінің (басқармасының) қызметін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521141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501496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501496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501496
</w:t>
            </w:r>
          </w:p>
        </w:tc>
      </w:tr>
      <w:tr>
        <w:trPr>
          <w:trHeight w:val="5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
</w:t>
            </w:r>
          </w:p>
        </w:tc>
      </w:tr>
      <w:tr>
        <w:trPr>
          <w:trHeight w:val="70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
</w:t>
            </w:r>
          </w:p>
        </w:tc>
      </w:tr>
      <w:tr>
        <w:trPr>
          <w:trHeight w:val="84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департаментінің (басқармасының) қызметін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19502
</w:t>
            </w:r>
          </w:p>
        </w:tc>
      </w:tr>
      <w:tr>
        <w:trPr>
          <w:trHeight w:val="5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9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1495606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40514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кәсіпкерлік және өнеркәсіп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40514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департаментінің (басқармасының) қызметін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40514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монополияларды реттеу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тарифтер басқармасы (бөлімі)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монополиялар қызметін реттеу басқармасының қызметін қамтамасыз ету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1440206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қаржы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1370874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облыстық жергілікті атқарушы органының резерві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 үшін облыстың жергілікті атқарушы органының төтенше резерві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347147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мемлекеттік қызметшілердің,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нысаналы трансферт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973727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экономика және бюджеттік жоспарлау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техникалық-экономикалық негіздемелерін әзірлеу және оған сараптама жүргізу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9232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Экономикасы күйзеліске ұшыраған соның ішінде шаңын қалаларды дамытуға аудандық (облыстық маңызы бар қалалар) бюджеттеріне берілетін нысаналы даму трансферттерi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4380328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4380328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4380328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1065812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4275468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104860
</w:t>
            </w:r>
          </w:p>
        </w:tc>
      </w:tr>
      <w:tr>
        <w:trPr>
          <w:trHeight w:val="4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Операциялық сальдо 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-109278
</w:t>
            </w:r>
          </w:p>
        </w:tc>
      </w:tr>
      <w:tr>
        <w:trPr>
          <w:trHeight w:val="3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Таза бюджеттiк несие беру 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-318587
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 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4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несиелерді өтеу 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418587
</w:t>
            </w:r>
          </w:p>
        </w:tc>
      </w:tr>
      <w:tr>
        <w:trPr>
          <w:trHeight w:val="2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несиелерді өтеу 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418587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несиелердің өтелуі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418587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активтерiмен жасалатын операциялар бойынша сальдо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активтерiн сатудан түсетiн түсiмдер 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активтерiн сатудан түсетiн түсiмдер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37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 (профицит)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210309
</w:t>
            </w:r>
          </w:p>
        </w:tc>
      </w:tr>
      <w:tr>
        <w:trPr>
          <w:trHeight w:val="73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Бюджет тапшылығын қаржыландыру (профицитті пайдалану)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-210309
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
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қаржы департаменті (басқармасы)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45691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45691
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25 қаңтардағы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3С-17-3 шешіміне 2 қосымша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мәслихатының шешіміне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2005 жылғы 7 желтоқсандағы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3С-16-4 2 қосымша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Бюджеттік бағдарламаларға бөлінген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инвестициялық жобаларды (бағдарламаларды) жүзеге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асыруға арналған бюджеттік даму бағдарламасының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073"/>
        <w:gridCol w:w="1153"/>
        <w:gridCol w:w="1213"/>
        <w:gridCol w:w="1213"/>
        <w:gridCol w:w="711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классификацияның коды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Атаулар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құрылыс департаменті (басқармасы)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қайта жаңартуға аудандар (облыстық маңызы бар қалалар) бюджеттеріне берілетін нысаналы даму трансферттер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 бюджет қаражаты есебінен іске асыру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құрылыс департаменті (басқармасы)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республикалық бюджеттен берілетін ресми трансферттер есебiнен іске асыру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 бюджет қаражаты есебінен іске асыру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құрылыс департаменті (басқармасы)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салуға аудандар (облыстық маңызы бар қалалар) бюджеттеріне берілетін нысаналы даму трансферттер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құрылыс департаменті (басқармасы)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 нысандарын дамыту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 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құрылыс департаменті (басқармасы)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құрылыс департаменті (басқармасы)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республикалық бюджеттен берілетін ресми трансферттер есебiнен іске асыру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 бюджет қаражаты есебінен іске асыру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  және құрылыс қызметі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құрылыс департаменті (басқармасы)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құрылыс департаменті (басқармасы)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Экономикасы күйзеліске ұшыраған соның ішінде шағын қалаларды дамытуға аудандық (облыстық маңызы бар қалалар) бюджеттеріне берілетін нысаналы даму трансферттерi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бағдарламалары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 көрсету
</w:t>
            </w:r>
          </w:p>
        </w:tc>
      </w:tr>
      <w:tr>
        <w:trPr>
          <w:trHeight w:val="5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 (басқармасы)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бiлiм беру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білім беру департаменті (басқармасы)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бiлiм беру
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денсаулық сақтау департаменті (басқармасы)
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кәсiптiк бiлiмi бар мамандар даярлау
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республикалық бюджеттен берілетін ресми трансферттер есебiнен іске асыру
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 бюджет қаражаты есебінен іске асыру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білім беру департаменті (басқармасы)
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білімді мамандар даярлау
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республикалық бюджеттен берілетін ресми трансферттер есебiнен іске асыру
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 бюджет қаражаты есебінен іске асыру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мәдениет, спорт, туризм және ақпараттық кеңістік органдардың ақпараттық жүйелерін құру 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 бюджет қаражаты есебінен іске асыру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 бюджет қаражаты есебінен іске асыру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денсаулық сақтау департаменті (басқармасы)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орталықтарының қызметін қамтамасыз ету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республикалық бюджеттен берілетін ресми трансферттер есебiнен іске асыру
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
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
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мұрағат және құжаттама басқармасы (бөлімі)
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
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ішкі саясат департаменті (басқармасы)
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12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ауыл шаруашылығы департаменті (басқармасы)
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шаруашылығының ақпараттық-маркетингтік жүйесін дамыту
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 бюджет қаражаты есебінен іске асыру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жер қатынастарын басқару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9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
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
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құрылыс департаменті (басқармасы)
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департаменті (басқармасы)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мемлекеттік сәулет-құрылыстық бақылау департаменті (басқармасы)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
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
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департаменті (басқармасы)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