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4b95" w14:textId="a274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2005 жылғы 7 желтоқсандағы N 30-16-7 "Ақмола облысында сыбайлас жемқорлыққа қарсы күрес жөніндегі 2006-2010 жылдарға арналған бағдарламасын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2006 жылғы 25 қаңтардағы N 3С-17-4 шешімі. Ақмола облысының Әділет департаментінде 2006 жылғы 21 ақпанда N 3179 тіркелді. Күші жойылды - Ақмола облыстық мәслихатының 2011 жылғы 18 ақпандағы № 4С-30-3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облыстық мәслихатының 18.02.2011 № 4С-30-3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сәйкес облыстық мәслихат 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облысының Әділет департаментінде 2006 жылдың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қаңтарында N 3172 тіркелген, облыстық мәслихаттың 2005 жылғы 7 желтоқсандағы N 30-16-7 "Ақмола облысында сыбайлас жемқорлыққа қарсы күрес жөніндегі 2006-2010 жылдарға арналған бағдарламасын бекіту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бағдарламаның 2 бөлімі Кіріспесі 2 абзацтан кейін төмендегі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органдар берген ақпарат бойынша азаматтардың кепілді құқықтарын қорғауға бағытталған нақты шараларды дайындау және сыбайлас жемқорлық қылмыс жасалу жағдайлары қалыптасуына мүмкіндік туғызатын факторларды кешенді зерттеуді облыс әкімінің аппараты жүргізетін болады".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8 бөлімі Бағдарламаны жүзеге асыру жөніндегі іс-шаралар жоспарында: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жол алынып тасталсын;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жолдағы "Іс-шаралар" бағаны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"Заңсыз жолдармен табылған кірістерді заңдастыруды (жууды) жүзеге асыратын ұйымдардың әрекеттерін анықтау және жою үшін шаралар қолдану";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жол алынып тасталсын;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жолдағы "осы" сөзі "қолданыстағы" сөзімен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 мазмұндағы 22 жолмен толықтырылсын: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653"/>
        <w:gridCol w:w="1753"/>
        <w:gridCol w:w="2293"/>
        <w:gridCol w:w="1353"/>
        <w:gridCol w:w="1233"/>
        <w:gridCol w:w="153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түрі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жауаптылар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мерзімі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нған шығын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көздері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Ашықтығы мен заңдылығын қамтамасыз ету мақсаттарында аудандар мен қалалардың әкімдіктерінде заңды және жеке тұлғаларға жер телімдері берілуіне немесе берілмеуіне құқықтық сараптама жүргізу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Жүргізілген жұмыс туралы есеп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мемлекеттік - құқықтық және кадрлық жұмыс бөлімі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емес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2. Осы шешім Ақмола облысы әділет департаментінде мемлекеттік тіркеуден өткеннен кейін күшіне енеді.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        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